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26E" w:rsidRDefault="006A326E" w:rsidP="00407E90">
      <w:pPr>
        <w:autoSpaceDE w:val="0"/>
        <w:autoSpaceDN w:val="0"/>
        <w:adjustRightInd w:val="0"/>
        <w:spacing w:after="0" w:line="240" w:lineRule="auto"/>
        <w:jc w:val="center"/>
        <w:rPr>
          <w:rFonts w:ascii="Times New Roman" w:hAnsi="Times New Roman"/>
          <w:b/>
          <w:bCs/>
          <w:sz w:val="28"/>
          <w:szCs w:val="28"/>
        </w:rPr>
      </w:pPr>
    </w:p>
    <w:p w:rsidR="006A326E" w:rsidRDefault="006A326E" w:rsidP="00407E90">
      <w:pPr>
        <w:autoSpaceDE w:val="0"/>
        <w:autoSpaceDN w:val="0"/>
        <w:adjustRightInd w:val="0"/>
        <w:spacing w:after="0" w:line="240" w:lineRule="auto"/>
        <w:jc w:val="center"/>
        <w:rPr>
          <w:rFonts w:ascii="Times New Roman" w:hAnsi="Times New Roman"/>
          <w:b/>
          <w:bCs/>
          <w:sz w:val="28"/>
          <w:szCs w:val="28"/>
        </w:rPr>
      </w:pPr>
    </w:p>
    <w:p w:rsidR="00407E90" w:rsidRDefault="00407E90" w:rsidP="00407E90">
      <w:pPr>
        <w:autoSpaceDE w:val="0"/>
        <w:autoSpaceDN w:val="0"/>
        <w:adjustRightInd w:val="0"/>
        <w:spacing w:after="0" w:line="240" w:lineRule="auto"/>
        <w:jc w:val="center"/>
        <w:rPr>
          <w:rFonts w:ascii="Times New Roman" w:hAnsi="Times New Roman"/>
          <w:b/>
          <w:bCs/>
          <w:sz w:val="28"/>
          <w:szCs w:val="28"/>
        </w:rPr>
      </w:pPr>
      <w:r w:rsidRPr="003F61D6">
        <w:rPr>
          <w:rFonts w:ascii="Times New Roman" w:hAnsi="Times New Roman"/>
          <w:noProof/>
          <w:sz w:val="28"/>
          <w:szCs w:val="28"/>
          <w:lang w:eastAsia="uk-UA"/>
        </w:rPr>
        <w:drawing>
          <wp:inline distT="0" distB="0" distL="0" distR="0" wp14:anchorId="53202683" wp14:editId="1372557F">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6A326E" w:rsidRPr="003F61D6" w:rsidRDefault="006A326E" w:rsidP="00407E90">
      <w:pPr>
        <w:autoSpaceDE w:val="0"/>
        <w:autoSpaceDN w:val="0"/>
        <w:adjustRightInd w:val="0"/>
        <w:spacing w:after="0" w:line="240" w:lineRule="auto"/>
        <w:jc w:val="center"/>
        <w:rPr>
          <w:rFonts w:ascii="Times New Roman" w:hAnsi="Times New Roman"/>
          <w:b/>
          <w:bCs/>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b/>
          <w:bCs/>
          <w:sz w:val="28"/>
          <w:szCs w:val="28"/>
        </w:rPr>
      </w:pPr>
      <w:r w:rsidRPr="003F61D6">
        <w:rPr>
          <w:rFonts w:ascii="Times New Roman" w:hAnsi="Times New Roman"/>
          <w:b/>
          <w:bCs/>
          <w:sz w:val="28"/>
          <w:szCs w:val="28"/>
        </w:rPr>
        <w:t>Восьмий апеляційний адміністративний суд</w:t>
      </w:r>
      <w:r w:rsidRPr="003F61D6">
        <w:rPr>
          <w:rFonts w:ascii="Times New Roman" w:hAnsi="Times New Roman"/>
          <w:sz w:val="28"/>
          <w:szCs w:val="28"/>
        </w:rPr>
        <w:t xml:space="preserve"> </w:t>
      </w: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Default="00407E90" w:rsidP="00407E90">
      <w:pPr>
        <w:autoSpaceDE w:val="0"/>
        <w:autoSpaceDN w:val="0"/>
        <w:adjustRightInd w:val="0"/>
        <w:spacing w:after="0" w:line="240" w:lineRule="auto"/>
        <w:jc w:val="center"/>
        <w:rPr>
          <w:rFonts w:ascii="Times New Roman" w:hAnsi="Times New Roman"/>
          <w:sz w:val="28"/>
          <w:szCs w:val="28"/>
        </w:rPr>
      </w:pPr>
    </w:p>
    <w:p w:rsidR="002A23D8" w:rsidRPr="003F61D6" w:rsidRDefault="002A23D8"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b/>
          <w:bCs/>
          <w:sz w:val="32"/>
          <w:szCs w:val="32"/>
        </w:rPr>
      </w:pPr>
      <w:bookmarkStart w:id="0" w:name="_GoBack"/>
      <w:r w:rsidRPr="003F61D6">
        <w:rPr>
          <w:rFonts w:ascii="Times New Roman" w:hAnsi="Times New Roman"/>
          <w:b/>
          <w:bCs/>
          <w:sz w:val="32"/>
          <w:szCs w:val="32"/>
        </w:rPr>
        <w:t>Узагальнення</w:t>
      </w:r>
    </w:p>
    <w:p w:rsidR="002A23D8" w:rsidRDefault="00407E90" w:rsidP="00407E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sz w:val="28"/>
          <w:szCs w:val="28"/>
        </w:rPr>
        <w:t xml:space="preserve">судової практики </w:t>
      </w:r>
      <w:r w:rsidR="002A23D8">
        <w:rPr>
          <w:rFonts w:ascii="Times New Roman" w:hAnsi="Times New Roman"/>
          <w:sz w:val="28"/>
          <w:szCs w:val="28"/>
        </w:rPr>
        <w:t xml:space="preserve">щодо </w:t>
      </w:r>
      <w:r w:rsidR="002A23D8">
        <w:rPr>
          <w:rFonts w:ascii="Times New Roman" w:hAnsi="Times New Roman" w:cs="Times New Roman"/>
          <w:sz w:val="28"/>
          <w:szCs w:val="28"/>
        </w:rPr>
        <w:t>причин та обґрунтованості заяв про відвід і самовідвід, підстав для їх задоволення</w:t>
      </w:r>
      <w:r w:rsidR="002A23D8" w:rsidRPr="002A23D8">
        <w:rPr>
          <w:rFonts w:ascii="Times New Roman" w:hAnsi="Times New Roman" w:cs="Times New Roman"/>
          <w:sz w:val="28"/>
          <w:szCs w:val="28"/>
        </w:rPr>
        <w:t xml:space="preserve"> </w:t>
      </w:r>
      <w:r w:rsidR="002A23D8">
        <w:rPr>
          <w:rFonts w:ascii="Times New Roman" w:hAnsi="Times New Roman" w:cs="Times New Roman"/>
          <w:sz w:val="28"/>
          <w:szCs w:val="28"/>
        </w:rPr>
        <w:t xml:space="preserve">у адміністративних справах, які </w:t>
      </w:r>
      <w:r w:rsidR="002A23D8" w:rsidRPr="00D2175A">
        <w:rPr>
          <w:rFonts w:ascii="Times New Roman" w:hAnsi="Times New Roman" w:cs="Times New Roman"/>
          <w:sz w:val="28"/>
          <w:szCs w:val="28"/>
        </w:rPr>
        <w:t>перебувають (перебували) в провадженні Восьмого апеляційного адміністративного суду</w:t>
      </w:r>
      <w:r w:rsidR="002A23D8">
        <w:rPr>
          <w:rFonts w:ascii="Times New Roman" w:hAnsi="Times New Roman" w:cs="Times New Roman"/>
          <w:sz w:val="28"/>
          <w:szCs w:val="28"/>
        </w:rPr>
        <w:t xml:space="preserve"> у період з 0</w:t>
      </w:r>
      <w:r w:rsidR="00FE70D2" w:rsidRPr="00FE70D2">
        <w:rPr>
          <w:rFonts w:ascii="Times New Roman" w:hAnsi="Times New Roman" w:cs="Times New Roman"/>
          <w:sz w:val="28"/>
          <w:szCs w:val="28"/>
        </w:rPr>
        <w:t>1</w:t>
      </w:r>
      <w:r w:rsidR="002A23D8">
        <w:rPr>
          <w:rFonts w:ascii="Times New Roman" w:hAnsi="Times New Roman" w:cs="Times New Roman"/>
          <w:sz w:val="28"/>
          <w:szCs w:val="28"/>
        </w:rPr>
        <w:t xml:space="preserve"> </w:t>
      </w:r>
      <w:r w:rsidR="00FE70D2" w:rsidRPr="00FE70D2">
        <w:rPr>
          <w:rFonts w:ascii="Times New Roman" w:hAnsi="Times New Roman" w:cs="Times New Roman"/>
          <w:sz w:val="28"/>
          <w:szCs w:val="28"/>
        </w:rPr>
        <w:t>с</w:t>
      </w:r>
      <w:r w:rsidR="00FE70D2">
        <w:rPr>
          <w:rFonts w:ascii="Times New Roman" w:hAnsi="Times New Roman" w:cs="Times New Roman"/>
          <w:sz w:val="28"/>
          <w:szCs w:val="28"/>
        </w:rPr>
        <w:t>іч</w:t>
      </w:r>
      <w:r w:rsidR="002A23D8">
        <w:rPr>
          <w:rFonts w:ascii="Times New Roman" w:hAnsi="Times New Roman" w:cs="Times New Roman"/>
          <w:sz w:val="28"/>
          <w:szCs w:val="28"/>
        </w:rPr>
        <w:t>ня 201</w:t>
      </w:r>
      <w:r w:rsidR="00FE70D2">
        <w:rPr>
          <w:rFonts w:ascii="Times New Roman" w:hAnsi="Times New Roman" w:cs="Times New Roman"/>
          <w:sz w:val="28"/>
          <w:szCs w:val="28"/>
        </w:rPr>
        <w:t>9</w:t>
      </w:r>
      <w:r w:rsidR="002A23D8">
        <w:rPr>
          <w:rFonts w:ascii="Times New Roman" w:hAnsi="Times New Roman" w:cs="Times New Roman"/>
          <w:sz w:val="28"/>
          <w:szCs w:val="28"/>
        </w:rPr>
        <w:t xml:space="preserve"> року по </w:t>
      </w:r>
      <w:r w:rsidR="00FE70D2">
        <w:rPr>
          <w:rFonts w:ascii="Times New Roman" w:hAnsi="Times New Roman" w:cs="Times New Roman"/>
          <w:sz w:val="28"/>
          <w:szCs w:val="28"/>
        </w:rPr>
        <w:t>31</w:t>
      </w:r>
      <w:r w:rsidR="002A23D8">
        <w:rPr>
          <w:rFonts w:ascii="Times New Roman" w:hAnsi="Times New Roman" w:cs="Times New Roman"/>
          <w:sz w:val="28"/>
          <w:szCs w:val="28"/>
        </w:rPr>
        <w:t xml:space="preserve"> </w:t>
      </w:r>
      <w:r w:rsidR="00FE70D2">
        <w:rPr>
          <w:rFonts w:ascii="Times New Roman" w:hAnsi="Times New Roman" w:cs="Times New Roman"/>
          <w:sz w:val="28"/>
          <w:szCs w:val="28"/>
        </w:rPr>
        <w:t>грудня</w:t>
      </w:r>
      <w:r w:rsidR="002A23D8">
        <w:rPr>
          <w:rFonts w:ascii="Times New Roman" w:hAnsi="Times New Roman" w:cs="Times New Roman"/>
          <w:sz w:val="28"/>
          <w:szCs w:val="28"/>
        </w:rPr>
        <w:t xml:space="preserve"> 2019 року</w:t>
      </w:r>
    </w:p>
    <w:bookmarkEnd w:id="0"/>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Default="00407E90" w:rsidP="00407E90">
      <w:pPr>
        <w:autoSpaceDE w:val="0"/>
        <w:autoSpaceDN w:val="0"/>
        <w:adjustRightInd w:val="0"/>
        <w:spacing w:after="0" w:line="240" w:lineRule="auto"/>
        <w:jc w:val="center"/>
        <w:rPr>
          <w:rFonts w:ascii="Times New Roman" w:hAnsi="Times New Roman"/>
          <w:sz w:val="28"/>
          <w:szCs w:val="28"/>
        </w:rPr>
      </w:pPr>
    </w:p>
    <w:p w:rsidR="002A23D8" w:rsidRPr="003F61D6" w:rsidRDefault="002A23D8"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Default="00407E90" w:rsidP="00407E90">
      <w:pPr>
        <w:autoSpaceDE w:val="0"/>
        <w:autoSpaceDN w:val="0"/>
        <w:adjustRightInd w:val="0"/>
        <w:spacing w:after="0" w:line="240" w:lineRule="auto"/>
        <w:jc w:val="center"/>
        <w:rPr>
          <w:rFonts w:ascii="Times New Roman" w:hAnsi="Times New Roman"/>
          <w:i/>
          <w:iCs/>
          <w:sz w:val="28"/>
          <w:szCs w:val="28"/>
        </w:rPr>
      </w:pPr>
    </w:p>
    <w:p w:rsidR="00FE70D2" w:rsidRDefault="00FE70D2" w:rsidP="00407E90">
      <w:pPr>
        <w:autoSpaceDE w:val="0"/>
        <w:autoSpaceDN w:val="0"/>
        <w:adjustRightInd w:val="0"/>
        <w:spacing w:after="0" w:line="240" w:lineRule="auto"/>
        <w:jc w:val="center"/>
        <w:rPr>
          <w:rFonts w:ascii="Times New Roman" w:hAnsi="Times New Roman"/>
          <w:i/>
          <w:iCs/>
          <w:sz w:val="28"/>
          <w:szCs w:val="28"/>
        </w:rPr>
      </w:pPr>
    </w:p>
    <w:p w:rsidR="00FE70D2" w:rsidRPr="003F61D6" w:rsidRDefault="00FE70D2"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r w:rsidRPr="003F61D6">
        <w:rPr>
          <w:rFonts w:ascii="Times New Roman" w:hAnsi="Times New Roman"/>
          <w:sz w:val="28"/>
          <w:szCs w:val="28"/>
        </w:rPr>
        <w:t>Львів</w:t>
      </w:r>
    </w:p>
    <w:p w:rsidR="00407E90" w:rsidRPr="003F61D6" w:rsidRDefault="00407E90" w:rsidP="00407E90">
      <w:pPr>
        <w:autoSpaceDE w:val="0"/>
        <w:autoSpaceDN w:val="0"/>
        <w:adjustRightInd w:val="0"/>
        <w:spacing w:after="0" w:line="240" w:lineRule="auto"/>
        <w:jc w:val="center"/>
        <w:rPr>
          <w:rFonts w:ascii="Times New Roman" w:hAnsi="Times New Roman"/>
          <w:sz w:val="28"/>
          <w:szCs w:val="28"/>
        </w:rPr>
      </w:pPr>
      <w:r w:rsidRPr="003F61D6">
        <w:rPr>
          <w:rFonts w:ascii="Times New Roman" w:hAnsi="Times New Roman"/>
          <w:sz w:val="28"/>
          <w:szCs w:val="28"/>
        </w:rPr>
        <w:t>20</w:t>
      </w:r>
      <w:r w:rsidR="00FE70D2">
        <w:rPr>
          <w:rFonts w:ascii="Times New Roman" w:hAnsi="Times New Roman"/>
          <w:sz w:val="28"/>
          <w:szCs w:val="28"/>
        </w:rPr>
        <w:t>20</w:t>
      </w:r>
    </w:p>
    <w:p w:rsidR="005900F6" w:rsidRPr="00052FAC" w:rsidRDefault="005900F6" w:rsidP="005900F6">
      <w:pPr>
        <w:autoSpaceDE w:val="0"/>
        <w:autoSpaceDN w:val="0"/>
        <w:adjustRightInd w:val="0"/>
        <w:spacing w:after="0" w:line="240" w:lineRule="auto"/>
        <w:jc w:val="center"/>
        <w:rPr>
          <w:rFonts w:ascii="Times New Roman" w:hAnsi="Times New Roman"/>
          <w:b/>
          <w:sz w:val="28"/>
          <w:szCs w:val="28"/>
        </w:rPr>
      </w:pPr>
      <w:r w:rsidRPr="00052FAC">
        <w:rPr>
          <w:rFonts w:ascii="Times New Roman" w:hAnsi="Times New Roman"/>
          <w:b/>
          <w:sz w:val="28"/>
          <w:szCs w:val="28"/>
        </w:rPr>
        <w:lastRenderedPageBreak/>
        <w:t>Зміст</w:t>
      </w:r>
    </w:p>
    <w:p w:rsidR="005900F6" w:rsidRPr="00052FAC" w:rsidRDefault="005900F6" w:rsidP="005900F6">
      <w:pPr>
        <w:autoSpaceDE w:val="0"/>
        <w:autoSpaceDN w:val="0"/>
        <w:adjustRightInd w:val="0"/>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8434"/>
        <w:gridCol w:w="1205"/>
      </w:tblGrid>
      <w:tr w:rsidR="005900F6" w:rsidRPr="00052FAC" w:rsidTr="00B329DB">
        <w:tc>
          <w:tcPr>
            <w:tcW w:w="9039" w:type="dxa"/>
            <w:shd w:val="clear" w:color="auto" w:fill="auto"/>
          </w:tcPr>
          <w:p w:rsidR="005900F6" w:rsidRPr="00052FAC" w:rsidRDefault="005900F6" w:rsidP="00BA68C8">
            <w:pPr>
              <w:spacing w:after="0" w:line="240" w:lineRule="auto"/>
              <w:ind w:firstLine="709"/>
              <w:jc w:val="both"/>
              <w:rPr>
                <w:rFonts w:ascii="Times New Roman" w:hAnsi="Times New Roman"/>
                <w:sz w:val="28"/>
                <w:szCs w:val="28"/>
              </w:rPr>
            </w:pPr>
            <w:r w:rsidRPr="00052FAC">
              <w:rPr>
                <w:rFonts w:ascii="Times New Roman" w:hAnsi="Times New Roman"/>
                <w:sz w:val="28"/>
                <w:szCs w:val="28"/>
              </w:rPr>
              <w:t xml:space="preserve">1. </w:t>
            </w:r>
            <w:r>
              <w:rPr>
                <w:rFonts w:ascii="Times New Roman" w:hAnsi="Times New Roman"/>
                <w:sz w:val="28"/>
                <w:szCs w:val="28"/>
              </w:rPr>
              <w:t>Вступ</w:t>
            </w:r>
          </w:p>
          <w:p w:rsidR="005900F6" w:rsidRPr="00052FAC" w:rsidRDefault="005900F6" w:rsidP="00BA68C8">
            <w:pPr>
              <w:spacing w:after="0" w:line="240" w:lineRule="auto"/>
              <w:ind w:firstLine="709"/>
              <w:jc w:val="both"/>
              <w:rPr>
                <w:rFonts w:ascii="Times New Roman" w:hAnsi="Times New Roman"/>
                <w:sz w:val="28"/>
                <w:szCs w:val="28"/>
              </w:rPr>
            </w:pPr>
          </w:p>
        </w:tc>
        <w:tc>
          <w:tcPr>
            <w:tcW w:w="531" w:type="dxa"/>
            <w:shd w:val="clear" w:color="auto" w:fill="auto"/>
          </w:tcPr>
          <w:p w:rsidR="005900F6" w:rsidRPr="00052FAC" w:rsidRDefault="005900F6" w:rsidP="00BA68C8">
            <w:pPr>
              <w:spacing w:after="0" w:line="240" w:lineRule="auto"/>
              <w:ind w:firstLine="709"/>
              <w:jc w:val="both"/>
              <w:rPr>
                <w:rFonts w:ascii="Times New Roman" w:hAnsi="Times New Roman"/>
                <w:sz w:val="28"/>
                <w:szCs w:val="28"/>
              </w:rPr>
            </w:pPr>
            <w:r w:rsidRPr="00052FAC">
              <w:rPr>
                <w:rFonts w:ascii="Times New Roman" w:hAnsi="Times New Roman"/>
                <w:sz w:val="28"/>
                <w:szCs w:val="28"/>
              </w:rPr>
              <w:t>3</w:t>
            </w:r>
          </w:p>
        </w:tc>
      </w:tr>
      <w:tr w:rsidR="005900F6" w:rsidRPr="00052FAC" w:rsidTr="00B329DB">
        <w:tc>
          <w:tcPr>
            <w:tcW w:w="9039" w:type="dxa"/>
            <w:shd w:val="clear" w:color="auto" w:fill="auto"/>
          </w:tcPr>
          <w:p w:rsidR="005900F6" w:rsidRPr="00052FAC" w:rsidRDefault="005900F6" w:rsidP="00BA68C8">
            <w:pPr>
              <w:spacing w:after="0" w:line="240" w:lineRule="auto"/>
              <w:ind w:firstLine="709"/>
              <w:jc w:val="both"/>
              <w:rPr>
                <w:rFonts w:ascii="Times New Roman" w:hAnsi="Times New Roman"/>
                <w:sz w:val="28"/>
                <w:szCs w:val="28"/>
              </w:rPr>
            </w:pPr>
            <w:r w:rsidRPr="00052FAC">
              <w:rPr>
                <w:rFonts w:ascii="Times New Roman" w:hAnsi="Times New Roman"/>
                <w:sz w:val="28"/>
                <w:szCs w:val="28"/>
              </w:rPr>
              <w:t>2. Статистичні дані</w:t>
            </w:r>
          </w:p>
          <w:p w:rsidR="005900F6" w:rsidRPr="00052FAC" w:rsidRDefault="005900F6" w:rsidP="00BA68C8">
            <w:pPr>
              <w:spacing w:after="0" w:line="240" w:lineRule="auto"/>
              <w:ind w:firstLine="709"/>
              <w:jc w:val="both"/>
              <w:rPr>
                <w:rFonts w:ascii="Times New Roman" w:hAnsi="Times New Roman"/>
                <w:sz w:val="28"/>
                <w:szCs w:val="28"/>
              </w:rPr>
            </w:pPr>
          </w:p>
        </w:tc>
        <w:tc>
          <w:tcPr>
            <w:tcW w:w="531" w:type="dxa"/>
            <w:shd w:val="clear" w:color="auto" w:fill="auto"/>
          </w:tcPr>
          <w:p w:rsidR="005900F6" w:rsidRPr="00052FAC" w:rsidRDefault="002020D6" w:rsidP="00BA68C8">
            <w:pPr>
              <w:spacing w:after="0" w:line="240" w:lineRule="auto"/>
              <w:ind w:firstLine="709"/>
              <w:jc w:val="both"/>
              <w:rPr>
                <w:rFonts w:ascii="Times New Roman" w:hAnsi="Times New Roman"/>
                <w:sz w:val="28"/>
                <w:szCs w:val="28"/>
              </w:rPr>
            </w:pPr>
            <w:r>
              <w:rPr>
                <w:rFonts w:ascii="Times New Roman" w:hAnsi="Times New Roman"/>
                <w:sz w:val="28"/>
                <w:szCs w:val="28"/>
              </w:rPr>
              <w:t>5</w:t>
            </w:r>
          </w:p>
        </w:tc>
      </w:tr>
      <w:tr w:rsidR="005900F6" w:rsidRPr="00052FAC" w:rsidTr="00B329DB">
        <w:tc>
          <w:tcPr>
            <w:tcW w:w="9039" w:type="dxa"/>
            <w:shd w:val="clear" w:color="auto" w:fill="auto"/>
          </w:tcPr>
          <w:p w:rsidR="00ED745B" w:rsidRPr="00ED745B" w:rsidRDefault="005900F6" w:rsidP="00BA68C8">
            <w:pPr>
              <w:spacing w:after="0" w:line="240" w:lineRule="auto"/>
              <w:ind w:firstLine="709"/>
              <w:jc w:val="both"/>
              <w:rPr>
                <w:rFonts w:ascii="Times New Roman" w:hAnsi="Times New Roman" w:cs="Times New Roman"/>
                <w:sz w:val="28"/>
                <w:szCs w:val="28"/>
              </w:rPr>
            </w:pPr>
            <w:r w:rsidRPr="00052FAC">
              <w:rPr>
                <w:rFonts w:ascii="Times New Roman" w:hAnsi="Times New Roman"/>
                <w:sz w:val="28"/>
                <w:szCs w:val="28"/>
              </w:rPr>
              <w:t xml:space="preserve">3. </w:t>
            </w:r>
            <w:r w:rsidR="00ED745B">
              <w:rPr>
                <w:rFonts w:ascii="Times New Roman" w:hAnsi="Times New Roman"/>
                <w:sz w:val="28"/>
                <w:szCs w:val="28"/>
              </w:rPr>
              <w:t>Причини та о</w:t>
            </w:r>
            <w:r w:rsidR="00ED745B" w:rsidRPr="00ED745B">
              <w:rPr>
                <w:rFonts w:ascii="Times New Roman" w:hAnsi="Times New Roman" w:cs="Times New Roman"/>
                <w:sz w:val="28"/>
                <w:szCs w:val="28"/>
              </w:rPr>
              <w:t>бґрунт</w:t>
            </w:r>
            <w:r w:rsidR="00ED745B">
              <w:rPr>
                <w:rFonts w:ascii="Times New Roman" w:hAnsi="Times New Roman" w:cs="Times New Roman"/>
                <w:sz w:val="28"/>
                <w:szCs w:val="28"/>
              </w:rPr>
              <w:t>ованість</w:t>
            </w:r>
            <w:r w:rsidR="00ED745B" w:rsidRPr="00ED745B">
              <w:rPr>
                <w:rFonts w:ascii="Times New Roman" w:hAnsi="Times New Roman" w:cs="Times New Roman"/>
                <w:sz w:val="28"/>
                <w:szCs w:val="28"/>
              </w:rPr>
              <w:t xml:space="preserve"> заяв про самовідвід </w:t>
            </w:r>
            <w:r w:rsidR="00ED745B">
              <w:rPr>
                <w:rFonts w:ascii="Times New Roman" w:hAnsi="Times New Roman" w:cs="Times New Roman"/>
                <w:sz w:val="28"/>
                <w:szCs w:val="28"/>
              </w:rPr>
              <w:t xml:space="preserve">і відвід </w:t>
            </w:r>
            <w:r w:rsidR="00B329DB">
              <w:rPr>
                <w:rFonts w:ascii="Times New Roman" w:hAnsi="Times New Roman" w:cs="Times New Roman"/>
                <w:sz w:val="28"/>
                <w:szCs w:val="28"/>
              </w:rPr>
              <w:t xml:space="preserve">                       </w:t>
            </w:r>
            <w:r w:rsidR="00ED745B" w:rsidRPr="00ED745B">
              <w:rPr>
                <w:rFonts w:ascii="Times New Roman" w:hAnsi="Times New Roman" w:cs="Times New Roman"/>
                <w:sz w:val="28"/>
                <w:szCs w:val="28"/>
              </w:rPr>
              <w:t>суддів</w:t>
            </w:r>
            <w:r w:rsidR="00ED745B">
              <w:rPr>
                <w:rFonts w:ascii="Times New Roman" w:hAnsi="Times New Roman" w:cs="Times New Roman"/>
                <w:sz w:val="28"/>
                <w:szCs w:val="28"/>
              </w:rPr>
              <w:t xml:space="preserve">, </w:t>
            </w:r>
            <w:r w:rsidR="00ED745B" w:rsidRPr="00ED745B">
              <w:rPr>
                <w:rFonts w:ascii="Times New Roman" w:hAnsi="Times New Roman" w:cs="Times New Roman"/>
                <w:sz w:val="28"/>
                <w:szCs w:val="28"/>
              </w:rPr>
              <w:t>підстави для їх задоволення з наведенням прикладів, виходячи з результату аналізу справ, які перебували (перебувають) в провадженні суддів Восьмого апеляційного адміністративного суду, відповідно до норм КАС України</w:t>
            </w:r>
          </w:p>
        </w:tc>
        <w:tc>
          <w:tcPr>
            <w:tcW w:w="531" w:type="dxa"/>
            <w:shd w:val="clear" w:color="auto" w:fill="auto"/>
          </w:tcPr>
          <w:p w:rsidR="005900F6" w:rsidRDefault="005900F6" w:rsidP="00BA68C8">
            <w:pPr>
              <w:spacing w:after="0" w:line="240" w:lineRule="auto"/>
              <w:ind w:firstLine="709"/>
              <w:jc w:val="both"/>
              <w:rPr>
                <w:rFonts w:ascii="Times New Roman" w:hAnsi="Times New Roman"/>
                <w:sz w:val="28"/>
                <w:szCs w:val="28"/>
              </w:rPr>
            </w:pPr>
          </w:p>
          <w:p w:rsidR="00ED745B" w:rsidRDefault="00ED745B" w:rsidP="00BA68C8">
            <w:pPr>
              <w:spacing w:after="0" w:line="240" w:lineRule="auto"/>
              <w:ind w:firstLine="709"/>
              <w:jc w:val="both"/>
              <w:rPr>
                <w:rFonts w:ascii="Times New Roman" w:hAnsi="Times New Roman"/>
                <w:sz w:val="28"/>
                <w:szCs w:val="28"/>
              </w:rPr>
            </w:pPr>
          </w:p>
          <w:p w:rsidR="00ED745B" w:rsidRDefault="00ED745B" w:rsidP="00BA68C8">
            <w:pPr>
              <w:spacing w:after="0" w:line="240" w:lineRule="auto"/>
              <w:ind w:firstLine="709"/>
              <w:jc w:val="both"/>
              <w:rPr>
                <w:rFonts w:ascii="Times New Roman" w:hAnsi="Times New Roman"/>
                <w:sz w:val="28"/>
                <w:szCs w:val="28"/>
              </w:rPr>
            </w:pPr>
          </w:p>
          <w:p w:rsidR="00ED745B" w:rsidRDefault="00ED745B" w:rsidP="00BA68C8">
            <w:pPr>
              <w:spacing w:after="0" w:line="240" w:lineRule="auto"/>
              <w:ind w:firstLine="709"/>
              <w:jc w:val="both"/>
              <w:rPr>
                <w:rFonts w:ascii="Times New Roman" w:hAnsi="Times New Roman"/>
                <w:sz w:val="28"/>
                <w:szCs w:val="28"/>
              </w:rPr>
            </w:pPr>
          </w:p>
          <w:p w:rsidR="00ED745B" w:rsidRPr="00052FAC" w:rsidRDefault="00ED745B" w:rsidP="00BA68C8">
            <w:pPr>
              <w:spacing w:after="0" w:line="240" w:lineRule="auto"/>
              <w:ind w:firstLine="709"/>
              <w:jc w:val="both"/>
              <w:rPr>
                <w:rFonts w:ascii="Times New Roman" w:hAnsi="Times New Roman"/>
                <w:sz w:val="28"/>
                <w:szCs w:val="28"/>
              </w:rPr>
            </w:pPr>
          </w:p>
          <w:p w:rsidR="005900F6" w:rsidRPr="00052FAC" w:rsidRDefault="00971BA0" w:rsidP="00BA68C8">
            <w:pPr>
              <w:spacing w:after="0" w:line="240" w:lineRule="auto"/>
              <w:ind w:firstLine="709"/>
              <w:jc w:val="both"/>
              <w:rPr>
                <w:rFonts w:ascii="Times New Roman" w:hAnsi="Times New Roman"/>
                <w:sz w:val="28"/>
                <w:szCs w:val="28"/>
              </w:rPr>
            </w:pPr>
            <w:r>
              <w:rPr>
                <w:rFonts w:ascii="Times New Roman" w:hAnsi="Times New Roman"/>
                <w:sz w:val="28"/>
                <w:szCs w:val="28"/>
              </w:rPr>
              <w:t>6</w:t>
            </w:r>
          </w:p>
        </w:tc>
      </w:tr>
      <w:tr w:rsidR="00ED745B" w:rsidRPr="00052FAC" w:rsidTr="00B329DB">
        <w:tc>
          <w:tcPr>
            <w:tcW w:w="9039" w:type="dxa"/>
            <w:shd w:val="clear" w:color="auto" w:fill="auto"/>
          </w:tcPr>
          <w:p w:rsidR="00ED745B" w:rsidRDefault="00B97EFF" w:rsidP="00BA6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B329DB">
              <w:rPr>
                <w:rFonts w:ascii="Times New Roman" w:hAnsi="Times New Roman" w:cs="Times New Roman"/>
                <w:sz w:val="28"/>
                <w:szCs w:val="28"/>
              </w:rPr>
              <w:t>.</w:t>
            </w:r>
            <w:r w:rsidR="00ED745B">
              <w:rPr>
                <w:rFonts w:ascii="Times New Roman" w:hAnsi="Times New Roman" w:cs="Times New Roman"/>
                <w:sz w:val="28"/>
                <w:szCs w:val="28"/>
              </w:rPr>
              <w:t xml:space="preserve"> </w:t>
            </w:r>
            <w:r w:rsidR="00ED745B">
              <w:rPr>
                <w:rFonts w:ascii="Times New Roman" w:hAnsi="Times New Roman"/>
                <w:sz w:val="28"/>
                <w:szCs w:val="28"/>
              </w:rPr>
              <w:t>П</w:t>
            </w:r>
            <w:r w:rsidR="00ED745B">
              <w:rPr>
                <w:rFonts w:ascii="Times New Roman" w:hAnsi="Times New Roman" w:cs="Times New Roman"/>
                <w:sz w:val="28"/>
                <w:szCs w:val="28"/>
              </w:rPr>
              <w:t>ричини та обґрунтованість заяв про самовідвід, підстави для їх задоволення</w:t>
            </w:r>
          </w:p>
          <w:p w:rsidR="00ED745B" w:rsidRPr="00052FAC" w:rsidRDefault="00ED745B" w:rsidP="00BA68C8">
            <w:pPr>
              <w:spacing w:after="0" w:line="240" w:lineRule="auto"/>
              <w:ind w:firstLine="709"/>
              <w:jc w:val="both"/>
              <w:rPr>
                <w:rFonts w:ascii="Times New Roman" w:hAnsi="Times New Roman"/>
                <w:sz w:val="28"/>
                <w:szCs w:val="28"/>
              </w:rPr>
            </w:pPr>
          </w:p>
        </w:tc>
        <w:tc>
          <w:tcPr>
            <w:tcW w:w="531" w:type="dxa"/>
            <w:shd w:val="clear" w:color="auto" w:fill="auto"/>
          </w:tcPr>
          <w:p w:rsidR="00ED745B" w:rsidRDefault="00ED745B" w:rsidP="00BA68C8">
            <w:pPr>
              <w:spacing w:after="0" w:line="240" w:lineRule="auto"/>
              <w:ind w:firstLine="709"/>
              <w:jc w:val="both"/>
              <w:rPr>
                <w:rFonts w:ascii="Times New Roman" w:hAnsi="Times New Roman"/>
                <w:sz w:val="28"/>
                <w:szCs w:val="28"/>
              </w:rPr>
            </w:pPr>
          </w:p>
          <w:p w:rsidR="00ED745B" w:rsidRDefault="00F5718D" w:rsidP="00BA68C8">
            <w:pPr>
              <w:spacing w:after="0" w:line="240" w:lineRule="auto"/>
              <w:ind w:firstLine="709"/>
              <w:jc w:val="both"/>
              <w:rPr>
                <w:rFonts w:ascii="Times New Roman" w:hAnsi="Times New Roman"/>
                <w:sz w:val="28"/>
                <w:szCs w:val="28"/>
              </w:rPr>
            </w:pPr>
            <w:r>
              <w:rPr>
                <w:rFonts w:ascii="Times New Roman" w:hAnsi="Times New Roman"/>
                <w:sz w:val="28"/>
                <w:szCs w:val="28"/>
              </w:rPr>
              <w:t>8</w:t>
            </w:r>
          </w:p>
          <w:p w:rsidR="00AB6598" w:rsidRPr="00052FAC" w:rsidRDefault="00AB6598" w:rsidP="00BA68C8">
            <w:pPr>
              <w:spacing w:after="0" w:line="240" w:lineRule="auto"/>
              <w:ind w:firstLine="709"/>
              <w:jc w:val="both"/>
              <w:rPr>
                <w:rFonts w:ascii="Times New Roman" w:hAnsi="Times New Roman"/>
                <w:sz w:val="28"/>
                <w:szCs w:val="28"/>
              </w:rPr>
            </w:pPr>
          </w:p>
        </w:tc>
      </w:tr>
      <w:tr w:rsidR="00ED745B" w:rsidRPr="00052FAC" w:rsidTr="00B329DB">
        <w:tc>
          <w:tcPr>
            <w:tcW w:w="9039" w:type="dxa"/>
            <w:shd w:val="clear" w:color="auto" w:fill="auto"/>
          </w:tcPr>
          <w:p w:rsidR="00ED745B" w:rsidRDefault="00B97EFF" w:rsidP="00BA6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BA68C8">
              <w:rPr>
                <w:rFonts w:ascii="Times New Roman" w:hAnsi="Times New Roman" w:cs="Times New Roman"/>
                <w:sz w:val="28"/>
                <w:szCs w:val="28"/>
              </w:rPr>
              <w:t>.</w:t>
            </w:r>
            <w:r w:rsidR="00ED745B">
              <w:rPr>
                <w:rFonts w:ascii="Times New Roman" w:hAnsi="Times New Roman" w:cs="Times New Roman"/>
                <w:sz w:val="28"/>
                <w:szCs w:val="28"/>
              </w:rPr>
              <w:t xml:space="preserve"> </w:t>
            </w:r>
            <w:r w:rsidR="00ED745B">
              <w:rPr>
                <w:rFonts w:ascii="Times New Roman" w:hAnsi="Times New Roman"/>
                <w:sz w:val="28"/>
                <w:szCs w:val="28"/>
              </w:rPr>
              <w:t>П</w:t>
            </w:r>
            <w:r w:rsidR="00ED745B">
              <w:rPr>
                <w:rFonts w:ascii="Times New Roman" w:hAnsi="Times New Roman" w:cs="Times New Roman"/>
                <w:sz w:val="28"/>
                <w:szCs w:val="28"/>
              </w:rPr>
              <w:t>ричини та обґрунтованість заяв про відвід, підстави для їх задоволення</w:t>
            </w:r>
          </w:p>
          <w:p w:rsidR="00ED745B" w:rsidRPr="00052FAC" w:rsidRDefault="00ED745B" w:rsidP="00BA68C8">
            <w:pPr>
              <w:spacing w:after="0" w:line="240" w:lineRule="auto"/>
              <w:ind w:firstLine="709"/>
              <w:jc w:val="both"/>
              <w:rPr>
                <w:rFonts w:ascii="Times New Roman" w:hAnsi="Times New Roman"/>
                <w:sz w:val="28"/>
                <w:szCs w:val="28"/>
              </w:rPr>
            </w:pPr>
          </w:p>
        </w:tc>
        <w:tc>
          <w:tcPr>
            <w:tcW w:w="531" w:type="dxa"/>
            <w:shd w:val="clear" w:color="auto" w:fill="auto"/>
          </w:tcPr>
          <w:p w:rsidR="00ED745B" w:rsidRDefault="00ED745B" w:rsidP="00BA68C8">
            <w:pPr>
              <w:spacing w:after="0" w:line="240" w:lineRule="auto"/>
              <w:ind w:firstLine="709"/>
              <w:jc w:val="both"/>
              <w:rPr>
                <w:rFonts w:ascii="Times New Roman" w:hAnsi="Times New Roman"/>
                <w:sz w:val="28"/>
                <w:szCs w:val="28"/>
              </w:rPr>
            </w:pPr>
          </w:p>
          <w:p w:rsidR="00ED745B" w:rsidRPr="00052FAC" w:rsidRDefault="008A4CE8" w:rsidP="00BA68C8">
            <w:pPr>
              <w:spacing w:after="0" w:line="240" w:lineRule="auto"/>
              <w:ind w:firstLine="709"/>
              <w:jc w:val="both"/>
              <w:rPr>
                <w:rFonts w:ascii="Times New Roman" w:hAnsi="Times New Roman"/>
                <w:sz w:val="28"/>
                <w:szCs w:val="28"/>
              </w:rPr>
            </w:pPr>
            <w:r>
              <w:rPr>
                <w:rFonts w:ascii="Times New Roman" w:hAnsi="Times New Roman"/>
                <w:sz w:val="28"/>
                <w:szCs w:val="28"/>
              </w:rPr>
              <w:t>1</w:t>
            </w:r>
            <w:r w:rsidR="00D0788F">
              <w:rPr>
                <w:rFonts w:ascii="Times New Roman" w:hAnsi="Times New Roman"/>
                <w:sz w:val="28"/>
                <w:szCs w:val="28"/>
              </w:rPr>
              <w:t>0</w:t>
            </w:r>
          </w:p>
        </w:tc>
      </w:tr>
      <w:tr w:rsidR="005900F6" w:rsidRPr="00052FAC" w:rsidTr="00B329DB">
        <w:tc>
          <w:tcPr>
            <w:tcW w:w="9039" w:type="dxa"/>
            <w:shd w:val="clear" w:color="auto" w:fill="auto"/>
          </w:tcPr>
          <w:p w:rsidR="005900F6" w:rsidRPr="00052FAC" w:rsidRDefault="00B97EFF" w:rsidP="00BA68C8">
            <w:pPr>
              <w:spacing w:after="0" w:line="240" w:lineRule="auto"/>
              <w:ind w:firstLine="709"/>
              <w:jc w:val="both"/>
              <w:rPr>
                <w:rFonts w:ascii="Times New Roman" w:hAnsi="Times New Roman"/>
                <w:sz w:val="28"/>
                <w:szCs w:val="28"/>
              </w:rPr>
            </w:pPr>
            <w:r>
              <w:rPr>
                <w:rFonts w:ascii="Times New Roman" w:hAnsi="Times New Roman"/>
                <w:sz w:val="28"/>
                <w:szCs w:val="28"/>
              </w:rPr>
              <w:t>4</w:t>
            </w:r>
            <w:r w:rsidR="00971BA0">
              <w:rPr>
                <w:rFonts w:ascii="Times New Roman" w:hAnsi="Times New Roman"/>
                <w:sz w:val="28"/>
                <w:szCs w:val="28"/>
              </w:rPr>
              <w:t>. Висновки та пропозиції</w:t>
            </w:r>
          </w:p>
        </w:tc>
        <w:tc>
          <w:tcPr>
            <w:tcW w:w="531" w:type="dxa"/>
            <w:shd w:val="clear" w:color="auto" w:fill="auto"/>
          </w:tcPr>
          <w:p w:rsidR="005900F6" w:rsidRPr="00052FAC" w:rsidRDefault="00BA68C8" w:rsidP="009469AC">
            <w:pPr>
              <w:spacing w:after="0" w:line="240" w:lineRule="auto"/>
              <w:ind w:firstLine="709"/>
              <w:jc w:val="both"/>
              <w:rPr>
                <w:rFonts w:ascii="Times New Roman" w:hAnsi="Times New Roman"/>
                <w:sz w:val="28"/>
                <w:szCs w:val="28"/>
              </w:rPr>
            </w:pPr>
            <w:r>
              <w:rPr>
                <w:rFonts w:ascii="Times New Roman" w:hAnsi="Times New Roman"/>
                <w:sz w:val="28"/>
                <w:szCs w:val="28"/>
              </w:rPr>
              <w:t>1</w:t>
            </w:r>
            <w:r w:rsidR="009469AC">
              <w:rPr>
                <w:rFonts w:ascii="Times New Roman" w:hAnsi="Times New Roman"/>
                <w:sz w:val="28"/>
                <w:szCs w:val="28"/>
              </w:rPr>
              <w:t>9</w:t>
            </w:r>
          </w:p>
        </w:tc>
      </w:tr>
    </w:tbl>
    <w:p w:rsidR="005900F6" w:rsidRPr="00052FAC" w:rsidRDefault="005900F6" w:rsidP="00BA68C8">
      <w:pPr>
        <w:autoSpaceDE w:val="0"/>
        <w:autoSpaceDN w:val="0"/>
        <w:adjustRightInd w:val="0"/>
        <w:spacing w:after="0" w:line="240" w:lineRule="auto"/>
        <w:ind w:firstLine="284"/>
        <w:jc w:val="both"/>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B329DB" w:rsidRPr="005D6D44" w:rsidRDefault="00B329DB"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sz w:val="28"/>
          <w:szCs w:val="28"/>
        </w:rPr>
      </w:pPr>
    </w:p>
    <w:p w:rsidR="0034204B" w:rsidRPr="00ED745B" w:rsidRDefault="00ED745B" w:rsidP="00A76BC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5900F6" w:rsidRPr="00ED745B">
        <w:rPr>
          <w:rFonts w:ascii="Times New Roman" w:hAnsi="Times New Roman" w:cs="Times New Roman"/>
          <w:b/>
          <w:sz w:val="28"/>
          <w:szCs w:val="28"/>
        </w:rPr>
        <w:t>Вступ</w:t>
      </w:r>
    </w:p>
    <w:p w:rsidR="00B56339" w:rsidRDefault="00B56339" w:rsidP="002020D6">
      <w:pPr>
        <w:spacing w:after="0" w:line="240" w:lineRule="auto"/>
        <w:jc w:val="both"/>
        <w:rPr>
          <w:rFonts w:ascii="Times New Roman" w:hAnsi="Times New Roman"/>
          <w:sz w:val="28"/>
          <w:szCs w:val="28"/>
        </w:rPr>
      </w:pPr>
    </w:p>
    <w:p w:rsidR="00363C6A" w:rsidRPr="00D2175A" w:rsidRDefault="00B56339" w:rsidP="00242520">
      <w:pPr>
        <w:spacing w:after="0" w:line="240" w:lineRule="auto"/>
        <w:ind w:firstLine="567"/>
        <w:jc w:val="both"/>
        <w:rPr>
          <w:rFonts w:ascii="Times New Roman" w:hAnsi="Times New Roman" w:cs="Times New Roman"/>
          <w:sz w:val="28"/>
          <w:szCs w:val="28"/>
        </w:rPr>
      </w:pPr>
      <w:r w:rsidRPr="003F61D6">
        <w:rPr>
          <w:rFonts w:ascii="Times New Roman" w:hAnsi="Times New Roman"/>
          <w:sz w:val="28"/>
          <w:szCs w:val="28"/>
        </w:rPr>
        <w:t>Узагальнення проведено на виконання</w:t>
      </w:r>
      <w:r w:rsidR="00FE70D2">
        <w:rPr>
          <w:rFonts w:ascii="Times New Roman" w:hAnsi="Times New Roman"/>
          <w:sz w:val="28"/>
          <w:szCs w:val="28"/>
        </w:rPr>
        <w:t xml:space="preserve"> п.2 </w:t>
      </w:r>
      <w:r w:rsidR="00FE70D2">
        <w:rPr>
          <w:rFonts w:ascii="Times New Roman" w:hAnsi="Times New Roman" w:cs="Times New Roman"/>
          <w:sz w:val="28"/>
          <w:szCs w:val="28"/>
        </w:rPr>
        <w:t xml:space="preserve">плану роботи </w:t>
      </w:r>
      <w:r w:rsidRPr="00D2175A">
        <w:rPr>
          <w:rFonts w:ascii="Times New Roman" w:hAnsi="Times New Roman" w:cs="Times New Roman"/>
          <w:sz w:val="28"/>
          <w:szCs w:val="28"/>
        </w:rPr>
        <w:t>Восьмого апеляційного адміністративного суду</w:t>
      </w:r>
      <w:r w:rsidR="00FE70D2">
        <w:rPr>
          <w:rFonts w:ascii="Times New Roman" w:hAnsi="Times New Roman" w:cs="Times New Roman"/>
          <w:sz w:val="28"/>
          <w:szCs w:val="28"/>
        </w:rPr>
        <w:t xml:space="preserve"> на Ⅰ півріччя 2020 року</w:t>
      </w:r>
      <w:r>
        <w:rPr>
          <w:rFonts w:ascii="Times New Roman" w:hAnsi="Times New Roman" w:cs="Times New Roman"/>
          <w:sz w:val="28"/>
          <w:szCs w:val="28"/>
        </w:rPr>
        <w:t>.</w:t>
      </w:r>
    </w:p>
    <w:p w:rsidR="00496275" w:rsidRPr="00D2175A" w:rsidRDefault="00B56339" w:rsidP="00242520">
      <w:pPr>
        <w:spacing w:after="0" w:line="240" w:lineRule="auto"/>
        <w:ind w:firstLine="567"/>
        <w:jc w:val="both"/>
        <w:rPr>
          <w:rFonts w:ascii="Times New Roman" w:hAnsi="Times New Roman" w:cs="Times New Roman"/>
          <w:sz w:val="28"/>
          <w:szCs w:val="28"/>
        </w:rPr>
      </w:pPr>
      <w:r w:rsidRPr="00052FAC">
        <w:rPr>
          <w:rFonts w:ascii="Times New Roman" w:hAnsi="Times New Roman"/>
          <w:i/>
          <w:sz w:val="28"/>
          <w:szCs w:val="28"/>
        </w:rPr>
        <w:t xml:space="preserve">Предметом дослідження </w:t>
      </w:r>
      <w:r w:rsidRPr="00052FAC">
        <w:rPr>
          <w:rFonts w:ascii="Times New Roman" w:hAnsi="Times New Roman"/>
          <w:sz w:val="28"/>
          <w:szCs w:val="28"/>
        </w:rPr>
        <w:t xml:space="preserve">даного узагальнення є </w:t>
      </w:r>
      <w:r w:rsidR="00A3325F" w:rsidRPr="00D2175A">
        <w:rPr>
          <w:rFonts w:ascii="Times New Roman" w:hAnsi="Times New Roman" w:cs="Times New Roman"/>
          <w:sz w:val="28"/>
          <w:szCs w:val="28"/>
        </w:rPr>
        <w:t>вивчення підстав відвод</w:t>
      </w:r>
      <w:r w:rsidR="00496275" w:rsidRPr="00D2175A">
        <w:rPr>
          <w:rFonts w:ascii="Times New Roman" w:hAnsi="Times New Roman" w:cs="Times New Roman"/>
          <w:sz w:val="28"/>
          <w:szCs w:val="28"/>
        </w:rPr>
        <w:t>у</w:t>
      </w:r>
      <w:r w:rsidR="00A3325F" w:rsidRPr="00D2175A">
        <w:rPr>
          <w:rFonts w:ascii="Times New Roman" w:hAnsi="Times New Roman" w:cs="Times New Roman"/>
          <w:sz w:val="28"/>
          <w:szCs w:val="28"/>
        </w:rPr>
        <w:t xml:space="preserve"> і самовідводу </w:t>
      </w:r>
      <w:r w:rsidR="00496275" w:rsidRPr="00D2175A">
        <w:rPr>
          <w:rFonts w:ascii="Times New Roman" w:hAnsi="Times New Roman" w:cs="Times New Roman"/>
          <w:sz w:val="28"/>
          <w:szCs w:val="28"/>
        </w:rPr>
        <w:t>судд</w:t>
      </w:r>
      <w:r>
        <w:rPr>
          <w:rFonts w:ascii="Times New Roman" w:hAnsi="Times New Roman" w:cs="Times New Roman"/>
          <w:sz w:val="28"/>
          <w:szCs w:val="28"/>
        </w:rPr>
        <w:t>ів</w:t>
      </w:r>
      <w:r w:rsidR="00A3325F" w:rsidRPr="00D2175A">
        <w:rPr>
          <w:rFonts w:ascii="Times New Roman" w:hAnsi="Times New Roman" w:cs="Times New Roman"/>
          <w:sz w:val="28"/>
          <w:szCs w:val="28"/>
        </w:rPr>
        <w:t xml:space="preserve"> у справах</w:t>
      </w:r>
      <w:r>
        <w:rPr>
          <w:rFonts w:ascii="Times New Roman" w:hAnsi="Times New Roman" w:cs="Times New Roman"/>
          <w:sz w:val="28"/>
          <w:szCs w:val="28"/>
        </w:rPr>
        <w:t>, які</w:t>
      </w:r>
      <w:r w:rsidR="00A3325F" w:rsidRPr="00D2175A">
        <w:rPr>
          <w:rFonts w:ascii="Times New Roman" w:hAnsi="Times New Roman" w:cs="Times New Roman"/>
          <w:sz w:val="28"/>
          <w:szCs w:val="28"/>
        </w:rPr>
        <w:t xml:space="preserve"> перебувають (перебували) в провадженні Восьмого апеляційного адміністративного суду з виявленням фактів </w:t>
      </w:r>
      <w:r w:rsidR="00496275" w:rsidRPr="00D2175A">
        <w:rPr>
          <w:rFonts w:ascii="Times New Roman" w:hAnsi="Times New Roman" w:cs="Times New Roman"/>
          <w:sz w:val="28"/>
          <w:szCs w:val="28"/>
        </w:rPr>
        <w:t>зловживання правом на відвід та самовідвід.</w:t>
      </w:r>
    </w:p>
    <w:p w:rsidR="00C324FC" w:rsidRPr="00D2175A" w:rsidRDefault="00C324FC" w:rsidP="00242520">
      <w:pPr>
        <w:spacing w:after="0" w:line="240" w:lineRule="auto"/>
        <w:ind w:firstLine="567"/>
        <w:jc w:val="both"/>
        <w:rPr>
          <w:rFonts w:ascii="Times New Roman" w:eastAsia="Times New Roman" w:hAnsi="Times New Roman" w:cs="Times New Roman"/>
          <w:iCs/>
          <w:sz w:val="28"/>
          <w:szCs w:val="28"/>
          <w:lang w:eastAsia="uk-UA"/>
        </w:rPr>
      </w:pPr>
      <w:r w:rsidRPr="00D2175A">
        <w:rPr>
          <w:rFonts w:ascii="Times New Roman" w:eastAsia="Times New Roman" w:hAnsi="Times New Roman" w:cs="Times New Roman"/>
          <w:sz w:val="28"/>
          <w:szCs w:val="28"/>
          <w:lang w:eastAsia="uk-UA"/>
        </w:rPr>
        <w:t>Відповідно до ч. 1 ст. 7 Закону України «П</w:t>
      </w:r>
      <w:r w:rsidR="00242520">
        <w:rPr>
          <w:rFonts w:ascii="Times New Roman" w:eastAsia="Times New Roman" w:hAnsi="Times New Roman" w:cs="Times New Roman"/>
          <w:sz w:val="28"/>
          <w:szCs w:val="28"/>
          <w:lang w:eastAsia="uk-UA"/>
        </w:rPr>
        <w:t xml:space="preserve">ро судоустрій і статус суддів» </w:t>
      </w:r>
      <w:r w:rsidRPr="00D2175A">
        <w:rPr>
          <w:rFonts w:ascii="Times New Roman" w:eastAsia="Times New Roman" w:hAnsi="Times New Roman" w:cs="Times New Roman"/>
          <w:iCs/>
          <w:sz w:val="28"/>
          <w:szCs w:val="28"/>
          <w:lang w:eastAsia="uk-UA"/>
        </w:rPr>
        <w:t>кожному гарантується захист його прав, свобод та інтересів у розумні строки незалежним, безстороннім і справе</w:t>
      </w:r>
      <w:r w:rsidR="00242520">
        <w:rPr>
          <w:rFonts w:ascii="Times New Roman" w:eastAsia="Times New Roman" w:hAnsi="Times New Roman" w:cs="Times New Roman"/>
          <w:iCs/>
          <w:sz w:val="28"/>
          <w:szCs w:val="28"/>
          <w:lang w:eastAsia="uk-UA"/>
        </w:rPr>
        <w:t>дливим судом, утвореним законом</w:t>
      </w:r>
      <w:r w:rsidRPr="00D2175A">
        <w:rPr>
          <w:rFonts w:ascii="Times New Roman" w:eastAsia="Times New Roman" w:hAnsi="Times New Roman" w:cs="Times New Roman"/>
          <w:iCs/>
          <w:sz w:val="28"/>
          <w:szCs w:val="28"/>
          <w:lang w:eastAsia="uk-UA"/>
        </w:rPr>
        <w:t>.</w:t>
      </w:r>
    </w:p>
    <w:p w:rsidR="00242520" w:rsidRDefault="00C324FC" w:rsidP="00242520">
      <w:pPr>
        <w:spacing w:after="0" w:line="240" w:lineRule="auto"/>
        <w:ind w:firstLine="567"/>
        <w:jc w:val="both"/>
        <w:rPr>
          <w:rFonts w:ascii="Times New Roman" w:eastAsia="Times New Roman" w:hAnsi="Times New Roman" w:cs="Times New Roman"/>
          <w:sz w:val="28"/>
          <w:szCs w:val="28"/>
          <w:lang w:eastAsia="uk-UA"/>
        </w:rPr>
      </w:pPr>
      <w:r w:rsidRPr="00D2175A">
        <w:rPr>
          <w:rFonts w:ascii="Times New Roman" w:hAnsi="Times New Roman" w:cs="Times New Roman"/>
          <w:sz w:val="28"/>
          <w:szCs w:val="28"/>
        </w:rPr>
        <w:t>М</w:t>
      </w:r>
      <w:r w:rsidR="00496275" w:rsidRPr="00D2175A">
        <w:rPr>
          <w:rFonts w:ascii="Times New Roman" w:eastAsia="Times New Roman" w:hAnsi="Times New Roman" w:cs="Times New Roman"/>
          <w:sz w:val="28"/>
          <w:szCs w:val="28"/>
          <w:lang w:eastAsia="uk-UA"/>
        </w:rPr>
        <w:t xml:space="preserve">ожливість неупередженого та об’єктивного розгляду справи є однією із фундаментальних засад здійснення правосуддя суддею. </w:t>
      </w:r>
      <w:r w:rsidRPr="00D2175A">
        <w:rPr>
          <w:rFonts w:ascii="Times New Roman" w:eastAsia="Times New Roman" w:hAnsi="Times New Roman" w:cs="Times New Roman"/>
          <w:sz w:val="28"/>
          <w:szCs w:val="28"/>
          <w:lang w:eastAsia="uk-UA"/>
        </w:rPr>
        <w:t>Дотримання цієї гарантії забезпечується як правом у</w:t>
      </w:r>
      <w:r w:rsidR="00496275" w:rsidRPr="00D2175A">
        <w:rPr>
          <w:rFonts w:ascii="Times New Roman" w:eastAsia="Times New Roman" w:hAnsi="Times New Roman" w:cs="Times New Roman"/>
          <w:sz w:val="28"/>
          <w:szCs w:val="28"/>
          <w:lang w:eastAsia="uk-UA"/>
        </w:rPr>
        <w:t>часник</w:t>
      </w:r>
      <w:r w:rsidRPr="00D2175A">
        <w:rPr>
          <w:rFonts w:ascii="Times New Roman" w:eastAsia="Times New Roman" w:hAnsi="Times New Roman" w:cs="Times New Roman"/>
          <w:sz w:val="28"/>
          <w:szCs w:val="28"/>
          <w:lang w:eastAsia="uk-UA"/>
        </w:rPr>
        <w:t>ів</w:t>
      </w:r>
      <w:r w:rsidR="00496275" w:rsidRPr="00D2175A">
        <w:rPr>
          <w:rFonts w:ascii="Times New Roman" w:eastAsia="Times New Roman" w:hAnsi="Times New Roman" w:cs="Times New Roman"/>
          <w:sz w:val="28"/>
          <w:szCs w:val="28"/>
          <w:lang w:eastAsia="uk-UA"/>
        </w:rPr>
        <w:t xml:space="preserve"> справи </w:t>
      </w:r>
      <w:r w:rsidRPr="00D2175A">
        <w:rPr>
          <w:rFonts w:ascii="Times New Roman" w:eastAsia="Times New Roman" w:hAnsi="Times New Roman" w:cs="Times New Roman"/>
          <w:sz w:val="28"/>
          <w:szCs w:val="28"/>
          <w:lang w:eastAsia="uk-UA"/>
        </w:rPr>
        <w:t xml:space="preserve">на </w:t>
      </w:r>
      <w:r w:rsidR="00496275" w:rsidRPr="00D2175A">
        <w:rPr>
          <w:rFonts w:ascii="Times New Roman" w:eastAsia="Times New Roman" w:hAnsi="Times New Roman" w:cs="Times New Roman"/>
          <w:sz w:val="28"/>
          <w:szCs w:val="28"/>
          <w:lang w:eastAsia="uk-UA"/>
        </w:rPr>
        <w:t xml:space="preserve">спростування цієї «процесуальної теореми» шляхом заявлення відводу судді, </w:t>
      </w:r>
      <w:r w:rsidRPr="00D2175A">
        <w:rPr>
          <w:rFonts w:ascii="Times New Roman" w:eastAsia="Times New Roman" w:hAnsi="Times New Roman" w:cs="Times New Roman"/>
          <w:sz w:val="28"/>
          <w:szCs w:val="28"/>
          <w:lang w:eastAsia="uk-UA"/>
        </w:rPr>
        <w:t>чим</w:t>
      </w:r>
      <w:r w:rsidR="00496275" w:rsidRPr="00D2175A">
        <w:rPr>
          <w:rFonts w:ascii="Times New Roman" w:eastAsia="Times New Roman" w:hAnsi="Times New Roman" w:cs="Times New Roman"/>
          <w:sz w:val="28"/>
          <w:szCs w:val="28"/>
          <w:lang w:eastAsia="uk-UA"/>
        </w:rPr>
        <w:t xml:space="preserve"> забезпечу</w:t>
      </w:r>
      <w:r w:rsidRPr="00D2175A">
        <w:rPr>
          <w:rFonts w:ascii="Times New Roman" w:eastAsia="Times New Roman" w:hAnsi="Times New Roman" w:cs="Times New Roman"/>
          <w:sz w:val="28"/>
          <w:szCs w:val="28"/>
          <w:lang w:eastAsia="uk-UA"/>
        </w:rPr>
        <w:t>ється</w:t>
      </w:r>
      <w:r w:rsidR="00496275" w:rsidRPr="00D2175A">
        <w:rPr>
          <w:rFonts w:ascii="Times New Roman" w:eastAsia="Times New Roman" w:hAnsi="Times New Roman" w:cs="Times New Roman"/>
          <w:sz w:val="28"/>
          <w:szCs w:val="28"/>
          <w:lang w:eastAsia="uk-UA"/>
        </w:rPr>
        <w:t xml:space="preserve"> його незалежність</w:t>
      </w:r>
      <w:r w:rsidRPr="00D2175A">
        <w:rPr>
          <w:rFonts w:ascii="Times New Roman" w:eastAsia="Times New Roman" w:hAnsi="Times New Roman" w:cs="Times New Roman"/>
          <w:sz w:val="28"/>
          <w:szCs w:val="28"/>
          <w:lang w:eastAsia="uk-UA"/>
        </w:rPr>
        <w:t xml:space="preserve"> в кожному окремому провадженні, так і правом судді за наявності визначених процесуальним законодавством підстав заявляти самовідвід.</w:t>
      </w:r>
    </w:p>
    <w:p w:rsidR="00496275" w:rsidRPr="00242520" w:rsidRDefault="00242520" w:rsidP="00242520">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themeColor="text1"/>
          <w:sz w:val="28"/>
          <w:szCs w:val="28"/>
          <w:lang w:eastAsia="uk-UA"/>
        </w:rPr>
        <w:t xml:space="preserve">Пунктом 1 </w:t>
      </w:r>
      <w:hyperlink r:id="rId9" w:anchor="627815" w:history="1">
        <w:r w:rsidR="00496275" w:rsidRPr="00D2175A">
          <w:rPr>
            <w:rFonts w:ascii="Times New Roman" w:eastAsia="Times New Roman" w:hAnsi="Times New Roman" w:cs="Times New Roman"/>
            <w:color w:val="000000" w:themeColor="text1"/>
            <w:sz w:val="28"/>
            <w:szCs w:val="28"/>
            <w:lang w:eastAsia="uk-UA"/>
          </w:rPr>
          <w:t>статті 6 Конвенції про захист прав людини і основоположних свобод</w:t>
        </w:r>
      </w:hyperlink>
      <w:r>
        <w:rPr>
          <w:rFonts w:ascii="Times New Roman" w:eastAsia="Times New Roman" w:hAnsi="Times New Roman" w:cs="Times New Roman"/>
          <w:color w:val="000000" w:themeColor="text1"/>
          <w:sz w:val="28"/>
          <w:szCs w:val="28"/>
          <w:lang w:eastAsia="uk-UA"/>
        </w:rPr>
        <w:t xml:space="preserve"> гарантовано, що </w:t>
      </w:r>
      <w:r w:rsidR="00496275" w:rsidRPr="00D2175A">
        <w:rPr>
          <w:rFonts w:ascii="Times New Roman" w:eastAsia="Times New Roman" w:hAnsi="Times New Roman" w:cs="Times New Roman"/>
          <w:iCs/>
          <w:color w:val="000000" w:themeColor="text1"/>
          <w:sz w:val="28"/>
          <w:szCs w:val="28"/>
          <w:lang w:eastAsia="uk-UA"/>
        </w:rPr>
        <w:t>кожен має право на справедливий і публічний розгляд його справи упродовж розумного строку незалежним і безсторон</w:t>
      </w:r>
      <w:r>
        <w:rPr>
          <w:rFonts w:ascii="Times New Roman" w:eastAsia="Times New Roman" w:hAnsi="Times New Roman" w:cs="Times New Roman"/>
          <w:iCs/>
          <w:color w:val="000000" w:themeColor="text1"/>
          <w:sz w:val="28"/>
          <w:szCs w:val="28"/>
          <w:lang w:eastAsia="uk-UA"/>
        </w:rPr>
        <w:t>нім судом, встановленим законом</w:t>
      </w:r>
      <w:r w:rsidR="00496275" w:rsidRPr="00D2175A">
        <w:rPr>
          <w:rFonts w:ascii="Times New Roman" w:eastAsia="Times New Roman" w:hAnsi="Times New Roman" w:cs="Times New Roman"/>
          <w:iCs/>
          <w:color w:val="000000" w:themeColor="text1"/>
          <w:sz w:val="28"/>
          <w:szCs w:val="28"/>
          <w:lang w:eastAsia="uk-UA"/>
        </w:rPr>
        <w:t>.</w:t>
      </w:r>
    </w:p>
    <w:p w:rsidR="00CD4918" w:rsidRPr="00D2175A" w:rsidRDefault="00CD4918" w:rsidP="00242520">
      <w:pPr>
        <w:spacing w:after="0" w:line="240" w:lineRule="auto"/>
        <w:ind w:firstLine="567"/>
        <w:jc w:val="both"/>
        <w:rPr>
          <w:rFonts w:ascii="Times New Roman" w:eastAsia="Times New Roman" w:hAnsi="Times New Roman" w:cs="Times New Roman"/>
          <w:iCs/>
          <w:sz w:val="28"/>
          <w:szCs w:val="28"/>
          <w:lang w:eastAsia="uk-UA"/>
        </w:rPr>
      </w:pPr>
      <w:r w:rsidRPr="00D2175A">
        <w:rPr>
          <w:rFonts w:ascii="Times New Roman" w:eastAsia="Times New Roman" w:hAnsi="Times New Roman" w:cs="Times New Roman"/>
          <w:sz w:val="28"/>
          <w:szCs w:val="28"/>
          <w:lang w:eastAsia="uk-UA"/>
        </w:rPr>
        <w:t xml:space="preserve">Європейський суд з прав людини (далі - </w:t>
      </w:r>
      <w:r w:rsidRPr="00D2175A">
        <w:rPr>
          <w:rFonts w:ascii="Times New Roman" w:eastAsia="Times New Roman" w:hAnsi="Times New Roman" w:cs="Times New Roman"/>
          <w:bCs/>
          <w:sz w:val="28"/>
          <w:szCs w:val="28"/>
          <w:lang w:eastAsia="uk-UA"/>
        </w:rPr>
        <w:t>ЄСПЛ</w:t>
      </w:r>
      <w:r w:rsidRPr="00D2175A">
        <w:rPr>
          <w:rFonts w:ascii="Times New Roman" w:eastAsia="Times New Roman" w:hAnsi="Times New Roman" w:cs="Times New Roman"/>
          <w:sz w:val="28"/>
          <w:szCs w:val="28"/>
          <w:lang w:eastAsia="uk-UA"/>
        </w:rPr>
        <w:t>) в п. 66 рішення у справі «</w:t>
      </w:r>
      <w:proofErr w:type="spellStart"/>
      <w:r w:rsidRPr="00D2175A">
        <w:rPr>
          <w:rFonts w:ascii="Times New Roman" w:eastAsia="Times New Roman" w:hAnsi="Times New Roman" w:cs="Times New Roman"/>
          <w:sz w:val="28"/>
          <w:szCs w:val="28"/>
          <w:lang w:eastAsia="uk-UA"/>
        </w:rPr>
        <w:t>Бочан</w:t>
      </w:r>
      <w:proofErr w:type="spellEnd"/>
      <w:r w:rsidRPr="00D2175A">
        <w:rPr>
          <w:rFonts w:ascii="Times New Roman" w:eastAsia="Times New Roman" w:hAnsi="Times New Roman" w:cs="Times New Roman"/>
          <w:sz w:val="28"/>
          <w:szCs w:val="28"/>
          <w:lang w:eastAsia="uk-UA"/>
        </w:rPr>
        <w:t xml:space="preserve"> проти України» від 03.05.2007 (заява № 7577/02) зазначив, що </w:t>
      </w:r>
      <w:r w:rsidR="00A229E5">
        <w:rPr>
          <w:rFonts w:ascii="Times New Roman" w:eastAsia="Times New Roman" w:hAnsi="Times New Roman" w:cs="Times New Roman"/>
          <w:iCs/>
          <w:sz w:val="28"/>
          <w:szCs w:val="28"/>
          <w:lang w:eastAsia="uk-UA"/>
        </w:rPr>
        <w:t>«безсторонність, в сенсі п.</w:t>
      </w:r>
      <w:r w:rsidRPr="00D2175A">
        <w:rPr>
          <w:rFonts w:ascii="Times New Roman" w:eastAsia="Times New Roman" w:hAnsi="Times New Roman" w:cs="Times New Roman"/>
          <w:iCs/>
          <w:sz w:val="28"/>
          <w:szCs w:val="28"/>
          <w:lang w:eastAsia="uk-UA"/>
        </w:rPr>
        <w:t xml:space="preserve"> 1 статті 6, має визначатися відповідно до суб'єктивного критерію, на підставі особистих переконань та поведінки конкретного судді у конкретній справі </w:t>
      </w:r>
      <w:r w:rsidR="00A229E5">
        <w:rPr>
          <w:rFonts w:ascii="Times New Roman" w:eastAsia="Times New Roman" w:hAnsi="Times New Roman" w:cs="Times New Roman"/>
          <w:iCs/>
          <w:sz w:val="28"/>
          <w:szCs w:val="28"/>
          <w:lang w:eastAsia="uk-UA"/>
        </w:rPr>
        <w:t>–</w:t>
      </w:r>
      <w:r w:rsidRPr="00D2175A">
        <w:rPr>
          <w:rFonts w:ascii="Times New Roman" w:eastAsia="Times New Roman" w:hAnsi="Times New Roman" w:cs="Times New Roman"/>
          <w:iCs/>
          <w:sz w:val="28"/>
          <w:szCs w:val="28"/>
          <w:lang w:eastAsia="uk-UA"/>
        </w:rPr>
        <w:t xml:space="preserve"> </w:t>
      </w:r>
      <w:r w:rsidR="00A229E5">
        <w:rPr>
          <w:rFonts w:ascii="Times New Roman" w:eastAsia="Times New Roman" w:hAnsi="Times New Roman" w:cs="Times New Roman"/>
          <w:iCs/>
          <w:sz w:val="28"/>
          <w:szCs w:val="28"/>
          <w:lang w:eastAsia="uk-UA"/>
        </w:rPr>
        <w:t>а саме</w:t>
      </w:r>
      <w:r w:rsidRPr="00D2175A">
        <w:rPr>
          <w:rFonts w:ascii="Times New Roman" w:eastAsia="Times New Roman" w:hAnsi="Times New Roman" w:cs="Times New Roman"/>
          <w:iCs/>
          <w:sz w:val="28"/>
          <w:szCs w:val="28"/>
          <w:lang w:eastAsia="uk-UA"/>
        </w:rPr>
        <w:t>, жоден з членів суду не має проявляти будь-якої особистої прихильності або упередження, та об'єктивного критерію - тобто, чи були у судді достатні гарантії для того, щоб виключити будь-які легітимні сумніви з цього приводу. Відповідно до об'єктивного критерію має бути визначено, чи наявні факти, що можуть бути перевірені, які породжують сумніви щодо відсутності безсторонності судів. У цьому зв'язку навіть зовнішні ознаки мають певне значення. Ключовим питанням є питання довіри, яку суди в демократичному суспільстві мають вселяти суспільству і, перш за все, сторонам у процесі».</w:t>
      </w:r>
    </w:p>
    <w:p w:rsidR="00CD4918" w:rsidRPr="00D2175A" w:rsidRDefault="00CD4918" w:rsidP="00242520">
      <w:pPr>
        <w:spacing w:after="0" w:line="240" w:lineRule="auto"/>
        <w:ind w:firstLine="567"/>
        <w:jc w:val="both"/>
        <w:rPr>
          <w:rFonts w:ascii="Times New Roman" w:eastAsia="Times New Roman" w:hAnsi="Times New Roman" w:cs="Times New Roman"/>
          <w:sz w:val="28"/>
          <w:szCs w:val="28"/>
          <w:lang w:eastAsia="uk-UA"/>
        </w:rPr>
      </w:pPr>
      <w:r w:rsidRPr="00D2175A">
        <w:rPr>
          <w:rFonts w:ascii="Times New Roman" w:eastAsia="Times New Roman" w:hAnsi="Times New Roman" w:cs="Times New Roman"/>
          <w:sz w:val="28"/>
          <w:szCs w:val="28"/>
          <w:lang w:eastAsia="uk-UA"/>
        </w:rPr>
        <w:t>Аналогічна правова позиція закріплена в п. 49, 52 рішення ЄСПЛ у справі «Білуха п</w:t>
      </w:r>
      <w:r w:rsidR="00C324FC" w:rsidRPr="00D2175A">
        <w:rPr>
          <w:rFonts w:ascii="Times New Roman" w:eastAsia="Times New Roman" w:hAnsi="Times New Roman" w:cs="Times New Roman"/>
          <w:sz w:val="28"/>
          <w:szCs w:val="28"/>
          <w:lang w:eastAsia="uk-UA"/>
        </w:rPr>
        <w:t xml:space="preserve">роти України» від 09.11.2006 </w:t>
      </w:r>
      <w:r w:rsidRPr="00D2175A">
        <w:rPr>
          <w:rFonts w:ascii="Times New Roman" w:eastAsia="Times New Roman" w:hAnsi="Times New Roman" w:cs="Times New Roman"/>
          <w:sz w:val="28"/>
          <w:szCs w:val="28"/>
          <w:lang w:eastAsia="uk-UA"/>
        </w:rPr>
        <w:t>(заява № 33949/02), п. 28 рішення ЄСПЛ у справі «Газета «Україна-центр» проти України» від 15.07.2010 (заява № 16695/04).</w:t>
      </w:r>
    </w:p>
    <w:p w:rsidR="00CD4918" w:rsidRPr="00D2175A" w:rsidRDefault="00C324FC" w:rsidP="00242520">
      <w:pPr>
        <w:spacing w:after="0" w:line="240" w:lineRule="auto"/>
        <w:ind w:firstLine="567"/>
        <w:jc w:val="both"/>
        <w:rPr>
          <w:rFonts w:ascii="Times New Roman" w:eastAsia="Times New Roman" w:hAnsi="Times New Roman" w:cs="Times New Roman"/>
          <w:iCs/>
          <w:sz w:val="28"/>
          <w:szCs w:val="28"/>
          <w:lang w:eastAsia="uk-UA"/>
        </w:rPr>
      </w:pPr>
      <w:r w:rsidRPr="00D2175A">
        <w:rPr>
          <w:rFonts w:ascii="Times New Roman" w:eastAsia="Times New Roman" w:hAnsi="Times New Roman" w:cs="Times New Roman"/>
          <w:sz w:val="28"/>
          <w:szCs w:val="28"/>
          <w:lang w:eastAsia="uk-UA"/>
        </w:rPr>
        <w:t>Більше того</w:t>
      </w:r>
      <w:r w:rsidR="00CD4918" w:rsidRPr="00D2175A">
        <w:rPr>
          <w:rFonts w:ascii="Times New Roman" w:eastAsia="Times New Roman" w:hAnsi="Times New Roman" w:cs="Times New Roman"/>
          <w:sz w:val="28"/>
          <w:szCs w:val="28"/>
          <w:lang w:eastAsia="uk-UA"/>
        </w:rPr>
        <w:t>, в п. 105 рішення ЄСПЛ у справі «Олекс</w:t>
      </w:r>
      <w:r w:rsidR="00A229E5">
        <w:rPr>
          <w:rFonts w:ascii="Times New Roman" w:eastAsia="Times New Roman" w:hAnsi="Times New Roman" w:cs="Times New Roman"/>
          <w:sz w:val="28"/>
          <w:szCs w:val="28"/>
          <w:lang w:eastAsia="uk-UA"/>
        </w:rPr>
        <w:t xml:space="preserve">андр Волков проти України» від </w:t>
      </w:r>
      <w:r w:rsidR="00CD4918" w:rsidRPr="00D2175A">
        <w:rPr>
          <w:rFonts w:ascii="Times New Roman" w:eastAsia="Times New Roman" w:hAnsi="Times New Roman" w:cs="Times New Roman"/>
          <w:sz w:val="28"/>
          <w:szCs w:val="28"/>
          <w:lang w:eastAsia="uk-UA"/>
        </w:rPr>
        <w:t xml:space="preserve">09.01.2013 (заява № 21722/11) суд дійшов висновку про те, що: </w:t>
      </w:r>
      <w:r w:rsidR="00CD4918" w:rsidRPr="00D2175A">
        <w:rPr>
          <w:rFonts w:ascii="Times New Roman" w:eastAsia="Times New Roman" w:hAnsi="Times New Roman" w:cs="Times New Roman"/>
          <w:iCs/>
          <w:sz w:val="28"/>
          <w:szCs w:val="28"/>
          <w:lang w:eastAsia="uk-UA"/>
        </w:rPr>
        <w:t xml:space="preserve">«між суб’єктивною та об'єктивною безсторонністю не існує беззаперечного розмежування, оскільки поведінка судді не тільки може викликати об’єктивні побоювання щодо його безсторонності з точки зору стороннього спостерігача (об’єктивний критерій), а й може бути пов’язана з питанням його або її особистих переконань (суб'єктивний критерій). Отже, у деяких випадках, коли докази для </w:t>
      </w:r>
      <w:r w:rsidR="00CD4918" w:rsidRPr="00D2175A">
        <w:rPr>
          <w:rFonts w:ascii="Times New Roman" w:eastAsia="Times New Roman" w:hAnsi="Times New Roman" w:cs="Times New Roman"/>
          <w:iCs/>
          <w:sz w:val="28"/>
          <w:szCs w:val="28"/>
          <w:lang w:eastAsia="uk-UA"/>
        </w:rPr>
        <w:lastRenderedPageBreak/>
        <w:t xml:space="preserve">спростування презумпції суб’єктивної безсторонності судді отримати складно, додаткову гарантію </w:t>
      </w:r>
      <w:proofErr w:type="spellStart"/>
      <w:r w:rsidR="00CD4918" w:rsidRPr="00D2175A">
        <w:rPr>
          <w:rFonts w:ascii="Times New Roman" w:eastAsia="Times New Roman" w:hAnsi="Times New Roman" w:cs="Times New Roman"/>
          <w:iCs/>
          <w:sz w:val="28"/>
          <w:szCs w:val="28"/>
          <w:lang w:eastAsia="uk-UA"/>
        </w:rPr>
        <w:t>надасть</w:t>
      </w:r>
      <w:proofErr w:type="spellEnd"/>
      <w:r w:rsidR="00CD4918" w:rsidRPr="00D2175A">
        <w:rPr>
          <w:rFonts w:ascii="Times New Roman" w:eastAsia="Times New Roman" w:hAnsi="Times New Roman" w:cs="Times New Roman"/>
          <w:iCs/>
          <w:sz w:val="28"/>
          <w:szCs w:val="28"/>
          <w:lang w:eastAsia="uk-UA"/>
        </w:rPr>
        <w:t xml:space="preserve"> вимога об’єктивної безсторонності».</w:t>
      </w:r>
    </w:p>
    <w:p w:rsidR="00A229E5" w:rsidRPr="00D2175A" w:rsidRDefault="00A229E5" w:rsidP="00A229E5">
      <w:pPr>
        <w:pStyle w:val="a3"/>
        <w:ind w:firstLine="567"/>
        <w:jc w:val="both"/>
        <w:rPr>
          <w:rFonts w:ascii="Times New Roman" w:hAnsi="Times New Roman" w:cs="Times New Roman"/>
          <w:sz w:val="28"/>
          <w:szCs w:val="28"/>
        </w:rPr>
      </w:pPr>
      <w:r w:rsidRPr="00D2175A">
        <w:rPr>
          <w:rFonts w:ascii="Times New Roman" w:hAnsi="Times New Roman" w:cs="Times New Roman"/>
          <w:sz w:val="28"/>
          <w:szCs w:val="28"/>
        </w:rPr>
        <w:t>Підходи щодо упередженості та безсторонності з</w:t>
      </w:r>
      <w:r>
        <w:rPr>
          <w:rFonts w:ascii="Times New Roman" w:hAnsi="Times New Roman" w:cs="Times New Roman"/>
          <w:sz w:val="28"/>
          <w:szCs w:val="28"/>
        </w:rPr>
        <w:t xml:space="preserve"> боку суддів викладено у рішенні</w:t>
      </w:r>
      <w:r w:rsidRPr="00D2175A">
        <w:rPr>
          <w:rFonts w:ascii="Times New Roman" w:hAnsi="Times New Roman" w:cs="Times New Roman"/>
          <w:sz w:val="28"/>
          <w:szCs w:val="28"/>
        </w:rPr>
        <w:t xml:space="preserve"> </w:t>
      </w:r>
      <w:r w:rsidRPr="00D2175A">
        <w:rPr>
          <w:rFonts w:ascii="Times New Roman" w:eastAsia="Times New Roman" w:hAnsi="Times New Roman" w:cs="Times New Roman"/>
          <w:sz w:val="28"/>
          <w:szCs w:val="28"/>
          <w:lang w:eastAsia="uk-UA"/>
        </w:rPr>
        <w:t>ЄСПЛ</w:t>
      </w:r>
      <w:r w:rsidRPr="00D2175A">
        <w:rPr>
          <w:rFonts w:ascii="Times New Roman" w:hAnsi="Times New Roman" w:cs="Times New Roman"/>
          <w:sz w:val="28"/>
          <w:szCs w:val="28"/>
        </w:rPr>
        <w:t xml:space="preserve"> </w:t>
      </w:r>
      <w:r>
        <w:rPr>
          <w:rFonts w:ascii="Times New Roman" w:hAnsi="Times New Roman" w:cs="Times New Roman"/>
          <w:sz w:val="28"/>
          <w:szCs w:val="28"/>
        </w:rPr>
        <w:t>у</w:t>
      </w:r>
      <w:r w:rsidRPr="00D2175A">
        <w:rPr>
          <w:rFonts w:ascii="Times New Roman" w:hAnsi="Times New Roman" w:cs="Times New Roman"/>
          <w:sz w:val="28"/>
          <w:szCs w:val="28"/>
        </w:rPr>
        <w:t xml:space="preserve"> справі «Мироненко та Мартиненко проти України». </w:t>
      </w:r>
    </w:p>
    <w:p w:rsidR="00A229E5" w:rsidRPr="00D2175A" w:rsidRDefault="00A229E5" w:rsidP="00A229E5">
      <w:pPr>
        <w:pStyle w:val="a3"/>
        <w:ind w:firstLine="567"/>
        <w:jc w:val="both"/>
        <w:rPr>
          <w:rFonts w:ascii="Times New Roman" w:eastAsia="Times New Roman" w:hAnsi="Times New Roman" w:cs="Times New Roman"/>
          <w:sz w:val="28"/>
          <w:szCs w:val="28"/>
          <w:lang w:eastAsia="uk-UA"/>
        </w:rPr>
      </w:pPr>
      <w:r w:rsidRPr="00D2175A">
        <w:rPr>
          <w:rFonts w:ascii="Times New Roman" w:hAnsi="Times New Roman" w:cs="Times New Roman"/>
          <w:sz w:val="28"/>
          <w:szCs w:val="28"/>
        </w:rPr>
        <w:t>У пунктах 66, 69, 70 цього рішення вказано, що згідно з усталеною практикою Суду наявність безсторонності має визначатися для цілей пункту 1 статті 6 Конвенції за допомогою об’єктивного та суб’єктивного критеріїв. У кожній окремій справі слід визначити, чи мають стосунки, які розглядаються, таку природу і ступінь, що свідчать про те, що суд не є безстороннім. Застосовуючи об’єктивний критерій, слід з’ясувати, чи існують певні факти, які можуть служити підставою для сумніву в його безсторонності.</w:t>
      </w:r>
    </w:p>
    <w:p w:rsidR="00CD4918" w:rsidRPr="00D2175A" w:rsidRDefault="00CD4918" w:rsidP="00242520">
      <w:pPr>
        <w:spacing w:after="0" w:line="240" w:lineRule="auto"/>
        <w:ind w:firstLine="567"/>
        <w:jc w:val="both"/>
        <w:rPr>
          <w:rFonts w:ascii="Times New Roman" w:eastAsia="Times New Roman" w:hAnsi="Times New Roman" w:cs="Times New Roman"/>
          <w:iCs/>
          <w:sz w:val="28"/>
          <w:szCs w:val="28"/>
          <w:lang w:eastAsia="uk-UA"/>
        </w:rPr>
      </w:pPr>
      <w:r w:rsidRPr="00D2175A">
        <w:rPr>
          <w:rFonts w:ascii="Times New Roman" w:eastAsia="Times New Roman" w:hAnsi="Times New Roman" w:cs="Times New Roman"/>
          <w:sz w:val="28"/>
          <w:szCs w:val="28"/>
          <w:lang w:eastAsia="uk-UA"/>
        </w:rPr>
        <w:t xml:space="preserve">Як </w:t>
      </w:r>
      <w:r w:rsidR="00C324FC" w:rsidRPr="00D2175A">
        <w:rPr>
          <w:rFonts w:ascii="Times New Roman" w:eastAsia="Times New Roman" w:hAnsi="Times New Roman" w:cs="Times New Roman"/>
          <w:sz w:val="28"/>
          <w:szCs w:val="28"/>
          <w:lang w:eastAsia="uk-UA"/>
        </w:rPr>
        <w:t>в</w:t>
      </w:r>
      <w:r w:rsidRPr="00D2175A">
        <w:rPr>
          <w:rFonts w:ascii="Times New Roman" w:eastAsia="Times New Roman" w:hAnsi="Times New Roman" w:cs="Times New Roman"/>
          <w:sz w:val="28"/>
          <w:szCs w:val="28"/>
          <w:lang w:eastAsia="uk-UA"/>
        </w:rPr>
        <w:t xml:space="preserve">становлено </w:t>
      </w:r>
      <w:proofErr w:type="spellStart"/>
      <w:r w:rsidRPr="00D2175A">
        <w:rPr>
          <w:rFonts w:ascii="Times New Roman" w:eastAsia="Times New Roman" w:hAnsi="Times New Roman" w:cs="Times New Roman"/>
          <w:sz w:val="28"/>
          <w:szCs w:val="28"/>
          <w:lang w:eastAsia="uk-UA"/>
        </w:rPr>
        <w:t>Бангалорськими</w:t>
      </w:r>
      <w:proofErr w:type="spellEnd"/>
      <w:r w:rsidRPr="00D2175A">
        <w:rPr>
          <w:rFonts w:ascii="Times New Roman" w:eastAsia="Times New Roman" w:hAnsi="Times New Roman" w:cs="Times New Roman"/>
          <w:sz w:val="28"/>
          <w:szCs w:val="28"/>
          <w:lang w:eastAsia="uk-UA"/>
        </w:rPr>
        <w:t xml:space="preserve"> принципам</w:t>
      </w:r>
      <w:r w:rsidR="00A229E5">
        <w:rPr>
          <w:rFonts w:ascii="Times New Roman" w:eastAsia="Times New Roman" w:hAnsi="Times New Roman" w:cs="Times New Roman"/>
          <w:sz w:val="28"/>
          <w:szCs w:val="28"/>
          <w:lang w:eastAsia="uk-UA"/>
        </w:rPr>
        <w:t xml:space="preserve">и поведінки суддів, схваленими </w:t>
      </w:r>
      <w:r w:rsidRPr="00D2175A">
        <w:rPr>
          <w:rFonts w:ascii="Times New Roman" w:eastAsia="Times New Roman" w:hAnsi="Times New Roman" w:cs="Times New Roman"/>
          <w:sz w:val="28"/>
          <w:szCs w:val="28"/>
          <w:lang w:eastAsia="uk-UA"/>
        </w:rPr>
        <w:t>резолюцією Економічної і Соціальної Ради ООН № 2006/23 від 27.07.2006 «</w:t>
      </w:r>
      <w:r w:rsidRPr="00D2175A">
        <w:rPr>
          <w:rFonts w:ascii="Times New Roman" w:eastAsia="Times New Roman" w:hAnsi="Times New Roman" w:cs="Times New Roman"/>
          <w:iCs/>
          <w:sz w:val="28"/>
          <w:szCs w:val="28"/>
          <w:lang w:eastAsia="uk-UA"/>
        </w:rPr>
        <w:t>об'єктивність судді є необхідною умовою для належного виконання ним своїх обов'язків. Вона проявляється не тільки у змісті винесеного рішення, а й в усіх процесуальних діях, що</w:t>
      </w:r>
      <w:r w:rsidR="00A229E5">
        <w:rPr>
          <w:rFonts w:ascii="Times New Roman" w:eastAsia="Times New Roman" w:hAnsi="Times New Roman" w:cs="Times New Roman"/>
          <w:iCs/>
          <w:sz w:val="28"/>
          <w:szCs w:val="28"/>
          <w:lang w:eastAsia="uk-UA"/>
        </w:rPr>
        <w:t xml:space="preserve"> супроводжують його прийняття».</w:t>
      </w:r>
    </w:p>
    <w:p w:rsidR="00363C6A" w:rsidRPr="00D2175A" w:rsidRDefault="00363C6A" w:rsidP="00242520">
      <w:pPr>
        <w:pStyle w:val="a3"/>
        <w:ind w:firstLine="567"/>
        <w:jc w:val="both"/>
        <w:rPr>
          <w:rFonts w:ascii="Times New Roman" w:hAnsi="Times New Roman" w:cs="Times New Roman"/>
          <w:sz w:val="28"/>
          <w:szCs w:val="28"/>
          <w:lang w:eastAsia="uk-UA"/>
        </w:rPr>
      </w:pPr>
      <w:r w:rsidRPr="00D2175A">
        <w:rPr>
          <w:rFonts w:ascii="Times New Roman" w:eastAsia="Times New Roman" w:hAnsi="Times New Roman" w:cs="Times New Roman"/>
          <w:sz w:val="28"/>
          <w:szCs w:val="28"/>
          <w:lang w:eastAsia="uk-UA"/>
        </w:rPr>
        <w:t>Необхідно також зазначити, що з</w:t>
      </w:r>
      <w:r w:rsidRPr="00D2175A">
        <w:rPr>
          <w:rFonts w:ascii="Times New Roman" w:hAnsi="Times New Roman" w:cs="Times New Roman"/>
          <w:sz w:val="28"/>
          <w:szCs w:val="28"/>
          <w:lang w:eastAsia="uk-UA"/>
        </w:rPr>
        <w:t xml:space="preserve">гідно із статтею 15 Кодексу суддівської етики неупереджений розгляд справ є основним обов’язком судді. Суддя має право заявити самовідвід у випадках, передбачених процесуальним законодавством, у разі наявності упередженості щодо одного з учасників процесу, а також у випадку, якщо судді з його власних джерел стали відомі докази чи факти, які можуть вплинути на результат розгляду справи. </w:t>
      </w:r>
    </w:p>
    <w:p w:rsidR="00363C6A" w:rsidRPr="00D2175A" w:rsidRDefault="00363C6A" w:rsidP="00242520">
      <w:pPr>
        <w:pStyle w:val="a3"/>
        <w:ind w:firstLine="567"/>
        <w:jc w:val="both"/>
        <w:rPr>
          <w:rFonts w:ascii="Times New Roman" w:hAnsi="Times New Roman" w:cs="Times New Roman"/>
          <w:sz w:val="28"/>
          <w:szCs w:val="28"/>
          <w:lang w:eastAsia="uk-UA"/>
        </w:rPr>
      </w:pPr>
      <w:r w:rsidRPr="00D2175A">
        <w:rPr>
          <w:rFonts w:ascii="Times New Roman" w:hAnsi="Times New Roman" w:cs="Times New Roman"/>
          <w:sz w:val="28"/>
          <w:szCs w:val="28"/>
          <w:lang w:eastAsia="uk-UA"/>
        </w:rPr>
        <w:t xml:space="preserve">Коментарем до Кодексу суддівської етики, затвердженим рішенням Ради суддів України від </w:t>
      </w:r>
      <w:r w:rsidR="00A229E5">
        <w:rPr>
          <w:rFonts w:ascii="Times New Roman" w:hAnsi="Times New Roman" w:cs="Times New Roman"/>
          <w:sz w:val="28"/>
          <w:szCs w:val="28"/>
          <w:lang w:eastAsia="uk-UA"/>
        </w:rPr>
        <w:t>0</w:t>
      </w:r>
      <w:r w:rsidRPr="00D2175A">
        <w:rPr>
          <w:rFonts w:ascii="Times New Roman" w:hAnsi="Times New Roman" w:cs="Times New Roman"/>
          <w:sz w:val="28"/>
          <w:szCs w:val="28"/>
          <w:lang w:eastAsia="uk-UA"/>
        </w:rPr>
        <w:t xml:space="preserve">4 лютого 2016 року № 1, роз’яснено, що суддя має право заявити самовідвід у випадках, передбачених процесуальним законодавством, у разі наявності упередженості щодо одного з учасників процесу. Відчуття упередженості – це формування у судді до тієї чи іншої людини, яка є учасником судового розгляду, власного ставлення, заснованого не на об’єктивному критерії, а на особистих симпатіях або антипатіях. </w:t>
      </w:r>
      <w:r w:rsidR="009469AC">
        <w:rPr>
          <w:rFonts w:ascii="Times New Roman" w:hAnsi="Times New Roman" w:cs="Times New Roman"/>
          <w:sz w:val="28"/>
          <w:szCs w:val="28"/>
          <w:lang w:eastAsia="uk-UA"/>
        </w:rPr>
        <w:t>З</w:t>
      </w:r>
      <w:r w:rsidRPr="00D2175A">
        <w:rPr>
          <w:rFonts w:ascii="Times New Roman" w:hAnsi="Times New Roman" w:cs="Times New Roman"/>
          <w:sz w:val="28"/>
          <w:szCs w:val="28"/>
          <w:lang w:eastAsia="uk-UA"/>
        </w:rPr>
        <w:t xml:space="preserve">ловживання правом на самовідвід означає недобросовісне використання суддею незначного приводу для того, щоб уникнути розгляду справи. За змістом коментованої статті заявлення суддею самовідводу є допустимим лише у разі неможливості ухвалення суддею об’єктивного рішення у справі. </w:t>
      </w:r>
    </w:p>
    <w:p w:rsidR="00A3325F" w:rsidRPr="00146DE6" w:rsidRDefault="00C324FC" w:rsidP="00146DE6">
      <w:pPr>
        <w:spacing w:after="0" w:line="240" w:lineRule="auto"/>
        <w:ind w:firstLine="709"/>
        <w:jc w:val="both"/>
        <w:rPr>
          <w:rFonts w:ascii="Times New Roman" w:eastAsia="Times New Roman" w:hAnsi="Times New Roman" w:cs="Times New Roman"/>
          <w:sz w:val="28"/>
          <w:szCs w:val="28"/>
          <w:lang w:eastAsia="uk-UA"/>
        </w:rPr>
      </w:pPr>
      <w:r w:rsidRPr="00D2175A">
        <w:rPr>
          <w:rFonts w:ascii="Times New Roman" w:eastAsia="Times New Roman" w:hAnsi="Times New Roman" w:cs="Times New Roman"/>
          <w:sz w:val="28"/>
          <w:szCs w:val="28"/>
          <w:lang w:eastAsia="uk-UA"/>
        </w:rPr>
        <w:t>Таким чином,</w:t>
      </w:r>
      <w:r w:rsidR="00CD4918" w:rsidRPr="00D2175A">
        <w:rPr>
          <w:rFonts w:ascii="Times New Roman" w:eastAsia="Times New Roman" w:hAnsi="Times New Roman" w:cs="Times New Roman"/>
          <w:sz w:val="28"/>
          <w:szCs w:val="28"/>
          <w:lang w:eastAsia="uk-UA"/>
        </w:rPr>
        <w:t xml:space="preserve"> підстави для відводу </w:t>
      </w:r>
      <w:r w:rsidRPr="00D2175A">
        <w:rPr>
          <w:rFonts w:ascii="Times New Roman" w:eastAsia="Times New Roman" w:hAnsi="Times New Roman" w:cs="Times New Roman"/>
          <w:sz w:val="28"/>
          <w:szCs w:val="28"/>
          <w:lang w:eastAsia="uk-UA"/>
        </w:rPr>
        <w:t xml:space="preserve">чи самовідводу </w:t>
      </w:r>
      <w:r w:rsidR="00CD4918" w:rsidRPr="00D2175A">
        <w:rPr>
          <w:rFonts w:ascii="Times New Roman" w:eastAsia="Times New Roman" w:hAnsi="Times New Roman" w:cs="Times New Roman"/>
          <w:sz w:val="28"/>
          <w:szCs w:val="28"/>
          <w:lang w:eastAsia="uk-UA"/>
        </w:rPr>
        <w:t xml:space="preserve">судді можуть </w:t>
      </w:r>
      <w:r w:rsidRPr="00D2175A">
        <w:rPr>
          <w:rFonts w:ascii="Times New Roman" w:eastAsia="Times New Roman" w:hAnsi="Times New Roman" w:cs="Times New Roman"/>
          <w:sz w:val="28"/>
          <w:szCs w:val="28"/>
          <w:lang w:eastAsia="uk-UA"/>
        </w:rPr>
        <w:t xml:space="preserve">мати не лише беззаперечний </w:t>
      </w:r>
      <w:r w:rsidRPr="00D2175A">
        <w:rPr>
          <w:rFonts w:ascii="Times New Roman" w:eastAsia="Times New Roman" w:hAnsi="Times New Roman" w:cs="Times New Roman"/>
          <w:iCs/>
          <w:sz w:val="28"/>
          <w:szCs w:val="28"/>
          <w:lang w:eastAsia="uk-UA"/>
        </w:rPr>
        <w:t xml:space="preserve">об'єктивний критерій, а й </w:t>
      </w:r>
      <w:r w:rsidR="00CD4918" w:rsidRPr="00D2175A">
        <w:rPr>
          <w:rFonts w:ascii="Times New Roman" w:eastAsia="Times New Roman" w:hAnsi="Times New Roman" w:cs="Times New Roman"/>
          <w:sz w:val="28"/>
          <w:szCs w:val="28"/>
          <w:lang w:eastAsia="uk-UA"/>
        </w:rPr>
        <w:t>бути оціночною категорією, що з одного боку дає змогу реалізувати конституційн</w:t>
      </w:r>
      <w:r w:rsidRPr="00D2175A">
        <w:rPr>
          <w:rFonts w:ascii="Times New Roman" w:eastAsia="Times New Roman" w:hAnsi="Times New Roman" w:cs="Times New Roman"/>
          <w:sz w:val="28"/>
          <w:szCs w:val="28"/>
          <w:lang w:eastAsia="uk-UA"/>
        </w:rPr>
        <w:t>ий принцип</w:t>
      </w:r>
      <w:r w:rsidR="00A229E5">
        <w:rPr>
          <w:rFonts w:ascii="Times New Roman" w:eastAsia="Times New Roman" w:hAnsi="Times New Roman" w:cs="Times New Roman"/>
          <w:sz w:val="28"/>
          <w:szCs w:val="28"/>
          <w:lang w:eastAsia="uk-UA"/>
        </w:rPr>
        <w:t xml:space="preserve"> </w:t>
      </w:r>
      <w:r w:rsidRPr="00D2175A">
        <w:rPr>
          <w:rFonts w:ascii="Times New Roman" w:eastAsia="Times New Roman" w:hAnsi="Times New Roman" w:cs="Times New Roman"/>
          <w:sz w:val="28"/>
          <w:szCs w:val="28"/>
          <w:lang w:eastAsia="uk-UA"/>
        </w:rPr>
        <w:t>«</w:t>
      </w:r>
      <w:r w:rsidR="00CD4918" w:rsidRPr="00D2175A">
        <w:rPr>
          <w:rFonts w:ascii="Times New Roman" w:eastAsia="Times New Roman" w:hAnsi="Times New Roman" w:cs="Times New Roman"/>
          <w:sz w:val="28"/>
          <w:szCs w:val="28"/>
          <w:lang w:eastAsia="uk-UA"/>
        </w:rPr>
        <w:t xml:space="preserve">незалежного </w:t>
      </w:r>
      <w:r w:rsidR="00CD4918" w:rsidRPr="00146DE6">
        <w:rPr>
          <w:rFonts w:ascii="Times New Roman" w:eastAsia="Times New Roman" w:hAnsi="Times New Roman" w:cs="Times New Roman"/>
          <w:sz w:val="28"/>
          <w:szCs w:val="28"/>
          <w:lang w:eastAsia="uk-UA"/>
        </w:rPr>
        <w:t>розгляду справи суддею</w:t>
      </w:r>
      <w:r w:rsidRPr="00146DE6">
        <w:rPr>
          <w:rFonts w:ascii="Times New Roman" w:eastAsia="Times New Roman" w:hAnsi="Times New Roman" w:cs="Times New Roman"/>
          <w:sz w:val="28"/>
          <w:szCs w:val="28"/>
          <w:lang w:eastAsia="uk-UA"/>
        </w:rPr>
        <w:t>»</w:t>
      </w:r>
      <w:r w:rsidR="00CD4918" w:rsidRPr="00146DE6">
        <w:rPr>
          <w:rFonts w:ascii="Times New Roman" w:eastAsia="Times New Roman" w:hAnsi="Times New Roman" w:cs="Times New Roman"/>
          <w:sz w:val="28"/>
          <w:szCs w:val="28"/>
          <w:lang w:eastAsia="uk-UA"/>
        </w:rPr>
        <w:t xml:space="preserve">, а з іншого </w:t>
      </w:r>
      <w:r w:rsidR="00363C6A" w:rsidRPr="00146DE6">
        <w:rPr>
          <w:rFonts w:ascii="Times New Roman" w:eastAsia="Times New Roman" w:hAnsi="Times New Roman" w:cs="Times New Roman"/>
          <w:sz w:val="28"/>
          <w:szCs w:val="28"/>
          <w:lang w:eastAsia="uk-UA"/>
        </w:rPr>
        <w:t>-</w:t>
      </w:r>
      <w:r w:rsidR="00CD4918" w:rsidRPr="00146DE6">
        <w:rPr>
          <w:rFonts w:ascii="Times New Roman" w:eastAsia="Times New Roman" w:hAnsi="Times New Roman" w:cs="Times New Roman"/>
          <w:sz w:val="28"/>
          <w:szCs w:val="28"/>
          <w:lang w:eastAsia="uk-UA"/>
        </w:rPr>
        <w:t xml:space="preserve"> є площиною для зловживань з боку недобросовісних учасників.</w:t>
      </w:r>
    </w:p>
    <w:p w:rsidR="00CD4918" w:rsidRPr="00146DE6" w:rsidRDefault="00363C6A" w:rsidP="00146DE6">
      <w:pPr>
        <w:spacing w:after="0" w:line="240" w:lineRule="auto"/>
        <w:ind w:firstLine="709"/>
        <w:jc w:val="both"/>
        <w:rPr>
          <w:rFonts w:ascii="Times New Roman" w:eastAsia="Times New Roman" w:hAnsi="Times New Roman" w:cs="Times New Roman"/>
          <w:sz w:val="28"/>
          <w:szCs w:val="28"/>
          <w:lang w:eastAsia="uk-UA"/>
        </w:rPr>
      </w:pPr>
      <w:r w:rsidRPr="00146DE6">
        <w:rPr>
          <w:rFonts w:ascii="Times New Roman" w:eastAsia="Times New Roman" w:hAnsi="Times New Roman" w:cs="Times New Roman"/>
          <w:sz w:val="28"/>
          <w:szCs w:val="28"/>
          <w:lang w:eastAsia="uk-UA"/>
        </w:rPr>
        <w:t xml:space="preserve">В свою чергу, за умисне або внаслідок недбалості порушення правил щодо відводу (самовідводу) </w:t>
      </w:r>
      <w:r w:rsidR="001944F2" w:rsidRPr="00146DE6">
        <w:rPr>
          <w:rFonts w:ascii="Times New Roman" w:eastAsia="Times New Roman" w:hAnsi="Times New Roman" w:cs="Times New Roman"/>
          <w:sz w:val="28"/>
          <w:szCs w:val="28"/>
          <w:lang w:eastAsia="uk-UA"/>
        </w:rPr>
        <w:t>п.</w:t>
      </w:r>
      <w:r w:rsidR="00A229E5" w:rsidRPr="00146DE6">
        <w:rPr>
          <w:rFonts w:ascii="Times New Roman" w:eastAsia="Times New Roman" w:hAnsi="Times New Roman" w:cs="Times New Roman"/>
          <w:sz w:val="28"/>
          <w:szCs w:val="28"/>
          <w:lang w:eastAsia="uk-UA"/>
        </w:rPr>
        <w:t xml:space="preserve"> </w:t>
      </w:r>
      <w:r w:rsidR="001944F2" w:rsidRPr="00146DE6">
        <w:rPr>
          <w:rFonts w:ascii="Times New Roman" w:eastAsia="Times New Roman" w:hAnsi="Times New Roman" w:cs="Times New Roman"/>
          <w:sz w:val="28"/>
          <w:szCs w:val="28"/>
          <w:lang w:eastAsia="uk-UA"/>
        </w:rPr>
        <w:t>1 ч.</w:t>
      </w:r>
      <w:r w:rsidR="00A229E5" w:rsidRPr="00146DE6">
        <w:rPr>
          <w:rFonts w:ascii="Times New Roman" w:eastAsia="Times New Roman" w:hAnsi="Times New Roman" w:cs="Times New Roman"/>
          <w:sz w:val="28"/>
          <w:szCs w:val="28"/>
          <w:lang w:eastAsia="uk-UA"/>
        </w:rPr>
        <w:t xml:space="preserve"> </w:t>
      </w:r>
      <w:r w:rsidR="001944F2" w:rsidRPr="00146DE6">
        <w:rPr>
          <w:rFonts w:ascii="Times New Roman" w:eastAsia="Times New Roman" w:hAnsi="Times New Roman" w:cs="Times New Roman"/>
          <w:sz w:val="28"/>
          <w:szCs w:val="28"/>
          <w:lang w:eastAsia="uk-UA"/>
        </w:rPr>
        <w:t>1 ст.</w:t>
      </w:r>
      <w:r w:rsidR="00A229E5" w:rsidRPr="00146DE6">
        <w:rPr>
          <w:rFonts w:ascii="Times New Roman" w:eastAsia="Times New Roman" w:hAnsi="Times New Roman" w:cs="Times New Roman"/>
          <w:sz w:val="28"/>
          <w:szCs w:val="28"/>
          <w:lang w:eastAsia="uk-UA"/>
        </w:rPr>
        <w:t xml:space="preserve"> </w:t>
      </w:r>
      <w:r w:rsidR="001944F2" w:rsidRPr="00146DE6">
        <w:rPr>
          <w:rFonts w:ascii="Times New Roman" w:eastAsia="Times New Roman" w:hAnsi="Times New Roman" w:cs="Times New Roman"/>
          <w:sz w:val="28"/>
          <w:szCs w:val="28"/>
          <w:lang w:eastAsia="uk-UA"/>
        </w:rPr>
        <w:t xml:space="preserve">106 Закону України «Про судоустрій та статус суддів» </w:t>
      </w:r>
      <w:r w:rsidRPr="00146DE6">
        <w:rPr>
          <w:rFonts w:ascii="Times New Roman" w:eastAsia="Times New Roman" w:hAnsi="Times New Roman" w:cs="Times New Roman"/>
          <w:sz w:val="28"/>
          <w:szCs w:val="28"/>
          <w:lang w:eastAsia="uk-UA"/>
        </w:rPr>
        <w:t xml:space="preserve">передбачено можливість притягнення </w:t>
      </w:r>
      <w:r w:rsidR="001944F2" w:rsidRPr="00146DE6">
        <w:rPr>
          <w:rFonts w:ascii="Times New Roman" w:eastAsia="Times New Roman" w:hAnsi="Times New Roman" w:cs="Times New Roman"/>
          <w:sz w:val="28"/>
          <w:szCs w:val="28"/>
          <w:lang w:eastAsia="uk-UA"/>
        </w:rPr>
        <w:t>судд</w:t>
      </w:r>
      <w:r w:rsidRPr="00146DE6">
        <w:rPr>
          <w:rFonts w:ascii="Times New Roman" w:eastAsia="Times New Roman" w:hAnsi="Times New Roman" w:cs="Times New Roman"/>
          <w:sz w:val="28"/>
          <w:szCs w:val="28"/>
          <w:lang w:eastAsia="uk-UA"/>
        </w:rPr>
        <w:t>і</w:t>
      </w:r>
      <w:r w:rsidR="001944F2" w:rsidRPr="00146DE6">
        <w:rPr>
          <w:rFonts w:ascii="Times New Roman" w:eastAsia="Times New Roman" w:hAnsi="Times New Roman" w:cs="Times New Roman"/>
          <w:sz w:val="28"/>
          <w:szCs w:val="28"/>
          <w:lang w:eastAsia="uk-UA"/>
        </w:rPr>
        <w:t xml:space="preserve"> до дисциплінарної відповідальності в поряд</w:t>
      </w:r>
      <w:r w:rsidR="00A229E5" w:rsidRPr="00146DE6">
        <w:rPr>
          <w:rFonts w:ascii="Times New Roman" w:eastAsia="Times New Roman" w:hAnsi="Times New Roman" w:cs="Times New Roman"/>
          <w:sz w:val="28"/>
          <w:szCs w:val="28"/>
          <w:lang w:eastAsia="uk-UA"/>
        </w:rPr>
        <w:t>ку дисциплінарного провадження.</w:t>
      </w:r>
    </w:p>
    <w:p w:rsidR="00132142" w:rsidRPr="00146DE6" w:rsidRDefault="00496275" w:rsidP="00146DE6">
      <w:pPr>
        <w:spacing w:after="0" w:line="240" w:lineRule="auto"/>
        <w:ind w:firstLine="709"/>
        <w:jc w:val="both"/>
        <w:rPr>
          <w:rFonts w:ascii="Times New Roman" w:eastAsia="Times New Roman" w:hAnsi="Times New Roman" w:cs="Times New Roman"/>
          <w:sz w:val="28"/>
          <w:szCs w:val="28"/>
          <w:lang w:eastAsia="uk-UA"/>
        </w:rPr>
      </w:pPr>
      <w:r w:rsidRPr="00146DE6">
        <w:rPr>
          <w:rFonts w:ascii="Times New Roman" w:eastAsia="Times New Roman" w:hAnsi="Times New Roman" w:cs="Times New Roman"/>
          <w:sz w:val="28"/>
          <w:szCs w:val="28"/>
          <w:lang w:eastAsia="uk-UA"/>
        </w:rPr>
        <w:t>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 2147-</w:t>
      </w:r>
      <w:r w:rsidRPr="00146DE6">
        <w:rPr>
          <w:rFonts w:ascii="Times New Roman" w:eastAsia="Times New Roman" w:hAnsi="Times New Roman" w:cs="Times New Roman"/>
          <w:sz w:val="28"/>
          <w:szCs w:val="28"/>
          <w:lang w:eastAsia="uk-UA"/>
        </w:rPr>
        <w:lastRenderedPageBreak/>
        <w:t>VIII від 03.10.2017 докорінно змінено та уніфіковано</w:t>
      </w:r>
      <w:r w:rsidR="005900F6" w:rsidRPr="00146DE6">
        <w:rPr>
          <w:rFonts w:ascii="Times New Roman" w:eastAsia="Times New Roman" w:hAnsi="Times New Roman" w:cs="Times New Roman"/>
          <w:sz w:val="28"/>
          <w:szCs w:val="28"/>
          <w:lang w:eastAsia="uk-UA"/>
        </w:rPr>
        <w:t>,</w:t>
      </w:r>
      <w:r w:rsidRPr="00146DE6">
        <w:rPr>
          <w:rFonts w:ascii="Times New Roman" w:eastAsia="Times New Roman" w:hAnsi="Times New Roman" w:cs="Times New Roman"/>
          <w:sz w:val="28"/>
          <w:szCs w:val="28"/>
          <w:lang w:eastAsia="uk-UA"/>
        </w:rPr>
        <w:t xml:space="preserve"> в межах відповідн</w:t>
      </w:r>
      <w:r w:rsidR="005900F6" w:rsidRPr="00146DE6">
        <w:rPr>
          <w:rFonts w:ascii="Times New Roman" w:eastAsia="Times New Roman" w:hAnsi="Times New Roman" w:cs="Times New Roman"/>
          <w:sz w:val="28"/>
          <w:szCs w:val="28"/>
          <w:lang w:eastAsia="uk-UA"/>
        </w:rPr>
        <w:t xml:space="preserve">ого </w:t>
      </w:r>
      <w:r w:rsidRPr="00146DE6">
        <w:rPr>
          <w:rFonts w:ascii="Times New Roman" w:eastAsia="Times New Roman" w:hAnsi="Times New Roman" w:cs="Times New Roman"/>
          <w:sz w:val="28"/>
          <w:szCs w:val="28"/>
          <w:lang w:eastAsia="uk-UA"/>
        </w:rPr>
        <w:t>судочинств</w:t>
      </w:r>
      <w:r w:rsidR="00D2175A" w:rsidRPr="00146DE6">
        <w:rPr>
          <w:rFonts w:ascii="Times New Roman" w:eastAsia="Times New Roman" w:hAnsi="Times New Roman" w:cs="Times New Roman"/>
          <w:sz w:val="28"/>
          <w:szCs w:val="28"/>
          <w:lang w:eastAsia="uk-UA"/>
        </w:rPr>
        <w:t>а</w:t>
      </w:r>
      <w:r w:rsidR="005900F6" w:rsidRPr="00146DE6">
        <w:rPr>
          <w:rFonts w:ascii="Times New Roman" w:eastAsia="Times New Roman" w:hAnsi="Times New Roman" w:cs="Times New Roman"/>
          <w:sz w:val="28"/>
          <w:szCs w:val="28"/>
          <w:lang w:eastAsia="uk-UA"/>
        </w:rPr>
        <w:t>,</w:t>
      </w:r>
      <w:r w:rsidRPr="00146DE6">
        <w:rPr>
          <w:rFonts w:ascii="Times New Roman" w:eastAsia="Times New Roman" w:hAnsi="Times New Roman" w:cs="Times New Roman"/>
          <w:sz w:val="28"/>
          <w:szCs w:val="28"/>
          <w:lang w:eastAsia="uk-UA"/>
        </w:rPr>
        <w:t xml:space="preserve"> порядок вирішення заяви про відвід </w:t>
      </w:r>
      <w:r w:rsidR="001E48B6" w:rsidRPr="00146DE6">
        <w:rPr>
          <w:rFonts w:ascii="Times New Roman" w:eastAsia="Times New Roman" w:hAnsi="Times New Roman" w:cs="Times New Roman"/>
          <w:sz w:val="28"/>
          <w:szCs w:val="28"/>
          <w:lang w:eastAsia="uk-UA"/>
        </w:rPr>
        <w:t xml:space="preserve">(самовідвід) </w:t>
      </w:r>
      <w:r w:rsidRPr="00146DE6">
        <w:rPr>
          <w:rFonts w:ascii="Times New Roman" w:eastAsia="Times New Roman" w:hAnsi="Times New Roman" w:cs="Times New Roman"/>
          <w:sz w:val="28"/>
          <w:szCs w:val="28"/>
          <w:lang w:eastAsia="uk-UA"/>
        </w:rPr>
        <w:t>судді</w:t>
      </w:r>
      <w:r w:rsidR="00DD2373" w:rsidRPr="00146DE6">
        <w:rPr>
          <w:rFonts w:ascii="Times New Roman" w:eastAsia="Times New Roman" w:hAnsi="Times New Roman" w:cs="Times New Roman"/>
          <w:sz w:val="28"/>
          <w:szCs w:val="28"/>
          <w:lang w:eastAsia="uk-UA"/>
        </w:rPr>
        <w:t>,</w:t>
      </w:r>
      <w:r w:rsidR="001E48B6" w:rsidRPr="00146DE6">
        <w:rPr>
          <w:rFonts w:ascii="Times New Roman" w:eastAsia="Times New Roman" w:hAnsi="Times New Roman" w:cs="Times New Roman"/>
          <w:sz w:val="28"/>
          <w:szCs w:val="28"/>
          <w:lang w:eastAsia="uk-UA"/>
        </w:rPr>
        <w:t xml:space="preserve"> підстави для відводу (самовідводу) судді</w:t>
      </w:r>
      <w:r w:rsidR="00DD2373" w:rsidRPr="00146DE6">
        <w:rPr>
          <w:rFonts w:ascii="Times New Roman" w:eastAsia="Times New Roman" w:hAnsi="Times New Roman" w:cs="Times New Roman"/>
          <w:sz w:val="28"/>
          <w:szCs w:val="28"/>
          <w:lang w:eastAsia="uk-UA"/>
        </w:rPr>
        <w:t>, недопустимість повторної участі судді</w:t>
      </w:r>
      <w:r w:rsidR="00132142" w:rsidRPr="00146DE6">
        <w:rPr>
          <w:rFonts w:ascii="Times New Roman" w:eastAsia="Times New Roman" w:hAnsi="Times New Roman" w:cs="Times New Roman"/>
          <w:sz w:val="28"/>
          <w:szCs w:val="28"/>
          <w:lang w:eastAsia="uk-UA"/>
        </w:rPr>
        <w:t xml:space="preserve"> в розгляді справи.</w:t>
      </w:r>
    </w:p>
    <w:p w:rsidR="00146DE6" w:rsidRPr="00146DE6" w:rsidRDefault="00734593" w:rsidP="00146DE6">
      <w:pPr>
        <w:spacing w:after="0" w:line="240" w:lineRule="auto"/>
        <w:ind w:firstLine="709"/>
        <w:jc w:val="both"/>
        <w:rPr>
          <w:rFonts w:ascii="Times New Roman" w:eastAsia="Times New Roman" w:hAnsi="Times New Roman" w:cs="Times New Roman"/>
          <w:color w:val="FF0000"/>
          <w:sz w:val="28"/>
          <w:szCs w:val="28"/>
          <w:lang w:eastAsia="uk-UA"/>
        </w:rPr>
      </w:pPr>
      <w:r w:rsidRPr="00146DE6">
        <w:rPr>
          <w:rFonts w:ascii="Times New Roman" w:eastAsia="Times New Roman" w:hAnsi="Times New Roman" w:cs="Times New Roman"/>
          <w:sz w:val="28"/>
          <w:szCs w:val="28"/>
          <w:lang w:eastAsia="uk-UA"/>
        </w:rPr>
        <w:t>Законом України «П</w:t>
      </w:r>
      <w:r w:rsidRPr="00146DE6">
        <w:rPr>
          <w:rFonts w:ascii="Times New Roman" w:hAnsi="Times New Roman" w:cs="Times New Roman"/>
          <w:bCs/>
          <w:sz w:val="28"/>
          <w:szCs w:val="28"/>
          <w:shd w:val="clear" w:color="auto" w:fill="FFFFFF"/>
        </w:rPr>
        <w:t xml:space="preserve">ро внесення змін до Господарського процесуального кодексу України, Цивільного процесуального кодексу України, Кодексу адміністративного </w:t>
      </w:r>
      <w:r w:rsidRPr="00F5718D">
        <w:rPr>
          <w:rFonts w:ascii="Times New Roman" w:hAnsi="Times New Roman" w:cs="Times New Roman"/>
          <w:bCs/>
          <w:sz w:val="28"/>
          <w:szCs w:val="28"/>
          <w:shd w:val="clear" w:color="auto" w:fill="FFFFFF"/>
        </w:rPr>
        <w:t>судочинства України щодо вдосконалення порядку розгляду судових справ» №</w:t>
      </w:r>
      <w:r w:rsidRPr="00F5718D">
        <w:rPr>
          <w:rFonts w:ascii="Times New Roman" w:hAnsi="Times New Roman" w:cs="Times New Roman"/>
          <w:sz w:val="28"/>
          <w:szCs w:val="28"/>
          <w:shd w:val="clear" w:color="auto" w:fill="ECEEEF"/>
        </w:rPr>
        <w:t xml:space="preserve">  </w:t>
      </w:r>
      <w:r w:rsidRPr="00F5718D">
        <w:rPr>
          <w:rFonts w:ascii="Times New Roman" w:hAnsi="Times New Roman" w:cs="Times New Roman"/>
          <w:bCs/>
          <w:sz w:val="28"/>
          <w:szCs w:val="28"/>
          <w:shd w:val="clear" w:color="auto" w:fill="ECEEEF"/>
        </w:rPr>
        <w:t xml:space="preserve">460-IX від 15.01.2020  </w:t>
      </w:r>
      <w:r w:rsidR="00146DE6" w:rsidRPr="00F5718D">
        <w:rPr>
          <w:rFonts w:ascii="Times New Roman" w:hAnsi="Times New Roman" w:cs="Times New Roman"/>
          <w:sz w:val="28"/>
          <w:szCs w:val="28"/>
        </w:rPr>
        <w:t>частин</w:t>
      </w:r>
      <w:r w:rsidR="000741C0" w:rsidRPr="00F5718D">
        <w:rPr>
          <w:rFonts w:ascii="Times New Roman" w:hAnsi="Times New Roman" w:cs="Times New Roman"/>
          <w:sz w:val="28"/>
          <w:szCs w:val="28"/>
        </w:rPr>
        <w:t>и</w:t>
      </w:r>
      <w:r w:rsidR="00146DE6" w:rsidRPr="00F5718D">
        <w:rPr>
          <w:rFonts w:ascii="Times New Roman" w:hAnsi="Times New Roman" w:cs="Times New Roman"/>
          <w:sz w:val="28"/>
          <w:szCs w:val="28"/>
        </w:rPr>
        <w:t> </w:t>
      </w:r>
      <w:hyperlink r:id="rId10" w:anchor="n9864" w:tgtFrame="_blank" w:history="1">
        <w:r w:rsidR="00146DE6" w:rsidRPr="00F5718D">
          <w:rPr>
            <w:rStyle w:val="a5"/>
            <w:rFonts w:ascii="Times New Roman" w:hAnsi="Times New Roman" w:cs="Times New Roman"/>
            <w:color w:val="auto"/>
            <w:sz w:val="28"/>
            <w:szCs w:val="28"/>
            <w:u w:val="none"/>
          </w:rPr>
          <w:t>четверту</w:t>
        </w:r>
      </w:hyperlink>
      <w:r w:rsidR="00146DE6" w:rsidRPr="00F5718D">
        <w:rPr>
          <w:rFonts w:ascii="Times New Roman" w:hAnsi="Times New Roman" w:cs="Times New Roman"/>
          <w:sz w:val="28"/>
          <w:szCs w:val="28"/>
        </w:rPr>
        <w:t>, </w:t>
      </w:r>
      <w:hyperlink r:id="rId11" w:anchor="n9867" w:tgtFrame="_blank" w:history="1">
        <w:r w:rsidR="00146DE6" w:rsidRPr="00F5718D">
          <w:rPr>
            <w:rStyle w:val="a5"/>
            <w:rFonts w:ascii="Times New Roman" w:hAnsi="Times New Roman" w:cs="Times New Roman"/>
            <w:color w:val="auto"/>
            <w:sz w:val="28"/>
            <w:szCs w:val="28"/>
            <w:u w:val="none"/>
          </w:rPr>
          <w:t>сьому</w:t>
        </w:r>
      </w:hyperlink>
      <w:r w:rsidR="00146DE6" w:rsidRPr="00F5718D">
        <w:rPr>
          <w:rFonts w:ascii="Times New Roman" w:hAnsi="Times New Roman" w:cs="Times New Roman"/>
          <w:sz w:val="28"/>
          <w:szCs w:val="28"/>
        </w:rPr>
        <w:t> та </w:t>
      </w:r>
      <w:hyperlink r:id="rId12" w:anchor="n9871" w:tgtFrame="_blank" w:history="1">
        <w:r w:rsidR="00146DE6" w:rsidRPr="00F5718D">
          <w:rPr>
            <w:rStyle w:val="a5"/>
            <w:rFonts w:ascii="Times New Roman" w:hAnsi="Times New Roman" w:cs="Times New Roman"/>
            <w:color w:val="auto"/>
            <w:sz w:val="28"/>
            <w:szCs w:val="28"/>
            <w:u w:val="none"/>
          </w:rPr>
          <w:t>одинадцяту</w:t>
        </w:r>
      </w:hyperlink>
      <w:r w:rsidR="00146DE6" w:rsidRPr="00F5718D">
        <w:rPr>
          <w:rFonts w:ascii="Times New Roman" w:hAnsi="Times New Roman" w:cs="Times New Roman"/>
          <w:sz w:val="28"/>
          <w:szCs w:val="28"/>
        </w:rPr>
        <w:t> статті 40</w:t>
      </w:r>
      <w:r w:rsidR="000741C0" w:rsidRPr="00F5718D">
        <w:rPr>
          <w:rFonts w:ascii="Times New Roman" w:hAnsi="Times New Roman" w:cs="Times New Roman"/>
          <w:sz w:val="28"/>
          <w:szCs w:val="28"/>
        </w:rPr>
        <w:t xml:space="preserve"> </w:t>
      </w:r>
      <w:r w:rsidR="000741C0" w:rsidRPr="00F5718D">
        <w:rPr>
          <w:rFonts w:ascii="Times New Roman" w:eastAsia="Times New Roman" w:hAnsi="Times New Roman" w:cs="Times New Roman"/>
          <w:sz w:val="28"/>
          <w:szCs w:val="28"/>
          <w:lang w:eastAsia="uk-UA"/>
        </w:rPr>
        <w:t>Кодексу адміністративного судочинства України</w:t>
      </w:r>
      <w:r w:rsidR="000741C0" w:rsidRPr="00F5718D">
        <w:rPr>
          <w:rFonts w:ascii="Times New Roman" w:hAnsi="Times New Roman" w:cs="Times New Roman"/>
          <w:sz w:val="28"/>
          <w:szCs w:val="28"/>
        </w:rPr>
        <w:t xml:space="preserve"> </w:t>
      </w:r>
      <w:r w:rsidR="00146DE6" w:rsidRPr="00F5718D">
        <w:rPr>
          <w:rFonts w:ascii="Times New Roman" w:hAnsi="Times New Roman" w:cs="Times New Roman"/>
          <w:sz w:val="28"/>
          <w:szCs w:val="28"/>
        </w:rPr>
        <w:t xml:space="preserve">викладено </w:t>
      </w:r>
      <w:r w:rsidR="00146DE6" w:rsidRPr="00F5718D">
        <w:rPr>
          <w:rFonts w:ascii="Times New Roman" w:hAnsi="Times New Roman" w:cs="Times New Roman"/>
          <w:color w:val="000000"/>
          <w:sz w:val="28"/>
          <w:szCs w:val="28"/>
        </w:rPr>
        <w:t>в такій редакції:</w:t>
      </w:r>
    </w:p>
    <w:p w:rsidR="00734593" w:rsidRPr="00146DE6" w:rsidRDefault="00734593" w:rsidP="00146DE6">
      <w:pPr>
        <w:pStyle w:val="rvps2"/>
        <w:shd w:val="clear" w:color="auto" w:fill="FFFFFF"/>
        <w:spacing w:before="0" w:beforeAutospacing="0" w:after="0" w:afterAutospacing="0"/>
        <w:ind w:firstLine="709"/>
        <w:jc w:val="both"/>
        <w:rPr>
          <w:color w:val="000000"/>
          <w:sz w:val="28"/>
          <w:szCs w:val="28"/>
        </w:rPr>
      </w:pPr>
      <w:bookmarkStart w:id="1" w:name="n9861"/>
      <w:bookmarkStart w:id="2" w:name="n199"/>
      <w:bookmarkEnd w:id="1"/>
      <w:bookmarkEnd w:id="2"/>
      <w:r w:rsidRPr="00146DE6">
        <w:rPr>
          <w:color w:val="000000"/>
          <w:sz w:val="28"/>
          <w:szCs w:val="28"/>
        </w:rPr>
        <w:t>"4. Якщо суд доходить висновку про необґрунтованість заявленого відводу і заява про такий відвід надійшла до суду за три робочі дні (або раніше) до наступного засідання, вирішення питання про відвід здійснюється суддею, який не входить до складу суду, що розглядає справу, і визначається у порядку, встановленому частиною першою статті 31 цього Кодексу. Такому судді не може бути заявлений відвід.</w:t>
      </w:r>
    </w:p>
    <w:p w:rsidR="00734593" w:rsidRPr="00146DE6" w:rsidRDefault="00734593" w:rsidP="00146DE6">
      <w:pPr>
        <w:pStyle w:val="rvps2"/>
        <w:shd w:val="clear" w:color="auto" w:fill="FFFFFF"/>
        <w:spacing w:before="0" w:beforeAutospacing="0" w:after="0" w:afterAutospacing="0"/>
        <w:ind w:firstLine="709"/>
        <w:jc w:val="both"/>
        <w:rPr>
          <w:color w:val="000000"/>
          <w:sz w:val="28"/>
          <w:szCs w:val="28"/>
        </w:rPr>
      </w:pPr>
      <w:bookmarkStart w:id="3" w:name="n200"/>
      <w:bookmarkEnd w:id="3"/>
      <w:r w:rsidRPr="00146DE6">
        <w:rPr>
          <w:color w:val="000000"/>
          <w:sz w:val="28"/>
          <w:szCs w:val="28"/>
        </w:rPr>
        <w:t>Якщо заява про відвід судді надійшла до суду пізніше ніж за три робочі дні до наступного засідання, така заява не підлягає передачі на розгляд іншому судді, а питання про відвід судді вирішується судом, що розглядає справу";</w:t>
      </w:r>
    </w:p>
    <w:p w:rsidR="00734593" w:rsidRPr="00146DE6" w:rsidRDefault="00734593" w:rsidP="00146DE6">
      <w:pPr>
        <w:pStyle w:val="rvps2"/>
        <w:shd w:val="clear" w:color="auto" w:fill="FFFFFF"/>
        <w:spacing w:before="0" w:beforeAutospacing="0" w:after="0" w:afterAutospacing="0"/>
        <w:ind w:firstLine="709"/>
        <w:jc w:val="both"/>
        <w:rPr>
          <w:color w:val="000000"/>
          <w:sz w:val="28"/>
          <w:szCs w:val="28"/>
        </w:rPr>
      </w:pPr>
      <w:bookmarkStart w:id="4" w:name="n201"/>
      <w:bookmarkEnd w:id="4"/>
      <w:r w:rsidRPr="00146DE6">
        <w:rPr>
          <w:color w:val="000000"/>
          <w:sz w:val="28"/>
          <w:szCs w:val="28"/>
        </w:rPr>
        <w:t>"7. Питання про відвід судді Великої Палати не підлягає передачі на розгляд іншому судді та розглядається Великою Палатою";</w:t>
      </w:r>
    </w:p>
    <w:p w:rsidR="00734593" w:rsidRPr="00F5718D" w:rsidRDefault="00734593" w:rsidP="00146DE6">
      <w:pPr>
        <w:pStyle w:val="rvps2"/>
        <w:shd w:val="clear" w:color="auto" w:fill="FFFFFF"/>
        <w:spacing w:before="0" w:beforeAutospacing="0" w:after="0" w:afterAutospacing="0"/>
        <w:ind w:firstLine="709"/>
        <w:jc w:val="both"/>
        <w:rPr>
          <w:sz w:val="28"/>
          <w:szCs w:val="28"/>
        </w:rPr>
      </w:pPr>
      <w:bookmarkStart w:id="5" w:name="n202"/>
      <w:bookmarkEnd w:id="5"/>
      <w:r w:rsidRPr="00146DE6">
        <w:rPr>
          <w:color w:val="000000"/>
          <w:sz w:val="28"/>
          <w:szCs w:val="28"/>
        </w:rPr>
        <w:t xml:space="preserve">"11. Питання про відвід вирішується невідкладно. Вирішення питання про відвід суддею, який не входить до складу суду, здійснюється протягом двох робочих днів, але не пізніше призначеного засідання по справі. У разі розгляду заяви про відвід суддею іншого суду - не пізніше десяти днів з дня надходження заяви про відвід. Відвід, який надійшов поза межами судового засідання, </w:t>
      </w:r>
      <w:r w:rsidRPr="00F5718D">
        <w:rPr>
          <w:sz w:val="28"/>
          <w:szCs w:val="28"/>
        </w:rPr>
        <w:t>розглядається судом у поряд</w:t>
      </w:r>
      <w:r w:rsidR="00F5718D" w:rsidRPr="00F5718D">
        <w:rPr>
          <w:sz w:val="28"/>
          <w:szCs w:val="28"/>
        </w:rPr>
        <w:t>ку письмового провадження".</w:t>
      </w:r>
    </w:p>
    <w:p w:rsidR="00F5718D" w:rsidRPr="00F5718D" w:rsidRDefault="00F5718D" w:rsidP="00146DE6">
      <w:pPr>
        <w:pStyle w:val="rvps2"/>
        <w:shd w:val="clear" w:color="auto" w:fill="FFFFFF"/>
        <w:spacing w:before="0" w:beforeAutospacing="0" w:after="0" w:afterAutospacing="0"/>
        <w:ind w:firstLine="709"/>
        <w:jc w:val="both"/>
        <w:rPr>
          <w:sz w:val="28"/>
          <w:szCs w:val="28"/>
        </w:rPr>
      </w:pPr>
      <w:r w:rsidRPr="00F5718D">
        <w:rPr>
          <w:sz w:val="28"/>
          <w:szCs w:val="28"/>
          <w:shd w:val="clear" w:color="auto" w:fill="FFFFFF"/>
        </w:rPr>
        <w:t>Таким чином, спрощується порядок розгляду відводів судді у разі подання заяви напередодні або в день засідання (відвід розглядається тим же складом суду, що здійснює розгляд справи) - без зупинення провадження у справі і без передачі справи іншому складу суду для розгляду відповідної заяви. При цьому, оскаржити правомірність відхилення дозволяється в апеляційному або касаційному суді.</w:t>
      </w:r>
    </w:p>
    <w:p w:rsidR="00363C6A" w:rsidRPr="00F5718D" w:rsidRDefault="00363C6A" w:rsidP="00146DE6">
      <w:pPr>
        <w:spacing w:after="0" w:line="240" w:lineRule="auto"/>
        <w:ind w:firstLine="709"/>
        <w:jc w:val="both"/>
        <w:rPr>
          <w:rFonts w:ascii="Times New Roman" w:eastAsia="Times New Roman" w:hAnsi="Times New Roman" w:cs="Times New Roman"/>
          <w:sz w:val="28"/>
          <w:szCs w:val="28"/>
          <w:lang w:eastAsia="uk-UA"/>
        </w:rPr>
      </w:pPr>
      <w:r w:rsidRPr="00F5718D">
        <w:rPr>
          <w:rFonts w:ascii="Times New Roman" w:eastAsia="Times New Roman" w:hAnsi="Times New Roman" w:cs="Times New Roman"/>
          <w:sz w:val="28"/>
          <w:szCs w:val="28"/>
          <w:lang w:eastAsia="uk-UA"/>
        </w:rPr>
        <w:t>Так</w:t>
      </w:r>
      <w:r w:rsidR="005900F6" w:rsidRPr="00F5718D">
        <w:rPr>
          <w:rFonts w:ascii="Times New Roman" w:eastAsia="Times New Roman" w:hAnsi="Times New Roman" w:cs="Times New Roman"/>
          <w:sz w:val="28"/>
          <w:szCs w:val="28"/>
          <w:lang w:eastAsia="uk-UA"/>
        </w:rPr>
        <w:t>,</w:t>
      </w:r>
      <w:r w:rsidRPr="00F5718D">
        <w:rPr>
          <w:rFonts w:ascii="Times New Roman" w:eastAsia="Times New Roman" w:hAnsi="Times New Roman" w:cs="Times New Roman"/>
          <w:sz w:val="28"/>
          <w:szCs w:val="28"/>
          <w:lang w:eastAsia="uk-UA"/>
        </w:rPr>
        <w:t xml:space="preserve"> у Кодексі адміністративного судочинства України питання відводу (самовідводу) врегульовано положе</w:t>
      </w:r>
      <w:r w:rsidR="005900F6" w:rsidRPr="00F5718D">
        <w:rPr>
          <w:rFonts w:ascii="Times New Roman" w:eastAsia="Times New Roman" w:hAnsi="Times New Roman" w:cs="Times New Roman"/>
          <w:sz w:val="28"/>
          <w:szCs w:val="28"/>
          <w:lang w:eastAsia="uk-UA"/>
        </w:rPr>
        <w:t>ннями статей 36-41.</w:t>
      </w:r>
    </w:p>
    <w:p w:rsidR="005900F6" w:rsidRPr="00F5718D" w:rsidRDefault="005900F6" w:rsidP="00146DE6">
      <w:pPr>
        <w:spacing w:after="0" w:line="240" w:lineRule="auto"/>
        <w:ind w:firstLine="709"/>
        <w:jc w:val="both"/>
        <w:rPr>
          <w:rFonts w:ascii="Times New Roman" w:eastAsia="Times New Roman" w:hAnsi="Times New Roman" w:cs="Times New Roman"/>
          <w:sz w:val="28"/>
          <w:szCs w:val="28"/>
          <w:lang w:eastAsia="uk-UA"/>
        </w:rPr>
      </w:pPr>
    </w:p>
    <w:p w:rsidR="00E43DA0" w:rsidRDefault="00ED745B" w:rsidP="00A76BCC">
      <w:pPr>
        <w:spacing w:after="0" w:line="240" w:lineRule="auto"/>
        <w:ind w:firstLine="567"/>
        <w:jc w:val="both"/>
        <w:rPr>
          <w:rFonts w:ascii="Times New Roman" w:hAnsi="Times New Roman" w:cs="Times New Roman"/>
          <w:b/>
          <w:sz w:val="28"/>
          <w:szCs w:val="28"/>
        </w:rPr>
      </w:pPr>
      <w:r w:rsidRPr="006D590F">
        <w:rPr>
          <w:rFonts w:ascii="Times New Roman" w:hAnsi="Times New Roman" w:cs="Times New Roman"/>
          <w:b/>
          <w:sz w:val="28"/>
          <w:szCs w:val="28"/>
        </w:rPr>
        <w:t xml:space="preserve">2. </w:t>
      </w:r>
      <w:r w:rsidR="005900F6" w:rsidRPr="006D590F">
        <w:rPr>
          <w:rFonts w:ascii="Times New Roman" w:hAnsi="Times New Roman" w:cs="Times New Roman"/>
          <w:b/>
          <w:sz w:val="28"/>
          <w:szCs w:val="28"/>
        </w:rPr>
        <w:t>С</w:t>
      </w:r>
      <w:r w:rsidR="00E43DA0" w:rsidRPr="006D590F">
        <w:rPr>
          <w:rFonts w:ascii="Times New Roman" w:hAnsi="Times New Roman" w:cs="Times New Roman"/>
          <w:b/>
          <w:sz w:val="28"/>
          <w:szCs w:val="28"/>
        </w:rPr>
        <w:t>татистичн</w:t>
      </w:r>
      <w:r w:rsidR="005900F6" w:rsidRPr="006D590F">
        <w:rPr>
          <w:rFonts w:ascii="Times New Roman" w:hAnsi="Times New Roman" w:cs="Times New Roman"/>
          <w:b/>
          <w:sz w:val="28"/>
          <w:szCs w:val="28"/>
        </w:rPr>
        <w:t>і</w:t>
      </w:r>
      <w:r w:rsidR="00E43DA0" w:rsidRPr="006D590F">
        <w:rPr>
          <w:rFonts w:ascii="Times New Roman" w:hAnsi="Times New Roman" w:cs="Times New Roman"/>
          <w:b/>
          <w:sz w:val="28"/>
          <w:szCs w:val="28"/>
        </w:rPr>
        <w:t xml:space="preserve"> дан</w:t>
      </w:r>
      <w:r w:rsidR="005900F6" w:rsidRPr="006D590F">
        <w:rPr>
          <w:rFonts w:ascii="Times New Roman" w:hAnsi="Times New Roman" w:cs="Times New Roman"/>
          <w:b/>
          <w:sz w:val="28"/>
          <w:szCs w:val="28"/>
        </w:rPr>
        <w:t>і</w:t>
      </w:r>
    </w:p>
    <w:p w:rsidR="006D590F" w:rsidRPr="006D590F" w:rsidRDefault="006D590F" w:rsidP="00A76BCC">
      <w:pPr>
        <w:spacing w:after="0" w:line="240" w:lineRule="auto"/>
        <w:ind w:firstLine="567"/>
        <w:jc w:val="both"/>
        <w:rPr>
          <w:rFonts w:ascii="Times New Roman" w:hAnsi="Times New Roman" w:cs="Times New Roman"/>
          <w:b/>
          <w:sz w:val="28"/>
          <w:szCs w:val="28"/>
        </w:rPr>
      </w:pPr>
    </w:p>
    <w:p w:rsidR="001A5877" w:rsidRPr="00CA6DB6" w:rsidRDefault="001A5877" w:rsidP="006D590F">
      <w:pPr>
        <w:pStyle w:val="a3"/>
        <w:ind w:firstLine="709"/>
        <w:jc w:val="both"/>
        <w:rPr>
          <w:rFonts w:ascii="Times New Roman" w:hAnsi="Times New Roman" w:cs="Times New Roman"/>
          <w:sz w:val="28"/>
          <w:szCs w:val="28"/>
        </w:rPr>
      </w:pPr>
      <w:r w:rsidRPr="00CA6DB6">
        <w:rPr>
          <w:rFonts w:ascii="Times New Roman" w:hAnsi="Times New Roman" w:cs="Times New Roman"/>
          <w:sz w:val="28"/>
          <w:szCs w:val="28"/>
        </w:rPr>
        <w:t>В результаті аналізу даного узагальнення встановлено, що за період з 01 січня по 31 грудня 2019 Восьмим апеляційним адміністративним судом винесено 284 ухвали, де вирішувалось питання про відвід та самовідвід суддів.</w:t>
      </w:r>
    </w:p>
    <w:p w:rsidR="00E3119D" w:rsidRPr="00CA6DB6" w:rsidRDefault="001A5877" w:rsidP="00E3119D">
      <w:pPr>
        <w:pStyle w:val="a3"/>
        <w:ind w:firstLine="709"/>
        <w:jc w:val="both"/>
        <w:rPr>
          <w:rFonts w:ascii="Times New Roman" w:hAnsi="Times New Roman" w:cs="Times New Roman"/>
          <w:sz w:val="28"/>
          <w:szCs w:val="28"/>
        </w:rPr>
      </w:pPr>
      <w:r w:rsidRPr="00CA6DB6">
        <w:rPr>
          <w:rFonts w:ascii="Times New Roman" w:hAnsi="Times New Roman" w:cs="Times New Roman"/>
          <w:sz w:val="28"/>
          <w:szCs w:val="28"/>
        </w:rPr>
        <w:t xml:space="preserve">Необхідно зазначити, що 138 заяв (клопотань) про відвід і самовідвід судді задоволено, 68 заяв (клопотань) про відвід судді визнано необґрунтованими, а у задоволенні 78 заяв (клопотань)  про відвід </w:t>
      </w:r>
      <w:r>
        <w:rPr>
          <w:rFonts w:ascii="Times New Roman" w:hAnsi="Times New Roman" w:cs="Times New Roman"/>
          <w:sz w:val="28"/>
          <w:szCs w:val="28"/>
        </w:rPr>
        <w:t xml:space="preserve">судді було </w:t>
      </w:r>
      <w:r w:rsidRPr="00CA6DB6">
        <w:rPr>
          <w:rFonts w:ascii="Times New Roman" w:hAnsi="Times New Roman" w:cs="Times New Roman"/>
          <w:sz w:val="28"/>
          <w:szCs w:val="28"/>
        </w:rPr>
        <w:t>відмовлено.</w:t>
      </w:r>
    </w:p>
    <w:p w:rsidR="001A5877" w:rsidRPr="00CA6DB6" w:rsidRDefault="001A5877" w:rsidP="006D590F">
      <w:pPr>
        <w:pStyle w:val="a3"/>
        <w:ind w:firstLine="709"/>
        <w:jc w:val="both"/>
        <w:rPr>
          <w:rFonts w:ascii="Times New Roman" w:hAnsi="Times New Roman" w:cs="Times New Roman"/>
          <w:sz w:val="28"/>
          <w:szCs w:val="28"/>
        </w:rPr>
      </w:pPr>
      <w:r w:rsidRPr="00CA6DB6">
        <w:rPr>
          <w:rFonts w:ascii="Times New Roman" w:hAnsi="Times New Roman" w:cs="Times New Roman"/>
          <w:sz w:val="28"/>
          <w:szCs w:val="28"/>
        </w:rPr>
        <w:t>Щодо підстав задоволення заяв про самовідвід суддів, то:</w:t>
      </w:r>
    </w:p>
    <w:p w:rsidR="001A5877" w:rsidRPr="00CA6DB6" w:rsidRDefault="001A5877" w:rsidP="006D590F">
      <w:pPr>
        <w:pStyle w:val="a3"/>
        <w:ind w:firstLine="709"/>
        <w:jc w:val="both"/>
        <w:rPr>
          <w:rFonts w:ascii="Times New Roman" w:hAnsi="Times New Roman" w:cs="Times New Roman"/>
          <w:sz w:val="28"/>
          <w:szCs w:val="28"/>
        </w:rPr>
      </w:pPr>
      <w:r w:rsidRPr="00CA6DB6">
        <w:rPr>
          <w:rFonts w:ascii="Times New Roman" w:hAnsi="Times New Roman" w:cs="Times New Roman"/>
          <w:sz w:val="28"/>
          <w:szCs w:val="28"/>
        </w:rPr>
        <w:lastRenderedPageBreak/>
        <w:t xml:space="preserve">- 14 заяв (клопотань) задоволено відповідно до п. 3 ч. 1 ст. 36 КАС України (суддя не може брати участі в розгляді адміністративної справи і відводиться, </w:t>
      </w:r>
      <w:r w:rsidRPr="00CA6DB6">
        <w:rPr>
          <w:rFonts w:ascii="Times New Roman" w:hAnsi="Times New Roman" w:cs="Times New Roman"/>
          <w:color w:val="000000"/>
          <w:sz w:val="28"/>
          <w:szCs w:val="28"/>
        </w:rPr>
        <w:t xml:space="preserve">якщо він є членом сім’ї або близьким </w:t>
      </w:r>
      <w:proofErr w:type="spellStart"/>
      <w:r w:rsidRPr="00CA6DB6">
        <w:rPr>
          <w:rFonts w:ascii="Times New Roman" w:hAnsi="Times New Roman" w:cs="Times New Roman"/>
          <w:color w:val="000000"/>
          <w:sz w:val="28"/>
          <w:szCs w:val="28"/>
        </w:rPr>
        <w:t>родичем</w:t>
      </w:r>
      <w:proofErr w:type="spellEnd"/>
      <w:r w:rsidRPr="00CA6DB6">
        <w:rPr>
          <w:rFonts w:ascii="Times New Roman" w:hAnsi="Times New Roman" w:cs="Times New Roman"/>
          <w:color w:val="000000"/>
          <w:sz w:val="28"/>
          <w:szCs w:val="28"/>
        </w:rPr>
        <w:t xml:space="preserve">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член сім’ї або близький родич цих осіб) сторони або інших учасників судового процесу, або осіб, які надавали стороні або іншим учасникам справи правничу допомогу у цій справі, або іншого судді, який входить до складу суду, що розглядає чи розглядав справу</w:t>
      </w:r>
      <w:r w:rsidRPr="00CA6DB6">
        <w:rPr>
          <w:rFonts w:ascii="Times New Roman" w:hAnsi="Times New Roman" w:cs="Times New Roman"/>
          <w:sz w:val="28"/>
          <w:szCs w:val="28"/>
        </w:rPr>
        <w:t>);</w:t>
      </w:r>
    </w:p>
    <w:p w:rsidR="001A5877" w:rsidRPr="00CA6DB6" w:rsidRDefault="001A5877" w:rsidP="006D590F">
      <w:pPr>
        <w:pStyle w:val="a3"/>
        <w:ind w:firstLine="709"/>
        <w:jc w:val="both"/>
        <w:rPr>
          <w:rFonts w:ascii="Times New Roman" w:hAnsi="Times New Roman" w:cs="Times New Roman"/>
          <w:sz w:val="28"/>
          <w:szCs w:val="28"/>
        </w:rPr>
      </w:pPr>
      <w:r w:rsidRPr="00CA6DB6">
        <w:rPr>
          <w:rFonts w:ascii="Times New Roman" w:hAnsi="Times New Roman" w:cs="Times New Roman"/>
          <w:sz w:val="28"/>
          <w:szCs w:val="28"/>
        </w:rPr>
        <w:t>- 46  заяв (клопотань) - відповідно до п. 4 ч. 1 ст. 36 КАС України (наявність інших обставин, які викликають сумнів у неупередженості судді);</w:t>
      </w:r>
    </w:p>
    <w:p w:rsidR="001A5877" w:rsidRPr="00CA6DB6" w:rsidRDefault="001A5877" w:rsidP="006D590F">
      <w:pPr>
        <w:pStyle w:val="a3"/>
        <w:ind w:firstLine="709"/>
        <w:jc w:val="both"/>
        <w:rPr>
          <w:rFonts w:ascii="Times New Roman" w:hAnsi="Times New Roman" w:cs="Times New Roman"/>
          <w:sz w:val="28"/>
          <w:szCs w:val="28"/>
        </w:rPr>
      </w:pPr>
      <w:r w:rsidRPr="00CA6DB6">
        <w:rPr>
          <w:rFonts w:ascii="Times New Roman" w:hAnsi="Times New Roman" w:cs="Times New Roman"/>
          <w:sz w:val="28"/>
          <w:szCs w:val="28"/>
        </w:rPr>
        <w:t>- 45  заяв (клопотань) - відповідно до ст. 37 КАС України (с</w:t>
      </w:r>
      <w:r w:rsidRPr="00CA6DB6">
        <w:rPr>
          <w:rFonts w:ascii="Times New Roman" w:hAnsi="Times New Roman" w:cs="Times New Roman"/>
          <w:color w:val="000000"/>
          <w:sz w:val="28"/>
          <w:szCs w:val="28"/>
        </w:rPr>
        <w:t>уддя, який брав участь у вирішенні адміністративної справи в суді апеляційної інстанції, не може брати участі у вирішенні цієї самої справи в судах першої і касаційної інстанцій, а також у новому її розгляді після скасування постанови або ухвали суду апеляційної інстанції</w:t>
      </w:r>
      <w:r w:rsidRPr="00CA6DB6">
        <w:rPr>
          <w:rFonts w:ascii="Times New Roman" w:hAnsi="Times New Roman" w:cs="Times New Roman"/>
          <w:sz w:val="28"/>
          <w:szCs w:val="28"/>
        </w:rPr>
        <w:t>);</w:t>
      </w:r>
    </w:p>
    <w:p w:rsidR="001A5877" w:rsidRPr="00CA6DB6" w:rsidRDefault="001A5877" w:rsidP="006D590F">
      <w:pPr>
        <w:spacing w:after="0" w:line="240" w:lineRule="auto"/>
        <w:ind w:firstLine="709"/>
        <w:jc w:val="both"/>
        <w:rPr>
          <w:rFonts w:ascii="Times New Roman" w:hAnsi="Times New Roman" w:cs="Times New Roman"/>
          <w:sz w:val="28"/>
          <w:szCs w:val="28"/>
        </w:rPr>
      </w:pPr>
      <w:r w:rsidRPr="00CA6DB6">
        <w:rPr>
          <w:rFonts w:ascii="Times New Roman" w:hAnsi="Times New Roman" w:cs="Times New Roman"/>
          <w:sz w:val="28"/>
          <w:szCs w:val="28"/>
        </w:rPr>
        <w:t>- по 1 заяві – дотримання вимог ч. 15 ст. 31 КАС України (розгляд заяви про перегляд судового рішення за нововиявленими обставинами здійснюється тим самим складом суду, який ухвалив рішення, що переглядається)</w:t>
      </w:r>
    </w:p>
    <w:p w:rsidR="001A5877" w:rsidRPr="00CA6DB6" w:rsidRDefault="001A5877" w:rsidP="006D590F">
      <w:pPr>
        <w:pStyle w:val="a3"/>
        <w:ind w:firstLine="709"/>
        <w:jc w:val="both"/>
        <w:rPr>
          <w:rFonts w:ascii="Times New Roman" w:hAnsi="Times New Roman" w:cs="Times New Roman"/>
          <w:sz w:val="28"/>
          <w:szCs w:val="28"/>
        </w:rPr>
      </w:pPr>
      <w:r w:rsidRPr="00CA6DB6">
        <w:rPr>
          <w:rFonts w:ascii="Times New Roman" w:hAnsi="Times New Roman" w:cs="Times New Roman"/>
          <w:sz w:val="28"/>
          <w:szCs w:val="28"/>
        </w:rPr>
        <w:t xml:space="preserve">Що стосується питань задоволення заяв </w:t>
      </w:r>
      <w:r>
        <w:rPr>
          <w:rFonts w:ascii="Times New Roman" w:hAnsi="Times New Roman" w:cs="Times New Roman"/>
          <w:sz w:val="28"/>
          <w:szCs w:val="28"/>
        </w:rPr>
        <w:t xml:space="preserve">(клопотань) </w:t>
      </w:r>
      <w:r w:rsidRPr="00CA6DB6">
        <w:rPr>
          <w:rFonts w:ascii="Times New Roman" w:hAnsi="Times New Roman" w:cs="Times New Roman"/>
          <w:sz w:val="28"/>
          <w:szCs w:val="28"/>
        </w:rPr>
        <w:t xml:space="preserve">учасників процесу про відвід суддів, то: </w:t>
      </w:r>
    </w:p>
    <w:p w:rsidR="001A5877" w:rsidRPr="00CA6DB6" w:rsidRDefault="001A5877" w:rsidP="006D590F">
      <w:pPr>
        <w:pStyle w:val="a3"/>
        <w:ind w:firstLine="709"/>
        <w:jc w:val="both"/>
        <w:rPr>
          <w:rFonts w:ascii="Times New Roman" w:hAnsi="Times New Roman" w:cs="Times New Roman"/>
          <w:sz w:val="28"/>
          <w:szCs w:val="28"/>
        </w:rPr>
      </w:pPr>
      <w:r w:rsidRPr="00CA6DB6">
        <w:rPr>
          <w:rFonts w:ascii="Times New Roman" w:hAnsi="Times New Roman" w:cs="Times New Roman"/>
          <w:sz w:val="28"/>
          <w:szCs w:val="28"/>
        </w:rPr>
        <w:t xml:space="preserve">- </w:t>
      </w:r>
      <w:r>
        <w:rPr>
          <w:rFonts w:ascii="Times New Roman" w:hAnsi="Times New Roman" w:cs="Times New Roman"/>
          <w:sz w:val="28"/>
          <w:szCs w:val="28"/>
        </w:rPr>
        <w:t>28</w:t>
      </w:r>
      <w:r w:rsidRPr="00CA6DB6">
        <w:rPr>
          <w:rFonts w:ascii="Times New Roman" w:hAnsi="Times New Roman" w:cs="Times New Roman"/>
          <w:sz w:val="28"/>
          <w:szCs w:val="28"/>
        </w:rPr>
        <w:t xml:space="preserve"> заяв </w:t>
      </w:r>
      <w:r>
        <w:rPr>
          <w:rFonts w:ascii="Times New Roman" w:hAnsi="Times New Roman" w:cs="Times New Roman"/>
          <w:sz w:val="28"/>
          <w:szCs w:val="28"/>
        </w:rPr>
        <w:t xml:space="preserve">(клопотань) </w:t>
      </w:r>
      <w:r w:rsidRPr="00CA6DB6">
        <w:rPr>
          <w:rFonts w:ascii="Times New Roman" w:hAnsi="Times New Roman" w:cs="Times New Roman"/>
          <w:sz w:val="28"/>
          <w:szCs w:val="28"/>
        </w:rPr>
        <w:t xml:space="preserve">про відвід судді задоволено на підставі п. </w:t>
      </w:r>
      <w:r>
        <w:rPr>
          <w:rFonts w:ascii="Times New Roman" w:hAnsi="Times New Roman" w:cs="Times New Roman"/>
          <w:sz w:val="28"/>
          <w:szCs w:val="28"/>
        </w:rPr>
        <w:t>4</w:t>
      </w:r>
      <w:r w:rsidRPr="00CA6DB6">
        <w:rPr>
          <w:rFonts w:ascii="Times New Roman" w:hAnsi="Times New Roman" w:cs="Times New Roman"/>
          <w:sz w:val="28"/>
          <w:szCs w:val="28"/>
        </w:rPr>
        <w:t xml:space="preserve"> ч. 1 ст. 36 КАС України (наявність інших обставин, які викликають сумнів у неупередженості судді);</w:t>
      </w:r>
    </w:p>
    <w:p w:rsidR="001A5877" w:rsidRDefault="001A5877" w:rsidP="006D590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6DB6">
        <w:rPr>
          <w:rFonts w:ascii="Times New Roman" w:hAnsi="Times New Roman" w:cs="Times New Roman"/>
          <w:sz w:val="28"/>
          <w:szCs w:val="28"/>
        </w:rPr>
        <w:t xml:space="preserve"> </w:t>
      </w:r>
      <w:r>
        <w:rPr>
          <w:rFonts w:ascii="Times New Roman" w:hAnsi="Times New Roman" w:cs="Times New Roman"/>
          <w:sz w:val="28"/>
          <w:szCs w:val="28"/>
        </w:rPr>
        <w:t>3</w:t>
      </w:r>
      <w:r w:rsidRPr="00CA6DB6">
        <w:rPr>
          <w:rFonts w:ascii="Times New Roman" w:hAnsi="Times New Roman" w:cs="Times New Roman"/>
          <w:sz w:val="28"/>
          <w:szCs w:val="28"/>
        </w:rPr>
        <w:t xml:space="preserve"> заяв</w:t>
      </w:r>
      <w:r>
        <w:rPr>
          <w:rFonts w:ascii="Times New Roman" w:hAnsi="Times New Roman" w:cs="Times New Roman"/>
          <w:sz w:val="28"/>
          <w:szCs w:val="28"/>
        </w:rPr>
        <w:t>и</w:t>
      </w:r>
      <w:r w:rsidRPr="00CA6DB6">
        <w:rPr>
          <w:rFonts w:ascii="Times New Roman" w:hAnsi="Times New Roman" w:cs="Times New Roman"/>
          <w:sz w:val="28"/>
          <w:szCs w:val="28"/>
        </w:rPr>
        <w:t xml:space="preserve"> </w:t>
      </w:r>
      <w:r>
        <w:rPr>
          <w:rFonts w:ascii="Times New Roman" w:hAnsi="Times New Roman" w:cs="Times New Roman"/>
          <w:sz w:val="28"/>
          <w:szCs w:val="28"/>
        </w:rPr>
        <w:t xml:space="preserve">(клопотання) </w:t>
      </w:r>
      <w:r w:rsidRPr="00CA6DB6">
        <w:rPr>
          <w:rFonts w:ascii="Times New Roman" w:hAnsi="Times New Roman" w:cs="Times New Roman"/>
          <w:sz w:val="28"/>
          <w:szCs w:val="28"/>
        </w:rPr>
        <w:t xml:space="preserve"> - відповідно до ст. 37 КАС України (с</w:t>
      </w:r>
      <w:r w:rsidRPr="00CA6DB6">
        <w:rPr>
          <w:rFonts w:ascii="Times New Roman" w:hAnsi="Times New Roman" w:cs="Times New Roman"/>
          <w:color w:val="000000"/>
          <w:sz w:val="28"/>
          <w:szCs w:val="28"/>
        </w:rPr>
        <w:t>уддя, який брав участь у вирішенні адміністративної справи в суді апеляційної інстанції, не може брати участі у вирішенні цієї самої справи в судах першої і касаційної інстанцій, а також у новому її розгляді після скасування постанови або ухвали суду апеляційної інстанції</w:t>
      </w:r>
      <w:r>
        <w:rPr>
          <w:rFonts w:ascii="Times New Roman" w:hAnsi="Times New Roman" w:cs="Times New Roman"/>
          <w:sz w:val="28"/>
          <w:szCs w:val="28"/>
        </w:rPr>
        <w:t>);</w:t>
      </w:r>
    </w:p>
    <w:p w:rsidR="001A5877" w:rsidRPr="00CA6DB6" w:rsidRDefault="001A5877" w:rsidP="006D590F">
      <w:pPr>
        <w:pStyle w:val="a3"/>
        <w:ind w:firstLine="709"/>
        <w:jc w:val="both"/>
        <w:rPr>
          <w:rFonts w:ascii="Times New Roman" w:hAnsi="Times New Roman" w:cs="Times New Roman"/>
          <w:sz w:val="28"/>
          <w:szCs w:val="28"/>
        </w:rPr>
      </w:pPr>
      <w:r>
        <w:rPr>
          <w:rFonts w:ascii="Times New Roman" w:hAnsi="Times New Roman" w:cs="Times New Roman"/>
          <w:sz w:val="28"/>
          <w:szCs w:val="28"/>
        </w:rPr>
        <w:t>- 1</w:t>
      </w:r>
      <w:r w:rsidRPr="00CA6DB6">
        <w:rPr>
          <w:rFonts w:ascii="Times New Roman" w:hAnsi="Times New Roman" w:cs="Times New Roman"/>
          <w:sz w:val="28"/>
          <w:szCs w:val="28"/>
        </w:rPr>
        <w:t xml:space="preserve"> заяв</w:t>
      </w:r>
      <w:r>
        <w:rPr>
          <w:rFonts w:ascii="Times New Roman" w:hAnsi="Times New Roman" w:cs="Times New Roman"/>
          <w:sz w:val="28"/>
          <w:szCs w:val="28"/>
        </w:rPr>
        <w:t>а – залишена без розгляду.</w:t>
      </w:r>
    </w:p>
    <w:p w:rsidR="00C76075" w:rsidRDefault="00C76075" w:rsidP="006D590F">
      <w:pPr>
        <w:pStyle w:val="a3"/>
        <w:ind w:firstLine="709"/>
        <w:jc w:val="both"/>
        <w:rPr>
          <w:rFonts w:ascii="Times New Roman" w:hAnsi="Times New Roman" w:cs="Times New Roman"/>
          <w:sz w:val="28"/>
          <w:szCs w:val="28"/>
        </w:rPr>
      </w:pPr>
    </w:p>
    <w:p w:rsidR="00ED745B" w:rsidRDefault="00ED745B" w:rsidP="002020D6">
      <w:pPr>
        <w:pStyle w:val="a3"/>
        <w:ind w:firstLine="567"/>
        <w:jc w:val="both"/>
        <w:rPr>
          <w:rFonts w:ascii="Times New Roman" w:hAnsi="Times New Roman" w:cs="Times New Roman"/>
          <w:sz w:val="28"/>
          <w:szCs w:val="28"/>
        </w:rPr>
      </w:pPr>
      <w:r w:rsidRPr="00ED745B">
        <w:rPr>
          <w:rFonts w:ascii="Times New Roman" w:hAnsi="Times New Roman"/>
          <w:b/>
          <w:sz w:val="28"/>
          <w:szCs w:val="28"/>
        </w:rPr>
        <w:t>3. Причини та о</w:t>
      </w:r>
      <w:r w:rsidRPr="00ED745B">
        <w:rPr>
          <w:rFonts w:ascii="Times New Roman" w:hAnsi="Times New Roman" w:cs="Times New Roman"/>
          <w:b/>
          <w:sz w:val="28"/>
          <w:szCs w:val="28"/>
        </w:rPr>
        <w:t>бґрунтованість заяв про самовідвід і відвід суддів, підстави для їх задо</w:t>
      </w:r>
      <w:r w:rsidR="00B97EFF">
        <w:rPr>
          <w:rFonts w:ascii="Times New Roman" w:hAnsi="Times New Roman" w:cs="Times New Roman"/>
          <w:b/>
          <w:sz w:val="28"/>
          <w:szCs w:val="28"/>
        </w:rPr>
        <w:t>волення з наведенням прикладів</w:t>
      </w:r>
      <w:r w:rsidRPr="00ED745B">
        <w:rPr>
          <w:rFonts w:ascii="Times New Roman" w:hAnsi="Times New Roman" w:cs="Times New Roman"/>
          <w:b/>
          <w:sz w:val="28"/>
          <w:szCs w:val="28"/>
        </w:rPr>
        <w:t>, які перебували (перебувають) в провадженні суддів Восьмого апеляційного адміністративного суду, відповідно до норм КАС України</w:t>
      </w:r>
    </w:p>
    <w:p w:rsidR="006D590F" w:rsidRDefault="006D590F" w:rsidP="008F7C06">
      <w:pPr>
        <w:pStyle w:val="a3"/>
        <w:ind w:firstLine="567"/>
        <w:jc w:val="both"/>
        <w:rPr>
          <w:rFonts w:ascii="Times New Roman" w:hAnsi="Times New Roman" w:cs="Times New Roman"/>
          <w:sz w:val="28"/>
          <w:szCs w:val="28"/>
        </w:rPr>
      </w:pPr>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sz w:val="28"/>
          <w:szCs w:val="28"/>
        </w:rPr>
        <w:t>Статтею 36 КАС України передбачено, що с</w:t>
      </w:r>
      <w:r w:rsidRPr="00B84EC9">
        <w:rPr>
          <w:rFonts w:ascii="Times New Roman" w:hAnsi="Times New Roman" w:cs="Times New Roman"/>
          <w:color w:val="000000"/>
          <w:sz w:val="28"/>
          <w:szCs w:val="28"/>
        </w:rPr>
        <w:t>уддя не може брати участі в розгляді адміністративної справи і підлягає відводу (самовідводу):</w:t>
      </w:r>
      <w:bookmarkStart w:id="6" w:name="n9832"/>
      <w:bookmarkEnd w:id="6"/>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1) якщо він брав участь у справі як свідок, експерт, спеціаліст, перекладач, представник, адвокат, секретар судового засідання або надавав правничу допомогу стороні чи іншим учасникам справи в цій чи іншій справі;</w:t>
      </w:r>
      <w:bookmarkStart w:id="7" w:name="n9833"/>
      <w:bookmarkEnd w:id="7"/>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2) якщо він прямо чи опосередковано заінтересований в результаті розгляду справи;</w:t>
      </w:r>
      <w:bookmarkStart w:id="8" w:name="n9834"/>
      <w:bookmarkEnd w:id="8"/>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 xml:space="preserve">3) якщо він є членом сім’ї або близьким </w:t>
      </w:r>
      <w:proofErr w:type="spellStart"/>
      <w:r w:rsidRPr="00B84EC9">
        <w:rPr>
          <w:rFonts w:ascii="Times New Roman" w:hAnsi="Times New Roman" w:cs="Times New Roman"/>
          <w:color w:val="000000"/>
          <w:sz w:val="28"/>
          <w:szCs w:val="28"/>
        </w:rPr>
        <w:t>родичем</w:t>
      </w:r>
      <w:proofErr w:type="spellEnd"/>
      <w:r w:rsidRPr="00B84EC9">
        <w:rPr>
          <w:rFonts w:ascii="Times New Roman" w:hAnsi="Times New Roman" w:cs="Times New Roman"/>
          <w:color w:val="000000"/>
          <w:sz w:val="28"/>
          <w:szCs w:val="28"/>
        </w:rPr>
        <w:t xml:space="preserve"> (чоловік, дружина, батько, мати, вітчим, мачуха, син, дочка, пасинок, падчерка, брат, сестра, дід, баба, внук, </w:t>
      </w:r>
      <w:r w:rsidRPr="00B84EC9">
        <w:rPr>
          <w:rFonts w:ascii="Times New Roman" w:hAnsi="Times New Roman" w:cs="Times New Roman"/>
          <w:color w:val="000000"/>
          <w:sz w:val="28"/>
          <w:szCs w:val="28"/>
        </w:rPr>
        <w:lastRenderedPageBreak/>
        <w:t>внучка, усиновлювач чи усиновлений, опікун чи піклувальник, член сім’ї або близький родич цих осіб) сторони або інших учасників судового процесу, або осіб, які надавали стороні або іншим учасникам справи правничу допомогу у цій справі, або іншого судді, який входить до складу суду, що розглядає чи розглядав справу;</w:t>
      </w:r>
      <w:bookmarkStart w:id="9" w:name="n9835"/>
      <w:bookmarkEnd w:id="9"/>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4) за наявності інших обставин, які викликають сумнів у неупередженості або об’єктивності судді;</w:t>
      </w:r>
      <w:bookmarkStart w:id="10" w:name="n9836"/>
      <w:bookmarkEnd w:id="10"/>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5) у разі порушення порядку визначення судді для розгляду справи, встановленого статтею 31 цього Кодексу.</w:t>
      </w:r>
      <w:bookmarkStart w:id="11" w:name="n9837"/>
      <w:bookmarkEnd w:id="11"/>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Суддя підлягає відводу (самовідводу) також за наявності обставин, встановлених статтею 37 цього Кодексу.</w:t>
      </w:r>
      <w:bookmarkStart w:id="12" w:name="n9838"/>
      <w:bookmarkEnd w:id="12"/>
    </w:p>
    <w:p w:rsidR="008F7C06" w:rsidRPr="00D653DC" w:rsidRDefault="008F7C06" w:rsidP="00D653DC">
      <w:pPr>
        <w:pStyle w:val="a3"/>
        <w:ind w:firstLine="567"/>
        <w:jc w:val="both"/>
        <w:rPr>
          <w:rFonts w:ascii="Times New Roman" w:hAnsi="Times New Roman" w:cs="Times New Roman"/>
          <w:color w:val="000000"/>
          <w:sz w:val="28"/>
          <w:szCs w:val="28"/>
        </w:rPr>
      </w:pPr>
      <w:r w:rsidRPr="00D653DC">
        <w:rPr>
          <w:rFonts w:ascii="Times New Roman" w:hAnsi="Times New Roman" w:cs="Times New Roman"/>
          <w:color w:val="000000"/>
          <w:sz w:val="28"/>
          <w:szCs w:val="28"/>
        </w:rPr>
        <w:t>До складу суду не можуть входити особи, які є членами сім’ї, родичами між собою чи родичами подружжя.</w:t>
      </w:r>
      <w:bookmarkStart w:id="13" w:name="n9839"/>
      <w:bookmarkEnd w:id="13"/>
    </w:p>
    <w:p w:rsidR="008F7C06" w:rsidRPr="00D653DC" w:rsidRDefault="00DE5E06" w:rsidP="00D653DC">
      <w:pPr>
        <w:pStyle w:val="a3"/>
        <w:ind w:firstLine="567"/>
        <w:jc w:val="both"/>
        <w:rPr>
          <w:rFonts w:ascii="Times New Roman" w:hAnsi="Times New Roman" w:cs="Times New Roman"/>
          <w:sz w:val="28"/>
          <w:szCs w:val="28"/>
        </w:rPr>
      </w:pPr>
      <w:r>
        <w:rPr>
          <w:rFonts w:ascii="Times New Roman" w:hAnsi="Times New Roman" w:cs="Times New Roman"/>
          <w:color w:val="000000"/>
          <w:sz w:val="28"/>
          <w:szCs w:val="28"/>
        </w:rPr>
        <w:t>Н</w:t>
      </w:r>
      <w:r w:rsidRPr="00D653DC">
        <w:rPr>
          <w:rFonts w:ascii="Times New Roman" w:hAnsi="Times New Roman" w:cs="Times New Roman"/>
          <w:color w:val="000000"/>
          <w:sz w:val="28"/>
          <w:szCs w:val="28"/>
        </w:rPr>
        <w:t>е може бути підставою для відводу</w:t>
      </w:r>
      <w:r>
        <w:rPr>
          <w:rFonts w:ascii="Times New Roman" w:hAnsi="Times New Roman" w:cs="Times New Roman"/>
          <w:color w:val="000000"/>
          <w:sz w:val="28"/>
          <w:szCs w:val="28"/>
        </w:rPr>
        <w:t>,</w:t>
      </w:r>
      <w:r w:rsidRPr="00D653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008F7C06" w:rsidRPr="00D653DC">
        <w:rPr>
          <w:rFonts w:ascii="Times New Roman" w:hAnsi="Times New Roman" w:cs="Times New Roman"/>
          <w:color w:val="000000"/>
          <w:sz w:val="28"/>
          <w:szCs w:val="28"/>
        </w:rPr>
        <w:t>езгода сторони з процесуальними рішеннями судді, рішення або окрема думка судді в інших справах, висловлена публічно думка судді щодо того чи іншого юридичного питання.</w:t>
      </w:r>
    </w:p>
    <w:p w:rsidR="00D653DC" w:rsidRPr="00D653DC" w:rsidRDefault="00D653DC" w:rsidP="00D653DC">
      <w:pPr>
        <w:pStyle w:val="a3"/>
        <w:ind w:firstLine="567"/>
        <w:jc w:val="both"/>
        <w:rPr>
          <w:rFonts w:ascii="Times New Roman" w:eastAsia="Times New Roman" w:hAnsi="Times New Roman" w:cs="Times New Roman"/>
          <w:color w:val="000000"/>
          <w:sz w:val="28"/>
          <w:szCs w:val="28"/>
          <w:lang w:eastAsia="uk-UA"/>
        </w:rPr>
      </w:pPr>
      <w:bookmarkStart w:id="14" w:name="n9840"/>
      <w:bookmarkEnd w:id="14"/>
      <w:r w:rsidRPr="00D653DC">
        <w:rPr>
          <w:rFonts w:ascii="Times New Roman" w:hAnsi="Times New Roman" w:cs="Times New Roman"/>
          <w:sz w:val="28"/>
          <w:szCs w:val="28"/>
        </w:rPr>
        <w:t>Частиною</w:t>
      </w:r>
      <w:r w:rsidR="00D0788F">
        <w:rPr>
          <w:rFonts w:ascii="Times New Roman" w:hAnsi="Times New Roman" w:cs="Times New Roman"/>
          <w:sz w:val="28"/>
          <w:szCs w:val="28"/>
        </w:rPr>
        <w:t xml:space="preserve"> 1 та 2 статті 37 КАС України в</w:t>
      </w:r>
      <w:r w:rsidRPr="00D653DC">
        <w:rPr>
          <w:rFonts w:ascii="Times New Roman" w:hAnsi="Times New Roman" w:cs="Times New Roman"/>
          <w:sz w:val="28"/>
          <w:szCs w:val="28"/>
        </w:rPr>
        <w:t>становлено, що с</w:t>
      </w:r>
      <w:r w:rsidRPr="00D653DC">
        <w:rPr>
          <w:rFonts w:ascii="Times New Roman" w:eastAsia="Times New Roman" w:hAnsi="Times New Roman" w:cs="Times New Roman"/>
          <w:color w:val="000000"/>
          <w:sz w:val="28"/>
          <w:szCs w:val="28"/>
          <w:lang w:eastAsia="uk-UA"/>
        </w:rPr>
        <w:t>уддя, який брав участь у вирішенні адміністративної справи в суді першої інстанції, не може брати участі у вирішенні цієї самої справи в судах апеляційної і касаційної інстанцій, а також у новому її розгляді у першій інстанції після скасування попередніх рішення, постанови або ухвали про закриття провадження в адміністративній справі.</w:t>
      </w:r>
    </w:p>
    <w:p w:rsidR="00D653DC" w:rsidRPr="00D653DC" w:rsidRDefault="00D653DC" w:rsidP="00D653DC">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5" w:name="n9842"/>
      <w:bookmarkEnd w:id="15"/>
      <w:r w:rsidRPr="00D653DC">
        <w:rPr>
          <w:rFonts w:ascii="Times New Roman" w:eastAsia="Times New Roman" w:hAnsi="Times New Roman" w:cs="Times New Roman"/>
          <w:color w:val="000000"/>
          <w:sz w:val="28"/>
          <w:szCs w:val="28"/>
          <w:lang w:eastAsia="uk-UA"/>
        </w:rPr>
        <w:t>Суддя, який брав участь у вирішенні адміністративної справи в суді апеляційної інстанції, не може брати участі у вирішенні цієї самої справи в судах першої і касаційної інстанцій.</w:t>
      </w:r>
    </w:p>
    <w:p w:rsidR="008F7C06" w:rsidRPr="00D653DC" w:rsidRDefault="008F7C06" w:rsidP="00D653DC">
      <w:pPr>
        <w:pStyle w:val="a3"/>
        <w:ind w:firstLine="567"/>
        <w:jc w:val="both"/>
        <w:rPr>
          <w:rFonts w:ascii="Times New Roman" w:hAnsi="Times New Roman" w:cs="Times New Roman"/>
          <w:color w:val="000000"/>
          <w:sz w:val="28"/>
          <w:szCs w:val="28"/>
        </w:rPr>
      </w:pPr>
      <w:r w:rsidRPr="00D653DC">
        <w:rPr>
          <w:rFonts w:ascii="Times New Roman" w:hAnsi="Times New Roman" w:cs="Times New Roman"/>
          <w:sz w:val="28"/>
          <w:szCs w:val="28"/>
        </w:rPr>
        <w:t>Відповідно до статті 39 КАС України з</w:t>
      </w:r>
      <w:r w:rsidRPr="00D653DC">
        <w:rPr>
          <w:rFonts w:ascii="Times New Roman" w:hAnsi="Times New Roman" w:cs="Times New Roman"/>
          <w:color w:val="000000"/>
          <w:sz w:val="28"/>
          <w:szCs w:val="28"/>
        </w:rPr>
        <w:t>а наявності підстав, зазначених у статтях 36, 37 цього Кодексу, суддя зобов’язаний заявити самовідвід.</w:t>
      </w:r>
      <w:bookmarkStart w:id="16" w:name="n9856"/>
      <w:bookmarkEnd w:id="16"/>
    </w:p>
    <w:p w:rsidR="008F7C06" w:rsidRPr="00D653DC" w:rsidRDefault="008F7C06" w:rsidP="00D653DC">
      <w:pPr>
        <w:pStyle w:val="a3"/>
        <w:ind w:firstLine="567"/>
        <w:jc w:val="both"/>
        <w:rPr>
          <w:rFonts w:ascii="Times New Roman" w:hAnsi="Times New Roman" w:cs="Times New Roman"/>
          <w:color w:val="000000"/>
          <w:sz w:val="28"/>
          <w:szCs w:val="28"/>
        </w:rPr>
      </w:pPr>
      <w:r w:rsidRPr="00D653DC">
        <w:rPr>
          <w:rFonts w:ascii="Times New Roman" w:hAnsi="Times New Roman" w:cs="Times New Roman"/>
          <w:color w:val="000000"/>
          <w:sz w:val="28"/>
          <w:szCs w:val="28"/>
        </w:rPr>
        <w:t>За цими самими підставами йому може бути заявлено відвід учасниками справи.</w:t>
      </w:r>
      <w:bookmarkStart w:id="17" w:name="n9857"/>
      <w:bookmarkEnd w:id="17"/>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Відвід (самовідвід) повинен бути вмотивованим і заявленим протягом десяти днів з дня отримання учасником справи ухвали про відкриття провадження у справі, але не пізніше початку підготовчого засідання або першого судового засідання, якщо справа розглядається за правилами спрощеного позовного провадження. Заявляти відвід (самовідвід) після цього дозволяється лише у виняткових випадках, коли про підставу відводу (самовідводу) заявнику не могло бути відомо до спливу вказаного строку, але не пізніше двох днів з дня, коли заявник дізнався про таку підставу.</w:t>
      </w:r>
      <w:bookmarkStart w:id="18" w:name="n9858"/>
      <w:bookmarkEnd w:id="18"/>
    </w:p>
    <w:p w:rsidR="008F7C06" w:rsidRPr="00B84EC9" w:rsidRDefault="008F7C06" w:rsidP="008F7C06">
      <w:pPr>
        <w:pStyle w:val="a3"/>
        <w:ind w:firstLine="567"/>
        <w:jc w:val="both"/>
        <w:rPr>
          <w:rFonts w:ascii="Times New Roman" w:hAnsi="Times New Roman" w:cs="Times New Roman"/>
          <w:color w:val="000000"/>
          <w:sz w:val="28"/>
          <w:szCs w:val="28"/>
        </w:rPr>
      </w:pPr>
      <w:r w:rsidRPr="00B84EC9">
        <w:rPr>
          <w:rFonts w:ascii="Times New Roman" w:hAnsi="Times New Roman" w:cs="Times New Roman"/>
          <w:color w:val="000000"/>
          <w:sz w:val="28"/>
          <w:szCs w:val="28"/>
        </w:rPr>
        <w:t xml:space="preserve">Суд ухвалою, без виходу до </w:t>
      </w:r>
      <w:proofErr w:type="spellStart"/>
      <w:r w:rsidRPr="00B84EC9">
        <w:rPr>
          <w:rFonts w:ascii="Times New Roman" w:hAnsi="Times New Roman" w:cs="Times New Roman"/>
          <w:color w:val="000000"/>
          <w:sz w:val="28"/>
          <w:szCs w:val="28"/>
        </w:rPr>
        <w:t>нарадчої</w:t>
      </w:r>
      <w:proofErr w:type="spellEnd"/>
      <w:r w:rsidRPr="00B84EC9">
        <w:rPr>
          <w:rFonts w:ascii="Times New Roman" w:hAnsi="Times New Roman" w:cs="Times New Roman"/>
          <w:color w:val="000000"/>
          <w:sz w:val="28"/>
          <w:szCs w:val="28"/>
        </w:rPr>
        <w:t xml:space="preserve"> кімнати, залишає заяву про відвід, яка повторно подана з тих самих підстав, без розгляду.</w:t>
      </w:r>
    </w:p>
    <w:p w:rsidR="008F7C06" w:rsidRPr="00B84EC9" w:rsidRDefault="008F7C06" w:rsidP="008F7C06">
      <w:pPr>
        <w:pStyle w:val="a3"/>
        <w:ind w:firstLine="567"/>
        <w:jc w:val="both"/>
        <w:rPr>
          <w:rFonts w:ascii="Times New Roman" w:hAnsi="Times New Roman" w:cs="Times New Roman"/>
          <w:sz w:val="28"/>
          <w:szCs w:val="28"/>
        </w:rPr>
      </w:pPr>
      <w:r w:rsidRPr="00B84EC9">
        <w:rPr>
          <w:rFonts w:ascii="Times New Roman" w:hAnsi="Times New Roman" w:cs="Times New Roman"/>
          <w:color w:val="000000"/>
          <w:sz w:val="28"/>
          <w:szCs w:val="28"/>
        </w:rPr>
        <w:t xml:space="preserve">Згідно </w:t>
      </w:r>
      <w:r w:rsidR="00D653DC">
        <w:rPr>
          <w:rFonts w:ascii="Times New Roman" w:hAnsi="Times New Roman" w:cs="Times New Roman"/>
          <w:color w:val="000000"/>
          <w:sz w:val="28"/>
          <w:szCs w:val="28"/>
        </w:rPr>
        <w:t xml:space="preserve">з </w:t>
      </w:r>
      <w:r w:rsidRPr="00B84EC9">
        <w:rPr>
          <w:rFonts w:ascii="Times New Roman" w:hAnsi="Times New Roman" w:cs="Times New Roman"/>
          <w:color w:val="000000"/>
          <w:sz w:val="28"/>
          <w:szCs w:val="28"/>
        </w:rPr>
        <w:t>частин</w:t>
      </w:r>
      <w:r w:rsidR="00D653DC">
        <w:rPr>
          <w:rFonts w:ascii="Times New Roman" w:hAnsi="Times New Roman" w:cs="Times New Roman"/>
          <w:color w:val="000000"/>
          <w:sz w:val="28"/>
          <w:szCs w:val="28"/>
        </w:rPr>
        <w:t>ою</w:t>
      </w:r>
      <w:r w:rsidRPr="00B84EC9">
        <w:rPr>
          <w:rFonts w:ascii="Times New Roman" w:hAnsi="Times New Roman" w:cs="Times New Roman"/>
          <w:color w:val="000000"/>
          <w:sz w:val="28"/>
          <w:szCs w:val="28"/>
        </w:rPr>
        <w:t xml:space="preserve"> 1 статті 40 КАС України </w:t>
      </w:r>
      <w:r w:rsidRPr="00B84EC9">
        <w:rPr>
          <w:rFonts w:ascii="Times New Roman" w:hAnsi="Times New Roman" w:cs="Times New Roman"/>
          <w:color w:val="000000"/>
          <w:sz w:val="28"/>
          <w:szCs w:val="28"/>
          <w:shd w:val="clear" w:color="auto" w:fill="FFFFFF"/>
        </w:rPr>
        <w:t>питання про самовідвід судді може бути вирішено як до, так і після відкриття провадження у справі.</w:t>
      </w:r>
    </w:p>
    <w:p w:rsidR="00ED745B" w:rsidRDefault="00ED745B" w:rsidP="002020D6">
      <w:pPr>
        <w:pStyle w:val="a3"/>
        <w:ind w:firstLine="567"/>
        <w:jc w:val="both"/>
        <w:rPr>
          <w:rFonts w:ascii="Times New Roman" w:hAnsi="Times New Roman" w:cs="Times New Roman"/>
          <w:sz w:val="28"/>
          <w:szCs w:val="28"/>
        </w:rPr>
      </w:pPr>
      <w:bookmarkStart w:id="19" w:name="n9859"/>
      <w:bookmarkEnd w:id="19"/>
    </w:p>
    <w:p w:rsidR="009469AC" w:rsidRDefault="009469AC" w:rsidP="002020D6">
      <w:pPr>
        <w:pStyle w:val="a3"/>
        <w:ind w:firstLine="567"/>
        <w:jc w:val="both"/>
        <w:rPr>
          <w:rFonts w:ascii="Times New Roman" w:hAnsi="Times New Roman"/>
          <w:b/>
          <w:sz w:val="28"/>
          <w:szCs w:val="28"/>
        </w:rPr>
      </w:pPr>
    </w:p>
    <w:p w:rsidR="009469AC" w:rsidRDefault="009469AC" w:rsidP="002020D6">
      <w:pPr>
        <w:pStyle w:val="a3"/>
        <w:ind w:firstLine="567"/>
        <w:jc w:val="both"/>
        <w:rPr>
          <w:rFonts w:ascii="Times New Roman" w:hAnsi="Times New Roman"/>
          <w:b/>
          <w:sz w:val="28"/>
          <w:szCs w:val="28"/>
        </w:rPr>
      </w:pPr>
    </w:p>
    <w:p w:rsidR="002020D6" w:rsidRPr="00971BA0" w:rsidRDefault="00B97EFF" w:rsidP="002020D6">
      <w:pPr>
        <w:pStyle w:val="a3"/>
        <w:ind w:firstLine="567"/>
        <w:jc w:val="both"/>
        <w:rPr>
          <w:rFonts w:ascii="Times New Roman" w:hAnsi="Times New Roman" w:cs="Times New Roman"/>
          <w:b/>
          <w:sz w:val="28"/>
          <w:szCs w:val="28"/>
        </w:rPr>
      </w:pPr>
      <w:r>
        <w:rPr>
          <w:rFonts w:ascii="Times New Roman" w:hAnsi="Times New Roman"/>
          <w:b/>
          <w:sz w:val="28"/>
          <w:szCs w:val="28"/>
        </w:rPr>
        <w:lastRenderedPageBreak/>
        <w:t>3</w:t>
      </w:r>
      <w:r w:rsidR="00ED745B">
        <w:rPr>
          <w:rFonts w:ascii="Times New Roman" w:hAnsi="Times New Roman"/>
          <w:b/>
          <w:sz w:val="28"/>
          <w:szCs w:val="28"/>
        </w:rPr>
        <w:t>.</w:t>
      </w:r>
      <w:r>
        <w:rPr>
          <w:rFonts w:ascii="Times New Roman" w:hAnsi="Times New Roman"/>
          <w:b/>
          <w:sz w:val="28"/>
          <w:szCs w:val="28"/>
        </w:rPr>
        <w:t>1.</w:t>
      </w:r>
      <w:r w:rsidR="00ED745B">
        <w:rPr>
          <w:rFonts w:ascii="Times New Roman" w:hAnsi="Times New Roman"/>
          <w:b/>
          <w:sz w:val="28"/>
          <w:szCs w:val="28"/>
        </w:rPr>
        <w:t xml:space="preserve"> </w:t>
      </w:r>
      <w:r w:rsidR="00971BA0" w:rsidRPr="00971BA0">
        <w:rPr>
          <w:rFonts w:ascii="Times New Roman" w:hAnsi="Times New Roman"/>
          <w:b/>
          <w:sz w:val="28"/>
          <w:szCs w:val="28"/>
        </w:rPr>
        <w:t>П</w:t>
      </w:r>
      <w:r w:rsidR="00971BA0" w:rsidRPr="00971BA0">
        <w:rPr>
          <w:rFonts w:ascii="Times New Roman" w:hAnsi="Times New Roman" w:cs="Times New Roman"/>
          <w:b/>
          <w:sz w:val="28"/>
          <w:szCs w:val="28"/>
        </w:rPr>
        <w:t>ричини та обґрунтованість заяв про самовідвід, підстави для їх задоволення</w:t>
      </w:r>
    </w:p>
    <w:p w:rsidR="002020D6" w:rsidRDefault="002020D6" w:rsidP="002020D6">
      <w:pPr>
        <w:pStyle w:val="a3"/>
        <w:ind w:firstLine="567"/>
        <w:jc w:val="both"/>
        <w:rPr>
          <w:rFonts w:ascii="Times New Roman" w:hAnsi="Times New Roman" w:cs="Times New Roman"/>
          <w:sz w:val="28"/>
          <w:szCs w:val="28"/>
        </w:rPr>
      </w:pPr>
    </w:p>
    <w:p w:rsidR="00C95CEB" w:rsidRPr="006D590F" w:rsidRDefault="00C540B2" w:rsidP="00C540B2">
      <w:pPr>
        <w:pStyle w:val="a3"/>
        <w:ind w:firstLine="709"/>
        <w:jc w:val="both"/>
        <w:rPr>
          <w:rFonts w:ascii="Times New Roman" w:hAnsi="Times New Roman" w:cs="Times New Roman"/>
          <w:color w:val="000000"/>
          <w:sz w:val="28"/>
          <w:szCs w:val="28"/>
        </w:rPr>
      </w:pPr>
      <w:r w:rsidRPr="006D590F">
        <w:rPr>
          <w:rFonts w:ascii="Times New Roman" w:hAnsi="Times New Roman" w:cs="Times New Roman"/>
          <w:sz w:val="28"/>
          <w:szCs w:val="28"/>
        </w:rPr>
        <w:t>К</w:t>
      </w:r>
      <w:r w:rsidR="00C95CEB" w:rsidRPr="006D590F">
        <w:rPr>
          <w:rFonts w:ascii="Times New Roman" w:hAnsi="Times New Roman" w:cs="Times New Roman"/>
          <w:sz w:val="28"/>
          <w:szCs w:val="28"/>
        </w:rPr>
        <w:t xml:space="preserve">олегія суддів Восьмого апеляційного адміністративного суду прийняла до провадження матеріали справи </w:t>
      </w:r>
      <w:r w:rsidR="00C95CEB" w:rsidRPr="006D590F">
        <w:rPr>
          <w:rFonts w:ascii="Times New Roman" w:hAnsi="Times New Roman" w:cs="Times New Roman"/>
          <w:b/>
          <w:sz w:val="28"/>
          <w:szCs w:val="28"/>
        </w:rPr>
        <w:t>№</w:t>
      </w:r>
      <w:r w:rsidRPr="006D590F">
        <w:rPr>
          <w:rFonts w:ascii="Times New Roman" w:hAnsi="Times New Roman" w:cs="Times New Roman"/>
          <w:b/>
          <w:color w:val="000000"/>
          <w:sz w:val="28"/>
          <w:szCs w:val="28"/>
        </w:rPr>
        <w:t>813/2890/18</w:t>
      </w:r>
      <w:r w:rsidRPr="006D590F">
        <w:rPr>
          <w:rFonts w:ascii="Times New Roman" w:hAnsi="Times New Roman" w:cs="Times New Roman"/>
          <w:color w:val="000000"/>
          <w:sz w:val="28"/>
          <w:szCs w:val="28"/>
        </w:rPr>
        <w:t> за позовом ОСОБА_1 до Головного управління Пенсійного фонду України у Львівській області про визнання незаконними дій та зобов'язання вчинити дії</w:t>
      </w:r>
      <w:r w:rsidR="00C95CEB" w:rsidRPr="006D590F">
        <w:rPr>
          <w:rFonts w:ascii="Times New Roman" w:hAnsi="Times New Roman" w:cs="Times New Roman"/>
          <w:color w:val="000000"/>
          <w:sz w:val="28"/>
          <w:szCs w:val="28"/>
        </w:rPr>
        <w:t>.</w:t>
      </w:r>
    </w:p>
    <w:p w:rsidR="00C540B2" w:rsidRPr="006D590F" w:rsidRDefault="00C540B2" w:rsidP="00C540B2">
      <w:pPr>
        <w:pStyle w:val="a4"/>
        <w:spacing w:before="0" w:beforeAutospacing="0" w:after="0" w:afterAutospacing="0"/>
        <w:ind w:firstLine="709"/>
        <w:jc w:val="both"/>
        <w:rPr>
          <w:color w:val="000000"/>
          <w:sz w:val="28"/>
          <w:szCs w:val="28"/>
        </w:rPr>
      </w:pPr>
      <w:r w:rsidRPr="006D590F">
        <w:rPr>
          <w:color w:val="000000"/>
          <w:sz w:val="28"/>
          <w:szCs w:val="28"/>
        </w:rPr>
        <w:t>09 квітня 2019 року до початку судового засідання суддя Кузьмич С.М. подав заяву про самовідвід з підстав,</w:t>
      </w:r>
      <w:r w:rsidRPr="006D590F">
        <w:rPr>
          <w:color w:val="000000"/>
          <w:sz w:val="28"/>
          <w:szCs w:val="28"/>
          <w:lang w:val="ru-RU"/>
        </w:rPr>
        <w:t xml:space="preserve"> </w:t>
      </w:r>
      <w:proofErr w:type="spellStart"/>
      <w:r w:rsidRPr="006D590F">
        <w:rPr>
          <w:color w:val="000000"/>
          <w:sz w:val="28"/>
          <w:szCs w:val="28"/>
          <w:lang w:val="ru-RU"/>
        </w:rPr>
        <w:t>які</w:t>
      </w:r>
      <w:proofErr w:type="spellEnd"/>
      <w:r w:rsidRPr="006D590F">
        <w:rPr>
          <w:color w:val="000000"/>
          <w:sz w:val="28"/>
          <w:szCs w:val="28"/>
          <w:lang w:val="ru-RU"/>
        </w:rPr>
        <w:t xml:space="preserve"> </w:t>
      </w:r>
      <w:proofErr w:type="spellStart"/>
      <w:r w:rsidRPr="006D590F">
        <w:rPr>
          <w:color w:val="000000"/>
          <w:sz w:val="28"/>
          <w:szCs w:val="28"/>
          <w:lang w:val="ru-RU"/>
        </w:rPr>
        <w:t>передбачені</w:t>
      </w:r>
      <w:proofErr w:type="spellEnd"/>
      <w:r w:rsidRPr="006D590F">
        <w:rPr>
          <w:color w:val="000000"/>
          <w:sz w:val="28"/>
          <w:szCs w:val="28"/>
        </w:rPr>
        <w:t xml:space="preserve"> п.4 ч.</w:t>
      </w:r>
      <w:r w:rsidRPr="006D590F">
        <w:rPr>
          <w:sz w:val="28"/>
          <w:szCs w:val="28"/>
        </w:rPr>
        <w:t>1 </w:t>
      </w:r>
      <w:hyperlink r:id="rId13" w:anchor="35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ст.36 КАС України</w:t>
        </w:r>
      </w:hyperlink>
      <w:r w:rsidRPr="006D590F">
        <w:rPr>
          <w:sz w:val="28"/>
          <w:szCs w:val="28"/>
        </w:rPr>
        <w:t>.</w:t>
      </w:r>
    </w:p>
    <w:p w:rsidR="00C540B2" w:rsidRPr="006D590F" w:rsidRDefault="00C540B2" w:rsidP="00C540B2">
      <w:pPr>
        <w:pStyle w:val="a4"/>
        <w:spacing w:before="0" w:beforeAutospacing="0" w:after="0" w:afterAutospacing="0"/>
        <w:ind w:firstLine="709"/>
        <w:jc w:val="both"/>
        <w:rPr>
          <w:color w:val="000000"/>
          <w:sz w:val="28"/>
          <w:szCs w:val="28"/>
        </w:rPr>
      </w:pPr>
      <w:r w:rsidRPr="006D590F">
        <w:rPr>
          <w:color w:val="000000"/>
          <w:sz w:val="28"/>
          <w:szCs w:val="28"/>
        </w:rPr>
        <w:t>Самовідвід обґрунтований тим, що суддею - доповідачем в суді першої інстанції виступав Москаль Р.М., який є хрещеним батьком його доньки. На переконання судді дані обставини, унеможливлюють його участь у розгляді цієї справи, у зв'язку з чим, для уникнення сумнівів щодо неупередженості судді заявлено про самовідвід.</w:t>
      </w:r>
    </w:p>
    <w:p w:rsidR="00C540B2" w:rsidRPr="006D590F" w:rsidRDefault="00C540B2" w:rsidP="00C540B2">
      <w:pPr>
        <w:pStyle w:val="a3"/>
        <w:ind w:firstLine="709"/>
        <w:jc w:val="both"/>
        <w:rPr>
          <w:rFonts w:ascii="Times New Roman" w:hAnsi="Times New Roman" w:cs="Times New Roman"/>
          <w:sz w:val="28"/>
          <w:szCs w:val="28"/>
        </w:rPr>
      </w:pPr>
      <w:r w:rsidRPr="006D590F">
        <w:rPr>
          <w:rFonts w:ascii="Times New Roman" w:hAnsi="Times New Roman" w:cs="Times New Roman"/>
          <w:color w:val="000000"/>
          <w:sz w:val="28"/>
          <w:szCs w:val="28"/>
        </w:rPr>
        <w:t>Колегія суддів зазначила, що зазначені у поданій суддею Кузьмичем С.М. заяві про самовідвід обставини є суттєвими та дійсно можуть викликати сумніви у неупередженості судді, у зв'язку з чим прийшли до висновку про наявність підстав для задоволення заявленого самовідводу.</w:t>
      </w:r>
    </w:p>
    <w:p w:rsidR="00942BE6" w:rsidRPr="006D590F" w:rsidRDefault="00C95CEB" w:rsidP="00C540B2">
      <w:pPr>
        <w:spacing w:after="0" w:line="240" w:lineRule="auto"/>
        <w:ind w:firstLine="709"/>
        <w:jc w:val="both"/>
        <w:rPr>
          <w:rFonts w:ascii="Times New Roman" w:hAnsi="Times New Roman" w:cs="Times New Roman"/>
          <w:sz w:val="28"/>
          <w:szCs w:val="28"/>
        </w:rPr>
      </w:pPr>
      <w:r w:rsidRPr="006D590F">
        <w:rPr>
          <w:rFonts w:ascii="Times New Roman" w:hAnsi="Times New Roman" w:cs="Times New Roman"/>
          <w:sz w:val="28"/>
          <w:szCs w:val="28"/>
        </w:rPr>
        <w:t>Ухвалою Восьмого апеляційного адміністративного суду від 0</w:t>
      </w:r>
      <w:r w:rsidR="00C540B2" w:rsidRPr="006D590F">
        <w:rPr>
          <w:rFonts w:ascii="Times New Roman" w:hAnsi="Times New Roman" w:cs="Times New Roman"/>
          <w:sz w:val="28"/>
          <w:szCs w:val="28"/>
        </w:rPr>
        <w:t>9</w:t>
      </w:r>
      <w:r w:rsidRPr="006D590F">
        <w:rPr>
          <w:rFonts w:ascii="Times New Roman" w:hAnsi="Times New Roman" w:cs="Times New Roman"/>
          <w:sz w:val="28"/>
          <w:szCs w:val="28"/>
        </w:rPr>
        <w:t xml:space="preserve"> </w:t>
      </w:r>
      <w:r w:rsidR="00C540B2" w:rsidRPr="006D590F">
        <w:rPr>
          <w:rFonts w:ascii="Times New Roman" w:hAnsi="Times New Roman" w:cs="Times New Roman"/>
          <w:sz w:val="28"/>
          <w:szCs w:val="28"/>
        </w:rPr>
        <w:t>квіт</w:t>
      </w:r>
      <w:r w:rsidRPr="006D590F">
        <w:rPr>
          <w:rFonts w:ascii="Times New Roman" w:hAnsi="Times New Roman" w:cs="Times New Roman"/>
          <w:sz w:val="28"/>
          <w:szCs w:val="28"/>
        </w:rPr>
        <w:t>ня 201</w:t>
      </w:r>
      <w:r w:rsidR="00952EB5" w:rsidRPr="006D590F">
        <w:rPr>
          <w:rFonts w:ascii="Times New Roman" w:hAnsi="Times New Roman" w:cs="Times New Roman"/>
          <w:sz w:val="28"/>
          <w:szCs w:val="28"/>
        </w:rPr>
        <w:t>9</w:t>
      </w:r>
      <w:r w:rsidRPr="006D590F">
        <w:rPr>
          <w:rFonts w:ascii="Times New Roman" w:hAnsi="Times New Roman" w:cs="Times New Roman"/>
          <w:sz w:val="28"/>
          <w:szCs w:val="28"/>
        </w:rPr>
        <w:t xml:space="preserve"> року (</w:t>
      </w:r>
      <w:hyperlink r:id="rId14" w:history="1">
        <w:r w:rsidR="00C540B2" w:rsidRPr="006D590F">
          <w:rPr>
            <w:rStyle w:val="a5"/>
            <w:rFonts w:ascii="Times New Roman" w:hAnsi="Times New Roman" w:cs="Times New Roman"/>
            <w:sz w:val="28"/>
            <w:szCs w:val="28"/>
          </w:rPr>
          <w:t>http://www.re</w:t>
        </w:r>
        <w:r w:rsidR="00C540B2" w:rsidRPr="006D590F">
          <w:rPr>
            <w:rStyle w:val="a5"/>
            <w:rFonts w:ascii="Times New Roman" w:hAnsi="Times New Roman" w:cs="Times New Roman"/>
            <w:sz w:val="28"/>
            <w:szCs w:val="28"/>
            <w:lang w:val="en-US"/>
          </w:rPr>
          <w:t>y</w:t>
        </w:r>
        <w:r w:rsidR="00C540B2" w:rsidRPr="006D590F">
          <w:rPr>
            <w:rStyle w:val="a5"/>
            <w:rFonts w:ascii="Times New Roman" w:hAnsi="Times New Roman" w:cs="Times New Roman"/>
            <w:sz w:val="28"/>
            <w:szCs w:val="28"/>
          </w:rPr>
          <w:t>estr.court.gov.ua/</w:t>
        </w:r>
        <w:proofErr w:type="spellStart"/>
        <w:r w:rsidR="00C540B2" w:rsidRPr="006D590F">
          <w:rPr>
            <w:rStyle w:val="a5"/>
            <w:rFonts w:ascii="Times New Roman" w:hAnsi="Times New Roman" w:cs="Times New Roman"/>
            <w:sz w:val="28"/>
            <w:szCs w:val="28"/>
          </w:rPr>
          <w:t>Review</w:t>
        </w:r>
        <w:proofErr w:type="spellEnd"/>
        <w:r w:rsidR="00C540B2" w:rsidRPr="006D590F">
          <w:rPr>
            <w:rStyle w:val="a5"/>
            <w:rFonts w:ascii="Times New Roman" w:hAnsi="Times New Roman" w:cs="Times New Roman"/>
            <w:sz w:val="28"/>
            <w:szCs w:val="28"/>
          </w:rPr>
          <w:t>/81019953</w:t>
        </w:r>
      </w:hyperlink>
      <w:r w:rsidRPr="006D590F">
        <w:rPr>
          <w:rFonts w:ascii="Times New Roman" w:hAnsi="Times New Roman" w:cs="Times New Roman"/>
          <w:sz w:val="28"/>
          <w:szCs w:val="28"/>
        </w:rPr>
        <w:t>) задоволено заяву про самовідвід судді з підстав</w:t>
      </w:r>
      <w:r w:rsidR="00D0788F" w:rsidRPr="006D590F">
        <w:rPr>
          <w:rFonts w:ascii="Times New Roman" w:hAnsi="Times New Roman" w:cs="Times New Roman"/>
          <w:sz w:val="28"/>
          <w:szCs w:val="28"/>
        </w:rPr>
        <w:t>,</w:t>
      </w:r>
      <w:r w:rsidRPr="006D590F">
        <w:rPr>
          <w:rFonts w:ascii="Times New Roman" w:hAnsi="Times New Roman" w:cs="Times New Roman"/>
          <w:sz w:val="28"/>
          <w:szCs w:val="28"/>
        </w:rPr>
        <w:t xml:space="preserve"> передбачених п. </w:t>
      </w:r>
      <w:r w:rsidR="00C540B2" w:rsidRPr="006D590F">
        <w:rPr>
          <w:rFonts w:ascii="Times New Roman" w:hAnsi="Times New Roman" w:cs="Times New Roman"/>
          <w:sz w:val="28"/>
          <w:szCs w:val="28"/>
        </w:rPr>
        <w:t>4</w:t>
      </w:r>
      <w:r w:rsidRPr="006D590F">
        <w:rPr>
          <w:rFonts w:ascii="Times New Roman" w:hAnsi="Times New Roman" w:cs="Times New Roman"/>
          <w:sz w:val="28"/>
          <w:szCs w:val="28"/>
        </w:rPr>
        <w:t xml:space="preserve"> ч. 1 ст. 36 КАС України</w:t>
      </w:r>
      <w:r w:rsidR="00D0788F" w:rsidRPr="006D590F">
        <w:rPr>
          <w:rFonts w:ascii="Times New Roman" w:hAnsi="Times New Roman" w:cs="Times New Roman"/>
          <w:sz w:val="28"/>
          <w:szCs w:val="28"/>
        </w:rPr>
        <w:t>,</w:t>
      </w:r>
      <w:r w:rsidRPr="006D590F">
        <w:rPr>
          <w:rFonts w:ascii="Times New Roman" w:hAnsi="Times New Roman" w:cs="Times New Roman"/>
          <w:sz w:val="28"/>
          <w:szCs w:val="28"/>
        </w:rPr>
        <w:t xml:space="preserve"> та передано справу для визначення нового складу суду у поряду, встановленому ч</w:t>
      </w:r>
      <w:r w:rsidR="00942BE6" w:rsidRPr="006D590F">
        <w:rPr>
          <w:rFonts w:ascii="Times New Roman" w:hAnsi="Times New Roman" w:cs="Times New Roman"/>
          <w:sz w:val="28"/>
          <w:szCs w:val="28"/>
        </w:rPr>
        <w:t>.</w:t>
      </w:r>
      <w:r w:rsidRPr="006D590F">
        <w:rPr>
          <w:rFonts w:ascii="Times New Roman" w:hAnsi="Times New Roman" w:cs="Times New Roman"/>
          <w:sz w:val="28"/>
          <w:szCs w:val="28"/>
        </w:rPr>
        <w:t xml:space="preserve"> 1 ст</w:t>
      </w:r>
      <w:r w:rsidR="00942BE6" w:rsidRPr="006D590F">
        <w:rPr>
          <w:rFonts w:ascii="Times New Roman" w:hAnsi="Times New Roman" w:cs="Times New Roman"/>
          <w:sz w:val="28"/>
          <w:szCs w:val="28"/>
        </w:rPr>
        <w:t>.</w:t>
      </w:r>
      <w:r w:rsidRPr="006D590F">
        <w:rPr>
          <w:rFonts w:ascii="Times New Roman" w:hAnsi="Times New Roman" w:cs="Times New Roman"/>
          <w:sz w:val="28"/>
          <w:szCs w:val="28"/>
        </w:rPr>
        <w:t xml:space="preserve"> 31 КАС України.</w:t>
      </w:r>
    </w:p>
    <w:p w:rsidR="00B84EC9" w:rsidRDefault="00B84EC9" w:rsidP="002020D6">
      <w:pPr>
        <w:pStyle w:val="a3"/>
        <w:ind w:firstLine="567"/>
        <w:jc w:val="both"/>
        <w:rPr>
          <w:rFonts w:ascii="Times New Roman" w:hAnsi="Times New Roman" w:cs="Times New Roman"/>
          <w:sz w:val="28"/>
          <w:szCs w:val="28"/>
        </w:rPr>
      </w:pPr>
    </w:p>
    <w:p w:rsidR="00C35A4C" w:rsidRPr="006D590F" w:rsidRDefault="00C35A4C" w:rsidP="002020D6">
      <w:pPr>
        <w:pStyle w:val="a3"/>
        <w:ind w:firstLine="567"/>
        <w:jc w:val="both"/>
        <w:rPr>
          <w:rFonts w:ascii="Times New Roman" w:hAnsi="Times New Roman" w:cs="Times New Roman"/>
          <w:sz w:val="28"/>
          <w:szCs w:val="28"/>
        </w:rPr>
      </w:pPr>
    </w:p>
    <w:p w:rsidR="00ED0572" w:rsidRPr="006D590F" w:rsidRDefault="00A02BA6" w:rsidP="0032545B">
      <w:pPr>
        <w:pStyle w:val="11"/>
        <w:ind w:firstLine="709"/>
        <w:rPr>
          <w:color w:val="000000"/>
        </w:rPr>
      </w:pPr>
      <w:r w:rsidRPr="006D590F">
        <w:t>К</w:t>
      </w:r>
      <w:r w:rsidR="00ED0572" w:rsidRPr="006D590F">
        <w:t xml:space="preserve">олегія суддів Восьмого апеляційного адміністративного суду прийняла до провадження матеріали справи </w:t>
      </w:r>
      <w:r w:rsidR="00ED0572" w:rsidRPr="006D590F">
        <w:rPr>
          <w:b/>
        </w:rPr>
        <w:t>№</w:t>
      </w:r>
      <w:r w:rsidRPr="006D590F">
        <w:rPr>
          <w:b/>
          <w:color w:val="000000"/>
        </w:rPr>
        <w:t> 607/15846/15а</w:t>
      </w:r>
      <w:r w:rsidRPr="006D590F">
        <w:rPr>
          <w:color w:val="000000"/>
        </w:rPr>
        <w:t xml:space="preserve"> </w:t>
      </w:r>
      <w:r w:rsidR="00ED0572" w:rsidRPr="006D590F">
        <w:t xml:space="preserve">за </w:t>
      </w:r>
      <w:r w:rsidR="00ED0572" w:rsidRPr="006D590F">
        <w:rPr>
          <w:color w:val="000000"/>
        </w:rPr>
        <w:t xml:space="preserve">позовом </w:t>
      </w:r>
      <w:r w:rsidRPr="006D590F">
        <w:rPr>
          <w:color w:val="000000"/>
        </w:rPr>
        <w:t>ОСОБА_1 до Тернопільської митниці Державної фіскальної служби про визнання протиправною та скасування постанови</w:t>
      </w:r>
      <w:r w:rsidR="00ED0572" w:rsidRPr="006D590F">
        <w:rPr>
          <w:color w:val="000000"/>
        </w:rPr>
        <w:t>.</w:t>
      </w:r>
    </w:p>
    <w:p w:rsidR="00A02BA6" w:rsidRPr="006D590F" w:rsidRDefault="00A02BA6" w:rsidP="0032545B">
      <w:pPr>
        <w:spacing w:after="0" w:line="240" w:lineRule="auto"/>
        <w:ind w:firstLine="709"/>
        <w:jc w:val="both"/>
        <w:rPr>
          <w:rFonts w:ascii="Times New Roman" w:eastAsia="Times New Roman" w:hAnsi="Times New Roman" w:cs="Times New Roman"/>
          <w:color w:val="000000"/>
          <w:sz w:val="28"/>
          <w:szCs w:val="28"/>
          <w:lang w:eastAsia="uk-UA"/>
        </w:rPr>
      </w:pPr>
      <w:r w:rsidRPr="006D590F">
        <w:rPr>
          <w:rFonts w:ascii="Times New Roman" w:eastAsia="Times New Roman" w:hAnsi="Times New Roman" w:cs="Times New Roman"/>
          <w:color w:val="000000"/>
          <w:sz w:val="28"/>
          <w:szCs w:val="28"/>
          <w:lang w:eastAsia="uk-UA"/>
        </w:rPr>
        <w:t xml:space="preserve">Згідно з протоколом автоматизованого розподілу судової справи між суддями Восьмого апеляційного адміністративного суду від 23 травня 2019 року для розгляду цієї справи визначено колегію суддів у складі: головуючої судді </w:t>
      </w:r>
      <w:proofErr w:type="spellStart"/>
      <w:r w:rsidRPr="006D590F">
        <w:rPr>
          <w:rFonts w:ascii="Times New Roman" w:eastAsia="Times New Roman" w:hAnsi="Times New Roman" w:cs="Times New Roman"/>
          <w:color w:val="000000"/>
          <w:sz w:val="28"/>
          <w:szCs w:val="28"/>
          <w:lang w:eastAsia="uk-UA"/>
        </w:rPr>
        <w:t>Хобор</w:t>
      </w:r>
      <w:proofErr w:type="spellEnd"/>
      <w:r w:rsidRPr="006D590F">
        <w:rPr>
          <w:rFonts w:ascii="Times New Roman" w:eastAsia="Times New Roman" w:hAnsi="Times New Roman" w:cs="Times New Roman"/>
          <w:color w:val="000000"/>
          <w:sz w:val="28"/>
          <w:szCs w:val="28"/>
          <w:lang w:eastAsia="uk-UA"/>
        </w:rPr>
        <w:t xml:space="preserve"> Р.Б., суддів Попка Я.С., Сеника Р.П.</w:t>
      </w:r>
    </w:p>
    <w:p w:rsidR="00A02BA6" w:rsidRPr="006D590F" w:rsidRDefault="001E0093" w:rsidP="0032545B">
      <w:pPr>
        <w:spacing w:after="0" w:line="240" w:lineRule="auto"/>
        <w:ind w:firstLine="709"/>
        <w:jc w:val="both"/>
        <w:rPr>
          <w:rFonts w:ascii="Times New Roman" w:eastAsia="Times New Roman" w:hAnsi="Times New Roman" w:cs="Times New Roman"/>
          <w:color w:val="000000"/>
          <w:sz w:val="28"/>
          <w:szCs w:val="28"/>
          <w:lang w:eastAsia="uk-UA"/>
        </w:rPr>
      </w:pPr>
      <w:r w:rsidRPr="006D590F">
        <w:rPr>
          <w:rFonts w:ascii="Times New Roman" w:eastAsia="Times New Roman" w:hAnsi="Times New Roman" w:cs="Times New Roman"/>
          <w:color w:val="000000"/>
          <w:sz w:val="28"/>
          <w:szCs w:val="28"/>
          <w:lang w:eastAsia="uk-UA"/>
        </w:rPr>
        <w:t xml:space="preserve">У зв`язку з перебування судді Попка Я.С. у відпустці, справу передано для </w:t>
      </w:r>
      <w:r w:rsidR="00A02BA6" w:rsidRPr="006D590F">
        <w:rPr>
          <w:rFonts w:ascii="Times New Roman" w:eastAsia="Times New Roman" w:hAnsi="Times New Roman" w:cs="Times New Roman"/>
          <w:color w:val="000000"/>
          <w:sz w:val="28"/>
          <w:szCs w:val="28"/>
          <w:lang w:eastAsia="uk-UA"/>
        </w:rPr>
        <w:t xml:space="preserve">автоматизованого розподілу судової справи між суддями Восьмого апеляційного адміністративного суду, </w:t>
      </w:r>
      <w:r w:rsidRPr="006D590F">
        <w:rPr>
          <w:rFonts w:ascii="Times New Roman" w:eastAsia="Times New Roman" w:hAnsi="Times New Roman" w:cs="Times New Roman"/>
          <w:color w:val="000000"/>
          <w:sz w:val="28"/>
          <w:szCs w:val="28"/>
          <w:lang w:eastAsia="uk-UA"/>
        </w:rPr>
        <w:t>згідно з протоколом від 25 червня 2019 року</w:t>
      </w:r>
      <w:r w:rsidR="00A02BA6" w:rsidRPr="006D590F">
        <w:rPr>
          <w:rFonts w:ascii="Times New Roman" w:eastAsia="Times New Roman" w:hAnsi="Times New Roman" w:cs="Times New Roman"/>
          <w:color w:val="000000"/>
          <w:sz w:val="28"/>
          <w:szCs w:val="28"/>
          <w:lang w:eastAsia="uk-UA"/>
        </w:rPr>
        <w:t xml:space="preserve">, для розгляду цієї справи визначено колегію суддів у складі: головуючої судді </w:t>
      </w:r>
      <w:proofErr w:type="spellStart"/>
      <w:r w:rsidR="00A02BA6" w:rsidRPr="006D590F">
        <w:rPr>
          <w:rFonts w:ascii="Times New Roman" w:eastAsia="Times New Roman" w:hAnsi="Times New Roman" w:cs="Times New Roman"/>
          <w:color w:val="000000"/>
          <w:sz w:val="28"/>
          <w:szCs w:val="28"/>
          <w:lang w:eastAsia="uk-UA"/>
        </w:rPr>
        <w:t>Хобор</w:t>
      </w:r>
      <w:proofErr w:type="spellEnd"/>
      <w:r w:rsidR="00A02BA6" w:rsidRPr="006D590F">
        <w:rPr>
          <w:rFonts w:ascii="Times New Roman" w:eastAsia="Times New Roman" w:hAnsi="Times New Roman" w:cs="Times New Roman"/>
          <w:color w:val="000000"/>
          <w:sz w:val="28"/>
          <w:szCs w:val="28"/>
          <w:lang w:eastAsia="uk-UA"/>
        </w:rPr>
        <w:t xml:space="preserve"> Р.Б., суддів Іщук Л.П., Сеника Р.П.</w:t>
      </w:r>
    </w:p>
    <w:p w:rsidR="00A02BA6" w:rsidRPr="006D590F" w:rsidRDefault="00A02BA6" w:rsidP="0032545B">
      <w:pPr>
        <w:spacing w:after="0" w:line="240" w:lineRule="auto"/>
        <w:ind w:firstLine="709"/>
        <w:jc w:val="both"/>
        <w:rPr>
          <w:rFonts w:ascii="Times New Roman" w:eastAsia="Times New Roman" w:hAnsi="Times New Roman" w:cs="Times New Roman"/>
          <w:color w:val="000000"/>
          <w:sz w:val="28"/>
          <w:szCs w:val="28"/>
          <w:lang w:eastAsia="uk-UA"/>
        </w:rPr>
      </w:pPr>
      <w:r w:rsidRPr="006D590F">
        <w:rPr>
          <w:rFonts w:ascii="Times New Roman" w:eastAsia="Times New Roman" w:hAnsi="Times New Roman" w:cs="Times New Roman"/>
          <w:color w:val="000000"/>
          <w:sz w:val="28"/>
          <w:szCs w:val="28"/>
          <w:lang w:eastAsia="uk-UA"/>
        </w:rPr>
        <w:t>25 червня 2019</w:t>
      </w:r>
      <w:r w:rsidR="00911E67">
        <w:rPr>
          <w:rFonts w:ascii="Times New Roman" w:eastAsia="Times New Roman" w:hAnsi="Times New Roman" w:cs="Times New Roman"/>
          <w:color w:val="000000"/>
          <w:sz w:val="28"/>
          <w:szCs w:val="28"/>
          <w:lang w:eastAsia="uk-UA"/>
        </w:rPr>
        <w:t xml:space="preserve"> року</w:t>
      </w:r>
      <w:r w:rsidRPr="006D590F">
        <w:rPr>
          <w:rFonts w:ascii="Times New Roman" w:eastAsia="Times New Roman" w:hAnsi="Times New Roman" w:cs="Times New Roman"/>
          <w:color w:val="000000"/>
          <w:sz w:val="28"/>
          <w:szCs w:val="28"/>
          <w:lang w:eastAsia="uk-UA"/>
        </w:rPr>
        <w:t xml:space="preserve"> від суддів </w:t>
      </w:r>
      <w:proofErr w:type="spellStart"/>
      <w:r w:rsidRPr="006D590F">
        <w:rPr>
          <w:rFonts w:ascii="Times New Roman" w:eastAsia="Times New Roman" w:hAnsi="Times New Roman" w:cs="Times New Roman"/>
          <w:color w:val="000000"/>
          <w:sz w:val="28"/>
          <w:szCs w:val="28"/>
          <w:lang w:eastAsia="uk-UA"/>
        </w:rPr>
        <w:t>Хобор</w:t>
      </w:r>
      <w:proofErr w:type="spellEnd"/>
      <w:r w:rsidRPr="006D590F">
        <w:rPr>
          <w:rFonts w:ascii="Times New Roman" w:eastAsia="Times New Roman" w:hAnsi="Times New Roman" w:cs="Times New Roman"/>
          <w:color w:val="000000"/>
          <w:sz w:val="28"/>
          <w:szCs w:val="28"/>
          <w:lang w:eastAsia="uk-UA"/>
        </w:rPr>
        <w:t xml:space="preserve"> Р.Б. та Сеника Р.П. надійшли заяви про самовідвід.</w:t>
      </w:r>
    </w:p>
    <w:p w:rsidR="00A02BA6" w:rsidRPr="006D590F" w:rsidRDefault="001E0093" w:rsidP="0032545B">
      <w:pPr>
        <w:spacing w:after="0" w:line="240" w:lineRule="auto"/>
        <w:ind w:firstLine="709"/>
        <w:jc w:val="both"/>
        <w:rPr>
          <w:rFonts w:ascii="Times New Roman" w:eastAsia="Times New Roman" w:hAnsi="Times New Roman" w:cs="Times New Roman"/>
          <w:color w:val="000000"/>
          <w:sz w:val="28"/>
          <w:szCs w:val="28"/>
          <w:lang w:eastAsia="uk-UA"/>
        </w:rPr>
      </w:pPr>
      <w:r w:rsidRPr="006D590F">
        <w:rPr>
          <w:rFonts w:ascii="Times New Roman" w:eastAsia="Times New Roman" w:hAnsi="Times New Roman" w:cs="Times New Roman"/>
          <w:color w:val="000000"/>
          <w:sz w:val="28"/>
          <w:szCs w:val="28"/>
          <w:lang w:eastAsia="uk-UA"/>
        </w:rPr>
        <w:t>На обґрунтування доводів поданих</w:t>
      </w:r>
      <w:r w:rsidR="00A02BA6" w:rsidRPr="006D590F">
        <w:rPr>
          <w:rFonts w:ascii="Times New Roman" w:eastAsia="Times New Roman" w:hAnsi="Times New Roman" w:cs="Times New Roman"/>
          <w:color w:val="000000"/>
          <w:sz w:val="28"/>
          <w:szCs w:val="28"/>
          <w:lang w:eastAsia="uk-UA"/>
        </w:rPr>
        <w:t xml:space="preserve"> заяв про самовідвід, суддя </w:t>
      </w:r>
      <w:proofErr w:type="spellStart"/>
      <w:r w:rsidR="00A02BA6" w:rsidRPr="006D590F">
        <w:rPr>
          <w:rFonts w:ascii="Times New Roman" w:eastAsia="Times New Roman" w:hAnsi="Times New Roman" w:cs="Times New Roman"/>
          <w:color w:val="000000"/>
          <w:sz w:val="28"/>
          <w:szCs w:val="28"/>
          <w:lang w:eastAsia="uk-UA"/>
        </w:rPr>
        <w:t>Хобор</w:t>
      </w:r>
      <w:proofErr w:type="spellEnd"/>
      <w:r w:rsidR="00A02BA6" w:rsidRPr="006D590F">
        <w:rPr>
          <w:rFonts w:ascii="Times New Roman" w:eastAsia="Times New Roman" w:hAnsi="Times New Roman" w:cs="Times New Roman"/>
          <w:color w:val="000000"/>
          <w:sz w:val="28"/>
          <w:szCs w:val="28"/>
          <w:lang w:eastAsia="uk-UA"/>
        </w:rPr>
        <w:t xml:space="preserve"> Р.Б.</w:t>
      </w:r>
      <w:r w:rsidRPr="006D590F">
        <w:rPr>
          <w:rFonts w:ascii="Times New Roman" w:eastAsia="Times New Roman" w:hAnsi="Times New Roman" w:cs="Times New Roman"/>
          <w:color w:val="000000"/>
          <w:sz w:val="28"/>
          <w:szCs w:val="28"/>
          <w:lang w:eastAsia="uk-UA"/>
        </w:rPr>
        <w:t xml:space="preserve"> та суддя Сеник Р.П.</w:t>
      </w:r>
      <w:r w:rsidR="00A02BA6" w:rsidRPr="006D590F">
        <w:rPr>
          <w:rFonts w:ascii="Times New Roman" w:eastAsia="Times New Roman" w:hAnsi="Times New Roman" w:cs="Times New Roman"/>
          <w:color w:val="000000"/>
          <w:sz w:val="28"/>
          <w:szCs w:val="28"/>
          <w:lang w:eastAsia="uk-UA"/>
        </w:rPr>
        <w:t>, вказал</w:t>
      </w:r>
      <w:r w:rsidRPr="006D590F">
        <w:rPr>
          <w:rFonts w:ascii="Times New Roman" w:eastAsia="Times New Roman" w:hAnsi="Times New Roman" w:cs="Times New Roman"/>
          <w:color w:val="000000"/>
          <w:sz w:val="28"/>
          <w:szCs w:val="28"/>
          <w:lang w:eastAsia="uk-UA"/>
        </w:rPr>
        <w:t>и, що не можуть</w:t>
      </w:r>
      <w:r w:rsidR="00A02BA6" w:rsidRPr="006D590F">
        <w:rPr>
          <w:rFonts w:ascii="Times New Roman" w:eastAsia="Times New Roman" w:hAnsi="Times New Roman" w:cs="Times New Roman"/>
          <w:color w:val="000000"/>
          <w:sz w:val="28"/>
          <w:szCs w:val="28"/>
          <w:lang w:eastAsia="uk-UA"/>
        </w:rPr>
        <w:t xml:space="preserve"> брати участь у розгляді вказаної справи, оскільки вже брал</w:t>
      </w:r>
      <w:r w:rsidRPr="006D590F">
        <w:rPr>
          <w:rFonts w:ascii="Times New Roman" w:eastAsia="Times New Roman" w:hAnsi="Times New Roman" w:cs="Times New Roman"/>
          <w:color w:val="000000"/>
          <w:sz w:val="28"/>
          <w:szCs w:val="28"/>
          <w:lang w:eastAsia="uk-UA"/>
        </w:rPr>
        <w:t>и</w:t>
      </w:r>
      <w:r w:rsidR="00A02BA6" w:rsidRPr="006D590F">
        <w:rPr>
          <w:rFonts w:ascii="Times New Roman" w:eastAsia="Times New Roman" w:hAnsi="Times New Roman" w:cs="Times New Roman"/>
          <w:color w:val="000000"/>
          <w:sz w:val="28"/>
          <w:szCs w:val="28"/>
          <w:lang w:eastAsia="uk-UA"/>
        </w:rPr>
        <w:t xml:space="preserve"> участь як член колегії суддів</w:t>
      </w:r>
      <w:r w:rsidRPr="006D590F">
        <w:rPr>
          <w:rFonts w:ascii="Times New Roman" w:eastAsia="Times New Roman" w:hAnsi="Times New Roman" w:cs="Times New Roman"/>
          <w:color w:val="000000"/>
          <w:sz w:val="28"/>
          <w:szCs w:val="28"/>
          <w:lang w:eastAsia="uk-UA"/>
        </w:rPr>
        <w:t xml:space="preserve"> та</w:t>
      </w:r>
      <w:r w:rsidR="00A02BA6" w:rsidRPr="006D590F">
        <w:rPr>
          <w:rFonts w:ascii="Times New Roman" w:eastAsia="Times New Roman" w:hAnsi="Times New Roman" w:cs="Times New Roman"/>
          <w:color w:val="000000"/>
          <w:sz w:val="28"/>
          <w:szCs w:val="28"/>
          <w:lang w:eastAsia="uk-UA"/>
        </w:rPr>
        <w:t xml:space="preserve"> </w:t>
      </w:r>
      <w:r w:rsidRPr="006D590F">
        <w:rPr>
          <w:rFonts w:ascii="Times New Roman" w:eastAsia="Times New Roman" w:hAnsi="Times New Roman" w:cs="Times New Roman"/>
          <w:color w:val="000000"/>
          <w:sz w:val="28"/>
          <w:szCs w:val="28"/>
          <w:lang w:eastAsia="uk-UA"/>
        </w:rPr>
        <w:t xml:space="preserve">головуючий суддя </w:t>
      </w:r>
      <w:r w:rsidR="00A02BA6" w:rsidRPr="006D590F">
        <w:rPr>
          <w:rFonts w:ascii="Times New Roman" w:eastAsia="Times New Roman" w:hAnsi="Times New Roman" w:cs="Times New Roman"/>
          <w:color w:val="000000"/>
          <w:sz w:val="28"/>
          <w:szCs w:val="28"/>
          <w:lang w:eastAsia="uk-UA"/>
        </w:rPr>
        <w:t>при розгляді цієї справи у суді апеляційної інстанції.</w:t>
      </w:r>
    </w:p>
    <w:p w:rsidR="00952EB5" w:rsidRPr="006D590F" w:rsidRDefault="00A02BA6" w:rsidP="0032545B">
      <w:pPr>
        <w:pStyle w:val="11"/>
        <w:ind w:firstLine="709"/>
        <w:rPr>
          <w:color w:val="000000"/>
        </w:rPr>
      </w:pPr>
      <w:r w:rsidRPr="006D590F">
        <w:rPr>
          <w:color w:val="000000"/>
        </w:rPr>
        <w:lastRenderedPageBreak/>
        <w:t xml:space="preserve">З матеріалів справи видно, що суддя </w:t>
      </w:r>
      <w:proofErr w:type="spellStart"/>
      <w:r w:rsidRPr="006D590F">
        <w:rPr>
          <w:color w:val="000000"/>
        </w:rPr>
        <w:t>Хобор</w:t>
      </w:r>
      <w:proofErr w:type="spellEnd"/>
      <w:r w:rsidRPr="006D590F">
        <w:rPr>
          <w:color w:val="000000"/>
        </w:rPr>
        <w:t xml:space="preserve"> Р.Б., як член колегії та Сеник Р.П., як головуючий суддя брали участь у складі колегії суддів суду апеляційної інстанції при ухваленні постанови від 31 травня 2016 року у цій справі, яка в подальшому скасована постановою Верховного Суду від 18 травня 2018 року.</w:t>
      </w:r>
    </w:p>
    <w:p w:rsidR="00952EB5" w:rsidRPr="006D590F" w:rsidRDefault="00952EB5" w:rsidP="0032545B">
      <w:pPr>
        <w:spacing w:after="0" w:line="240" w:lineRule="auto"/>
        <w:ind w:firstLine="709"/>
        <w:jc w:val="both"/>
        <w:rPr>
          <w:rFonts w:ascii="Times New Roman" w:hAnsi="Times New Roman" w:cs="Times New Roman"/>
          <w:sz w:val="28"/>
          <w:szCs w:val="28"/>
        </w:rPr>
      </w:pPr>
      <w:r w:rsidRPr="006D590F">
        <w:rPr>
          <w:rFonts w:ascii="Times New Roman" w:hAnsi="Times New Roman" w:cs="Times New Roman"/>
          <w:sz w:val="28"/>
          <w:szCs w:val="28"/>
        </w:rPr>
        <w:t>Ухвалою Восьмого апеляційного адміністративного суду від 26 червня 2019 року (</w:t>
      </w:r>
      <w:hyperlink r:id="rId15" w:history="1">
        <w:r w:rsidR="0032545B" w:rsidRPr="006D590F">
          <w:rPr>
            <w:rStyle w:val="a5"/>
            <w:rFonts w:ascii="Times New Roman" w:hAnsi="Times New Roman" w:cs="Times New Roman"/>
            <w:sz w:val="28"/>
            <w:szCs w:val="28"/>
          </w:rPr>
          <w:t>http://www.re</w:t>
        </w:r>
        <w:r w:rsidR="0032545B" w:rsidRPr="006D590F">
          <w:rPr>
            <w:rStyle w:val="a5"/>
            <w:rFonts w:ascii="Times New Roman" w:hAnsi="Times New Roman" w:cs="Times New Roman"/>
            <w:sz w:val="28"/>
            <w:szCs w:val="28"/>
            <w:lang w:val="en-US"/>
          </w:rPr>
          <w:t>y</w:t>
        </w:r>
        <w:r w:rsidR="0032545B" w:rsidRPr="006D590F">
          <w:rPr>
            <w:rStyle w:val="a5"/>
            <w:rFonts w:ascii="Times New Roman" w:hAnsi="Times New Roman" w:cs="Times New Roman"/>
            <w:sz w:val="28"/>
            <w:szCs w:val="28"/>
          </w:rPr>
          <w:t>estr.court.gov.ua/</w:t>
        </w:r>
        <w:proofErr w:type="spellStart"/>
        <w:r w:rsidR="0032545B" w:rsidRPr="006D590F">
          <w:rPr>
            <w:rStyle w:val="a5"/>
            <w:rFonts w:ascii="Times New Roman" w:hAnsi="Times New Roman" w:cs="Times New Roman"/>
            <w:sz w:val="28"/>
            <w:szCs w:val="28"/>
          </w:rPr>
          <w:t>Review</w:t>
        </w:r>
        <w:proofErr w:type="spellEnd"/>
        <w:r w:rsidR="0032545B" w:rsidRPr="006D590F">
          <w:rPr>
            <w:rStyle w:val="a5"/>
            <w:rFonts w:ascii="Times New Roman" w:hAnsi="Times New Roman" w:cs="Times New Roman"/>
            <w:sz w:val="28"/>
            <w:szCs w:val="28"/>
          </w:rPr>
          <w:t>/82653982</w:t>
        </w:r>
      </w:hyperlink>
      <w:r w:rsidRPr="006D590F">
        <w:rPr>
          <w:rFonts w:ascii="Times New Roman" w:hAnsi="Times New Roman" w:cs="Times New Roman"/>
          <w:sz w:val="28"/>
          <w:szCs w:val="28"/>
        </w:rPr>
        <w:t>) задоволено заяву про самовідвід судді з підстав,</w:t>
      </w:r>
      <w:r w:rsidR="0032545B" w:rsidRPr="006D590F">
        <w:rPr>
          <w:rFonts w:ascii="Times New Roman" w:hAnsi="Times New Roman" w:cs="Times New Roman"/>
          <w:sz w:val="28"/>
          <w:szCs w:val="28"/>
        </w:rPr>
        <w:t xml:space="preserve"> передбачених </w:t>
      </w:r>
      <w:r w:rsidRPr="006D590F">
        <w:rPr>
          <w:rFonts w:ascii="Times New Roman" w:hAnsi="Times New Roman" w:cs="Times New Roman"/>
          <w:sz w:val="28"/>
          <w:szCs w:val="28"/>
        </w:rPr>
        <w:t xml:space="preserve"> ч. </w:t>
      </w:r>
      <w:r w:rsidR="0032545B" w:rsidRPr="006D590F">
        <w:rPr>
          <w:rFonts w:ascii="Times New Roman" w:hAnsi="Times New Roman" w:cs="Times New Roman"/>
          <w:sz w:val="28"/>
          <w:szCs w:val="28"/>
        </w:rPr>
        <w:t>2</w:t>
      </w:r>
      <w:r w:rsidRPr="006D590F">
        <w:rPr>
          <w:rFonts w:ascii="Times New Roman" w:hAnsi="Times New Roman" w:cs="Times New Roman"/>
          <w:sz w:val="28"/>
          <w:szCs w:val="28"/>
        </w:rPr>
        <w:t xml:space="preserve"> ст. 36 КАС України</w:t>
      </w:r>
      <w:r w:rsidR="0032545B" w:rsidRPr="006D590F">
        <w:rPr>
          <w:rFonts w:ascii="Times New Roman" w:hAnsi="Times New Roman" w:cs="Times New Roman"/>
          <w:sz w:val="28"/>
          <w:szCs w:val="28"/>
        </w:rPr>
        <w:t xml:space="preserve"> та ст. 37 КАС України</w:t>
      </w:r>
      <w:r w:rsidRPr="006D590F">
        <w:rPr>
          <w:rFonts w:ascii="Times New Roman" w:hAnsi="Times New Roman" w:cs="Times New Roman"/>
          <w:sz w:val="28"/>
          <w:szCs w:val="28"/>
        </w:rPr>
        <w:t>, та передано справу для визначення нового складу суду у поряду, встановленому ч. 1 ст. 31 КАС України.</w:t>
      </w:r>
    </w:p>
    <w:p w:rsidR="00952EB5" w:rsidRDefault="00952EB5" w:rsidP="00A02BA6">
      <w:pPr>
        <w:pStyle w:val="11"/>
        <w:rPr>
          <w:color w:val="000000"/>
        </w:rPr>
      </w:pPr>
    </w:p>
    <w:p w:rsidR="00C35A4C" w:rsidRPr="006D590F" w:rsidRDefault="00C35A4C" w:rsidP="00A02BA6">
      <w:pPr>
        <w:pStyle w:val="11"/>
        <w:rPr>
          <w:color w:val="000000"/>
        </w:rPr>
      </w:pPr>
    </w:p>
    <w:p w:rsidR="00A02BA6" w:rsidRPr="006D590F" w:rsidRDefault="001E7E50" w:rsidP="001E7E50">
      <w:pPr>
        <w:pStyle w:val="11"/>
        <w:ind w:firstLine="709"/>
        <w:rPr>
          <w:color w:val="000000"/>
        </w:rPr>
      </w:pPr>
      <w:r w:rsidRPr="006D590F">
        <w:t xml:space="preserve">Колегія суддів Восьмого апеляційного адміністративного суду прийняла до провадження матеріали справи </w:t>
      </w:r>
      <w:r w:rsidRPr="006D590F">
        <w:rPr>
          <w:b/>
        </w:rPr>
        <w:t>№</w:t>
      </w:r>
      <w:r w:rsidRPr="006D590F">
        <w:rPr>
          <w:b/>
          <w:color w:val="000000"/>
        </w:rPr>
        <w:t> 460/867/19</w:t>
      </w:r>
      <w:r w:rsidRPr="006D590F">
        <w:t xml:space="preserve"> за </w:t>
      </w:r>
      <w:r w:rsidRPr="006D590F">
        <w:rPr>
          <w:color w:val="000000"/>
        </w:rPr>
        <w:t>позовом ОСОБА_1 до Головного управління ДФС у Рівненській області про скасування повідомлення – рішення.</w:t>
      </w:r>
    </w:p>
    <w:p w:rsidR="001E7E50" w:rsidRPr="006D590F" w:rsidRDefault="001E7E50" w:rsidP="001E7E50">
      <w:pPr>
        <w:pStyle w:val="11"/>
        <w:ind w:firstLine="709"/>
        <w:rPr>
          <w:color w:val="000000"/>
        </w:rPr>
      </w:pPr>
      <w:r w:rsidRPr="006D590F">
        <w:rPr>
          <w:color w:val="000000"/>
        </w:rPr>
        <w:t xml:space="preserve">Згідно з витягом з протоколу автоматизованого розподілу судової справи між суддями від 20 грудня 2019 року справу № 460/867/19  передано на розгляд колегії суддів Восьмого апеляційного адміністративного суду у складі головуючого судді (судді-доповідача) Шевчук С.М., суддів </w:t>
      </w:r>
      <w:proofErr w:type="spellStart"/>
      <w:r w:rsidRPr="006D590F">
        <w:rPr>
          <w:color w:val="000000"/>
        </w:rPr>
        <w:t>Кухтея</w:t>
      </w:r>
      <w:proofErr w:type="spellEnd"/>
      <w:r w:rsidRPr="006D590F">
        <w:rPr>
          <w:color w:val="000000"/>
        </w:rPr>
        <w:t xml:space="preserve"> Р.В. та Носа С.П.</w:t>
      </w:r>
    </w:p>
    <w:p w:rsidR="001E7E50" w:rsidRPr="006D590F" w:rsidRDefault="001E7E50" w:rsidP="001E7E50">
      <w:pPr>
        <w:pStyle w:val="11"/>
        <w:ind w:firstLine="709"/>
        <w:rPr>
          <w:color w:val="000000"/>
        </w:rPr>
      </w:pPr>
      <w:r w:rsidRPr="006D590F">
        <w:rPr>
          <w:color w:val="000000"/>
        </w:rPr>
        <w:t xml:space="preserve">Суддею Шевчук С.М. подано заяву про самовідвід від розгляду апеляційної скарги Головного управління ДФС у Рівненській області на рішення Рівненського окружного адміністративного суду від 19 серпня 2019 року у вказаній справі. У заяві про самовідвід судді Шевчук С.М. вказано, що остання є близьким </w:t>
      </w:r>
      <w:proofErr w:type="spellStart"/>
      <w:r w:rsidRPr="006D590F">
        <w:rPr>
          <w:color w:val="000000"/>
        </w:rPr>
        <w:t>родичем</w:t>
      </w:r>
      <w:proofErr w:type="spellEnd"/>
      <w:r w:rsidRPr="006D590F">
        <w:rPr>
          <w:color w:val="000000"/>
        </w:rPr>
        <w:t xml:space="preserve"> особи, яка надавала стороні правничу допомогу у цій справі, зокрема представника позивача.</w:t>
      </w:r>
    </w:p>
    <w:p w:rsidR="001E7E50" w:rsidRPr="00C35A4C" w:rsidRDefault="001E7E50" w:rsidP="00C35A4C">
      <w:pPr>
        <w:spacing w:after="0" w:line="240" w:lineRule="auto"/>
        <w:ind w:firstLine="709"/>
        <w:jc w:val="both"/>
        <w:rPr>
          <w:rFonts w:ascii="Times New Roman" w:hAnsi="Times New Roman" w:cs="Times New Roman"/>
          <w:sz w:val="28"/>
          <w:szCs w:val="28"/>
        </w:rPr>
      </w:pPr>
      <w:r w:rsidRPr="006D590F">
        <w:rPr>
          <w:rFonts w:ascii="Times New Roman" w:hAnsi="Times New Roman" w:cs="Times New Roman"/>
          <w:sz w:val="28"/>
          <w:szCs w:val="28"/>
        </w:rPr>
        <w:t>Ухвалою Восьмого апеляційного адміністративного суду від 23 грудня 2019 року (</w:t>
      </w:r>
      <w:hyperlink r:id="rId16" w:history="1">
        <w:r w:rsidRPr="006D590F">
          <w:rPr>
            <w:rStyle w:val="a5"/>
            <w:rFonts w:ascii="Times New Roman" w:hAnsi="Times New Roman" w:cs="Times New Roman"/>
            <w:sz w:val="28"/>
            <w:szCs w:val="28"/>
          </w:rPr>
          <w:t>http://www.re</w:t>
        </w:r>
        <w:r w:rsidRPr="006D590F">
          <w:rPr>
            <w:rStyle w:val="a5"/>
            <w:rFonts w:ascii="Times New Roman" w:hAnsi="Times New Roman" w:cs="Times New Roman"/>
            <w:sz w:val="28"/>
            <w:szCs w:val="28"/>
            <w:lang w:val="en-US"/>
          </w:rPr>
          <w:t>y</w:t>
        </w:r>
        <w:r w:rsidRPr="006D590F">
          <w:rPr>
            <w:rStyle w:val="a5"/>
            <w:rFonts w:ascii="Times New Roman" w:hAnsi="Times New Roman" w:cs="Times New Roman"/>
            <w:sz w:val="28"/>
            <w:szCs w:val="28"/>
          </w:rPr>
          <w:t>estr.court.gov.ua/</w:t>
        </w:r>
        <w:proofErr w:type="spellStart"/>
        <w:r w:rsidRPr="006D590F">
          <w:rPr>
            <w:rStyle w:val="a5"/>
            <w:rFonts w:ascii="Times New Roman" w:hAnsi="Times New Roman" w:cs="Times New Roman"/>
            <w:sz w:val="28"/>
            <w:szCs w:val="28"/>
          </w:rPr>
          <w:t>Review</w:t>
        </w:r>
        <w:proofErr w:type="spellEnd"/>
        <w:r w:rsidRPr="006D590F">
          <w:rPr>
            <w:rStyle w:val="a5"/>
            <w:rFonts w:ascii="Times New Roman" w:hAnsi="Times New Roman" w:cs="Times New Roman"/>
            <w:sz w:val="28"/>
            <w:szCs w:val="28"/>
          </w:rPr>
          <w:t>/86552017</w:t>
        </w:r>
      </w:hyperlink>
      <w:r w:rsidRPr="006D590F">
        <w:rPr>
          <w:rFonts w:ascii="Times New Roman" w:hAnsi="Times New Roman" w:cs="Times New Roman"/>
          <w:sz w:val="28"/>
          <w:szCs w:val="28"/>
        </w:rPr>
        <w:t xml:space="preserve">) задоволено заяву про самовідвід судді з підстав, передбачених </w:t>
      </w:r>
      <w:r w:rsidRPr="006D590F">
        <w:rPr>
          <w:rFonts w:ascii="Times New Roman" w:hAnsi="Times New Roman" w:cs="Times New Roman"/>
          <w:sz w:val="28"/>
          <w:szCs w:val="28"/>
          <w:lang w:val="ru-RU"/>
        </w:rPr>
        <w:t xml:space="preserve">п. 3 </w:t>
      </w:r>
      <w:r w:rsidRPr="006D590F">
        <w:rPr>
          <w:rFonts w:ascii="Times New Roman" w:hAnsi="Times New Roman" w:cs="Times New Roman"/>
          <w:sz w:val="28"/>
          <w:szCs w:val="28"/>
        </w:rPr>
        <w:t>ч. 1 ст. 36 КАС України, та передано справу для визначення нового складу суду у поряду, встановленому ч. 1 ст. 31 КАС України.</w:t>
      </w:r>
    </w:p>
    <w:p w:rsidR="00C46B3A" w:rsidRDefault="00C46B3A" w:rsidP="001E7E50">
      <w:pPr>
        <w:pStyle w:val="11"/>
        <w:rPr>
          <w:color w:val="000000"/>
        </w:rPr>
      </w:pPr>
    </w:p>
    <w:p w:rsidR="00C35A4C" w:rsidRPr="006D590F" w:rsidRDefault="00C35A4C" w:rsidP="001E7E50">
      <w:pPr>
        <w:pStyle w:val="11"/>
        <w:rPr>
          <w:color w:val="000000"/>
        </w:rPr>
      </w:pPr>
    </w:p>
    <w:p w:rsidR="00C46B3A" w:rsidRPr="006D590F" w:rsidRDefault="00C46B3A" w:rsidP="00C46B3A">
      <w:pPr>
        <w:pStyle w:val="11"/>
        <w:ind w:firstLine="709"/>
        <w:rPr>
          <w:color w:val="000000"/>
        </w:rPr>
      </w:pPr>
      <w:r w:rsidRPr="006D590F">
        <w:t xml:space="preserve">Колегія суддів Восьмого апеляційного адміністративного суду прийняла до провадження матеріали справи </w:t>
      </w:r>
      <w:r w:rsidRPr="006D590F">
        <w:rPr>
          <w:b/>
        </w:rPr>
        <w:t>№</w:t>
      </w:r>
      <w:r w:rsidRPr="006D590F">
        <w:rPr>
          <w:b/>
          <w:color w:val="000000"/>
        </w:rPr>
        <w:t> 2а-8-4/11</w:t>
      </w:r>
      <w:r w:rsidRPr="006D590F">
        <w:t xml:space="preserve"> за </w:t>
      </w:r>
      <w:r w:rsidRPr="006D590F">
        <w:rPr>
          <w:color w:val="000000"/>
        </w:rPr>
        <w:t xml:space="preserve">заявою ОСОБА_1 до </w:t>
      </w:r>
      <w:proofErr w:type="spellStart"/>
      <w:r w:rsidRPr="006D590F">
        <w:rPr>
          <w:color w:val="000000"/>
        </w:rPr>
        <w:t>Винниківської</w:t>
      </w:r>
      <w:proofErr w:type="spellEnd"/>
      <w:r w:rsidRPr="006D590F">
        <w:rPr>
          <w:color w:val="000000"/>
        </w:rPr>
        <w:t xml:space="preserve"> міської ради, відділу державної виконавчої служби Головного управління юстиції у Львівській області про перегляд провадження за нововиявленими обставинами.</w:t>
      </w:r>
    </w:p>
    <w:p w:rsidR="00C46B3A" w:rsidRPr="006D590F" w:rsidRDefault="00C46B3A" w:rsidP="00C46B3A">
      <w:pPr>
        <w:pStyle w:val="a4"/>
        <w:spacing w:before="0" w:beforeAutospacing="0" w:after="0" w:afterAutospacing="0"/>
        <w:ind w:firstLine="709"/>
        <w:jc w:val="both"/>
        <w:rPr>
          <w:color w:val="000000"/>
          <w:sz w:val="28"/>
          <w:szCs w:val="28"/>
        </w:rPr>
      </w:pPr>
      <w:r w:rsidRPr="006D590F">
        <w:rPr>
          <w:color w:val="000000"/>
          <w:sz w:val="28"/>
          <w:szCs w:val="28"/>
        </w:rPr>
        <w:t xml:space="preserve">Згідно витягу з протоколу автоматизованого розподілу судової справи між суддями від 13 листопада 2019 року визначено склад колегії суддів у даній справі, де головуючим суддею визначено Макарика Володимира Ярославовича, судді - </w:t>
      </w:r>
      <w:proofErr w:type="spellStart"/>
      <w:r w:rsidRPr="006D590F">
        <w:rPr>
          <w:color w:val="000000"/>
          <w:sz w:val="28"/>
          <w:szCs w:val="28"/>
        </w:rPr>
        <w:t>Бруновська</w:t>
      </w:r>
      <w:proofErr w:type="spellEnd"/>
      <w:r w:rsidRPr="006D590F">
        <w:rPr>
          <w:color w:val="000000"/>
          <w:sz w:val="28"/>
          <w:szCs w:val="28"/>
        </w:rPr>
        <w:t xml:space="preserve"> Надія Володимирівна, </w:t>
      </w:r>
      <w:proofErr w:type="spellStart"/>
      <w:r w:rsidRPr="006D590F">
        <w:rPr>
          <w:color w:val="000000"/>
          <w:sz w:val="28"/>
          <w:szCs w:val="28"/>
        </w:rPr>
        <w:t>Матковська</w:t>
      </w:r>
      <w:proofErr w:type="spellEnd"/>
      <w:r w:rsidRPr="006D590F">
        <w:rPr>
          <w:color w:val="000000"/>
          <w:sz w:val="28"/>
          <w:szCs w:val="28"/>
        </w:rPr>
        <w:t xml:space="preserve"> Зоряна Мирославівна.</w:t>
      </w:r>
    </w:p>
    <w:p w:rsidR="00C46B3A" w:rsidRPr="006D590F" w:rsidRDefault="00C46B3A" w:rsidP="00C46B3A">
      <w:pPr>
        <w:pStyle w:val="a4"/>
        <w:spacing w:before="0" w:beforeAutospacing="0" w:after="0" w:afterAutospacing="0"/>
        <w:ind w:firstLine="709"/>
        <w:jc w:val="both"/>
        <w:rPr>
          <w:color w:val="000000"/>
          <w:sz w:val="28"/>
          <w:szCs w:val="28"/>
        </w:rPr>
      </w:pPr>
      <w:r w:rsidRPr="006D590F">
        <w:rPr>
          <w:color w:val="000000"/>
          <w:sz w:val="28"/>
          <w:szCs w:val="28"/>
        </w:rPr>
        <w:t>Головуючим суддею Макариком В.Я. 18</w:t>
      </w:r>
      <w:r w:rsidR="00C57BE2">
        <w:rPr>
          <w:color w:val="000000"/>
          <w:sz w:val="28"/>
          <w:szCs w:val="28"/>
        </w:rPr>
        <w:t xml:space="preserve"> листопада </w:t>
      </w:r>
      <w:r w:rsidRPr="006D590F">
        <w:rPr>
          <w:color w:val="000000"/>
          <w:sz w:val="28"/>
          <w:szCs w:val="28"/>
        </w:rPr>
        <w:t>2019</w:t>
      </w:r>
      <w:r w:rsidR="00C57BE2">
        <w:rPr>
          <w:color w:val="000000"/>
          <w:sz w:val="28"/>
          <w:szCs w:val="28"/>
        </w:rPr>
        <w:t xml:space="preserve"> року</w:t>
      </w:r>
      <w:r w:rsidRPr="006D590F">
        <w:rPr>
          <w:color w:val="000000"/>
          <w:sz w:val="28"/>
          <w:szCs w:val="28"/>
        </w:rPr>
        <w:t xml:space="preserve"> письмово заявлено про самовідвід з підстав, визначених п. 4 ч. 1 </w:t>
      </w:r>
      <w:hyperlink r:id="rId17" w:anchor="35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ст. 36 Кодексу адміністративного судочинства України</w:t>
        </w:r>
      </w:hyperlink>
      <w:r w:rsidRPr="006D590F">
        <w:rPr>
          <w:sz w:val="28"/>
          <w:szCs w:val="28"/>
        </w:rPr>
        <w:t>.</w:t>
      </w:r>
    </w:p>
    <w:p w:rsidR="00C46B3A" w:rsidRPr="006D590F" w:rsidRDefault="00C46B3A" w:rsidP="00C46B3A">
      <w:pPr>
        <w:pStyle w:val="a4"/>
        <w:spacing w:before="0" w:beforeAutospacing="0" w:after="0" w:afterAutospacing="0"/>
        <w:ind w:firstLine="709"/>
        <w:jc w:val="both"/>
        <w:rPr>
          <w:color w:val="000000"/>
          <w:sz w:val="28"/>
          <w:szCs w:val="28"/>
        </w:rPr>
      </w:pPr>
      <w:r w:rsidRPr="006D590F">
        <w:rPr>
          <w:color w:val="000000"/>
          <w:sz w:val="28"/>
          <w:szCs w:val="28"/>
        </w:rPr>
        <w:lastRenderedPageBreak/>
        <w:t>Самовідвід обґрунтований тим, що</w:t>
      </w:r>
      <w:r w:rsidR="00C57BE2">
        <w:rPr>
          <w:color w:val="000000"/>
          <w:sz w:val="28"/>
          <w:szCs w:val="28"/>
        </w:rPr>
        <w:t xml:space="preserve"> ОСОБА_1 неодноразово подавала</w:t>
      </w:r>
      <w:r w:rsidRPr="006D590F">
        <w:rPr>
          <w:color w:val="000000"/>
          <w:sz w:val="28"/>
          <w:szCs w:val="28"/>
        </w:rPr>
        <w:t xml:space="preserve"> заяви про відвід Макарика В.Я. як судді Львівського апеляційного адміністративного суду у справі №813/719/16 з підстав сумніву в його об`єктивності та неупередженості, в тому числі у зв`язку з тим, що ОСОБА_1 зверталась до Вищої ради правосуддя із скаргами на його дії з вимогою про притягнення до дисциплінарної відповідальності.</w:t>
      </w:r>
    </w:p>
    <w:p w:rsidR="001E7E50" w:rsidRPr="006D590F" w:rsidRDefault="00C46B3A" w:rsidP="00C46B3A">
      <w:pPr>
        <w:pStyle w:val="11"/>
        <w:ind w:firstLine="709"/>
        <w:rPr>
          <w:color w:val="000000"/>
        </w:rPr>
      </w:pPr>
      <w:r w:rsidRPr="006D590F">
        <w:rPr>
          <w:color w:val="000000"/>
        </w:rPr>
        <w:t>Колегія суддів вважала обґрунтованим покликання головуючого судді Макарика В.Я. на необхідність відводу з тих підстав, що заявник ОСОБА_1 зверталась до різних установ із скаргами на його дії та щодо притягнення до дисциплінарної відповідальності, що може викликати сумнів у заявника в об`єктивності та неупередженості судді при розгляді даної справи, та приходить до висновку про задоволення заяви Макарика В.Я. про самовідвід.</w:t>
      </w:r>
    </w:p>
    <w:p w:rsidR="00C46B3A" w:rsidRPr="006D590F" w:rsidRDefault="00C46B3A" w:rsidP="00C46B3A">
      <w:pPr>
        <w:spacing w:after="0" w:line="240" w:lineRule="auto"/>
        <w:ind w:firstLine="709"/>
        <w:jc w:val="both"/>
        <w:rPr>
          <w:rFonts w:ascii="Times New Roman" w:hAnsi="Times New Roman" w:cs="Times New Roman"/>
          <w:sz w:val="28"/>
          <w:szCs w:val="28"/>
        </w:rPr>
      </w:pPr>
      <w:r w:rsidRPr="006D590F">
        <w:rPr>
          <w:rFonts w:ascii="Times New Roman" w:hAnsi="Times New Roman" w:cs="Times New Roman"/>
          <w:sz w:val="28"/>
          <w:szCs w:val="28"/>
        </w:rPr>
        <w:t>Ухвалою Восьмого апеляційного адміністративного суду від 18 листопада 2019 року (</w:t>
      </w:r>
      <w:hyperlink r:id="rId18" w:history="1">
        <w:r w:rsidRPr="006D590F">
          <w:rPr>
            <w:rStyle w:val="a5"/>
            <w:rFonts w:ascii="Times New Roman" w:hAnsi="Times New Roman" w:cs="Times New Roman"/>
            <w:sz w:val="28"/>
            <w:szCs w:val="28"/>
          </w:rPr>
          <w:t>http://www.reestr.court.gov.ua/Review/85710619</w:t>
        </w:r>
      </w:hyperlink>
      <w:r w:rsidRPr="006D590F">
        <w:rPr>
          <w:rFonts w:ascii="Times New Roman" w:hAnsi="Times New Roman" w:cs="Times New Roman"/>
          <w:sz w:val="28"/>
          <w:szCs w:val="28"/>
        </w:rPr>
        <w:t>) задоволено заяву про самовідвід судді з підстав, передбачених ч. 2 ст. 36 КАС України, та передано справу для визначення нового складу суду у поряду, встановленому ч. 1 ст. 31 КАС України.</w:t>
      </w:r>
    </w:p>
    <w:p w:rsidR="001E7E50" w:rsidRDefault="001E7E50" w:rsidP="00A02BA6">
      <w:pPr>
        <w:pStyle w:val="11"/>
        <w:rPr>
          <w:color w:val="000000"/>
          <w:sz w:val="24"/>
          <w:szCs w:val="24"/>
        </w:rPr>
      </w:pPr>
    </w:p>
    <w:p w:rsidR="008A4CE8" w:rsidRPr="00467FDD" w:rsidRDefault="008A4CE8" w:rsidP="00D05035">
      <w:pPr>
        <w:spacing w:after="0" w:line="240" w:lineRule="auto"/>
        <w:jc w:val="both"/>
        <w:rPr>
          <w:rFonts w:ascii="Times New Roman" w:hAnsi="Times New Roman" w:cs="Times New Roman"/>
          <w:sz w:val="28"/>
          <w:szCs w:val="28"/>
          <w:lang w:val="ru-RU"/>
        </w:rPr>
      </w:pPr>
    </w:p>
    <w:p w:rsidR="00ED0572" w:rsidRDefault="00ED0572" w:rsidP="008A4CE8">
      <w:pPr>
        <w:spacing w:after="0" w:line="240" w:lineRule="auto"/>
        <w:ind w:firstLine="567"/>
        <w:jc w:val="both"/>
        <w:rPr>
          <w:rFonts w:ascii="Times New Roman" w:hAnsi="Times New Roman" w:cs="Times New Roman"/>
          <w:i/>
          <w:sz w:val="28"/>
          <w:szCs w:val="28"/>
        </w:rPr>
      </w:pPr>
      <w:r w:rsidRPr="008A4CE8">
        <w:rPr>
          <w:rFonts w:ascii="Times New Roman" w:hAnsi="Times New Roman" w:cs="Times New Roman"/>
          <w:i/>
          <w:color w:val="000000" w:themeColor="text1"/>
          <w:sz w:val="28"/>
          <w:szCs w:val="28"/>
        </w:rPr>
        <w:t>З проведеного аналізу справ, які перебувають (перебували) в провадженні Восьмого апеляційного адміністративного суду, де</w:t>
      </w:r>
      <w:r w:rsidR="00D05035">
        <w:rPr>
          <w:rFonts w:ascii="Times New Roman" w:hAnsi="Times New Roman" w:cs="Times New Roman"/>
          <w:i/>
          <w:color w:val="000000" w:themeColor="text1"/>
          <w:sz w:val="28"/>
          <w:szCs w:val="28"/>
        </w:rPr>
        <w:t xml:space="preserve"> суддями заявлялись самовідводи</w:t>
      </w:r>
      <w:r w:rsidR="00D05035">
        <w:rPr>
          <w:rFonts w:ascii="Times New Roman" w:hAnsi="Times New Roman" w:cs="Times New Roman"/>
          <w:i/>
          <w:color w:val="000000" w:themeColor="text1"/>
          <w:sz w:val="28"/>
          <w:szCs w:val="28"/>
          <w:lang w:val="ru-RU"/>
        </w:rPr>
        <w:t xml:space="preserve">, </w:t>
      </w:r>
      <w:r w:rsidRPr="008A4CE8">
        <w:rPr>
          <w:rFonts w:ascii="Times New Roman" w:hAnsi="Times New Roman" w:cs="Times New Roman"/>
          <w:i/>
          <w:color w:val="000000" w:themeColor="text1"/>
          <w:sz w:val="28"/>
          <w:szCs w:val="28"/>
        </w:rPr>
        <w:t xml:space="preserve">можна дійти висновку, що з боку суддів не допущено зловживанням правом на самовідвід та недобросовісного використання незначного приводу для того, щоб уникнути розгляду справ, натомість всі заявлені самовідводи відбувались з чітким дотриманням норм законодавства України, а саме норм Кодексу </w:t>
      </w:r>
      <w:r w:rsidRPr="008A4CE8">
        <w:rPr>
          <w:rFonts w:ascii="Times New Roman" w:hAnsi="Times New Roman" w:cs="Times New Roman"/>
          <w:i/>
          <w:sz w:val="28"/>
          <w:szCs w:val="28"/>
        </w:rPr>
        <w:t xml:space="preserve">адміністративного судочинства України, що підтверджують вище зазначені найпоширеніші приклади самовідводів суддів Восьмого апеляційного адміністративного суду по кожній із закріплених у </w:t>
      </w:r>
      <w:r w:rsidRPr="008A4CE8">
        <w:rPr>
          <w:rFonts w:ascii="Times New Roman" w:hAnsi="Times New Roman" w:cs="Times New Roman"/>
          <w:i/>
          <w:color w:val="000000" w:themeColor="text1"/>
          <w:sz w:val="28"/>
          <w:szCs w:val="28"/>
        </w:rPr>
        <w:t xml:space="preserve">Кодексі </w:t>
      </w:r>
      <w:r w:rsidRPr="008A4CE8">
        <w:rPr>
          <w:rFonts w:ascii="Times New Roman" w:hAnsi="Times New Roman" w:cs="Times New Roman"/>
          <w:i/>
          <w:sz w:val="28"/>
          <w:szCs w:val="28"/>
        </w:rPr>
        <w:t>адміністративного судочинства України статей,</w:t>
      </w:r>
      <w:r w:rsidR="008A4CE8">
        <w:rPr>
          <w:rFonts w:ascii="Times New Roman" w:hAnsi="Times New Roman" w:cs="Times New Roman"/>
          <w:i/>
          <w:sz w:val="28"/>
          <w:szCs w:val="28"/>
        </w:rPr>
        <w:t xml:space="preserve"> </w:t>
      </w:r>
      <w:r w:rsidRPr="008A4CE8">
        <w:rPr>
          <w:rFonts w:ascii="Times New Roman" w:hAnsi="Times New Roman" w:cs="Times New Roman"/>
          <w:i/>
          <w:sz w:val="28"/>
          <w:szCs w:val="28"/>
        </w:rPr>
        <w:t>які стосуються самовідводу судді.</w:t>
      </w:r>
    </w:p>
    <w:p w:rsidR="008A4CE8" w:rsidRPr="008A4CE8" w:rsidRDefault="008A4CE8" w:rsidP="008A4CE8">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Разом з тим, слід зазначити, що об</w:t>
      </w:r>
      <w:r w:rsidRPr="00FE70D2">
        <w:rPr>
          <w:rFonts w:ascii="Times New Roman" w:hAnsi="Times New Roman" w:cs="Times New Roman"/>
          <w:i/>
          <w:sz w:val="28"/>
          <w:szCs w:val="28"/>
        </w:rPr>
        <w:t>’</w:t>
      </w:r>
      <w:r>
        <w:rPr>
          <w:rFonts w:ascii="Times New Roman" w:hAnsi="Times New Roman" w:cs="Times New Roman"/>
          <w:i/>
          <w:sz w:val="28"/>
          <w:szCs w:val="28"/>
        </w:rPr>
        <w:t>єктивні підстави для відводу (самовідводу) може бути виявлено судом на більш ранніх етапах, зокрема, під</w:t>
      </w:r>
      <w:r w:rsidR="008924C5">
        <w:rPr>
          <w:rFonts w:ascii="Times New Roman" w:hAnsi="Times New Roman" w:cs="Times New Roman"/>
          <w:i/>
          <w:sz w:val="28"/>
          <w:szCs w:val="28"/>
        </w:rPr>
        <w:t xml:space="preserve"> </w:t>
      </w:r>
      <w:r>
        <w:rPr>
          <w:rFonts w:ascii="Times New Roman" w:hAnsi="Times New Roman" w:cs="Times New Roman"/>
          <w:i/>
          <w:sz w:val="28"/>
          <w:szCs w:val="28"/>
        </w:rPr>
        <w:t xml:space="preserve">час підготовки справи до апеляційного розгляду, що свідчить про необхідність більш ретельного підходу суддів до вивчення матеріалів справи, </w:t>
      </w:r>
      <w:r w:rsidR="00D0788F">
        <w:rPr>
          <w:rFonts w:ascii="Times New Roman" w:hAnsi="Times New Roman" w:cs="Times New Roman"/>
          <w:i/>
          <w:sz w:val="28"/>
          <w:szCs w:val="28"/>
        </w:rPr>
        <w:t xml:space="preserve">своєчасного виявлення </w:t>
      </w:r>
      <w:r>
        <w:rPr>
          <w:rFonts w:ascii="Times New Roman" w:hAnsi="Times New Roman" w:cs="Times New Roman"/>
          <w:i/>
          <w:sz w:val="28"/>
          <w:szCs w:val="28"/>
        </w:rPr>
        <w:t>наявності підстав для самовідводу та своєчасного вирішення цього питання.</w:t>
      </w:r>
    </w:p>
    <w:p w:rsidR="00881942" w:rsidRPr="00881942" w:rsidRDefault="00881942" w:rsidP="00ED745B">
      <w:pPr>
        <w:pStyle w:val="a3"/>
        <w:ind w:firstLine="567"/>
        <w:jc w:val="both"/>
        <w:rPr>
          <w:rFonts w:ascii="Times New Roman" w:hAnsi="Times New Roman"/>
          <w:sz w:val="28"/>
          <w:szCs w:val="28"/>
        </w:rPr>
      </w:pPr>
    </w:p>
    <w:p w:rsidR="00ED745B" w:rsidRPr="00971BA0" w:rsidRDefault="00B97EFF" w:rsidP="00ED745B">
      <w:pPr>
        <w:pStyle w:val="a3"/>
        <w:ind w:firstLine="567"/>
        <w:jc w:val="both"/>
        <w:rPr>
          <w:rFonts w:ascii="Times New Roman" w:hAnsi="Times New Roman" w:cs="Times New Roman"/>
          <w:b/>
          <w:sz w:val="28"/>
          <w:szCs w:val="28"/>
        </w:rPr>
      </w:pPr>
      <w:r>
        <w:rPr>
          <w:rFonts w:ascii="Times New Roman" w:hAnsi="Times New Roman"/>
          <w:b/>
          <w:sz w:val="28"/>
          <w:szCs w:val="28"/>
        </w:rPr>
        <w:t>3.2</w:t>
      </w:r>
      <w:r w:rsidR="00ED745B">
        <w:rPr>
          <w:rFonts w:ascii="Times New Roman" w:hAnsi="Times New Roman"/>
          <w:b/>
          <w:sz w:val="28"/>
          <w:szCs w:val="28"/>
        </w:rPr>
        <w:t xml:space="preserve">. </w:t>
      </w:r>
      <w:r w:rsidR="00ED745B" w:rsidRPr="00971BA0">
        <w:rPr>
          <w:rFonts w:ascii="Times New Roman" w:hAnsi="Times New Roman"/>
          <w:b/>
          <w:sz w:val="28"/>
          <w:szCs w:val="28"/>
        </w:rPr>
        <w:t>П</w:t>
      </w:r>
      <w:r w:rsidR="00ED745B" w:rsidRPr="00971BA0">
        <w:rPr>
          <w:rFonts w:ascii="Times New Roman" w:hAnsi="Times New Roman" w:cs="Times New Roman"/>
          <w:b/>
          <w:sz w:val="28"/>
          <w:szCs w:val="28"/>
        </w:rPr>
        <w:t>ричини та обґрунтованість заяв про відвід, підстави для їх задоволення</w:t>
      </w:r>
    </w:p>
    <w:p w:rsidR="00971BA0" w:rsidRDefault="00971BA0" w:rsidP="002020D6">
      <w:pPr>
        <w:pStyle w:val="a3"/>
        <w:ind w:firstLine="567"/>
        <w:jc w:val="both"/>
        <w:rPr>
          <w:rFonts w:ascii="Times New Roman" w:hAnsi="Times New Roman" w:cs="Times New Roman"/>
          <w:sz w:val="28"/>
          <w:szCs w:val="28"/>
        </w:rPr>
      </w:pPr>
    </w:p>
    <w:p w:rsidR="005D6D44" w:rsidRPr="006D590F" w:rsidRDefault="005D6D44" w:rsidP="009F5B37">
      <w:pPr>
        <w:pStyle w:val="a3"/>
        <w:ind w:firstLine="709"/>
        <w:jc w:val="both"/>
        <w:rPr>
          <w:rFonts w:ascii="Times New Roman" w:hAnsi="Times New Roman" w:cs="Times New Roman"/>
          <w:sz w:val="28"/>
          <w:szCs w:val="28"/>
        </w:rPr>
      </w:pPr>
      <w:r w:rsidRPr="006D590F">
        <w:rPr>
          <w:rFonts w:ascii="Times New Roman" w:hAnsi="Times New Roman" w:cs="Times New Roman"/>
          <w:sz w:val="28"/>
          <w:szCs w:val="28"/>
        </w:rPr>
        <w:t xml:space="preserve">Ухвалою Восьмого апеляційного адміністративного суду від </w:t>
      </w:r>
      <w:r w:rsidRPr="006D590F">
        <w:rPr>
          <w:rFonts w:ascii="Times New Roman" w:hAnsi="Times New Roman" w:cs="Times New Roman"/>
          <w:color w:val="000000"/>
          <w:sz w:val="28"/>
          <w:szCs w:val="28"/>
        </w:rPr>
        <w:t xml:space="preserve">22 листопада 2019 </w:t>
      </w:r>
      <w:r w:rsidRPr="006D590F">
        <w:rPr>
          <w:rFonts w:ascii="Times New Roman" w:hAnsi="Times New Roman" w:cs="Times New Roman"/>
          <w:sz w:val="28"/>
          <w:szCs w:val="28"/>
        </w:rPr>
        <w:t>року (</w:t>
      </w:r>
      <w:hyperlink r:id="rId19" w:history="1">
        <w:r w:rsidRPr="006D590F">
          <w:rPr>
            <w:rStyle w:val="a5"/>
            <w:rFonts w:ascii="Times New Roman" w:hAnsi="Times New Roman" w:cs="Times New Roman"/>
            <w:sz w:val="28"/>
            <w:szCs w:val="28"/>
          </w:rPr>
          <w:t>http://www.re</w:t>
        </w:r>
        <w:r w:rsidRPr="006D590F">
          <w:rPr>
            <w:rStyle w:val="a5"/>
            <w:rFonts w:ascii="Times New Roman" w:hAnsi="Times New Roman" w:cs="Times New Roman"/>
            <w:sz w:val="28"/>
            <w:szCs w:val="28"/>
            <w:lang w:val="en-US"/>
          </w:rPr>
          <w:t>y</w:t>
        </w:r>
        <w:r w:rsidRPr="006D590F">
          <w:rPr>
            <w:rStyle w:val="a5"/>
            <w:rFonts w:ascii="Times New Roman" w:hAnsi="Times New Roman" w:cs="Times New Roman"/>
            <w:sz w:val="28"/>
            <w:szCs w:val="28"/>
          </w:rPr>
          <w:t>estr.court.gov.ua/</w:t>
        </w:r>
        <w:proofErr w:type="spellStart"/>
        <w:r w:rsidRPr="006D590F">
          <w:rPr>
            <w:rStyle w:val="a5"/>
            <w:rFonts w:ascii="Times New Roman" w:hAnsi="Times New Roman" w:cs="Times New Roman"/>
            <w:sz w:val="28"/>
            <w:szCs w:val="28"/>
          </w:rPr>
          <w:t>Review</w:t>
        </w:r>
        <w:proofErr w:type="spellEnd"/>
        <w:r w:rsidRPr="006D590F">
          <w:rPr>
            <w:rStyle w:val="a5"/>
            <w:rFonts w:ascii="Times New Roman" w:hAnsi="Times New Roman" w:cs="Times New Roman"/>
            <w:sz w:val="28"/>
            <w:szCs w:val="28"/>
          </w:rPr>
          <w:t>/85835872</w:t>
        </w:r>
      </w:hyperlink>
      <w:r w:rsidRPr="006D590F">
        <w:rPr>
          <w:rFonts w:ascii="Times New Roman" w:hAnsi="Times New Roman" w:cs="Times New Roman"/>
          <w:sz w:val="28"/>
          <w:szCs w:val="28"/>
        </w:rPr>
        <w:t xml:space="preserve">) відмовлено у задоволенні заяви громадської організації «Народна дія Львів», ОСОБА_1 , ОСОБА_7  про відвід головуючого судді Носа С.П. </w:t>
      </w:r>
    </w:p>
    <w:p w:rsidR="005D6D44" w:rsidRPr="006D590F" w:rsidRDefault="005D6D44" w:rsidP="009F5B37">
      <w:pPr>
        <w:spacing w:after="0" w:line="240" w:lineRule="auto"/>
        <w:ind w:firstLine="709"/>
        <w:jc w:val="both"/>
        <w:rPr>
          <w:rFonts w:ascii="Times New Roman" w:eastAsia="Times New Roman" w:hAnsi="Times New Roman" w:cs="Times New Roman"/>
          <w:color w:val="000000"/>
          <w:sz w:val="28"/>
          <w:szCs w:val="28"/>
          <w:lang w:eastAsia="uk-UA"/>
        </w:rPr>
      </w:pPr>
      <w:r w:rsidRPr="006D590F">
        <w:rPr>
          <w:rFonts w:ascii="Times New Roman" w:eastAsia="Times New Roman" w:hAnsi="Times New Roman" w:cs="Times New Roman"/>
          <w:color w:val="000000"/>
          <w:sz w:val="28"/>
          <w:szCs w:val="28"/>
          <w:lang w:eastAsia="uk-UA"/>
        </w:rPr>
        <w:t xml:space="preserve">В провадженні Восьмого апеляційного адміністративного суду перебувала справа № 1340/4977/18 за апеляційною скаргою громадської організації </w:t>
      </w:r>
      <w:r w:rsidRPr="006D590F">
        <w:rPr>
          <w:rFonts w:ascii="Times New Roman" w:eastAsia="Times New Roman" w:hAnsi="Times New Roman" w:cs="Times New Roman"/>
          <w:color w:val="000000"/>
          <w:sz w:val="28"/>
          <w:szCs w:val="28"/>
          <w:lang w:eastAsia="uk-UA"/>
        </w:rPr>
        <w:lastRenderedPageBreak/>
        <w:t xml:space="preserve">«Народна дія Львів» на рішення Львівського окружного адміністративного суду від 29 липня 2019 року за позовом громадської організації «Народна дія Львів» до виконавчого комітету Львівської міської ради, міського голови Львова Садового Андрія Івановича, заступника міського голови, члена виконавчого комітету Львівської міської ради </w:t>
      </w:r>
      <w:proofErr w:type="spellStart"/>
      <w:r w:rsidRPr="006D590F">
        <w:rPr>
          <w:rFonts w:ascii="Times New Roman" w:eastAsia="Times New Roman" w:hAnsi="Times New Roman" w:cs="Times New Roman"/>
          <w:color w:val="000000"/>
          <w:sz w:val="28"/>
          <w:szCs w:val="28"/>
          <w:lang w:eastAsia="uk-UA"/>
        </w:rPr>
        <w:t>Васьківа</w:t>
      </w:r>
      <w:proofErr w:type="spellEnd"/>
      <w:r w:rsidRPr="006D590F">
        <w:rPr>
          <w:rFonts w:ascii="Times New Roman" w:eastAsia="Times New Roman" w:hAnsi="Times New Roman" w:cs="Times New Roman"/>
          <w:color w:val="000000"/>
          <w:sz w:val="28"/>
          <w:szCs w:val="28"/>
          <w:lang w:eastAsia="uk-UA"/>
        </w:rPr>
        <w:t xml:space="preserve"> Геннадія Володимировича, Головного управління </w:t>
      </w:r>
      <w:proofErr w:type="spellStart"/>
      <w:r w:rsidRPr="006D590F">
        <w:rPr>
          <w:rFonts w:ascii="Times New Roman" w:eastAsia="Times New Roman" w:hAnsi="Times New Roman" w:cs="Times New Roman"/>
          <w:color w:val="000000"/>
          <w:sz w:val="28"/>
          <w:szCs w:val="28"/>
          <w:lang w:eastAsia="uk-UA"/>
        </w:rPr>
        <w:t>Держгеокадастру</w:t>
      </w:r>
      <w:proofErr w:type="spellEnd"/>
      <w:r w:rsidRPr="006D590F">
        <w:rPr>
          <w:rFonts w:ascii="Times New Roman" w:eastAsia="Times New Roman" w:hAnsi="Times New Roman" w:cs="Times New Roman"/>
          <w:color w:val="000000"/>
          <w:sz w:val="28"/>
          <w:szCs w:val="28"/>
          <w:lang w:eastAsia="uk-UA"/>
        </w:rPr>
        <w:t xml:space="preserve"> у Львівській області за участі ОСОБА_1 , ОСОБА_2 в якості третіх осіб, які не заявляють самостійних вимог щодо предмета спору на стороні позивача, товариства з обмеженою відповідальністю «Ореста» в якості третьої особи, яка не заявляє самостійних вимог щодо предмета спору на стороні відповідачів, про визнання незаконним та скасування рішення, визнання незаконними дії та бездіяльності.</w:t>
      </w:r>
    </w:p>
    <w:p w:rsidR="005D6D44" w:rsidRPr="006D590F" w:rsidRDefault="005D6D44" w:rsidP="009F5B37">
      <w:pPr>
        <w:spacing w:after="0" w:line="240" w:lineRule="auto"/>
        <w:ind w:firstLine="709"/>
        <w:jc w:val="both"/>
        <w:rPr>
          <w:rFonts w:ascii="Times New Roman" w:eastAsia="Times New Roman" w:hAnsi="Times New Roman" w:cs="Times New Roman"/>
          <w:color w:val="000000"/>
          <w:sz w:val="28"/>
          <w:szCs w:val="28"/>
          <w:lang w:eastAsia="uk-UA"/>
        </w:rPr>
      </w:pPr>
      <w:r w:rsidRPr="006D590F">
        <w:rPr>
          <w:rFonts w:ascii="Times New Roman" w:eastAsia="Times New Roman" w:hAnsi="Times New Roman" w:cs="Times New Roman"/>
          <w:color w:val="000000"/>
          <w:sz w:val="28"/>
          <w:szCs w:val="28"/>
          <w:lang w:eastAsia="uk-UA"/>
        </w:rPr>
        <w:t xml:space="preserve">21 листопада 2019 року апеляційним судом зареєстровано заяву громадської організації «Народна дія Львів», ОСОБА_1 , ОСОБА_2 про відвід судді Восьмого апеляційного адміністративного суду Носа С.П., яка мотивована тим, що суддя </w:t>
      </w:r>
      <w:proofErr w:type="spellStart"/>
      <w:r w:rsidRPr="006D590F">
        <w:rPr>
          <w:rFonts w:ascii="Times New Roman" w:eastAsia="Times New Roman" w:hAnsi="Times New Roman" w:cs="Times New Roman"/>
          <w:color w:val="000000"/>
          <w:sz w:val="28"/>
          <w:szCs w:val="28"/>
          <w:lang w:eastAsia="uk-UA"/>
        </w:rPr>
        <w:t>Нос</w:t>
      </w:r>
      <w:proofErr w:type="spellEnd"/>
      <w:r w:rsidRPr="006D590F">
        <w:rPr>
          <w:rFonts w:ascii="Times New Roman" w:eastAsia="Times New Roman" w:hAnsi="Times New Roman" w:cs="Times New Roman"/>
          <w:color w:val="000000"/>
          <w:sz w:val="28"/>
          <w:szCs w:val="28"/>
          <w:lang w:eastAsia="uk-UA"/>
        </w:rPr>
        <w:t xml:space="preserve"> С. П. не може брати участь в розгляді справи у зв`язку із його </w:t>
      </w:r>
      <w:proofErr w:type="spellStart"/>
      <w:r w:rsidRPr="006D590F">
        <w:rPr>
          <w:rFonts w:ascii="Times New Roman" w:eastAsia="Times New Roman" w:hAnsi="Times New Roman" w:cs="Times New Roman"/>
          <w:color w:val="000000"/>
          <w:sz w:val="28"/>
          <w:szCs w:val="28"/>
          <w:lang w:eastAsia="uk-UA"/>
        </w:rPr>
        <w:t>недоброчесністю</w:t>
      </w:r>
      <w:proofErr w:type="spellEnd"/>
      <w:r w:rsidRPr="006D590F">
        <w:rPr>
          <w:rFonts w:ascii="Times New Roman" w:eastAsia="Times New Roman" w:hAnsi="Times New Roman" w:cs="Times New Roman"/>
          <w:color w:val="000000"/>
          <w:sz w:val="28"/>
          <w:szCs w:val="28"/>
          <w:lang w:eastAsia="uk-UA"/>
        </w:rPr>
        <w:t>, так як суддя зобов`язаний викликати довіру в учасників судового процесу, а перевіривши декларації пр</w:t>
      </w:r>
      <w:r w:rsidR="00C57BE2">
        <w:rPr>
          <w:rFonts w:ascii="Times New Roman" w:eastAsia="Times New Roman" w:hAnsi="Times New Roman" w:cs="Times New Roman"/>
          <w:color w:val="000000"/>
          <w:sz w:val="28"/>
          <w:szCs w:val="28"/>
          <w:lang w:eastAsia="uk-UA"/>
        </w:rPr>
        <w:t xml:space="preserve">о доброчесність судді ОСОБА_3 </w:t>
      </w:r>
      <w:r w:rsidRPr="006D590F">
        <w:rPr>
          <w:rFonts w:ascii="Times New Roman" w:eastAsia="Times New Roman" w:hAnsi="Times New Roman" w:cs="Times New Roman"/>
          <w:color w:val="000000"/>
          <w:sz w:val="28"/>
          <w:szCs w:val="28"/>
          <w:lang w:eastAsia="uk-UA"/>
        </w:rPr>
        <w:t xml:space="preserve"> ОСОБА_4  та його дружини ОСОБА_5 , заявником скеровано заяви до Вищої кваліфікаційної комісії суддів України та Національного агентства з питань запобігання корупції з вимогою провести перевірку цих декларацій.</w:t>
      </w:r>
    </w:p>
    <w:p w:rsidR="005D6D44" w:rsidRPr="006D590F" w:rsidRDefault="005D6D44" w:rsidP="00881FDB">
      <w:pPr>
        <w:pStyle w:val="a4"/>
        <w:spacing w:before="0" w:beforeAutospacing="0" w:after="0" w:afterAutospacing="0"/>
        <w:ind w:firstLine="709"/>
        <w:jc w:val="both"/>
        <w:rPr>
          <w:sz w:val="28"/>
          <w:szCs w:val="28"/>
        </w:rPr>
      </w:pPr>
      <w:r w:rsidRPr="006D590F">
        <w:rPr>
          <w:color w:val="000000"/>
          <w:sz w:val="28"/>
          <w:szCs w:val="28"/>
        </w:rPr>
        <w:t>Ухвалою Восьмого апеляційного адміністративного суду від 21</w:t>
      </w:r>
      <w:r w:rsidR="00C57BE2">
        <w:rPr>
          <w:color w:val="000000"/>
          <w:sz w:val="28"/>
          <w:szCs w:val="28"/>
        </w:rPr>
        <w:t xml:space="preserve"> листопада </w:t>
      </w:r>
      <w:r w:rsidRPr="006D590F">
        <w:rPr>
          <w:color w:val="000000"/>
          <w:sz w:val="28"/>
          <w:szCs w:val="28"/>
        </w:rPr>
        <w:t>2019</w:t>
      </w:r>
      <w:r w:rsidR="00C57BE2">
        <w:rPr>
          <w:color w:val="000000"/>
          <w:sz w:val="28"/>
          <w:szCs w:val="28"/>
        </w:rPr>
        <w:t xml:space="preserve"> року</w:t>
      </w:r>
      <w:r w:rsidRPr="006D590F">
        <w:rPr>
          <w:color w:val="000000"/>
          <w:sz w:val="28"/>
          <w:szCs w:val="28"/>
        </w:rPr>
        <w:t xml:space="preserve"> заявлений відвід судді Носу С.П. визнано необґрунтованим.</w:t>
      </w:r>
      <w:r w:rsidR="009F5B37" w:rsidRPr="006D590F">
        <w:rPr>
          <w:color w:val="000000"/>
          <w:sz w:val="28"/>
          <w:szCs w:val="28"/>
        </w:rPr>
        <w:t xml:space="preserve"> Передано заяву громадської організації «Народна дія Львів» на розгляд іншому судді, в порядку, встановленому ч.</w:t>
      </w:r>
      <w:r w:rsidR="009F5B37" w:rsidRPr="006D590F">
        <w:rPr>
          <w:sz w:val="28"/>
          <w:szCs w:val="28"/>
        </w:rPr>
        <w:t>1 </w:t>
      </w:r>
      <w:hyperlink r:id="rId20" w:anchor="306" w:tgtFrame="_blank" w:tooltip="Кодекс адміністративного судочинства України (ред. з 15.12.2017); нормативно-правовий акт № 2747-IV від 06.07.2005" w:history="1">
        <w:r w:rsidR="009F5B37" w:rsidRPr="006D590F">
          <w:rPr>
            <w:rStyle w:val="a5"/>
            <w:color w:val="auto"/>
            <w:sz w:val="28"/>
            <w:szCs w:val="28"/>
            <w:u w:val="none"/>
          </w:rPr>
          <w:t>ст.</w:t>
        </w:r>
        <w:r w:rsidR="00C57BE2">
          <w:rPr>
            <w:rStyle w:val="a5"/>
            <w:color w:val="auto"/>
            <w:sz w:val="28"/>
            <w:szCs w:val="28"/>
            <w:u w:val="none"/>
          </w:rPr>
          <w:t xml:space="preserve"> </w:t>
        </w:r>
        <w:r w:rsidR="009F5B37" w:rsidRPr="006D590F">
          <w:rPr>
            <w:rStyle w:val="a5"/>
            <w:color w:val="auto"/>
            <w:sz w:val="28"/>
            <w:szCs w:val="28"/>
            <w:u w:val="none"/>
          </w:rPr>
          <w:t>31 Кодексу адміністративного судочинства України</w:t>
        </w:r>
      </w:hyperlink>
      <w:r w:rsidR="009F5B37" w:rsidRPr="006D590F">
        <w:rPr>
          <w:sz w:val="28"/>
          <w:szCs w:val="28"/>
        </w:rPr>
        <w:t>, для вирішення питання відводу головуючого судді Носа С.П. у справі № 1340/4977/18.</w:t>
      </w:r>
      <w:r w:rsidR="00881FDB" w:rsidRPr="006D590F">
        <w:rPr>
          <w:sz w:val="28"/>
          <w:szCs w:val="28"/>
        </w:rPr>
        <w:t xml:space="preserve"> </w:t>
      </w:r>
      <w:proofErr w:type="spellStart"/>
      <w:r w:rsidR="009F5B37" w:rsidRPr="006D590F">
        <w:rPr>
          <w:sz w:val="28"/>
          <w:szCs w:val="28"/>
        </w:rPr>
        <w:t>Зупинено</w:t>
      </w:r>
      <w:proofErr w:type="spellEnd"/>
      <w:r w:rsidR="009F5B37" w:rsidRPr="006D590F">
        <w:rPr>
          <w:sz w:val="28"/>
          <w:szCs w:val="28"/>
        </w:rPr>
        <w:t xml:space="preserve"> апеляційне провадження з розгляду апеляційної скарги громадської організації «Народна дія Львів» на рішення Львівського окружного адміністративного суду від 29 липня 2019 року до вирішення питання про відвід.</w:t>
      </w:r>
    </w:p>
    <w:p w:rsidR="005D6D44" w:rsidRPr="006D590F" w:rsidRDefault="005D6D44" w:rsidP="009F5B37">
      <w:pPr>
        <w:spacing w:after="0" w:line="240" w:lineRule="auto"/>
        <w:ind w:firstLine="709"/>
        <w:jc w:val="both"/>
        <w:rPr>
          <w:rFonts w:ascii="Times New Roman" w:eastAsia="Times New Roman" w:hAnsi="Times New Roman" w:cs="Times New Roman"/>
          <w:sz w:val="28"/>
          <w:szCs w:val="28"/>
          <w:lang w:eastAsia="uk-UA"/>
        </w:rPr>
      </w:pPr>
      <w:r w:rsidRPr="006D590F">
        <w:rPr>
          <w:rFonts w:ascii="Times New Roman" w:eastAsia="Times New Roman" w:hAnsi="Times New Roman" w:cs="Times New Roman"/>
          <w:sz w:val="28"/>
          <w:szCs w:val="28"/>
          <w:lang w:eastAsia="uk-UA"/>
        </w:rPr>
        <w:t>Протоколом автоматизованого розподілу судової справи між суддями від 2</w:t>
      </w:r>
      <w:r w:rsidR="00124FE7" w:rsidRPr="006D590F">
        <w:rPr>
          <w:rFonts w:ascii="Times New Roman" w:eastAsia="Times New Roman" w:hAnsi="Times New Roman" w:cs="Times New Roman"/>
          <w:sz w:val="28"/>
          <w:szCs w:val="28"/>
          <w:lang w:eastAsia="uk-UA"/>
        </w:rPr>
        <w:t>1</w:t>
      </w:r>
      <w:r w:rsidR="00C57BE2">
        <w:rPr>
          <w:rFonts w:ascii="Times New Roman" w:eastAsia="Times New Roman" w:hAnsi="Times New Roman" w:cs="Times New Roman"/>
          <w:sz w:val="28"/>
          <w:szCs w:val="28"/>
          <w:lang w:eastAsia="uk-UA"/>
        </w:rPr>
        <w:t xml:space="preserve"> листопада </w:t>
      </w:r>
      <w:r w:rsidRPr="006D590F">
        <w:rPr>
          <w:rFonts w:ascii="Times New Roman" w:eastAsia="Times New Roman" w:hAnsi="Times New Roman" w:cs="Times New Roman"/>
          <w:sz w:val="28"/>
          <w:szCs w:val="28"/>
          <w:lang w:eastAsia="uk-UA"/>
        </w:rPr>
        <w:t>2019</w:t>
      </w:r>
      <w:r w:rsidR="00C57BE2">
        <w:rPr>
          <w:rFonts w:ascii="Times New Roman" w:eastAsia="Times New Roman" w:hAnsi="Times New Roman" w:cs="Times New Roman"/>
          <w:sz w:val="28"/>
          <w:szCs w:val="28"/>
          <w:lang w:eastAsia="uk-UA"/>
        </w:rPr>
        <w:t xml:space="preserve"> року</w:t>
      </w:r>
      <w:r w:rsidRPr="006D590F">
        <w:rPr>
          <w:rFonts w:ascii="Times New Roman" w:eastAsia="Times New Roman" w:hAnsi="Times New Roman" w:cs="Times New Roman"/>
          <w:sz w:val="28"/>
          <w:szCs w:val="28"/>
          <w:lang w:eastAsia="uk-UA"/>
        </w:rPr>
        <w:t xml:space="preserve"> для розгляду заяви про відвід судді Восьмого апеляційного адміністративного суду визначено суддю-доповідача </w:t>
      </w:r>
      <w:proofErr w:type="spellStart"/>
      <w:r w:rsidRPr="006D590F">
        <w:rPr>
          <w:rFonts w:ascii="Times New Roman" w:eastAsia="Times New Roman" w:hAnsi="Times New Roman" w:cs="Times New Roman"/>
          <w:sz w:val="28"/>
          <w:szCs w:val="28"/>
          <w:lang w:eastAsia="uk-UA"/>
        </w:rPr>
        <w:t>Затолочного</w:t>
      </w:r>
      <w:proofErr w:type="spellEnd"/>
      <w:r w:rsidRPr="006D590F">
        <w:rPr>
          <w:rFonts w:ascii="Times New Roman" w:eastAsia="Times New Roman" w:hAnsi="Times New Roman" w:cs="Times New Roman"/>
          <w:sz w:val="28"/>
          <w:szCs w:val="28"/>
          <w:lang w:eastAsia="uk-UA"/>
        </w:rPr>
        <w:t xml:space="preserve"> В.С., суддів </w:t>
      </w:r>
      <w:proofErr w:type="spellStart"/>
      <w:r w:rsidRPr="006D590F">
        <w:rPr>
          <w:rFonts w:ascii="Times New Roman" w:eastAsia="Times New Roman" w:hAnsi="Times New Roman" w:cs="Times New Roman"/>
          <w:sz w:val="28"/>
          <w:szCs w:val="28"/>
          <w:lang w:eastAsia="uk-UA"/>
        </w:rPr>
        <w:t>Бруновська</w:t>
      </w:r>
      <w:proofErr w:type="spellEnd"/>
      <w:r w:rsidRPr="006D590F">
        <w:rPr>
          <w:rFonts w:ascii="Times New Roman" w:eastAsia="Times New Roman" w:hAnsi="Times New Roman" w:cs="Times New Roman"/>
          <w:sz w:val="28"/>
          <w:szCs w:val="28"/>
          <w:lang w:eastAsia="uk-UA"/>
        </w:rPr>
        <w:t xml:space="preserve"> Н.В., </w:t>
      </w:r>
      <w:proofErr w:type="spellStart"/>
      <w:r w:rsidRPr="006D590F">
        <w:rPr>
          <w:rFonts w:ascii="Times New Roman" w:eastAsia="Times New Roman" w:hAnsi="Times New Roman" w:cs="Times New Roman"/>
          <w:sz w:val="28"/>
          <w:szCs w:val="28"/>
          <w:lang w:eastAsia="uk-UA"/>
        </w:rPr>
        <w:t>Матковська</w:t>
      </w:r>
      <w:proofErr w:type="spellEnd"/>
      <w:r w:rsidRPr="006D590F">
        <w:rPr>
          <w:rFonts w:ascii="Times New Roman" w:eastAsia="Times New Roman" w:hAnsi="Times New Roman" w:cs="Times New Roman"/>
          <w:sz w:val="28"/>
          <w:szCs w:val="28"/>
          <w:lang w:eastAsia="uk-UA"/>
        </w:rPr>
        <w:t xml:space="preserve"> З.М.</w:t>
      </w:r>
    </w:p>
    <w:p w:rsidR="00881FDB" w:rsidRPr="006D590F" w:rsidRDefault="00881FDB" w:rsidP="009F5B37">
      <w:pPr>
        <w:pStyle w:val="a4"/>
        <w:spacing w:before="0" w:beforeAutospacing="0" w:after="0" w:afterAutospacing="0"/>
        <w:ind w:firstLine="709"/>
        <w:jc w:val="both"/>
        <w:rPr>
          <w:color w:val="000000"/>
          <w:sz w:val="28"/>
          <w:szCs w:val="28"/>
        </w:rPr>
      </w:pPr>
      <w:r w:rsidRPr="006D590F">
        <w:rPr>
          <w:color w:val="000000"/>
          <w:sz w:val="28"/>
          <w:szCs w:val="28"/>
        </w:rPr>
        <w:t>Вирішуючи подану заяву, суд апеляційної інстанції дійшов наступного висновку.</w:t>
      </w:r>
    </w:p>
    <w:p w:rsidR="005D6D44" w:rsidRPr="006D590F" w:rsidRDefault="00881FDB" w:rsidP="009F5B37">
      <w:pPr>
        <w:pStyle w:val="a4"/>
        <w:spacing w:before="0" w:beforeAutospacing="0" w:after="0" w:afterAutospacing="0"/>
        <w:ind w:firstLine="709"/>
        <w:jc w:val="both"/>
        <w:rPr>
          <w:sz w:val="28"/>
          <w:szCs w:val="28"/>
        </w:rPr>
      </w:pPr>
      <w:r w:rsidRPr="006D590F">
        <w:rPr>
          <w:sz w:val="28"/>
          <w:szCs w:val="28"/>
        </w:rPr>
        <w:t xml:space="preserve"> </w:t>
      </w:r>
      <w:r w:rsidR="005D6D44" w:rsidRPr="006D590F">
        <w:rPr>
          <w:sz w:val="28"/>
          <w:szCs w:val="28"/>
        </w:rPr>
        <w:t xml:space="preserve">Особиста безсторонність судді </w:t>
      </w:r>
      <w:proofErr w:type="spellStart"/>
      <w:r w:rsidR="005D6D44" w:rsidRPr="006D590F">
        <w:rPr>
          <w:sz w:val="28"/>
          <w:szCs w:val="28"/>
        </w:rPr>
        <w:t>презюмується</w:t>
      </w:r>
      <w:proofErr w:type="spellEnd"/>
      <w:r w:rsidR="005D6D44" w:rsidRPr="006D590F">
        <w:rPr>
          <w:sz w:val="28"/>
          <w:szCs w:val="28"/>
        </w:rPr>
        <w:t xml:space="preserve">, поки не надано доказів протилежного, про що зазначено у п.43 рішення Європейського суду з прав людини у справі </w:t>
      </w:r>
      <w:proofErr w:type="spellStart"/>
      <w:r w:rsidR="005D6D44" w:rsidRPr="006D590F">
        <w:rPr>
          <w:sz w:val="28"/>
          <w:szCs w:val="28"/>
        </w:rPr>
        <w:t>Веттштайн</w:t>
      </w:r>
      <w:proofErr w:type="spellEnd"/>
      <w:r w:rsidR="005D6D44" w:rsidRPr="006D590F">
        <w:rPr>
          <w:sz w:val="28"/>
          <w:szCs w:val="28"/>
        </w:rPr>
        <w:t xml:space="preserve"> проти Швейцарії та у п.50 рішення Європейського суду з прав людини у справі Білуха проти України.</w:t>
      </w:r>
    </w:p>
    <w:p w:rsidR="005D6D44" w:rsidRPr="006D590F" w:rsidRDefault="005D6D44" w:rsidP="009F5B37">
      <w:pPr>
        <w:pStyle w:val="a4"/>
        <w:spacing w:before="0" w:beforeAutospacing="0" w:after="0" w:afterAutospacing="0"/>
        <w:ind w:firstLine="709"/>
        <w:jc w:val="both"/>
        <w:rPr>
          <w:color w:val="000000"/>
          <w:sz w:val="28"/>
          <w:szCs w:val="28"/>
        </w:rPr>
      </w:pPr>
      <w:r w:rsidRPr="006D590F">
        <w:rPr>
          <w:sz w:val="28"/>
          <w:szCs w:val="28"/>
        </w:rPr>
        <w:t>При цьому, частиною 4 </w:t>
      </w:r>
      <w:hyperlink r:id="rId21" w:anchor="35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статті 36 КАС України</w:t>
        </w:r>
      </w:hyperlink>
      <w:r w:rsidRPr="006D590F">
        <w:rPr>
          <w:sz w:val="28"/>
          <w:szCs w:val="28"/>
        </w:rPr>
        <w:t> встановлено, що незгода сторони з процесуальними рішеннями судді, рішення або окрема думка судді в інших сп</w:t>
      </w:r>
      <w:r w:rsidRPr="006D590F">
        <w:rPr>
          <w:color w:val="000000"/>
          <w:sz w:val="28"/>
          <w:szCs w:val="28"/>
        </w:rPr>
        <w:t>равах, висловлена публічно думка судді щодо того чи іншого юридичного питання не може бути підставою для відводу.</w:t>
      </w:r>
    </w:p>
    <w:p w:rsidR="005D6D44" w:rsidRPr="006D590F" w:rsidRDefault="005D6D44" w:rsidP="009F5B37">
      <w:pPr>
        <w:pStyle w:val="a4"/>
        <w:spacing w:before="0" w:beforeAutospacing="0" w:after="0" w:afterAutospacing="0"/>
        <w:ind w:firstLine="709"/>
        <w:jc w:val="both"/>
        <w:rPr>
          <w:color w:val="000000"/>
          <w:sz w:val="28"/>
          <w:szCs w:val="28"/>
        </w:rPr>
      </w:pPr>
      <w:r w:rsidRPr="006D590F">
        <w:rPr>
          <w:color w:val="000000"/>
          <w:sz w:val="28"/>
          <w:szCs w:val="28"/>
        </w:rPr>
        <w:t>Виходячи з положень даної правової норми, наведені у заяві обставини є припущенням заявників.</w:t>
      </w:r>
    </w:p>
    <w:p w:rsidR="005D6D44" w:rsidRPr="006D590F" w:rsidRDefault="005D6D44" w:rsidP="009F5B37">
      <w:pPr>
        <w:pStyle w:val="a4"/>
        <w:spacing w:before="0" w:beforeAutospacing="0" w:after="0" w:afterAutospacing="0"/>
        <w:ind w:firstLine="709"/>
        <w:jc w:val="both"/>
        <w:rPr>
          <w:color w:val="000000"/>
          <w:sz w:val="28"/>
          <w:szCs w:val="28"/>
        </w:rPr>
      </w:pPr>
      <w:r w:rsidRPr="006D590F">
        <w:rPr>
          <w:color w:val="000000"/>
          <w:sz w:val="28"/>
          <w:szCs w:val="28"/>
        </w:rPr>
        <w:lastRenderedPageBreak/>
        <w:t>Будь-яких обставин, які б давали підстави для сумнівів у неупередженості або об`єктивності судді Носа С.П., при розгляді заяви про відвід не встановлено.</w:t>
      </w:r>
    </w:p>
    <w:p w:rsidR="005D6D44" w:rsidRPr="006D590F" w:rsidRDefault="005D6D44" w:rsidP="009F5B37">
      <w:pPr>
        <w:pStyle w:val="a4"/>
        <w:spacing w:before="0" w:beforeAutospacing="0" w:after="0" w:afterAutospacing="0"/>
        <w:ind w:firstLine="709"/>
        <w:jc w:val="both"/>
        <w:rPr>
          <w:color w:val="000000"/>
          <w:sz w:val="28"/>
          <w:szCs w:val="28"/>
        </w:rPr>
      </w:pPr>
      <w:r w:rsidRPr="006D590F">
        <w:rPr>
          <w:color w:val="000000"/>
          <w:sz w:val="28"/>
          <w:szCs w:val="28"/>
        </w:rPr>
        <w:t>Сумніви заявників, які ґрунтуються на недостовірних, на їх думку, відомостях, зазначених суддею ОСОБА_6 в деклараціях про родинні зв`язки, про доброчесність, електронних деклараціях осіб, уповноважених на виконання функцій держави або місцевого самоврядування, не можуть бути підставою для відводу, тому що у справі відсутні дані щодо притягнення судді до відповідальності за надання таких недостовірних відомост</w:t>
      </w:r>
      <w:r w:rsidR="008924C5">
        <w:rPr>
          <w:color w:val="000000"/>
          <w:sz w:val="28"/>
          <w:szCs w:val="28"/>
        </w:rPr>
        <w:t>ей або ж за допущення суддею не</w:t>
      </w:r>
      <w:r w:rsidRPr="006D590F">
        <w:rPr>
          <w:color w:val="000000"/>
          <w:sz w:val="28"/>
          <w:szCs w:val="28"/>
        </w:rPr>
        <w:t>доброчесної поведінки.</w:t>
      </w:r>
    </w:p>
    <w:p w:rsidR="005D6D44" w:rsidRPr="006D590F" w:rsidRDefault="005D6D44" w:rsidP="009F5B37">
      <w:pPr>
        <w:pStyle w:val="a4"/>
        <w:spacing w:before="0" w:beforeAutospacing="0" w:after="0" w:afterAutospacing="0"/>
        <w:ind w:firstLine="709"/>
        <w:jc w:val="both"/>
        <w:rPr>
          <w:color w:val="000000"/>
          <w:sz w:val="28"/>
          <w:szCs w:val="28"/>
        </w:rPr>
      </w:pPr>
      <w:r w:rsidRPr="006D590F">
        <w:rPr>
          <w:color w:val="000000"/>
          <w:sz w:val="28"/>
          <w:szCs w:val="28"/>
        </w:rPr>
        <w:t>Крім того, обставини, на які посилаються заявники, жодним чином не пов`язані з розглядом справи, у якій заявлений відвід.</w:t>
      </w:r>
    </w:p>
    <w:p w:rsidR="00C57BE2" w:rsidRDefault="00C57BE2" w:rsidP="0060354D">
      <w:pPr>
        <w:spacing w:after="0" w:line="240" w:lineRule="auto"/>
        <w:ind w:firstLine="709"/>
        <w:jc w:val="both"/>
        <w:rPr>
          <w:rFonts w:ascii="Times New Roman" w:hAnsi="Times New Roman" w:cs="Times New Roman"/>
          <w:sz w:val="28"/>
          <w:szCs w:val="28"/>
        </w:rPr>
      </w:pPr>
    </w:p>
    <w:p w:rsidR="00C35A4C" w:rsidRDefault="00C35A4C" w:rsidP="0060354D">
      <w:pPr>
        <w:spacing w:after="0" w:line="240" w:lineRule="auto"/>
        <w:ind w:firstLine="709"/>
        <w:jc w:val="both"/>
        <w:rPr>
          <w:rFonts w:ascii="Times New Roman" w:hAnsi="Times New Roman" w:cs="Times New Roman"/>
          <w:sz w:val="28"/>
          <w:szCs w:val="28"/>
        </w:rPr>
      </w:pPr>
    </w:p>
    <w:p w:rsidR="00F76B75" w:rsidRPr="006D590F" w:rsidRDefault="00F76B75" w:rsidP="0060354D">
      <w:pPr>
        <w:spacing w:after="0" w:line="240" w:lineRule="auto"/>
        <w:ind w:firstLine="709"/>
        <w:jc w:val="both"/>
        <w:rPr>
          <w:rFonts w:ascii="Times New Roman" w:hAnsi="Times New Roman" w:cs="Times New Roman"/>
          <w:color w:val="000000"/>
          <w:sz w:val="28"/>
          <w:szCs w:val="28"/>
        </w:rPr>
      </w:pPr>
      <w:r w:rsidRPr="006D590F">
        <w:rPr>
          <w:rFonts w:ascii="Times New Roman" w:hAnsi="Times New Roman" w:cs="Times New Roman"/>
          <w:sz w:val="28"/>
          <w:szCs w:val="28"/>
        </w:rPr>
        <w:t xml:space="preserve">Ухвалою Восьмого апеляційного адміністративного суду від </w:t>
      </w:r>
      <w:r w:rsidRPr="006D590F">
        <w:rPr>
          <w:rFonts w:ascii="Times New Roman" w:hAnsi="Times New Roman" w:cs="Times New Roman"/>
          <w:color w:val="000000"/>
          <w:sz w:val="28"/>
          <w:szCs w:val="28"/>
        </w:rPr>
        <w:t xml:space="preserve">20 листопада 2019 </w:t>
      </w:r>
      <w:r w:rsidRPr="006D590F">
        <w:rPr>
          <w:rFonts w:ascii="Times New Roman" w:hAnsi="Times New Roman" w:cs="Times New Roman"/>
          <w:sz w:val="28"/>
          <w:szCs w:val="28"/>
        </w:rPr>
        <w:t>року (</w:t>
      </w:r>
      <w:hyperlink r:id="rId22" w:history="1">
        <w:r w:rsidR="0060354D" w:rsidRPr="006D590F">
          <w:rPr>
            <w:rStyle w:val="a5"/>
            <w:rFonts w:ascii="Times New Roman" w:hAnsi="Times New Roman" w:cs="Times New Roman"/>
            <w:sz w:val="28"/>
            <w:szCs w:val="28"/>
          </w:rPr>
          <w:t>http://www.re</w:t>
        </w:r>
        <w:r w:rsidR="0060354D" w:rsidRPr="006D590F">
          <w:rPr>
            <w:rStyle w:val="a5"/>
            <w:rFonts w:ascii="Times New Roman" w:hAnsi="Times New Roman" w:cs="Times New Roman"/>
            <w:sz w:val="28"/>
            <w:szCs w:val="28"/>
            <w:lang w:val="en-US"/>
          </w:rPr>
          <w:t>y</w:t>
        </w:r>
        <w:r w:rsidR="0060354D" w:rsidRPr="006D590F">
          <w:rPr>
            <w:rStyle w:val="a5"/>
            <w:rFonts w:ascii="Times New Roman" w:hAnsi="Times New Roman" w:cs="Times New Roman"/>
            <w:sz w:val="28"/>
            <w:szCs w:val="28"/>
          </w:rPr>
          <w:t>estr.court.gov.ua/</w:t>
        </w:r>
        <w:proofErr w:type="spellStart"/>
        <w:r w:rsidR="0060354D" w:rsidRPr="006D590F">
          <w:rPr>
            <w:rStyle w:val="a5"/>
            <w:rFonts w:ascii="Times New Roman" w:hAnsi="Times New Roman" w:cs="Times New Roman"/>
            <w:sz w:val="28"/>
            <w:szCs w:val="28"/>
          </w:rPr>
          <w:t>Review</w:t>
        </w:r>
        <w:proofErr w:type="spellEnd"/>
        <w:r w:rsidR="0060354D" w:rsidRPr="006D590F">
          <w:rPr>
            <w:rStyle w:val="a5"/>
            <w:rFonts w:ascii="Times New Roman" w:hAnsi="Times New Roman" w:cs="Times New Roman"/>
            <w:sz w:val="28"/>
            <w:szCs w:val="28"/>
          </w:rPr>
          <w:t>/85774222</w:t>
        </w:r>
      </w:hyperlink>
      <w:r w:rsidRPr="006D590F">
        <w:rPr>
          <w:rFonts w:ascii="Times New Roman" w:hAnsi="Times New Roman" w:cs="Times New Roman"/>
          <w:sz w:val="28"/>
          <w:szCs w:val="28"/>
        </w:rPr>
        <w:t xml:space="preserve"> ) відмовлено у задоволенні заяви представника державного реєстратора </w:t>
      </w:r>
      <w:proofErr w:type="spellStart"/>
      <w:r w:rsidRPr="006D590F">
        <w:rPr>
          <w:rFonts w:ascii="Times New Roman" w:hAnsi="Times New Roman" w:cs="Times New Roman"/>
          <w:sz w:val="28"/>
          <w:szCs w:val="28"/>
        </w:rPr>
        <w:t>Жирівської</w:t>
      </w:r>
      <w:proofErr w:type="spellEnd"/>
      <w:r w:rsidRPr="006D590F">
        <w:rPr>
          <w:rFonts w:ascii="Times New Roman" w:hAnsi="Times New Roman" w:cs="Times New Roman"/>
          <w:sz w:val="28"/>
          <w:szCs w:val="28"/>
        </w:rPr>
        <w:t xml:space="preserve"> сільської ради </w:t>
      </w:r>
      <w:proofErr w:type="spellStart"/>
      <w:r w:rsidRPr="006D590F">
        <w:rPr>
          <w:rFonts w:ascii="Times New Roman" w:hAnsi="Times New Roman" w:cs="Times New Roman"/>
          <w:sz w:val="28"/>
          <w:szCs w:val="28"/>
        </w:rPr>
        <w:t>Пустомитівського</w:t>
      </w:r>
      <w:proofErr w:type="spellEnd"/>
      <w:r w:rsidRPr="006D590F">
        <w:rPr>
          <w:rFonts w:ascii="Times New Roman" w:hAnsi="Times New Roman" w:cs="Times New Roman"/>
          <w:sz w:val="28"/>
          <w:szCs w:val="28"/>
        </w:rPr>
        <w:t xml:space="preserve"> району Львівської області </w:t>
      </w:r>
      <w:proofErr w:type="spellStart"/>
      <w:r w:rsidRPr="006D590F">
        <w:rPr>
          <w:rFonts w:ascii="Times New Roman" w:hAnsi="Times New Roman" w:cs="Times New Roman"/>
          <w:sz w:val="28"/>
          <w:szCs w:val="28"/>
        </w:rPr>
        <w:t>Павлишина</w:t>
      </w:r>
      <w:proofErr w:type="spellEnd"/>
      <w:r w:rsidRPr="006D590F">
        <w:rPr>
          <w:rFonts w:ascii="Times New Roman" w:hAnsi="Times New Roman" w:cs="Times New Roman"/>
          <w:sz w:val="28"/>
          <w:szCs w:val="28"/>
        </w:rPr>
        <w:t xml:space="preserve"> Н</w:t>
      </w:r>
      <w:r w:rsidRPr="006D590F">
        <w:rPr>
          <w:rFonts w:ascii="Times New Roman" w:hAnsi="Times New Roman" w:cs="Times New Roman"/>
          <w:color w:val="000000"/>
          <w:sz w:val="28"/>
          <w:szCs w:val="28"/>
        </w:rPr>
        <w:t xml:space="preserve">азара-Павла Андрійовича адвоката Мазана Олега Івановича про відвід головуючому судді Попку Я.С., суддям </w:t>
      </w:r>
      <w:proofErr w:type="spellStart"/>
      <w:r w:rsidRPr="006D590F">
        <w:rPr>
          <w:rFonts w:ascii="Times New Roman" w:hAnsi="Times New Roman" w:cs="Times New Roman"/>
          <w:color w:val="000000"/>
          <w:sz w:val="28"/>
          <w:szCs w:val="28"/>
        </w:rPr>
        <w:t>Хобор</w:t>
      </w:r>
      <w:proofErr w:type="spellEnd"/>
      <w:r w:rsidRPr="006D590F">
        <w:rPr>
          <w:rFonts w:ascii="Times New Roman" w:hAnsi="Times New Roman" w:cs="Times New Roman"/>
          <w:color w:val="000000"/>
          <w:sz w:val="28"/>
          <w:szCs w:val="28"/>
        </w:rPr>
        <w:t xml:space="preserve"> Р.Б., Сенику Р.П. у справі №ЗД/380/24/19 (857/10802/19).</w:t>
      </w:r>
    </w:p>
    <w:p w:rsidR="00F76B75" w:rsidRPr="006D590F" w:rsidRDefault="00F76B75" w:rsidP="0060354D">
      <w:pPr>
        <w:spacing w:after="0" w:line="240" w:lineRule="auto"/>
        <w:ind w:firstLine="709"/>
        <w:jc w:val="both"/>
        <w:rPr>
          <w:rFonts w:ascii="Times New Roman" w:eastAsia="Times New Roman" w:hAnsi="Times New Roman" w:cs="Times New Roman"/>
          <w:color w:val="000000"/>
          <w:sz w:val="28"/>
          <w:szCs w:val="28"/>
          <w:lang w:eastAsia="uk-UA"/>
        </w:rPr>
      </w:pPr>
      <w:r w:rsidRPr="006D590F">
        <w:rPr>
          <w:rFonts w:ascii="Times New Roman" w:eastAsia="Times New Roman" w:hAnsi="Times New Roman" w:cs="Times New Roman"/>
          <w:color w:val="000000"/>
          <w:sz w:val="28"/>
          <w:szCs w:val="28"/>
          <w:lang w:eastAsia="uk-UA"/>
        </w:rPr>
        <w:t>У провадженні Восьмого апеляційного ад</w:t>
      </w:r>
      <w:r w:rsidR="0060354D" w:rsidRPr="006D590F">
        <w:rPr>
          <w:rFonts w:ascii="Times New Roman" w:eastAsia="Times New Roman" w:hAnsi="Times New Roman" w:cs="Times New Roman"/>
          <w:color w:val="000000"/>
          <w:sz w:val="28"/>
          <w:szCs w:val="28"/>
          <w:lang w:eastAsia="uk-UA"/>
        </w:rPr>
        <w:t xml:space="preserve">міністративного суду </w:t>
      </w:r>
      <w:proofErr w:type="spellStart"/>
      <w:r w:rsidR="0060354D" w:rsidRPr="006D590F">
        <w:rPr>
          <w:rFonts w:ascii="Times New Roman" w:eastAsia="Times New Roman" w:hAnsi="Times New Roman" w:cs="Times New Roman"/>
          <w:color w:val="000000"/>
          <w:sz w:val="28"/>
          <w:szCs w:val="28"/>
          <w:lang w:val="ru-RU" w:eastAsia="uk-UA"/>
        </w:rPr>
        <w:t>перебувала</w:t>
      </w:r>
      <w:proofErr w:type="spellEnd"/>
      <w:r w:rsidRPr="006D590F">
        <w:rPr>
          <w:rFonts w:ascii="Times New Roman" w:eastAsia="Times New Roman" w:hAnsi="Times New Roman" w:cs="Times New Roman"/>
          <w:color w:val="000000"/>
          <w:sz w:val="28"/>
          <w:szCs w:val="28"/>
          <w:lang w:eastAsia="uk-UA"/>
        </w:rPr>
        <w:t xml:space="preserve"> справа за апеляційною скаргою Міністерства юстиції України на ухвалу Львівського окружного адміністративного суду від 15 серпня 2019 року про забезпечення позову у справі №ЗД/380/24/19 за позовом державного реєстратора </w:t>
      </w:r>
      <w:proofErr w:type="spellStart"/>
      <w:r w:rsidRPr="006D590F">
        <w:rPr>
          <w:rFonts w:ascii="Times New Roman" w:eastAsia="Times New Roman" w:hAnsi="Times New Roman" w:cs="Times New Roman"/>
          <w:color w:val="000000"/>
          <w:sz w:val="28"/>
          <w:szCs w:val="28"/>
          <w:lang w:eastAsia="uk-UA"/>
        </w:rPr>
        <w:t>Жирівської</w:t>
      </w:r>
      <w:proofErr w:type="spellEnd"/>
      <w:r w:rsidRPr="006D590F">
        <w:rPr>
          <w:rFonts w:ascii="Times New Roman" w:eastAsia="Times New Roman" w:hAnsi="Times New Roman" w:cs="Times New Roman"/>
          <w:color w:val="000000"/>
          <w:sz w:val="28"/>
          <w:szCs w:val="28"/>
          <w:lang w:eastAsia="uk-UA"/>
        </w:rPr>
        <w:t xml:space="preserve"> сільської ради </w:t>
      </w:r>
      <w:proofErr w:type="spellStart"/>
      <w:r w:rsidRPr="006D590F">
        <w:rPr>
          <w:rFonts w:ascii="Times New Roman" w:eastAsia="Times New Roman" w:hAnsi="Times New Roman" w:cs="Times New Roman"/>
          <w:color w:val="000000"/>
          <w:sz w:val="28"/>
          <w:szCs w:val="28"/>
          <w:lang w:eastAsia="uk-UA"/>
        </w:rPr>
        <w:t>Пустомитівського</w:t>
      </w:r>
      <w:proofErr w:type="spellEnd"/>
      <w:r w:rsidRPr="006D590F">
        <w:rPr>
          <w:rFonts w:ascii="Times New Roman" w:eastAsia="Times New Roman" w:hAnsi="Times New Roman" w:cs="Times New Roman"/>
          <w:color w:val="000000"/>
          <w:sz w:val="28"/>
          <w:szCs w:val="28"/>
          <w:lang w:eastAsia="uk-UA"/>
        </w:rPr>
        <w:t xml:space="preserve"> району Львівської області </w:t>
      </w:r>
      <w:proofErr w:type="spellStart"/>
      <w:r w:rsidR="00B97EFF" w:rsidRPr="006D590F">
        <w:rPr>
          <w:rFonts w:ascii="Times New Roman" w:hAnsi="Times New Roman" w:cs="Times New Roman"/>
          <w:sz w:val="28"/>
          <w:szCs w:val="28"/>
        </w:rPr>
        <w:t>Павлишина</w:t>
      </w:r>
      <w:proofErr w:type="spellEnd"/>
      <w:r w:rsidR="00B97EFF" w:rsidRPr="006D590F">
        <w:rPr>
          <w:rFonts w:ascii="Times New Roman" w:hAnsi="Times New Roman" w:cs="Times New Roman"/>
          <w:sz w:val="28"/>
          <w:szCs w:val="28"/>
        </w:rPr>
        <w:t xml:space="preserve"> Н</w:t>
      </w:r>
      <w:r w:rsidR="00B97EFF" w:rsidRPr="006D590F">
        <w:rPr>
          <w:rFonts w:ascii="Times New Roman" w:hAnsi="Times New Roman" w:cs="Times New Roman"/>
          <w:color w:val="000000"/>
          <w:sz w:val="28"/>
          <w:szCs w:val="28"/>
        </w:rPr>
        <w:t>азара-Павла Андрійовича</w:t>
      </w:r>
      <w:r w:rsidR="00B97EFF" w:rsidRPr="006D590F">
        <w:rPr>
          <w:rFonts w:ascii="Times New Roman" w:eastAsia="Times New Roman" w:hAnsi="Times New Roman" w:cs="Times New Roman"/>
          <w:color w:val="000000"/>
          <w:sz w:val="28"/>
          <w:szCs w:val="28"/>
          <w:lang w:eastAsia="uk-UA"/>
        </w:rPr>
        <w:t xml:space="preserve"> </w:t>
      </w:r>
      <w:r w:rsidRPr="006D590F">
        <w:rPr>
          <w:rFonts w:ascii="Times New Roman" w:eastAsia="Times New Roman" w:hAnsi="Times New Roman" w:cs="Times New Roman"/>
          <w:color w:val="000000"/>
          <w:sz w:val="28"/>
          <w:szCs w:val="28"/>
          <w:lang w:eastAsia="uk-UA"/>
        </w:rPr>
        <w:t>до Міністерства юстиції України, третя особи, яка не заявляє самостійних вимог на предмет спору на стороні відповідача Державне підприємство «Національні інформаційні системи» про зупинення дії наказу.</w:t>
      </w:r>
    </w:p>
    <w:p w:rsidR="00F76B75" w:rsidRPr="006D590F" w:rsidRDefault="00F76B75" w:rsidP="0060354D">
      <w:pPr>
        <w:spacing w:after="0" w:line="240" w:lineRule="auto"/>
        <w:ind w:firstLine="709"/>
        <w:jc w:val="both"/>
        <w:rPr>
          <w:rFonts w:ascii="Times New Roman" w:eastAsia="Times New Roman" w:hAnsi="Times New Roman" w:cs="Times New Roman"/>
          <w:color w:val="000000"/>
          <w:sz w:val="28"/>
          <w:szCs w:val="28"/>
          <w:lang w:eastAsia="uk-UA"/>
        </w:rPr>
      </w:pPr>
      <w:r w:rsidRPr="006D590F">
        <w:rPr>
          <w:rFonts w:ascii="Times New Roman" w:eastAsia="Times New Roman" w:hAnsi="Times New Roman" w:cs="Times New Roman"/>
          <w:color w:val="000000"/>
          <w:sz w:val="28"/>
          <w:szCs w:val="28"/>
          <w:lang w:eastAsia="uk-UA"/>
        </w:rPr>
        <w:t>У судовому засіданні 19</w:t>
      </w:r>
      <w:r w:rsidR="00C57BE2">
        <w:rPr>
          <w:rFonts w:ascii="Times New Roman" w:eastAsia="Times New Roman" w:hAnsi="Times New Roman" w:cs="Times New Roman"/>
          <w:color w:val="000000"/>
          <w:sz w:val="28"/>
          <w:szCs w:val="28"/>
          <w:lang w:eastAsia="uk-UA"/>
        </w:rPr>
        <w:t xml:space="preserve"> листопада </w:t>
      </w:r>
      <w:r w:rsidRPr="006D590F">
        <w:rPr>
          <w:rFonts w:ascii="Times New Roman" w:eastAsia="Times New Roman" w:hAnsi="Times New Roman" w:cs="Times New Roman"/>
          <w:color w:val="000000"/>
          <w:sz w:val="28"/>
          <w:szCs w:val="28"/>
          <w:lang w:eastAsia="uk-UA"/>
        </w:rPr>
        <w:t>2019</w:t>
      </w:r>
      <w:r w:rsidR="00C57BE2">
        <w:rPr>
          <w:rFonts w:ascii="Times New Roman" w:eastAsia="Times New Roman" w:hAnsi="Times New Roman" w:cs="Times New Roman"/>
          <w:color w:val="000000"/>
          <w:sz w:val="28"/>
          <w:szCs w:val="28"/>
          <w:lang w:eastAsia="uk-UA"/>
        </w:rPr>
        <w:t xml:space="preserve"> року</w:t>
      </w:r>
      <w:r w:rsidRPr="006D590F">
        <w:rPr>
          <w:rFonts w:ascii="Times New Roman" w:eastAsia="Times New Roman" w:hAnsi="Times New Roman" w:cs="Times New Roman"/>
          <w:color w:val="000000"/>
          <w:sz w:val="28"/>
          <w:szCs w:val="28"/>
          <w:lang w:eastAsia="uk-UA"/>
        </w:rPr>
        <w:t xml:space="preserve"> представником державного реєстратора </w:t>
      </w:r>
      <w:proofErr w:type="spellStart"/>
      <w:r w:rsidRPr="006D590F">
        <w:rPr>
          <w:rFonts w:ascii="Times New Roman" w:eastAsia="Times New Roman" w:hAnsi="Times New Roman" w:cs="Times New Roman"/>
          <w:color w:val="000000"/>
          <w:sz w:val="28"/>
          <w:szCs w:val="28"/>
          <w:lang w:eastAsia="uk-UA"/>
        </w:rPr>
        <w:t>Жирівської</w:t>
      </w:r>
      <w:proofErr w:type="spellEnd"/>
      <w:r w:rsidRPr="006D590F">
        <w:rPr>
          <w:rFonts w:ascii="Times New Roman" w:eastAsia="Times New Roman" w:hAnsi="Times New Roman" w:cs="Times New Roman"/>
          <w:color w:val="000000"/>
          <w:sz w:val="28"/>
          <w:szCs w:val="28"/>
          <w:lang w:eastAsia="uk-UA"/>
        </w:rPr>
        <w:t xml:space="preserve"> сільської ради </w:t>
      </w:r>
      <w:proofErr w:type="spellStart"/>
      <w:r w:rsidRPr="006D590F">
        <w:rPr>
          <w:rFonts w:ascii="Times New Roman" w:eastAsia="Times New Roman" w:hAnsi="Times New Roman" w:cs="Times New Roman"/>
          <w:color w:val="000000"/>
          <w:sz w:val="28"/>
          <w:szCs w:val="28"/>
          <w:lang w:eastAsia="uk-UA"/>
        </w:rPr>
        <w:t>Пустомитівського</w:t>
      </w:r>
      <w:proofErr w:type="spellEnd"/>
      <w:r w:rsidRPr="006D590F">
        <w:rPr>
          <w:rFonts w:ascii="Times New Roman" w:eastAsia="Times New Roman" w:hAnsi="Times New Roman" w:cs="Times New Roman"/>
          <w:color w:val="000000"/>
          <w:sz w:val="28"/>
          <w:szCs w:val="28"/>
          <w:lang w:eastAsia="uk-UA"/>
        </w:rPr>
        <w:t xml:space="preserve"> району Львівської області </w:t>
      </w:r>
      <w:proofErr w:type="spellStart"/>
      <w:r w:rsidRPr="006D590F">
        <w:rPr>
          <w:rFonts w:ascii="Times New Roman" w:eastAsia="Times New Roman" w:hAnsi="Times New Roman" w:cs="Times New Roman"/>
          <w:color w:val="000000"/>
          <w:sz w:val="28"/>
          <w:szCs w:val="28"/>
          <w:lang w:eastAsia="uk-UA"/>
        </w:rPr>
        <w:t>Павлишина</w:t>
      </w:r>
      <w:proofErr w:type="spellEnd"/>
      <w:r w:rsidRPr="006D590F">
        <w:rPr>
          <w:rFonts w:ascii="Times New Roman" w:eastAsia="Times New Roman" w:hAnsi="Times New Roman" w:cs="Times New Roman"/>
          <w:color w:val="000000"/>
          <w:sz w:val="28"/>
          <w:szCs w:val="28"/>
          <w:lang w:eastAsia="uk-UA"/>
        </w:rPr>
        <w:t xml:space="preserve"> Назара-Павла Андрійовича адвокатом </w:t>
      </w:r>
      <w:proofErr w:type="spellStart"/>
      <w:r w:rsidRPr="006D590F">
        <w:rPr>
          <w:rFonts w:ascii="Times New Roman" w:eastAsia="Times New Roman" w:hAnsi="Times New Roman" w:cs="Times New Roman"/>
          <w:color w:val="000000"/>
          <w:sz w:val="28"/>
          <w:szCs w:val="28"/>
          <w:lang w:eastAsia="uk-UA"/>
        </w:rPr>
        <w:t>Мазаном</w:t>
      </w:r>
      <w:proofErr w:type="spellEnd"/>
      <w:r w:rsidRPr="006D590F">
        <w:rPr>
          <w:rFonts w:ascii="Times New Roman" w:eastAsia="Times New Roman" w:hAnsi="Times New Roman" w:cs="Times New Roman"/>
          <w:color w:val="000000"/>
          <w:sz w:val="28"/>
          <w:szCs w:val="28"/>
          <w:lang w:eastAsia="uk-UA"/>
        </w:rPr>
        <w:t xml:space="preserve"> Олегом Івановичем подано заяву про відвід головуючому судді Попку Я.С., суддям </w:t>
      </w:r>
      <w:proofErr w:type="spellStart"/>
      <w:r w:rsidRPr="006D590F">
        <w:rPr>
          <w:rFonts w:ascii="Times New Roman" w:eastAsia="Times New Roman" w:hAnsi="Times New Roman" w:cs="Times New Roman"/>
          <w:color w:val="000000"/>
          <w:sz w:val="28"/>
          <w:szCs w:val="28"/>
          <w:lang w:eastAsia="uk-UA"/>
        </w:rPr>
        <w:t>Хобор</w:t>
      </w:r>
      <w:proofErr w:type="spellEnd"/>
      <w:r w:rsidRPr="006D590F">
        <w:rPr>
          <w:rFonts w:ascii="Times New Roman" w:eastAsia="Times New Roman" w:hAnsi="Times New Roman" w:cs="Times New Roman"/>
          <w:color w:val="000000"/>
          <w:sz w:val="28"/>
          <w:szCs w:val="28"/>
          <w:lang w:eastAsia="uk-UA"/>
        </w:rPr>
        <w:t xml:space="preserve"> Р.Б., Сенику Р.П., яка обґрунтована наявністю сумнівів у їх неупередженості та об`єктивності, у зв`язку з відмовою у задоволенні клопотання про зупинення апеляційного провадження у справі №ЗД/380/24/19 (857/10802/19).</w:t>
      </w:r>
    </w:p>
    <w:p w:rsidR="00F76B75" w:rsidRPr="006D590F" w:rsidRDefault="00F76B75" w:rsidP="0060354D">
      <w:pPr>
        <w:pStyle w:val="a4"/>
        <w:spacing w:before="0" w:beforeAutospacing="0" w:after="0" w:afterAutospacing="0"/>
        <w:ind w:firstLine="709"/>
        <w:jc w:val="both"/>
        <w:rPr>
          <w:sz w:val="28"/>
          <w:szCs w:val="28"/>
        </w:rPr>
      </w:pPr>
      <w:r w:rsidRPr="006D590F">
        <w:rPr>
          <w:color w:val="000000"/>
          <w:sz w:val="28"/>
          <w:szCs w:val="28"/>
        </w:rPr>
        <w:t xml:space="preserve">Ухвалою Восьмого апеляційного адміністративного суду від 19 листопада 2019 року заяву представника </w:t>
      </w:r>
      <w:proofErr w:type="spellStart"/>
      <w:r w:rsidRPr="006D590F">
        <w:rPr>
          <w:color w:val="000000"/>
          <w:sz w:val="28"/>
          <w:szCs w:val="28"/>
        </w:rPr>
        <w:t>Жирівської</w:t>
      </w:r>
      <w:proofErr w:type="spellEnd"/>
      <w:r w:rsidRPr="006D590F">
        <w:rPr>
          <w:color w:val="000000"/>
          <w:sz w:val="28"/>
          <w:szCs w:val="28"/>
        </w:rPr>
        <w:t xml:space="preserve"> сільської ради </w:t>
      </w:r>
      <w:proofErr w:type="spellStart"/>
      <w:r w:rsidRPr="006D590F">
        <w:rPr>
          <w:color w:val="000000"/>
          <w:sz w:val="28"/>
          <w:szCs w:val="28"/>
        </w:rPr>
        <w:t>Пустомитівського</w:t>
      </w:r>
      <w:proofErr w:type="spellEnd"/>
      <w:r w:rsidRPr="006D590F">
        <w:rPr>
          <w:color w:val="000000"/>
          <w:sz w:val="28"/>
          <w:szCs w:val="28"/>
        </w:rPr>
        <w:t xml:space="preserve"> району Львівської області </w:t>
      </w:r>
      <w:proofErr w:type="spellStart"/>
      <w:r w:rsidR="00B97EFF" w:rsidRPr="006D590F">
        <w:rPr>
          <w:sz w:val="28"/>
          <w:szCs w:val="28"/>
        </w:rPr>
        <w:t>Павлишина</w:t>
      </w:r>
      <w:proofErr w:type="spellEnd"/>
      <w:r w:rsidR="00B97EFF" w:rsidRPr="006D590F">
        <w:rPr>
          <w:sz w:val="28"/>
          <w:szCs w:val="28"/>
        </w:rPr>
        <w:t xml:space="preserve"> Н</w:t>
      </w:r>
      <w:r w:rsidR="00B97EFF" w:rsidRPr="006D590F">
        <w:rPr>
          <w:color w:val="000000"/>
          <w:sz w:val="28"/>
          <w:szCs w:val="28"/>
        </w:rPr>
        <w:t>азара-Павла Андрійовича</w:t>
      </w:r>
      <w:r w:rsidRPr="006D590F">
        <w:rPr>
          <w:color w:val="000000"/>
          <w:sz w:val="28"/>
          <w:szCs w:val="28"/>
        </w:rPr>
        <w:t xml:space="preserve">, адвоката Мазана Олега Івановича про відвід головуючому судді Попку Я.С., суддям </w:t>
      </w:r>
      <w:proofErr w:type="spellStart"/>
      <w:r w:rsidRPr="006D590F">
        <w:rPr>
          <w:color w:val="000000"/>
          <w:sz w:val="28"/>
          <w:szCs w:val="28"/>
        </w:rPr>
        <w:t>Хобор</w:t>
      </w:r>
      <w:proofErr w:type="spellEnd"/>
      <w:r w:rsidRPr="006D590F">
        <w:rPr>
          <w:color w:val="000000"/>
          <w:sz w:val="28"/>
          <w:szCs w:val="28"/>
        </w:rPr>
        <w:t xml:space="preserve"> Р.Б., Сенику Р.П. визнано необґрунтованою. Провадження у справі №857/10802/19 </w:t>
      </w:r>
      <w:proofErr w:type="spellStart"/>
      <w:r w:rsidRPr="006D590F">
        <w:rPr>
          <w:color w:val="000000"/>
          <w:sz w:val="28"/>
          <w:szCs w:val="28"/>
        </w:rPr>
        <w:t>зупинено</w:t>
      </w:r>
      <w:proofErr w:type="spellEnd"/>
      <w:r w:rsidRPr="006D590F">
        <w:rPr>
          <w:color w:val="000000"/>
          <w:sz w:val="28"/>
          <w:szCs w:val="28"/>
        </w:rPr>
        <w:t xml:space="preserve"> до вирішення питання про відвід суддею, який не входить до складу суду, що розглядає справу. Справу №857/10802/19 передано </w:t>
      </w:r>
      <w:r w:rsidRPr="006D590F">
        <w:rPr>
          <w:color w:val="000000"/>
          <w:sz w:val="28"/>
          <w:szCs w:val="28"/>
        </w:rPr>
        <w:lastRenderedPageBreak/>
        <w:t xml:space="preserve">для визначення судді у порядку, встановленою </w:t>
      </w:r>
      <w:r w:rsidRPr="006D590F">
        <w:rPr>
          <w:sz w:val="28"/>
          <w:szCs w:val="28"/>
        </w:rPr>
        <w:t>частиною 1 </w:t>
      </w:r>
      <w:hyperlink r:id="rId23" w:anchor="306"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статтею 31 КАС України</w:t>
        </w:r>
      </w:hyperlink>
      <w:r w:rsidRPr="006D590F">
        <w:rPr>
          <w:sz w:val="28"/>
          <w:szCs w:val="28"/>
        </w:rPr>
        <w:t>.</w:t>
      </w:r>
    </w:p>
    <w:p w:rsidR="0060354D" w:rsidRPr="006D590F" w:rsidRDefault="0060354D" w:rsidP="0060354D">
      <w:pPr>
        <w:spacing w:after="0" w:line="240" w:lineRule="auto"/>
        <w:ind w:firstLine="709"/>
        <w:jc w:val="both"/>
        <w:rPr>
          <w:rFonts w:ascii="Times New Roman" w:eastAsia="Times New Roman" w:hAnsi="Times New Roman" w:cs="Times New Roman"/>
          <w:sz w:val="28"/>
          <w:szCs w:val="28"/>
          <w:lang w:eastAsia="uk-UA"/>
        </w:rPr>
      </w:pPr>
      <w:r w:rsidRPr="006D590F">
        <w:rPr>
          <w:rFonts w:ascii="Times New Roman" w:eastAsia="Times New Roman" w:hAnsi="Times New Roman" w:cs="Times New Roman"/>
          <w:sz w:val="28"/>
          <w:szCs w:val="28"/>
          <w:lang w:eastAsia="uk-UA"/>
        </w:rPr>
        <w:t xml:space="preserve">Протоколом автоматизованого розподілу судової справи між суддями від </w:t>
      </w:r>
      <w:r w:rsidR="00124FE7" w:rsidRPr="006D590F">
        <w:rPr>
          <w:rFonts w:ascii="Times New Roman" w:eastAsia="Times New Roman" w:hAnsi="Times New Roman" w:cs="Times New Roman"/>
          <w:sz w:val="28"/>
          <w:szCs w:val="28"/>
          <w:lang w:eastAsia="uk-UA"/>
        </w:rPr>
        <w:t>19</w:t>
      </w:r>
      <w:r w:rsidR="00C57BE2">
        <w:rPr>
          <w:rFonts w:ascii="Times New Roman" w:eastAsia="Times New Roman" w:hAnsi="Times New Roman" w:cs="Times New Roman"/>
          <w:sz w:val="28"/>
          <w:szCs w:val="28"/>
          <w:lang w:eastAsia="uk-UA"/>
        </w:rPr>
        <w:t xml:space="preserve"> листопада </w:t>
      </w:r>
      <w:r w:rsidRPr="006D590F">
        <w:rPr>
          <w:rFonts w:ascii="Times New Roman" w:eastAsia="Times New Roman" w:hAnsi="Times New Roman" w:cs="Times New Roman"/>
          <w:sz w:val="28"/>
          <w:szCs w:val="28"/>
          <w:lang w:eastAsia="uk-UA"/>
        </w:rPr>
        <w:t>2019</w:t>
      </w:r>
      <w:r w:rsidR="00C57BE2">
        <w:rPr>
          <w:rFonts w:ascii="Times New Roman" w:eastAsia="Times New Roman" w:hAnsi="Times New Roman" w:cs="Times New Roman"/>
          <w:sz w:val="28"/>
          <w:szCs w:val="28"/>
          <w:lang w:eastAsia="uk-UA"/>
        </w:rPr>
        <w:t xml:space="preserve"> року</w:t>
      </w:r>
      <w:r w:rsidRPr="006D590F">
        <w:rPr>
          <w:rFonts w:ascii="Times New Roman" w:eastAsia="Times New Roman" w:hAnsi="Times New Roman" w:cs="Times New Roman"/>
          <w:sz w:val="28"/>
          <w:szCs w:val="28"/>
          <w:lang w:eastAsia="uk-UA"/>
        </w:rPr>
        <w:t xml:space="preserve"> для розгляду заяви про відвід судді Восьмого апеляційного адміністративного суду визначено суддю-доповідача </w:t>
      </w:r>
      <w:proofErr w:type="spellStart"/>
      <w:r w:rsidRPr="006D590F">
        <w:rPr>
          <w:rFonts w:ascii="Times New Roman" w:eastAsia="Times New Roman" w:hAnsi="Times New Roman" w:cs="Times New Roman"/>
          <w:sz w:val="28"/>
          <w:szCs w:val="28"/>
          <w:lang w:eastAsia="uk-UA"/>
        </w:rPr>
        <w:t>Кушнерика</w:t>
      </w:r>
      <w:proofErr w:type="spellEnd"/>
      <w:r w:rsidRPr="006D590F">
        <w:rPr>
          <w:rFonts w:ascii="Times New Roman" w:eastAsia="Times New Roman" w:hAnsi="Times New Roman" w:cs="Times New Roman"/>
          <w:sz w:val="28"/>
          <w:szCs w:val="28"/>
          <w:lang w:eastAsia="uk-UA"/>
        </w:rPr>
        <w:t xml:space="preserve"> М.П., суддів </w:t>
      </w:r>
      <w:proofErr w:type="spellStart"/>
      <w:r w:rsidRPr="006D590F">
        <w:rPr>
          <w:rFonts w:ascii="Times New Roman" w:eastAsia="Times New Roman" w:hAnsi="Times New Roman" w:cs="Times New Roman"/>
          <w:sz w:val="28"/>
          <w:szCs w:val="28"/>
          <w:lang w:eastAsia="uk-UA"/>
        </w:rPr>
        <w:t>Курильця</w:t>
      </w:r>
      <w:proofErr w:type="spellEnd"/>
      <w:r w:rsidRPr="006D590F">
        <w:rPr>
          <w:rFonts w:ascii="Times New Roman" w:eastAsia="Times New Roman" w:hAnsi="Times New Roman" w:cs="Times New Roman"/>
          <w:sz w:val="28"/>
          <w:szCs w:val="28"/>
          <w:lang w:eastAsia="uk-UA"/>
        </w:rPr>
        <w:t xml:space="preserve"> А.Р., </w:t>
      </w:r>
      <w:proofErr w:type="spellStart"/>
      <w:r w:rsidRPr="006D590F">
        <w:rPr>
          <w:rFonts w:ascii="Times New Roman" w:eastAsia="Times New Roman" w:hAnsi="Times New Roman" w:cs="Times New Roman"/>
          <w:sz w:val="28"/>
          <w:szCs w:val="28"/>
          <w:lang w:eastAsia="uk-UA"/>
        </w:rPr>
        <w:t>Мікулу</w:t>
      </w:r>
      <w:proofErr w:type="spellEnd"/>
      <w:r w:rsidRPr="006D590F">
        <w:rPr>
          <w:rFonts w:ascii="Times New Roman" w:eastAsia="Times New Roman" w:hAnsi="Times New Roman" w:cs="Times New Roman"/>
          <w:sz w:val="28"/>
          <w:szCs w:val="28"/>
          <w:lang w:eastAsia="uk-UA"/>
        </w:rPr>
        <w:t xml:space="preserve"> О.І.</w:t>
      </w:r>
    </w:p>
    <w:p w:rsidR="00F76B75" w:rsidRPr="006D590F" w:rsidRDefault="00F76B75" w:rsidP="0060354D">
      <w:pPr>
        <w:spacing w:after="0" w:line="240" w:lineRule="auto"/>
        <w:ind w:firstLine="709"/>
        <w:jc w:val="both"/>
        <w:rPr>
          <w:rFonts w:ascii="Times New Roman" w:hAnsi="Times New Roman" w:cs="Times New Roman"/>
          <w:sz w:val="28"/>
          <w:szCs w:val="28"/>
        </w:rPr>
      </w:pPr>
      <w:r w:rsidRPr="006D590F">
        <w:rPr>
          <w:rFonts w:ascii="Times New Roman" w:hAnsi="Times New Roman" w:cs="Times New Roman"/>
          <w:sz w:val="28"/>
          <w:szCs w:val="28"/>
        </w:rPr>
        <w:t>Вирішуючи подану заяву про відвід судді, суд апеляційної інстанції зазначив наступне.</w:t>
      </w:r>
    </w:p>
    <w:p w:rsidR="00F76B75" w:rsidRPr="006D590F" w:rsidRDefault="00F76B75" w:rsidP="0060354D">
      <w:pPr>
        <w:pStyle w:val="a4"/>
        <w:spacing w:before="0" w:beforeAutospacing="0" w:after="0" w:afterAutospacing="0"/>
        <w:ind w:firstLine="709"/>
        <w:jc w:val="both"/>
        <w:rPr>
          <w:sz w:val="28"/>
          <w:szCs w:val="28"/>
        </w:rPr>
      </w:pPr>
      <w:r w:rsidRPr="006D590F">
        <w:rPr>
          <w:sz w:val="28"/>
          <w:szCs w:val="28"/>
        </w:rPr>
        <w:t xml:space="preserve">Підстави для відводу суддів визначені </w:t>
      </w:r>
      <w:proofErr w:type="spellStart"/>
      <w:r w:rsidRPr="006D590F">
        <w:rPr>
          <w:sz w:val="28"/>
          <w:szCs w:val="28"/>
        </w:rPr>
        <w:t>ст.ст</w:t>
      </w:r>
      <w:proofErr w:type="spellEnd"/>
      <w:r w:rsidRPr="006D590F">
        <w:rPr>
          <w:sz w:val="28"/>
          <w:szCs w:val="28"/>
        </w:rPr>
        <w:t>. </w:t>
      </w:r>
      <w:hyperlink r:id="rId24" w:anchor="35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36</w:t>
        </w:r>
      </w:hyperlink>
      <w:r w:rsidRPr="006D590F">
        <w:rPr>
          <w:sz w:val="28"/>
          <w:szCs w:val="28"/>
        </w:rPr>
        <w:t>, </w:t>
      </w:r>
      <w:hyperlink r:id="rId25" w:anchor="36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37 КАС України</w:t>
        </w:r>
      </w:hyperlink>
      <w:r w:rsidRPr="006D590F">
        <w:rPr>
          <w:sz w:val="28"/>
          <w:szCs w:val="28"/>
        </w:rPr>
        <w:t>.</w:t>
      </w:r>
    </w:p>
    <w:p w:rsidR="00F76B75" w:rsidRPr="006D590F" w:rsidRDefault="00F76B75" w:rsidP="0060354D">
      <w:pPr>
        <w:pStyle w:val="a4"/>
        <w:spacing w:before="0" w:beforeAutospacing="0" w:after="0" w:afterAutospacing="0"/>
        <w:ind w:firstLine="709"/>
        <w:jc w:val="both"/>
        <w:rPr>
          <w:sz w:val="28"/>
          <w:szCs w:val="28"/>
        </w:rPr>
      </w:pPr>
      <w:r w:rsidRPr="006D590F">
        <w:rPr>
          <w:sz w:val="28"/>
          <w:szCs w:val="28"/>
        </w:rPr>
        <w:t xml:space="preserve">Беручи до уваги вказані заявником підстави для відводу суддів, такі не є належними та допустимими доказами щодо обґрунтованості сумнівів у неупередженості та об`єктивності суддів, у зв`язку з чим підстави для відводу головуючому судді Попку Я.С., суддям </w:t>
      </w:r>
      <w:proofErr w:type="spellStart"/>
      <w:r w:rsidRPr="006D590F">
        <w:rPr>
          <w:sz w:val="28"/>
          <w:szCs w:val="28"/>
        </w:rPr>
        <w:t>Хобор</w:t>
      </w:r>
      <w:proofErr w:type="spellEnd"/>
      <w:r w:rsidRPr="006D590F">
        <w:rPr>
          <w:sz w:val="28"/>
          <w:szCs w:val="28"/>
        </w:rPr>
        <w:t xml:space="preserve"> Р.Б., Сенику Р.П., передбачені </w:t>
      </w:r>
      <w:hyperlink r:id="rId26" w:anchor="35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статтями 36-37 КАС України</w:t>
        </w:r>
      </w:hyperlink>
      <w:r w:rsidRPr="006D590F">
        <w:rPr>
          <w:sz w:val="28"/>
          <w:szCs w:val="28"/>
        </w:rPr>
        <w:t>, відсутні.</w:t>
      </w:r>
    </w:p>
    <w:p w:rsidR="00F76B75" w:rsidRPr="006D590F" w:rsidRDefault="00F76B75" w:rsidP="0060354D">
      <w:pPr>
        <w:pStyle w:val="a4"/>
        <w:spacing w:before="0" w:beforeAutospacing="0" w:after="0" w:afterAutospacing="0"/>
        <w:ind w:firstLine="709"/>
        <w:jc w:val="both"/>
        <w:rPr>
          <w:color w:val="000000"/>
          <w:sz w:val="28"/>
          <w:szCs w:val="28"/>
        </w:rPr>
      </w:pPr>
      <w:r w:rsidRPr="006D590F">
        <w:rPr>
          <w:sz w:val="28"/>
          <w:szCs w:val="28"/>
        </w:rPr>
        <w:t>Крім того, частиною 4 </w:t>
      </w:r>
      <w:hyperlink r:id="rId27" w:anchor="35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статті 36 КАС України</w:t>
        </w:r>
      </w:hyperlink>
      <w:r w:rsidRPr="006D590F">
        <w:rPr>
          <w:sz w:val="28"/>
          <w:szCs w:val="28"/>
        </w:rPr>
        <w:t xml:space="preserve"> встановлено, що незгода сторони з процесуальними рішеннями судді, рішення або окрема думка судді </w:t>
      </w:r>
      <w:r w:rsidRPr="006D590F">
        <w:rPr>
          <w:color w:val="000000"/>
          <w:sz w:val="28"/>
          <w:szCs w:val="28"/>
        </w:rPr>
        <w:t>в інших справах, висловлена публічно думка судді щодо того чи іншого юридичного питання не може бути підставою для відводу.</w:t>
      </w:r>
    </w:p>
    <w:p w:rsidR="00F76B75" w:rsidRPr="006D590F" w:rsidRDefault="00F76B75" w:rsidP="0060354D">
      <w:pPr>
        <w:pStyle w:val="a4"/>
        <w:spacing w:before="0" w:beforeAutospacing="0" w:after="0" w:afterAutospacing="0"/>
        <w:ind w:firstLine="709"/>
        <w:jc w:val="both"/>
        <w:rPr>
          <w:color w:val="000000"/>
          <w:sz w:val="28"/>
          <w:szCs w:val="28"/>
        </w:rPr>
      </w:pPr>
      <w:r w:rsidRPr="006D590F">
        <w:rPr>
          <w:color w:val="000000"/>
          <w:sz w:val="28"/>
          <w:szCs w:val="28"/>
        </w:rPr>
        <w:t>Враховуючи, що мотиви заявника, викладені в заяві про відвід, на переконання суду апеляційної інстанції, не є такими, що викликають сумнів у неупередженості суддів, а також не підтверджують опосередкованої заінтересованості судді у результатах розгляду справи, суд дійшов переконання про необґрунтованість заявленого відводу, що має наслідком відмову в його задоволенні.</w:t>
      </w:r>
    </w:p>
    <w:p w:rsidR="0060354D" w:rsidRDefault="0060354D" w:rsidP="00C57BE2">
      <w:pPr>
        <w:pStyle w:val="a4"/>
        <w:spacing w:before="0" w:beforeAutospacing="0" w:after="0" w:afterAutospacing="0"/>
        <w:jc w:val="both"/>
        <w:rPr>
          <w:color w:val="000000"/>
          <w:sz w:val="28"/>
          <w:szCs w:val="28"/>
        </w:rPr>
      </w:pPr>
    </w:p>
    <w:p w:rsidR="00C35A4C" w:rsidRPr="006D590F" w:rsidRDefault="00C35A4C" w:rsidP="00C57BE2">
      <w:pPr>
        <w:pStyle w:val="a4"/>
        <w:spacing w:before="0" w:beforeAutospacing="0" w:after="0" w:afterAutospacing="0"/>
        <w:jc w:val="both"/>
        <w:rPr>
          <w:color w:val="000000"/>
          <w:sz w:val="28"/>
          <w:szCs w:val="28"/>
        </w:rPr>
      </w:pPr>
    </w:p>
    <w:p w:rsidR="00AD0D5D" w:rsidRPr="006D590F" w:rsidRDefault="00AD0D5D" w:rsidP="00F8607F">
      <w:pPr>
        <w:pStyle w:val="a4"/>
        <w:spacing w:before="0" w:beforeAutospacing="0" w:after="0" w:afterAutospacing="0"/>
        <w:ind w:firstLine="709"/>
        <w:jc w:val="both"/>
        <w:rPr>
          <w:color w:val="000000"/>
          <w:sz w:val="28"/>
          <w:szCs w:val="28"/>
        </w:rPr>
      </w:pPr>
      <w:r w:rsidRPr="006D590F">
        <w:rPr>
          <w:sz w:val="28"/>
          <w:szCs w:val="28"/>
        </w:rPr>
        <w:t xml:space="preserve">Ухвалою Восьмого апеляційного адміністративного суду від </w:t>
      </w:r>
      <w:r w:rsidR="003426F5" w:rsidRPr="006D590F">
        <w:rPr>
          <w:color w:val="000000"/>
          <w:sz w:val="28"/>
          <w:szCs w:val="28"/>
        </w:rPr>
        <w:t>16</w:t>
      </w:r>
      <w:r w:rsidRPr="006D590F">
        <w:rPr>
          <w:color w:val="000000"/>
          <w:sz w:val="28"/>
          <w:szCs w:val="28"/>
        </w:rPr>
        <w:t xml:space="preserve"> </w:t>
      </w:r>
      <w:r w:rsidR="003426F5" w:rsidRPr="006D590F">
        <w:rPr>
          <w:color w:val="000000"/>
          <w:sz w:val="28"/>
          <w:szCs w:val="28"/>
        </w:rPr>
        <w:t>грудня</w:t>
      </w:r>
      <w:r w:rsidRPr="006D590F">
        <w:rPr>
          <w:color w:val="000000"/>
          <w:sz w:val="28"/>
          <w:szCs w:val="28"/>
        </w:rPr>
        <w:t xml:space="preserve"> 2019 </w:t>
      </w:r>
      <w:r w:rsidRPr="006D590F">
        <w:rPr>
          <w:sz w:val="28"/>
          <w:szCs w:val="28"/>
        </w:rPr>
        <w:t>року (</w:t>
      </w:r>
      <w:hyperlink r:id="rId28" w:history="1">
        <w:r w:rsidR="003426F5" w:rsidRPr="006D590F">
          <w:rPr>
            <w:rStyle w:val="a5"/>
            <w:sz w:val="28"/>
            <w:szCs w:val="28"/>
          </w:rPr>
          <w:t>http://www.reyestr.court.gov.ua/Review/86360971</w:t>
        </w:r>
      </w:hyperlink>
      <w:r w:rsidRPr="006D590F">
        <w:rPr>
          <w:sz w:val="28"/>
          <w:szCs w:val="28"/>
        </w:rPr>
        <w:t xml:space="preserve"> )</w:t>
      </w:r>
      <w:r w:rsidR="003426F5" w:rsidRPr="006D590F">
        <w:rPr>
          <w:sz w:val="28"/>
          <w:szCs w:val="28"/>
        </w:rPr>
        <w:t xml:space="preserve"> </w:t>
      </w:r>
      <w:r w:rsidR="00E95A5B" w:rsidRPr="006D590F">
        <w:rPr>
          <w:color w:val="000000"/>
          <w:sz w:val="28"/>
          <w:szCs w:val="28"/>
        </w:rPr>
        <w:t xml:space="preserve">у задоволенні заяви про відвід судді </w:t>
      </w:r>
      <w:proofErr w:type="spellStart"/>
      <w:r w:rsidR="00E95A5B" w:rsidRPr="006D590F">
        <w:rPr>
          <w:color w:val="000000"/>
          <w:sz w:val="28"/>
          <w:szCs w:val="28"/>
        </w:rPr>
        <w:t>Большакової</w:t>
      </w:r>
      <w:proofErr w:type="spellEnd"/>
      <w:r w:rsidR="00E95A5B" w:rsidRPr="006D590F">
        <w:rPr>
          <w:color w:val="000000"/>
          <w:sz w:val="28"/>
          <w:szCs w:val="28"/>
        </w:rPr>
        <w:t xml:space="preserve"> Олени Олегівни </w:t>
      </w:r>
      <w:r w:rsidR="00E95A5B" w:rsidRPr="006D590F">
        <w:rPr>
          <w:sz w:val="28"/>
          <w:szCs w:val="28"/>
        </w:rPr>
        <w:t>відмовлено.</w:t>
      </w:r>
    </w:p>
    <w:p w:rsidR="00E95A5B" w:rsidRPr="006D590F" w:rsidRDefault="00E95A5B" w:rsidP="00F8607F">
      <w:pPr>
        <w:pStyle w:val="a4"/>
        <w:spacing w:before="0" w:beforeAutospacing="0" w:after="0" w:afterAutospacing="0"/>
        <w:ind w:firstLine="709"/>
        <w:jc w:val="both"/>
        <w:rPr>
          <w:color w:val="000000"/>
          <w:sz w:val="28"/>
          <w:szCs w:val="28"/>
        </w:rPr>
      </w:pPr>
      <w:r w:rsidRPr="006D590F">
        <w:rPr>
          <w:color w:val="000000"/>
          <w:sz w:val="28"/>
          <w:szCs w:val="28"/>
        </w:rPr>
        <w:t xml:space="preserve">У провадженні Восьмого апеляційного </w:t>
      </w:r>
      <w:r w:rsidR="00124FE7" w:rsidRPr="006D590F">
        <w:rPr>
          <w:color w:val="000000"/>
          <w:sz w:val="28"/>
          <w:szCs w:val="28"/>
        </w:rPr>
        <w:t>адміністративного суду перебувала</w:t>
      </w:r>
      <w:r w:rsidRPr="006D590F">
        <w:rPr>
          <w:color w:val="000000"/>
          <w:sz w:val="28"/>
          <w:szCs w:val="28"/>
        </w:rPr>
        <w:t xml:space="preserve"> справа №0740/983/18 за апеляційною скаргою Дочірнього підприємства "Закарпатський </w:t>
      </w:r>
      <w:proofErr w:type="spellStart"/>
      <w:r w:rsidRPr="006D590F">
        <w:rPr>
          <w:color w:val="000000"/>
          <w:sz w:val="28"/>
          <w:szCs w:val="28"/>
        </w:rPr>
        <w:t>облавтодор</w:t>
      </w:r>
      <w:proofErr w:type="spellEnd"/>
      <w:r w:rsidRPr="006D590F">
        <w:rPr>
          <w:color w:val="000000"/>
          <w:sz w:val="28"/>
          <w:szCs w:val="28"/>
        </w:rPr>
        <w:t xml:space="preserve">" Відкритого акціонерного товариства "Державна акціонерна компанія "Автомобільні дороги України" на рішення Закарпатського окружного адміністративного суду від 05 серпня 2019 року у справі № 0740/983/18 за адміністративним позовом Дочірнього підприємства "Закарпатський </w:t>
      </w:r>
      <w:proofErr w:type="spellStart"/>
      <w:r w:rsidRPr="006D590F">
        <w:rPr>
          <w:color w:val="000000"/>
          <w:sz w:val="28"/>
          <w:szCs w:val="28"/>
        </w:rPr>
        <w:t>облавтодор</w:t>
      </w:r>
      <w:proofErr w:type="spellEnd"/>
      <w:r w:rsidRPr="006D590F">
        <w:rPr>
          <w:color w:val="000000"/>
          <w:sz w:val="28"/>
          <w:szCs w:val="28"/>
        </w:rPr>
        <w:t>" Відкритого акціонерного товариства "Державна акціонерна компанія "Автомобільні дороги України" до Головного управління ДФС в Закарпатській області, третя особа Державна фіскальна служба України про визнання протиправним та скасування податкового повідомлення-рішення.</w:t>
      </w:r>
    </w:p>
    <w:p w:rsidR="00E95A5B" w:rsidRPr="006D590F" w:rsidRDefault="00E95A5B" w:rsidP="00F8607F">
      <w:pPr>
        <w:pStyle w:val="a4"/>
        <w:spacing w:before="0" w:beforeAutospacing="0" w:after="0" w:afterAutospacing="0"/>
        <w:ind w:firstLine="709"/>
        <w:jc w:val="both"/>
        <w:rPr>
          <w:color w:val="000000"/>
          <w:sz w:val="28"/>
          <w:szCs w:val="28"/>
        </w:rPr>
      </w:pPr>
      <w:r w:rsidRPr="006D590F">
        <w:rPr>
          <w:color w:val="000000"/>
          <w:sz w:val="28"/>
          <w:szCs w:val="28"/>
        </w:rPr>
        <w:t>12</w:t>
      </w:r>
      <w:r w:rsidR="00C57BE2">
        <w:rPr>
          <w:color w:val="000000"/>
          <w:sz w:val="28"/>
          <w:szCs w:val="28"/>
        </w:rPr>
        <w:t xml:space="preserve"> грудня </w:t>
      </w:r>
      <w:r w:rsidRPr="006D590F">
        <w:rPr>
          <w:color w:val="000000"/>
          <w:sz w:val="28"/>
          <w:szCs w:val="28"/>
        </w:rPr>
        <w:t>2019</w:t>
      </w:r>
      <w:r w:rsidR="00C57BE2">
        <w:rPr>
          <w:color w:val="000000"/>
          <w:sz w:val="28"/>
          <w:szCs w:val="28"/>
        </w:rPr>
        <w:t xml:space="preserve"> року</w:t>
      </w:r>
      <w:r w:rsidRPr="006D590F">
        <w:rPr>
          <w:color w:val="000000"/>
          <w:sz w:val="28"/>
          <w:szCs w:val="28"/>
        </w:rPr>
        <w:t xml:space="preserve"> в судовому засіданні представником Дочірнього підприємства "Закарпатський </w:t>
      </w:r>
      <w:proofErr w:type="spellStart"/>
      <w:r w:rsidRPr="006D590F">
        <w:rPr>
          <w:color w:val="000000"/>
          <w:sz w:val="28"/>
          <w:szCs w:val="28"/>
        </w:rPr>
        <w:t>облавтодор</w:t>
      </w:r>
      <w:proofErr w:type="spellEnd"/>
      <w:r w:rsidRPr="006D590F">
        <w:rPr>
          <w:color w:val="000000"/>
          <w:sz w:val="28"/>
          <w:szCs w:val="28"/>
        </w:rPr>
        <w:t xml:space="preserve">" Відкритого акціонерного товариства "Державна акціонерна компанія "Автомобільні дороги України" подано заяву про відвід судді </w:t>
      </w:r>
      <w:proofErr w:type="spellStart"/>
      <w:r w:rsidRPr="006D590F">
        <w:rPr>
          <w:color w:val="000000"/>
          <w:sz w:val="28"/>
          <w:szCs w:val="28"/>
        </w:rPr>
        <w:t>Большакової</w:t>
      </w:r>
      <w:proofErr w:type="spellEnd"/>
      <w:r w:rsidRPr="006D590F">
        <w:rPr>
          <w:color w:val="000000"/>
          <w:sz w:val="28"/>
          <w:szCs w:val="28"/>
        </w:rPr>
        <w:t xml:space="preserve"> Олени Олегівни, покликаючись на наявність обставин, які викликають сумнів у неупередженості або об`єктивності судді у розгляді даної справи. Такими обставинами на думку позивача є те, що </w:t>
      </w:r>
      <w:r w:rsidRPr="006D590F">
        <w:rPr>
          <w:color w:val="000000"/>
          <w:sz w:val="28"/>
          <w:szCs w:val="28"/>
        </w:rPr>
        <w:lastRenderedPageBreak/>
        <w:t xml:space="preserve">оскаржуване рішення прийнято суддею Закарпатського окружного адміністративного суду </w:t>
      </w:r>
      <w:proofErr w:type="spellStart"/>
      <w:r w:rsidRPr="006D590F">
        <w:rPr>
          <w:color w:val="000000"/>
          <w:sz w:val="28"/>
          <w:szCs w:val="28"/>
        </w:rPr>
        <w:t>Луцович</w:t>
      </w:r>
      <w:proofErr w:type="spellEnd"/>
      <w:r w:rsidRPr="006D590F">
        <w:rPr>
          <w:color w:val="000000"/>
          <w:sz w:val="28"/>
          <w:szCs w:val="28"/>
        </w:rPr>
        <w:t xml:space="preserve"> М.М., а суддя </w:t>
      </w:r>
      <w:proofErr w:type="spellStart"/>
      <w:r w:rsidRPr="006D590F">
        <w:rPr>
          <w:color w:val="000000"/>
          <w:sz w:val="28"/>
          <w:szCs w:val="28"/>
        </w:rPr>
        <w:t>Большакова</w:t>
      </w:r>
      <w:proofErr w:type="spellEnd"/>
      <w:r w:rsidRPr="006D590F">
        <w:rPr>
          <w:color w:val="000000"/>
          <w:sz w:val="28"/>
          <w:szCs w:val="28"/>
        </w:rPr>
        <w:t xml:space="preserve"> О.О. тривалий час працювала в Закарпатському окружному адміністративному суді та неодноразово була членом колегії разом з вказаним суддею.</w:t>
      </w:r>
    </w:p>
    <w:p w:rsidR="00E95A5B" w:rsidRPr="006D590F" w:rsidRDefault="00E95A5B" w:rsidP="00F8607F">
      <w:pPr>
        <w:pStyle w:val="a4"/>
        <w:spacing w:before="0" w:beforeAutospacing="0" w:after="0" w:afterAutospacing="0"/>
        <w:ind w:firstLine="709"/>
        <w:jc w:val="both"/>
        <w:rPr>
          <w:color w:val="000000"/>
          <w:sz w:val="28"/>
          <w:szCs w:val="28"/>
        </w:rPr>
      </w:pPr>
      <w:r w:rsidRPr="006D590F">
        <w:rPr>
          <w:color w:val="000000"/>
          <w:sz w:val="28"/>
          <w:szCs w:val="28"/>
        </w:rPr>
        <w:t xml:space="preserve">Ухвалою Восьмого апеляційного адміністративного суду від 12 грудня 2019 року заяву про відвід судді </w:t>
      </w:r>
      <w:proofErr w:type="spellStart"/>
      <w:r w:rsidRPr="006D590F">
        <w:rPr>
          <w:color w:val="000000"/>
          <w:sz w:val="28"/>
          <w:szCs w:val="28"/>
        </w:rPr>
        <w:t>Большакової</w:t>
      </w:r>
      <w:proofErr w:type="spellEnd"/>
      <w:r w:rsidRPr="006D590F">
        <w:rPr>
          <w:color w:val="000000"/>
          <w:sz w:val="28"/>
          <w:szCs w:val="28"/>
        </w:rPr>
        <w:t xml:space="preserve"> О.О. визнано необґрунтованою, апеляційне провадження у справі №0740/983/18 </w:t>
      </w:r>
      <w:proofErr w:type="spellStart"/>
      <w:r w:rsidRPr="006D590F">
        <w:rPr>
          <w:color w:val="000000"/>
          <w:sz w:val="28"/>
          <w:szCs w:val="28"/>
        </w:rPr>
        <w:t>зупинено</w:t>
      </w:r>
      <w:proofErr w:type="spellEnd"/>
      <w:r w:rsidRPr="006D590F">
        <w:rPr>
          <w:color w:val="000000"/>
          <w:sz w:val="28"/>
          <w:szCs w:val="28"/>
        </w:rPr>
        <w:t xml:space="preserve"> до вирішення питання про відвід.</w:t>
      </w:r>
    </w:p>
    <w:p w:rsidR="00E95A5B" w:rsidRPr="006D590F" w:rsidRDefault="00E95A5B" w:rsidP="00F8607F">
      <w:pPr>
        <w:spacing w:after="0" w:line="240" w:lineRule="auto"/>
        <w:ind w:firstLine="709"/>
        <w:jc w:val="both"/>
        <w:rPr>
          <w:rFonts w:ascii="Times New Roman" w:eastAsia="Times New Roman" w:hAnsi="Times New Roman" w:cs="Times New Roman"/>
          <w:sz w:val="28"/>
          <w:szCs w:val="28"/>
          <w:lang w:eastAsia="uk-UA"/>
        </w:rPr>
      </w:pPr>
      <w:r w:rsidRPr="006D590F">
        <w:rPr>
          <w:rFonts w:ascii="Times New Roman" w:eastAsia="Times New Roman" w:hAnsi="Times New Roman" w:cs="Times New Roman"/>
          <w:sz w:val="28"/>
          <w:szCs w:val="28"/>
          <w:lang w:eastAsia="uk-UA"/>
        </w:rPr>
        <w:t>Протоколом автоматизованого розподілу судової справи між суддями від 1</w:t>
      </w:r>
      <w:r w:rsidR="00124FE7" w:rsidRPr="006D590F">
        <w:rPr>
          <w:rFonts w:ascii="Times New Roman" w:eastAsia="Times New Roman" w:hAnsi="Times New Roman" w:cs="Times New Roman"/>
          <w:sz w:val="28"/>
          <w:szCs w:val="28"/>
          <w:lang w:eastAsia="uk-UA"/>
        </w:rPr>
        <w:t>2</w:t>
      </w:r>
      <w:r w:rsidR="00CE4755">
        <w:rPr>
          <w:rFonts w:ascii="Times New Roman" w:eastAsia="Times New Roman" w:hAnsi="Times New Roman" w:cs="Times New Roman"/>
          <w:sz w:val="28"/>
          <w:szCs w:val="28"/>
          <w:lang w:eastAsia="uk-UA"/>
        </w:rPr>
        <w:t xml:space="preserve"> грудня </w:t>
      </w:r>
      <w:r w:rsidRPr="006D590F">
        <w:rPr>
          <w:rFonts w:ascii="Times New Roman" w:eastAsia="Times New Roman" w:hAnsi="Times New Roman" w:cs="Times New Roman"/>
          <w:sz w:val="28"/>
          <w:szCs w:val="28"/>
          <w:lang w:eastAsia="uk-UA"/>
        </w:rPr>
        <w:t>2019</w:t>
      </w:r>
      <w:r w:rsidR="00CE4755">
        <w:rPr>
          <w:rFonts w:ascii="Times New Roman" w:eastAsia="Times New Roman" w:hAnsi="Times New Roman" w:cs="Times New Roman"/>
          <w:sz w:val="28"/>
          <w:szCs w:val="28"/>
          <w:lang w:eastAsia="uk-UA"/>
        </w:rPr>
        <w:t xml:space="preserve"> року</w:t>
      </w:r>
      <w:r w:rsidRPr="006D590F">
        <w:rPr>
          <w:rFonts w:ascii="Times New Roman" w:eastAsia="Times New Roman" w:hAnsi="Times New Roman" w:cs="Times New Roman"/>
          <w:sz w:val="28"/>
          <w:szCs w:val="28"/>
          <w:lang w:eastAsia="uk-UA"/>
        </w:rPr>
        <w:t xml:space="preserve"> для розгляду заяви про відвід судді Восьмого апеляційного адміністративного суду визн</w:t>
      </w:r>
      <w:r w:rsidR="00CE4755">
        <w:rPr>
          <w:rFonts w:ascii="Times New Roman" w:eastAsia="Times New Roman" w:hAnsi="Times New Roman" w:cs="Times New Roman"/>
          <w:sz w:val="28"/>
          <w:szCs w:val="28"/>
          <w:lang w:eastAsia="uk-UA"/>
        </w:rPr>
        <w:t>ачено суддю-доповідача </w:t>
      </w:r>
      <w:proofErr w:type="spellStart"/>
      <w:r w:rsidR="00CE4755">
        <w:rPr>
          <w:rFonts w:ascii="Times New Roman" w:eastAsia="Times New Roman" w:hAnsi="Times New Roman" w:cs="Times New Roman"/>
          <w:sz w:val="28"/>
          <w:szCs w:val="28"/>
          <w:lang w:eastAsia="uk-UA"/>
        </w:rPr>
        <w:t>Ніколіна</w:t>
      </w:r>
      <w:proofErr w:type="spellEnd"/>
      <w:r w:rsidR="00CE4755">
        <w:rPr>
          <w:rFonts w:ascii="Times New Roman" w:eastAsia="Times New Roman" w:hAnsi="Times New Roman" w:cs="Times New Roman"/>
          <w:sz w:val="28"/>
          <w:szCs w:val="28"/>
          <w:lang w:eastAsia="uk-UA"/>
        </w:rPr>
        <w:t xml:space="preserve"> </w:t>
      </w:r>
      <w:r w:rsidRPr="006D590F">
        <w:rPr>
          <w:rFonts w:ascii="Times New Roman" w:eastAsia="Times New Roman" w:hAnsi="Times New Roman" w:cs="Times New Roman"/>
          <w:sz w:val="28"/>
          <w:szCs w:val="28"/>
          <w:lang w:eastAsia="uk-UA"/>
        </w:rPr>
        <w:t>В.В.,  суддів </w:t>
      </w:r>
      <w:proofErr w:type="spellStart"/>
      <w:r w:rsidRPr="006D590F">
        <w:rPr>
          <w:rFonts w:ascii="Times New Roman" w:eastAsia="Times New Roman" w:hAnsi="Times New Roman" w:cs="Times New Roman"/>
          <w:sz w:val="28"/>
          <w:szCs w:val="28"/>
          <w:lang w:eastAsia="uk-UA"/>
        </w:rPr>
        <w:t>Гінди</w:t>
      </w:r>
      <w:proofErr w:type="spellEnd"/>
      <w:r w:rsidRPr="006D590F">
        <w:rPr>
          <w:rFonts w:ascii="Times New Roman" w:eastAsia="Times New Roman" w:hAnsi="Times New Roman" w:cs="Times New Roman"/>
          <w:sz w:val="28"/>
          <w:szCs w:val="28"/>
          <w:lang w:eastAsia="uk-UA"/>
        </w:rPr>
        <w:t xml:space="preserve"> О.М., </w:t>
      </w:r>
      <w:proofErr w:type="spellStart"/>
      <w:r w:rsidRPr="006D590F">
        <w:rPr>
          <w:rFonts w:ascii="Times New Roman" w:eastAsia="Times New Roman" w:hAnsi="Times New Roman" w:cs="Times New Roman"/>
          <w:sz w:val="28"/>
          <w:szCs w:val="28"/>
          <w:lang w:eastAsia="uk-UA"/>
        </w:rPr>
        <w:t>Заверухи</w:t>
      </w:r>
      <w:proofErr w:type="spellEnd"/>
      <w:r w:rsidRPr="006D590F">
        <w:rPr>
          <w:rFonts w:ascii="Times New Roman" w:eastAsia="Times New Roman" w:hAnsi="Times New Roman" w:cs="Times New Roman"/>
          <w:sz w:val="28"/>
          <w:szCs w:val="28"/>
          <w:lang w:eastAsia="uk-UA"/>
        </w:rPr>
        <w:t xml:space="preserve"> О.Б.</w:t>
      </w:r>
    </w:p>
    <w:p w:rsidR="00E95A5B" w:rsidRPr="006D590F" w:rsidRDefault="00E95A5B" w:rsidP="00F8607F">
      <w:pPr>
        <w:spacing w:after="0" w:line="240" w:lineRule="auto"/>
        <w:ind w:firstLine="709"/>
        <w:jc w:val="both"/>
        <w:rPr>
          <w:rFonts w:ascii="Times New Roman" w:hAnsi="Times New Roman" w:cs="Times New Roman"/>
          <w:color w:val="000000"/>
          <w:sz w:val="28"/>
          <w:szCs w:val="28"/>
        </w:rPr>
      </w:pPr>
      <w:r w:rsidRPr="006D590F">
        <w:rPr>
          <w:rFonts w:ascii="Times New Roman" w:hAnsi="Times New Roman" w:cs="Times New Roman"/>
          <w:color w:val="000000"/>
          <w:sz w:val="28"/>
          <w:szCs w:val="28"/>
        </w:rPr>
        <w:t>Вирішуючи подану заяву про відвід колегії суддів, суд апеляційної інстанції зазначив наступне.</w:t>
      </w:r>
    </w:p>
    <w:p w:rsidR="00E95A5B" w:rsidRPr="006D590F" w:rsidRDefault="00E95A5B" w:rsidP="00F8607F">
      <w:pPr>
        <w:spacing w:after="0" w:line="240" w:lineRule="auto"/>
        <w:ind w:firstLine="709"/>
        <w:jc w:val="both"/>
        <w:rPr>
          <w:rFonts w:ascii="Times New Roman" w:hAnsi="Times New Roman" w:cs="Times New Roman"/>
          <w:sz w:val="28"/>
          <w:szCs w:val="28"/>
        </w:rPr>
      </w:pPr>
      <w:r w:rsidRPr="006D590F">
        <w:rPr>
          <w:rFonts w:ascii="Times New Roman" w:hAnsi="Times New Roman" w:cs="Times New Roman"/>
          <w:color w:val="000000"/>
          <w:sz w:val="28"/>
          <w:szCs w:val="28"/>
        </w:rPr>
        <w:t xml:space="preserve">Заявляючи відвід судді </w:t>
      </w:r>
      <w:proofErr w:type="spellStart"/>
      <w:r w:rsidRPr="006D590F">
        <w:rPr>
          <w:rFonts w:ascii="Times New Roman" w:hAnsi="Times New Roman" w:cs="Times New Roman"/>
          <w:color w:val="000000"/>
          <w:sz w:val="28"/>
          <w:szCs w:val="28"/>
        </w:rPr>
        <w:t>Большаковій</w:t>
      </w:r>
      <w:proofErr w:type="spellEnd"/>
      <w:r w:rsidRPr="006D590F">
        <w:rPr>
          <w:rFonts w:ascii="Times New Roman" w:hAnsi="Times New Roman" w:cs="Times New Roman"/>
          <w:color w:val="000000"/>
          <w:sz w:val="28"/>
          <w:szCs w:val="28"/>
        </w:rPr>
        <w:t xml:space="preserve"> О.О. заявником не наведено та суду не надано жодних належних доказів на підтвердження обставин, які б викликали сумнів у неупередженості зазначеного судді. Зазначена заявником причина відводу не відноситься до переліку підстав, визначених приписами </w:t>
      </w:r>
      <w:proofErr w:type="spellStart"/>
      <w:r w:rsidRPr="006D590F">
        <w:rPr>
          <w:rFonts w:ascii="Times New Roman" w:hAnsi="Times New Roman" w:cs="Times New Roman"/>
          <w:sz w:val="28"/>
          <w:szCs w:val="28"/>
        </w:rPr>
        <w:t>статтей</w:t>
      </w:r>
      <w:proofErr w:type="spellEnd"/>
      <w:r w:rsidRPr="006D590F">
        <w:rPr>
          <w:rFonts w:ascii="Times New Roman" w:hAnsi="Times New Roman" w:cs="Times New Roman"/>
          <w:sz w:val="28"/>
          <w:szCs w:val="28"/>
        </w:rPr>
        <w:t> </w:t>
      </w:r>
      <w:hyperlink r:id="rId29" w:anchor="357" w:tgtFrame="_blank" w:tooltip="Кодекс адміністративного судочинства України (ред. з 15.12.2017); нормативно-правовий акт № 2747-IV від 06.07.2005" w:history="1">
        <w:r w:rsidRPr="006D590F">
          <w:rPr>
            <w:rStyle w:val="a5"/>
            <w:rFonts w:ascii="Times New Roman" w:hAnsi="Times New Roman" w:cs="Times New Roman"/>
            <w:color w:val="auto"/>
            <w:sz w:val="28"/>
            <w:szCs w:val="28"/>
            <w:u w:val="none"/>
          </w:rPr>
          <w:t>36</w:t>
        </w:r>
      </w:hyperlink>
      <w:r w:rsidRPr="006D590F">
        <w:rPr>
          <w:rFonts w:ascii="Times New Roman" w:hAnsi="Times New Roman" w:cs="Times New Roman"/>
          <w:sz w:val="28"/>
          <w:szCs w:val="28"/>
        </w:rPr>
        <w:t>, </w:t>
      </w:r>
      <w:hyperlink r:id="rId30" w:anchor="367" w:tgtFrame="_blank" w:tooltip="Кодекс адміністративного судочинства України (ред. з 15.12.2017); нормативно-правовий акт № 2747-IV від 06.07.2005" w:history="1">
        <w:r w:rsidRPr="006D590F">
          <w:rPr>
            <w:rStyle w:val="a5"/>
            <w:rFonts w:ascii="Times New Roman" w:hAnsi="Times New Roman" w:cs="Times New Roman"/>
            <w:color w:val="auto"/>
            <w:sz w:val="28"/>
            <w:szCs w:val="28"/>
            <w:u w:val="none"/>
          </w:rPr>
          <w:t>37 КАС України</w:t>
        </w:r>
      </w:hyperlink>
      <w:r w:rsidRPr="006D590F">
        <w:rPr>
          <w:rFonts w:ascii="Times New Roman" w:hAnsi="Times New Roman" w:cs="Times New Roman"/>
          <w:sz w:val="28"/>
          <w:szCs w:val="28"/>
        </w:rPr>
        <w:t>, які унеможливлюють його участь в розгляді адміністративної справи та не викликає сумнів у неупередженості або об`єктивності судді.</w:t>
      </w:r>
    </w:p>
    <w:p w:rsidR="00F8607F" w:rsidRPr="006D590F" w:rsidRDefault="00F8607F" w:rsidP="00F8607F">
      <w:pPr>
        <w:spacing w:after="0" w:line="240" w:lineRule="auto"/>
        <w:ind w:firstLine="709"/>
        <w:jc w:val="both"/>
        <w:rPr>
          <w:rFonts w:ascii="Times New Roman" w:hAnsi="Times New Roman" w:cs="Times New Roman"/>
          <w:sz w:val="28"/>
          <w:szCs w:val="28"/>
        </w:rPr>
      </w:pPr>
      <w:r w:rsidRPr="006D590F">
        <w:rPr>
          <w:rFonts w:ascii="Times New Roman" w:hAnsi="Times New Roman" w:cs="Times New Roman"/>
          <w:sz w:val="28"/>
          <w:szCs w:val="28"/>
        </w:rPr>
        <w:t>Не є підставами для відводу судді заяви, які містять лише припущення про існування відповідних обставин, не підтверджених належними та допустимими доказами.</w:t>
      </w:r>
    </w:p>
    <w:p w:rsidR="00F8607F" w:rsidRPr="006D590F" w:rsidRDefault="00F8607F" w:rsidP="00F8607F">
      <w:pPr>
        <w:pStyle w:val="a4"/>
        <w:spacing w:before="0" w:beforeAutospacing="0" w:after="0" w:afterAutospacing="0"/>
        <w:ind w:firstLine="709"/>
        <w:jc w:val="both"/>
        <w:rPr>
          <w:sz w:val="28"/>
          <w:szCs w:val="28"/>
        </w:rPr>
      </w:pPr>
      <w:r w:rsidRPr="006D590F">
        <w:rPr>
          <w:sz w:val="28"/>
          <w:szCs w:val="28"/>
        </w:rPr>
        <w:t>Жодних інших підстав для відводу судді, передбачених статтями </w:t>
      </w:r>
      <w:hyperlink r:id="rId31" w:anchor="35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36</w:t>
        </w:r>
      </w:hyperlink>
      <w:r w:rsidRPr="006D590F">
        <w:rPr>
          <w:sz w:val="28"/>
          <w:szCs w:val="28"/>
        </w:rPr>
        <w:t>, </w:t>
      </w:r>
      <w:hyperlink r:id="rId32" w:anchor="36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37 КАС України</w:t>
        </w:r>
      </w:hyperlink>
      <w:r w:rsidRPr="006D590F">
        <w:rPr>
          <w:sz w:val="28"/>
          <w:szCs w:val="28"/>
        </w:rPr>
        <w:t>, заявником не зазначено.</w:t>
      </w:r>
    </w:p>
    <w:p w:rsidR="00F8607F" w:rsidRPr="006D590F" w:rsidRDefault="00F8607F" w:rsidP="00F8607F">
      <w:pPr>
        <w:pStyle w:val="a4"/>
        <w:spacing w:before="0" w:beforeAutospacing="0" w:after="0" w:afterAutospacing="0"/>
        <w:ind w:firstLine="709"/>
        <w:jc w:val="both"/>
        <w:rPr>
          <w:sz w:val="28"/>
          <w:szCs w:val="28"/>
        </w:rPr>
      </w:pPr>
      <w:r w:rsidRPr="006D590F">
        <w:rPr>
          <w:sz w:val="28"/>
          <w:szCs w:val="28"/>
        </w:rPr>
        <w:t>Відтак, судом апеляційної інстанції не встановлено підстав, передбачених статтями </w:t>
      </w:r>
      <w:hyperlink r:id="rId33" w:anchor="35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36</w:t>
        </w:r>
      </w:hyperlink>
      <w:r w:rsidRPr="006D590F">
        <w:rPr>
          <w:sz w:val="28"/>
          <w:szCs w:val="28"/>
        </w:rPr>
        <w:t>, </w:t>
      </w:r>
      <w:hyperlink r:id="rId34" w:anchor="36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37 КАС України</w:t>
        </w:r>
      </w:hyperlink>
      <w:r w:rsidRPr="006D590F">
        <w:rPr>
          <w:sz w:val="28"/>
          <w:szCs w:val="28"/>
        </w:rPr>
        <w:t xml:space="preserve">, які б перешкоджали судді </w:t>
      </w:r>
      <w:proofErr w:type="spellStart"/>
      <w:r w:rsidRPr="006D590F">
        <w:rPr>
          <w:sz w:val="28"/>
          <w:szCs w:val="28"/>
        </w:rPr>
        <w:t>Большаковій</w:t>
      </w:r>
      <w:proofErr w:type="spellEnd"/>
      <w:r w:rsidRPr="006D590F">
        <w:rPr>
          <w:sz w:val="28"/>
          <w:szCs w:val="28"/>
        </w:rPr>
        <w:t xml:space="preserve"> О.О. брати участь у розгляді даної справи, чи викликали сумнів у неупередженості чи об`єктивності судді.</w:t>
      </w:r>
    </w:p>
    <w:p w:rsidR="00F8607F" w:rsidRPr="006D590F" w:rsidRDefault="00F8607F" w:rsidP="00F8607F">
      <w:pPr>
        <w:pStyle w:val="a4"/>
        <w:spacing w:before="0" w:beforeAutospacing="0" w:after="0" w:afterAutospacing="0"/>
        <w:ind w:firstLine="709"/>
        <w:jc w:val="both"/>
        <w:rPr>
          <w:color w:val="000000"/>
          <w:sz w:val="28"/>
          <w:szCs w:val="28"/>
        </w:rPr>
      </w:pPr>
      <w:r w:rsidRPr="006D590F">
        <w:rPr>
          <w:sz w:val="28"/>
          <w:szCs w:val="28"/>
        </w:rPr>
        <w:t xml:space="preserve">Зважаючи на викладене, суд апеляційної інстанції дійшов до висновку, що заява про </w:t>
      </w:r>
      <w:r w:rsidRPr="006D590F">
        <w:rPr>
          <w:color w:val="000000"/>
          <w:sz w:val="28"/>
          <w:szCs w:val="28"/>
        </w:rPr>
        <w:t>відвід задоволенню не підлягає.</w:t>
      </w:r>
    </w:p>
    <w:p w:rsidR="00124FE7" w:rsidRDefault="00124FE7" w:rsidP="00F8607F">
      <w:pPr>
        <w:pStyle w:val="a4"/>
        <w:spacing w:before="0" w:beforeAutospacing="0" w:after="0" w:afterAutospacing="0"/>
        <w:ind w:firstLine="709"/>
        <w:jc w:val="both"/>
        <w:rPr>
          <w:color w:val="000000"/>
          <w:sz w:val="28"/>
          <w:szCs w:val="28"/>
        </w:rPr>
      </w:pPr>
    </w:p>
    <w:p w:rsidR="00C35A4C" w:rsidRPr="006D590F" w:rsidRDefault="00C35A4C" w:rsidP="00F8607F">
      <w:pPr>
        <w:pStyle w:val="a4"/>
        <w:spacing w:before="0" w:beforeAutospacing="0" w:after="0" w:afterAutospacing="0"/>
        <w:ind w:firstLine="709"/>
        <w:jc w:val="both"/>
        <w:rPr>
          <w:color w:val="000000"/>
          <w:sz w:val="28"/>
          <w:szCs w:val="28"/>
        </w:rPr>
      </w:pPr>
    </w:p>
    <w:p w:rsidR="00124FE7" w:rsidRPr="006D590F" w:rsidRDefault="00124FE7" w:rsidP="00124FE7">
      <w:pPr>
        <w:pStyle w:val="a3"/>
        <w:ind w:firstLine="709"/>
        <w:jc w:val="both"/>
        <w:rPr>
          <w:rFonts w:ascii="Times New Roman" w:hAnsi="Times New Roman" w:cs="Times New Roman"/>
          <w:sz w:val="28"/>
          <w:szCs w:val="28"/>
        </w:rPr>
      </w:pPr>
      <w:r w:rsidRPr="006D590F">
        <w:rPr>
          <w:rFonts w:ascii="Times New Roman" w:hAnsi="Times New Roman" w:cs="Times New Roman"/>
          <w:sz w:val="28"/>
          <w:szCs w:val="28"/>
        </w:rPr>
        <w:t xml:space="preserve">Ухвалою Восьмого апеляційного адміністративного суду від </w:t>
      </w:r>
      <w:r w:rsidRPr="006D590F">
        <w:rPr>
          <w:rFonts w:ascii="Times New Roman" w:hAnsi="Times New Roman" w:cs="Times New Roman"/>
          <w:color w:val="000000"/>
          <w:sz w:val="28"/>
          <w:szCs w:val="28"/>
        </w:rPr>
        <w:t xml:space="preserve">26 вересня 2019 </w:t>
      </w:r>
      <w:r w:rsidRPr="006D590F">
        <w:rPr>
          <w:rFonts w:ascii="Times New Roman" w:hAnsi="Times New Roman" w:cs="Times New Roman"/>
          <w:sz w:val="28"/>
          <w:szCs w:val="28"/>
        </w:rPr>
        <w:t>року (</w:t>
      </w:r>
      <w:hyperlink r:id="rId35" w:history="1">
        <w:r w:rsidRPr="006D590F">
          <w:rPr>
            <w:rStyle w:val="a5"/>
            <w:rFonts w:ascii="Times New Roman" w:hAnsi="Times New Roman" w:cs="Times New Roman"/>
            <w:sz w:val="28"/>
            <w:szCs w:val="28"/>
          </w:rPr>
          <w:t>http://www.reyestr.court.gov.ua/Review/84525158</w:t>
        </w:r>
      </w:hyperlink>
      <w:r w:rsidRPr="006D590F">
        <w:rPr>
          <w:rFonts w:ascii="Times New Roman" w:hAnsi="Times New Roman" w:cs="Times New Roman"/>
          <w:sz w:val="28"/>
          <w:szCs w:val="28"/>
        </w:rPr>
        <w:t xml:space="preserve"> ) </w:t>
      </w:r>
      <w:r w:rsidRPr="006D590F">
        <w:rPr>
          <w:rFonts w:ascii="Times New Roman" w:hAnsi="Times New Roman" w:cs="Times New Roman"/>
          <w:color w:val="000000"/>
          <w:sz w:val="28"/>
          <w:szCs w:val="28"/>
        </w:rPr>
        <w:t xml:space="preserve">у задоволенні заяви ОСОБА_1 про відвід колегії суддів у складі: судді-доповідача </w:t>
      </w:r>
      <w:proofErr w:type="spellStart"/>
      <w:r w:rsidRPr="006D590F">
        <w:rPr>
          <w:rFonts w:ascii="Times New Roman" w:hAnsi="Times New Roman" w:cs="Times New Roman"/>
          <w:color w:val="000000"/>
          <w:sz w:val="28"/>
          <w:szCs w:val="28"/>
        </w:rPr>
        <w:t>Мікули</w:t>
      </w:r>
      <w:proofErr w:type="spellEnd"/>
      <w:r w:rsidRPr="006D590F">
        <w:rPr>
          <w:rFonts w:ascii="Times New Roman" w:hAnsi="Times New Roman" w:cs="Times New Roman"/>
          <w:color w:val="000000"/>
          <w:sz w:val="28"/>
          <w:szCs w:val="28"/>
        </w:rPr>
        <w:t xml:space="preserve"> О.І., судді </w:t>
      </w:r>
      <w:proofErr w:type="spellStart"/>
      <w:r w:rsidRPr="006D590F">
        <w:rPr>
          <w:rFonts w:ascii="Times New Roman" w:hAnsi="Times New Roman" w:cs="Times New Roman"/>
          <w:color w:val="000000"/>
          <w:sz w:val="28"/>
          <w:szCs w:val="28"/>
        </w:rPr>
        <w:t>Качмара</w:t>
      </w:r>
      <w:proofErr w:type="spellEnd"/>
      <w:r w:rsidRPr="006D590F">
        <w:rPr>
          <w:rFonts w:ascii="Times New Roman" w:hAnsi="Times New Roman" w:cs="Times New Roman"/>
          <w:color w:val="000000"/>
          <w:sz w:val="28"/>
          <w:szCs w:val="28"/>
        </w:rPr>
        <w:t xml:space="preserve"> В.Я., судді </w:t>
      </w:r>
      <w:proofErr w:type="spellStart"/>
      <w:r w:rsidRPr="006D590F">
        <w:rPr>
          <w:rFonts w:ascii="Times New Roman" w:hAnsi="Times New Roman" w:cs="Times New Roman"/>
          <w:color w:val="000000"/>
          <w:sz w:val="28"/>
          <w:szCs w:val="28"/>
        </w:rPr>
        <w:t>Курильця</w:t>
      </w:r>
      <w:proofErr w:type="spellEnd"/>
      <w:r w:rsidRPr="006D590F">
        <w:rPr>
          <w:rFonts w:ascii="Times New Roman" w:hAnsi="Times New Roman" w:cs="Times New Roman"/>
          <w:color w:val="000000"/>
          <w:sz w:val="28"/>
          <w:szCs w:val="28"/>
        </w:rPr>
        <w:t xml:space="preserve"> А.Р. у справі №817/641/</w:t>
      </w:r>
      <w:r w:rsidRPr="006D590F">
        <w:rPr>
          <w:rFonts w:ascii="Times New Roman" w:hAnsi="Times New Roman" w:cs="Times New Roman"/>
          <w:sz w:val="28"/>
          <w:szCs w:val="28"/>
        </w:rPr>
        <w:t>17 відмовлено.</w:t>
      </w:r>
    </w:p>
    <w:p w:rsidR="00124FE7" w:rsidRPr="006D590F" w:rsidRDefault="00124FE7" w:rsidP="00124FE7">
      <w:pPr>
        <w:pStyle w:val="a4"/>
        <w:spacing w:before="0" w:beforeAutospacing="0" w:after="0" w:afterAutospacing="0"/>
        <w:ind w:firstLine="709"/>
        <w:jc w:val="both"/>
        <w:rPr>
          <w:color w:val="000000"/>
          <w:sz w:val="28"/>
          <w:szCs w:val="28"/>
        </w:rPr>
      </w:pPr>
      <w:r w:rsidRPr="006D590F">
        <w:rPr>
          <w:sz w:val="28"/>
          <w:szCs w:val="28"/>
        </w:rPr>
        <w:t xml:space="preserve">У провадженні Восьмого апеляційного адміністративного суду перебувала </w:t>
      </w:r>
      <w:r w:rsidRPr="006D590F">
        <w:rPr>
          <w:color w:val="000000"/>
          <w:sz w:val="28"/>
          <w:szCs w:val="28"/>
        </w:rPr>
        <w:t xml:space="preserve">справа за апеляційною скаргою начальника Головного управління </w:t>
      </w:r>
      <w:proofErr w:type="spellStart"/>
      <w:r w:rsidRPr="006D590F">
        <w:rPr>
          <w:color w:val="000000"/>
          <w:sz w:val="28"/>
          <w:szCs w:val="28"/>
        </w:rPr>
        <w:t>Держгеокадастру</w:t>
      </w:r>
      <w:proofErr w:type="spellEnd"/>
      <w:r w:rsidRPr="006D590F">
        <w:rPr>
          <w:color w:val="000000"/>
          <w:sz w:val="28"/>
          <w:szCs w:val="28"/>
        </w:rPr>
        <w:t xml:space="preserve"> у Рівненській області </w:t>
      </w:r>
      <w:proofErr w:type="spellStart"/>
      <w:r w:rsidRPr="006D590F">
        <w:rPr>
          <w:color w:val="000000"/>
          <w:sz w:val="28"/>
          <w:szCs w:val="28"/>
        </w:rPr>
        <w:t>Мигаля</w:t>
      </w:r>
      <w:proofErr w:type="spellEnd"/>
      <w:r w:rsidRPr="006D590F">
        <w:rPr>
          <w:color w:val="000000"/>
          <w:sz w:val="28"/>
          <w:szCs w:val="28"/>
        </w:rPr>
        <w:t xml:space="preserve"> Романа Васильовича на ухвалу Рівненського окружного адміністративного суду від 25 червня 2019 року про накладення штрафу за клопотанням ОСОБА_1 про накладення штрафу на керівника суб`єкта владних повноважень в порядку виконання судового рішення в адміністративній справі №817/641/17 за позовом ОСОБА_1 , за участю третьої особи, яка не заявляє самостійних вимог щодо предмета спору, на стороні </w:t>
      </w:r>
      <w:r w:rsidRPr="006D590F">
        <w:rPr>
          <w:color w:val="000000"/>
          <w:sz w:val="28"/>
          <w:szCs w:val="28"/>
        </w:rPr>
        <w:lastRenderedPageBreak/>
        <w:t xml:space="preserve">позивача - фізичної особи-підприємця ОСОБА_2 до Головного управління </w:t>
      </w:r>
      <w:proofErr w:type="spellStart"/>
      <w:r w:rsidRPr="006D590F">
        <w:rPr>
          <w:color w:val="000000"/>
          <w:sz w:val="28"/>
          <w:szCs w:val="28"/>
        </w:rPr>
        <w:t>Держгеокадастру</w:t>
      </w:r>
      <w:proofErr w:type="spellEnd"/>
      <w:r w:rsidRPr="006D590F">
        <w:rPr>
          <w:color w:val="000000"/>
          <w:sz w:val="28"/>
          <w:szCs w:val="28"/>
        </w:rPr>
        <w:t xml:space="preserve"> у Рівненській області про визнання дій протиправними та зобов`язання вчинення певних дій.</w:t>
      </w:r>
    </w:p>
    <w:p w:rsidR="00124FE7" w:rsidRPr="006D590F" w:rsidRDefault="00124FE7" w:rsidP="00124FE7">
      <w:pPr>
        <w:pStyle w:val="a4"/>
        <w:spacing w:before="0" w:beforeAutospacing="0" w:after="0" w:afterAutospacing="0"/>
        <w:ind w:firstLine="709"/>
        <w:jc w:val="both"/>
        <w:rPr>
          <w:color w:val="000000"/>
          <w:sz w:val="28"/>
          <w:szCs w:val="28"/>
        </w:rPr>
      </w:pPr>
      <w:r w:rsidRPr="006D590F">
        <w:rPr>
          <w:color w:val="000000"/>
          <w:sz w:val="28"/>
          <w:szCs w:val="28"/>
        </w:rPr>
        <w:t xml:space="preserve">23 вересня 2019 року позивач - ОСОБА_1 подав заяву про відвід колегії суддів у складі: судді-доповідача </w:t>
      </w:r>
      <w:proofErr w:type="spellStart"/>
      <w:r w:rsidRPr="006D590F">
        <w:rPr>
          <w:color w:val="000000"/>
          <w:sz w:val="28"/>
          <w:szCs w:val="28"/>
        </w:rPr>
        <w:t>Мікули</w:t>
      </w:r>
      <w:proofErr w:type="spellEnd"/>
      <w:r w:rsidRPr="006D590F">
        <w:rPr>
          <w:color w:val="000000"/>
          <w:sz w:val="28"/>
          <w:szCs w:val="28"/>
        </w:rPr>
        <w:t xml:space="preserve"> О.І., судді </w:t>
      </w:r>
      <w:proofErr w:type="spellStart"/>
      <w:r w:rsidRPr="006D590F">
        <w:rPr>
          <w:color w:val="000000"/>
          <w:sz w:val="28"/>
          <w:szCs w:val="28"/>
        </w:rPr>
        <w:t>Качмара</w:t>
      </w:r>
      <w:proofErr w:type="spellEnd"/>
      <w:r w:rsidRPr="006D590F">
        <w:rPr>
          <w:color w:val="000000"/>
          <w:sz w:val="28"/>
          <w:szCs w:val="28"/>
        </w:rPr>
        <w:t xml:space="preserve"> В.Я., судді </w:t>
      </w:r>
      <w:proofErr w:type="spellStart"/>
      <w:r w:rsidRPr="006D590F">
        <w:rPr>
          <w:color w:val="000000"/>
          <w:sz w:val="28"/>
          <w:szCs w:val="28"/>
        </w:rPr>
        <w:t>Курильця</w:t>
      </w:r>
      <w:proofErr w:type="spellEnd"/>
      <w:r w:rsidRPr="006D590F">
        <w:rPr>
          <w:color w:val="000000"/>
          <w:sz w:val="28"/>
          <w:szCs w:val="28"/>
        </w:rPr>
        <w:t xml:space="preserve"> А.Р., яка обґрунтована поданням до ВРП скарги на дії вказаної колегії щодо відкриття апеляційного провадження у цій адміністративній справі.</w:t>
      </w:r>
    </w:p>
    <w:p w:rsidR="00124FE7" w:rsidRPr="006D590F" w:rsidRDefault="00124FE7" w:rsidP="00124FE7">
      <w:pPr>
        <w:pStyle w:val="a4"/>
        <w:spacing w:before="0" w:beforeAutospacing="0" w:after="0" w:afterAutospacing="0"/>
        <w:ind w:firstLine="709"/>
        <w:jc w:val="both"/>
        <w:rPr>
          <w:sz w:val="28"/>
          <w:szCs w:val="28"/>
        </w:rPr>
      </w:pPr>
      <w:r w:rsidRPr="006D590F">
        <w:rPr>
          <w:color w:val="000000"/>
          <w:sz w:val="28"/>
          <w:szCs w:val="28"/>
        </w:rPr>
        <w:t xml:space="preserve">Ухвалою Восьмого апеляційного адміністративного суду від 25 вересня 2019 року заяву ОСОБА_1 про відвід колегії суддів у справі № 817/641/17 (857/9073/19) визнано необґрунтованою. </w:t>
      </w:r>
      <w:proofErr w:type="spellStart"/>
      <w:r w:rsidRPr="006D590F">
        <w:rPr>
          <w:color w:val="000000"/>
          <w:sz w:val="28"/>
          <w:szCs w:val="28"/>
        </w:rPr>
        <w:t>Зупинено</w:t>
      </w:r>
      <w:proofErr w:type="spellEnd"/>
      <w:r w:rsidRPr="006D590F">
        <w:rPr>
          <w:color w:val="000000"/>
          <w:sz w:val="28"/>
          <w:szCs w:val="28"/>
        </w:rPr>
        <w:t xml:space="preserve"> апеляційне провадження з розгляду апеляційн</w:t>
      </w:r>
      <w:r w:rsidRPr="006D590F">
        <w:rPr>
          <w:sz w:val="28"/>
          <w:szCs w:val="28"/>
        </w:rPr>
        <w:t xml:space="preserve">ої скарги начальника Головного управління </w:t>
      </w:r>
      <w:proofErr w:type="spellStart"/>
      <w:r w:rsidRPr="006D590F">
        <w:rPr>
          <w:sz w:val="28"/>
          <w:szCs w:val="28"/>
        </w:rPr>
        <w:t>Держгеокадастру</w:t>
      </w:r>
      <w:proofErr w:type="spellEnd"/>
      <w:r w:rsidRPr="006D590F">
        <w:rPr>
          <w:sz w:val="28"/>
          <w:szCs w:val="28"/>
        </w:rPr>
        <w:t xml:space="preserve"> у Рівненській області </w:t>
      </w:r>
      <w:proofErr w:type="spellStart"/>
      <w:r w:rsidRPr="006D590F">
        <w:rPr>
          <w:sz w:val="28"/>
          <w:szCs w:val="28"/>
        </w:rPr>
        <w:t>Мигаля</w:t>
      </w:r>
      <w:proofErr w:type="spellEnd"/>
      <w:r w:rsidRPr="006D590F">
        <w:rPr>
          <w:sz w:val="28"/>
          <w:szCs w:val="28"/>
        </w:rPr>
        <w:t xml:space="preserve"> Романа Васильовича на ухвалу Рівненського окружного адміністративного суду від 25 червня 2019 року про накладення штрафу у справі № 817/641/17 (857/9073/19) до вирішення питання про відвід. Передано вказану справу для визначення судді у порядку, встановленому ч. 1 </w:t>
      </w:r>
      <w:hyperlink r:id="rId36" w:anchor="306"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ст. 31 КАС України</w:t>
        </w:r>
      </w:hyperlink>
      <w:r w:rsidRPr="006D590F">
        <w:rPr>
          <w:sz w:val="28"/>
          <w:szCs w:val="28"/>
        </w:rPr>
        <w:t>, для вирішення питання про відвід.</w:t>
      </w:r>
    </w:p>
    <w:p w:rsidR="00124FE7" w:rsidRPr="006D590F" w:rsidRDefault="00124FE7" w:rsidP="00124FE7">
      <w:pPr>
        <w:pStyle w:val="a4"/>
        <w:spacing w:before="0" w:beforeAutospacing="0" w:after="0" w:afterAutospacing="0"/>
        <w:ind w:firstLine="709"/>
        <w:jc w:val="both"/>
        <w:rPr>
          <w:sz w:val="28"/>
          <w:szCs w:val="28"/>
        </w:rPr>
      </w:pPr>
      <w:r w:rsidRPr="006D590F">
        <w:rPr>
          <w:sz w:val="28"/>
          <w:szCs w:val="28"/>
        </w:rPr>
        <w:t>Протоколом автоматизованого розподілу судової справи між суддями від 25</w:t>
      </w:r>
      <w:r w:rsidR="00CE4755">
        <w:rPr>
          <w:sz w:val="28"/>
          <w:szCs w:val="28"/>
        </w:rPr>
        <w:t xml:space="preserve"> грудня </w:t>
      </w:r>
      <w:r w:rsidRPr="006D590F">
        <w:rPr>
          <w:sz w:val="28"/>
          <w:szCs w:val="28"/>
        </w:rPr>
        <w:t>2019</w:t>
      </w:r>
      <w:r w:rsidR="00CE4755">
        <w:rPr>
          <w:sz w:val="28"/>
          <w:szCs w:val="28"/>
        </w:rPr>
        <w:t xml:space="preserve"> року</w:t>
      </w:r>
      <w:r w:rsidRPr="006D590F">
        <w:rPr>
          <w:sz w:val="28"/>
          <w:szCs w:val="28"/>
        </w:rPr>
        <w:t xml:space="preserve"> для розгляду заяви про відвід судді Восьмого апеляційного адміністративного суду визначено суддю-доповідача Попка Я.С.,  суддів Сеника Р.П., </w:t>
      </w:r>
      <w:proofErr w:type="spellStart"/>
      <w:r w:rsidRPr="006D590F">
        <w:rPr>
          <w:sz w:val="28"/>
          <w:szCs w:val="28"/>
        </w:rPr>
        <w:t>Хобор</w:t>
      </w:r>
      <w:proofErr w:type="spellEnd"/>
      <w:r w:rsidRPr="006D590F">
        <w:rPr>
          <w:sz w:val="28"/>
          <w:szCs w:val="28"/>
        </w:rPr>
        <w:t xml:space="preserve"> Р.Б.</w:t>
      </w:r>
    </w:p>
    <w:p w:rsidR="00124FE7" w:rsidRPr="006D590F" w:rsidRDefault="00124FE7" w:rsidP="00124FE7">
      <w:pPr>
        <w:spacing w:after="0" w:line="240" w:lineRule="auto"/>
        <w:ind w:firstLine="709"/>
        <w:jc w:val="both"/>
        <w:rPr>
          <w:rFonts w:ascii="Times New Roman" w:hAnsi="Times New Roman" w:cs="Times New Roman"/>
          <w:sz w:val="28"/>
          <w:szCs w:val="28"/>
        </w:rPr>
      </w:pPr>
      <w:r w:rsidRPr="006D590F">
        <w:rPr>
          <w:rFonts w:ascii="Times New Roman" w:hAnsi="Times New Roman" w:cs="Times New Roman"/>
          <w:sz w:val="28"/>
          <w:szCs w:val="28"/>
        </w:rPr>
        <w:t>Вирішуючи подану заяву про відвід колегії суддів, суд апеляційної інстанції зазначив наступне.</w:t>
      </w:r>
    </w:p>
    <w:p w:rsidR="00124FE7" w:rsidRPr="006D590F" w:rsidRDefault="00124FE7" w:rsidP="00124FE7">
      <w:pPr>
        <w:pStyle w:val="a4"/>
        <w:spacing w:before="0" w:beforeAutospacing="0" w:after="0" w:afterAutospacing="0"/>
        <w:ind w:firstLine="709"/>
        <w:jc w:val="both"/>
        <w:rPr>
          <w:sz w:val="28"/>
          <w:szCs w:val="28"/>
        </w:rPr>
      </w:pPr>
      <w:r w:rsidRPr="006D590F">
        <w:rPr>
          <w:sz w:val="28"/>
          <w:szCs w:val="28"/>
        </w:rPr>
        <w:t>Заявляючи відвід колегії заявником не наведено та суду не надано жодних належних доказів на підтвердження обставин, які б викликали сумнів у неупередженості зазначених суддів.</w:t>
      </w:r>
    </w:p>
    <w:p w:rsidR="00124FE7" w:rsidRPr="006D590F" w:rsidRDefault="00124FE7" w:rsidP="00124FE7">
      <w:pPr>
        <w:pStyle w:val="a4"/>
        <w:spacing w:before="0" w:beforeAutospacing="0" w:after="0" w:afterAutospacing="0"/>
        <w:ind w:firstLine="709"/>
        <w:jc w:val="both"/>
        <w:rPr>
          <w:sz w:val="28"/>
          <w:szCs w:val="28"/>
        </w:rPr>
      </w:pPr>
      <w:r w:rsidRPr="006D590F">
        <w:rPr>
          <w:sz w:val="28"/>
          <w:szCs w:val="28"/>
        </w:rPr>
        <w:t>Не є підставами для відводу судді заяви, які містять лише припущення про існування відповідних обставин, не підтверджених належними та допустимими доказами.</w:t>
      </w:r>
    </w:p>
    <w:p w:rsidR="00124FE7" w:rsidRPr="006D590F" w:rsidRDefault="00124FE7" w:rsidP="00124FE7">
      <w:pPr>
        <w:pStyle w:val="a4"/>
        <w:spacing w:before="0" w:beforeAutospacing="0" w:after="0" w:afterAutospacing="0"/>
        <w:ind w:firstLine="709"/>
        <w:jc w:val="both"/>
        <w:rPr>
          <w:sz w:val="28"/>
          <w:szCs w:val="28"/>
        </w:rPr>
      </w:pPr>
      <w:r w:rsidRPr="006D590F">
        <w:rPr>
          <w:sz w:val="28"/>
          <w:szCs w:val="28"/>
        </w:rPr>
        <w:t>Аналогічний правовий висновок зроблено Європейським судом з прав людини у п.п.49, 50 рішення у справі «Білуха проти України».</w:t>
      </w:r>
    </w:p>
    <w:p w:rsidR="00124FE7" w:rsidRPr="006D590F" w:rsidRDefault="00124FE7" w:rsidP="00124FE7">
      <w:pPr>
        <w:pStyle w:val="a4"/>
        <w:spacing w:before="0" w:beforeAutospacing="0" w:after="0" w:afterAutospacing="0"/>
        <w:ind w:firstLine="709"/>
        <w:jc w:val="both"/>
        <w:rPr>
          <w:sz w:val="28"/>
          <w:szCs w:val="28"/>
        </w:rPr>
      </w:pPr>
      <w:r w:rsidRPr="006D590F">
        <w:rPr>
          <w:sz w:val="28"/>
          <w:szCs w:val="28"/>
        </w:rPr>
        <w:t>Апеляційний суд дійшов висновку, що ті обставини, які викладені у заяві про відвід не є підставою для її задоволення. Будь-яких інших підстав, які викликали б сумнів в об`єктивності та неупередженості зазначених суддів, не встановлено.</w:t>
      </w:r>
    </w:p>
    <w:p w:rsidR="00124FE7" w:rsidRPr="006D590F" w:rsidRDefault="00124FE7" w:rsidP="00124FE7">
      <w:pPr>
        <w:pStyle w:val="a4"/>
        <w:spacing w:before="0" w:beforeAutospacing="0" w:after="0" w:afterAutospacing="0"/>
        <w:ind w:firstLine="709"/>
        <w:jc w:val="both"/>
        <w:rPr>
          <w:color w:val="000000"/>
          <w:sz w:val="28"/>
          <w:szCs w:val="28"/>
        </w:rPr>
      </w:pPr>
      <w:r w:rsidRPr="006D590F">
        <w:rPr>
          <w:sz w:val="28"/>
          <w:szCs w:val="28"/>
        </w:rPr>
        <w:t xml:space="preserve">Відтак, судом  апеляційної інстанції не встановлено підстав, передбачених </w:t>
      </w:r>
      <w:proofErr w:type="spellStart"/>
      <w:r w:rsidRPr="006D590F">
        <w:rPr>
          <w:sz w:val="28"/>
          <w:szCs w:val="28"/>
        </w:rPr>
        <w:t>ст.ст</w:t>
      </w:r>
      <w:proofErr w:type="spellEnd"/>
      <w:r w:rsidRPr="006D590F">
        <w:rPr>
          <w:sz w:val="28"/>
          <w:szCs w:val="28"/>
        </w:rPr>
        <w:t>. </w:t>
      </w:r>
      <w:hyperlink r:id="rId37" w:anchor="35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36</w:t>
        </w:r>
      </w:hyperlink>
      <w:r w:rsidRPr="006D590F">
        <w:rPr>
          <w:sz w:val="28"/>
          <w:szCs w:val="28"/>
        </w:rPr>
        <w:t>, </w:t>
      </w:r>
      <w:hyperlink r:id="rId38" w:anchor="36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37 КАС України</w:t>
        </w:r>
      </w:hyperlink>
      <w:r w:rsidRPr="006D590F">
        <w:rPr>
          <w:sz w:val="28"/>
          <w:szCs w:val="28"/>
        </w:rPr>
        <w:t xml:space="preserve">, </w:t>
      </w:r>
      <w:r w:rsidRPr="006D590F">
        <w:rPr>
          <w:color w:val="000000"/>
          <w:sz w:val="28"/>
          <w:szCs w:val="28"/>
        </w:rPr>
        <w:t xml:space="preserve">які б перешкоджали колегії суддів у складі: судді-доповідача </w:t>
      </w:r>
      <w:proofErr w:type="spellStart"/>
      <w:r w:rsidRPr="006D590F">
        <w:rPr>
          <w:color w:val="000000"/>
          <w:sz w:val="28"/>
          <w:szCs w:val="28"/>
        </w:rPr>
        <w:t>Мікули</w:t>
      </w:r>
      <w:proofErr w:type="spellEnd"/>
      <w:r w:rsidRPr="006D590F">
        <w:rPr>
          <w:color w:val="000000"/>
          <w:sz w:val="28"/>
          <w:szCs w:val="28"/>
        </w:rPr>
        <w:t xml:space="preserve"> О.І., судді </w:t>
      </w:r>
      <w:proofErr w:type="spellStart"/>
      <w:r w:rsidRPr="006D590F">
        <w:rPr>
          <w:color w:val="000000"/>
          <w:sz w:val="28"/>
          <w:szCs w:val="28"/>
        </w:rPr>
        <w:t>Качмара</w:t>
      </w:r>
      <w:proofErr w:type="spellEnd"/>
      <w:r w:rsidRPr="006D590F">
        <w:rPr>
          <w:color w:val="000000"/>
          <w:sz w:val="28"/>
          <w:szCs w:val="28"/>
        </w:rPr>
        <w:t xml:space="preserve"> В.Я., судді </w:t>
      </w:r>
      <w:proofErr w:type="spellStart"/>
      <w:r w:rsidRPr="006D590F">
        <w:rPr>
          <w:color w:val="000000"/>
          <w:sz w:val="28"/>
          <w:szCs w:val="28"/>
        </w:rPr>
        <w:t>Курильця</w:t>
      </w:r>
      <w:proofErr w:type="spellEnd"/>
      <w:r w:rsidRPr="006D590F">
        <w:rPr>
          <w:color w:val="000000"/>
          <w:sz w:val="28"/>
          <w:szCs w:val="28"/>
        </w:rPr>
        <w:t xml:space="preserve"> А.Р. брати участь у розгляді даної справи, чи викликали сумнів у неупередженості чи об`єктивності суддів.</w:t>
      </w:r>
    </w:p>
    <w:p w:rsidR="00124FE7" w:rsidRPr="006D590F" w:rsidRDefault="00124FE7" w:rsidP="00124FE7">
      <w:pPr>
        <w:pStyle w:val="a4"/>
        <w:spacing w:before="0" w:beforeAutospacing="0" w:after="0" w:afterAutospacing="0"/>
        <w:ind w:firstLine="709"/>
        <w:jc w:val="both"/>
        <w:rPr>
          <w:color w:val="000000"/>
          <w:sz w:val="28"/>
          <w:szCs w:val="28"/>
        </w:rPr>
      </w:pPr>
      <w:r w:rsidRPr="006D590F">
        <w:rPr>
          <w:color w:val="000000"/>
          <w:sz w:val="28"/>
          <w:szCs w:val="28"/>
        </w:rPr>
        <w:t>Зважаючи на викладене, суд апеляційної інстанції дійшов до висновку, що заява про відвід задоволенню не підлягає</w:t>
      </w:r>
    </w:p>
    <w:p w:rsidR="00F76B75" w:rsidRDefault="00F76B75" w:rsidP="00CE4755">
      <w:pPr>
        <w:spacing w:after="0" w:line="240" w:lineRule="auto"/>
        <w:jc w:val="both"/>
        <w:rPr>
          <w:rFonts w:ascii="Times New Roman" w:eastAsia="Times New Roman" w:hAnsi="Times New Roman" w:cs="Times New Roman"/>
          <w:color w:val="000000"/>
          <w:sz w:val="28"/>
          <w:szCs w:val="28"/>
          <w:lang w:eastAsia="uk-UA"/>
        </w:rPr>
      </w:pPr>
    </w:p>
    <w:p w:rsidR="00C35A4C" w:rsidRPr="006D590F" w:rsidRDefault="00C35A4C" w:rsidP="00CE4755">
      <w:pPr>
        <w:spacing w:after="0" w:line="240" w:lineRule="auto"/>
        <w:jc w:val="both"/>
        <w:rPr>
          <w:rFonts w:ascii="Times New Roman" w:eastAsia="Times New Roman" w:hAnsi="Times New Roman" w:cs="Times New Roman"/>
          <w:color w:val="000000"/>
          <w:sz w:val="28"/>
          <w:szCs w:val="28"/>
          <w:lang w:eastAsia="uk-UA"/>
        </w:rPr>
      </w:pPr>
    </w:p>
    <w:p w:rsidR="001E3AA9" w:rsidRPr="006D590F" w:rsidRDefault="001E3AA9" w:rsidP="001E3AA9">
      <w:pPr>
        <w:pStyle w:val="a4"/>
        <w:spacing w:before="0" w:beforeAutospacing="0" w:after="0" w:afterAutospacing="0"/>
        <w:ind w:firstLine="709"/>
        <w:jc w:val="both"/>
        <w:rPr>
          <w:color w:val="000000"/>
          <w:sz w:val="28"/>
          <w:szCs w:val="28"/>
        </w:rPr>
      </w:pPr>
      <w:r w:rsidRPr="006D590F">
        <w:rPr>
          <w:sz w:val="28"/>
          <w:szCs w:val="28"/>
        </w:rPr>
        <w:t xml:space="preserve">Ухвалою Восьмого апеляційного адміністративного суду від </w:t>
      </w:r>
      <w:r w:rsidRPr="006D590F">
        <w:rPr>
          <w:color w:val="000000"/>
          <w:sz w:val="28"/>
          <w:szCs w:val="28"/>
        </w:rPr>
        <w:t xml:space="preserve">13 листопада 2019 </w:t>
      </w:r>
      <w:r w:rsidRPr="006D590F">
        <w:rPr>
          <w:sz w:val="28"/>
          <w:szCs w:val="28"/>
        </w:rPr>
        <w:t>року (</w:t>
      </w:r>
      <w:hyperlink r:id="rId39" w:history="1">
        <w:r w:rsidRPr="006D590F">
          <w:rPr>
            <w:rStyle w:val="a5"/>
            <w:sz w:val="28"/>
            <w:szCs w:val="28"/>
          </w:rPr>
          <w:t>http://www.reyestr.court.gov.ua/Review/85613051</w:t>
        </w:r>
      </w:hyperlink>
      <w:r w:rsidRPr="006D590F">
        <w:rPr>
          <w:sz w:val="28"/>
          <w:szCs w:val="28"/>
        </w:rPr>
        <w:t xml:space="preserve">) </w:t>
      </w:r>
      <w:r w:rsidRPr="006D590F">
        <w:rPr>
          <w:color w:val="000000"/>
          <w:sz w:val="28"/>
          <w:szCs w:val="28"/>
        </w:rPr>
        <w:t xml:space="preserve">заяву ОСОБА_1 про </w:t>
      </w:r>
      <w:r w:rsidR="00CE4755">
        <w:rPr>
          <w:sz w:val="28"/>
          <w:szCs w:val="28"/>
        </w:rPr>
        <w:lastRenderedPageBreak/>
        <w:t xml:space="preserve">відвід </w:t>
      </w:r>
      <w:r w:rsidRPr="006D590F">
        <w:rPr>
          <w:sz w:val="28"/>
          <w:szCs w:val="28"/>
        </w:rPr>
        <w:t>суддів задоволено</w:t>
      </w:r>
      <w:r w:rsidRPr="006D590F">
        <w:rPr>
          <w:color w:val="000000"/>
          <w:sz w:val="28"/>
          <w:szCs w:val="28"/>
        </w:rPr>
        <w:t xml:space="preserve">. Відведено суддів Восьмого апеляційного адміністративного суду Гудима Любомира Ярославовича, </w:t>
      </w:r>
      <w:proofErr w:type="spellStart"/>
      <w:r w:rsidRPr="006D590F">
        <w:rPr>
          <w:color w:val="000000"/>
          <w:sz w:val="28"/>
          <w:szCs w:val="28"/>
        </w:rPr>
        <w:t>Довгополова</w:t>
      </w:r>
      <w:proofErr w:type="spellEnd"/>
      <w:r w:rsidRPr="006D590F">
        <w:rPr>
          <w:color w:val="000000"/>
          <w:sz w:val="28"/>
          <w:szCs w:val="28"/>
        </w:rPr>
        <w:t xml:space="preserve"> Олександра Михайловича, </w:t>
      </w:r>
      <w:proofErr w:type="spellStart"/>
      <w:r w:rsidRPr="006D590F">
        <w:rPr>
          <w:color w:val="000000"/>
          <w:sz w:val="28"/>
          <w:szCs w:val="28"/>
        </w:rPr>
        <w:t>Святецького</w:t>
      </w:r>
      <w:proofErr w:type="spellEnd"/>
      <w:r w:rsidRPr="006D590F">
        <w:rPr>
          <w:color w:val="000000"/>
          <w:sz w:val="28"/>
          <w:szCs w:val="28"/>
        </w:rPr>
        <w:t xml:space="preserve"> Віктора Валентиновича від розгляду апеляційної скарги.</w:t>
      </w:r>
    </w:p>
    <w:p w:rsidR="001E3AA9" w:rsidRPr="006D590F" w:rsidRDefault="001E3AA9" w:rsidP="001E3AA9">
      <w:pPr>
        <w:pStyle w:val="a4"/>
        <w:spacing w:before="0" w:beforeAutospacing="0" w:after="0" w:afterAutospacing="0"/>
        <w:ind w:firstLine="709"/>
        <w:jc w:val="both"/>
        <w:rPr>
          <w:sz w:val="28"/>
          <w:szCs w:val="28"/>
        </w:rPr>
      </w:pPr>
      <w:r w:rsidRPr="006D590F">
        <w:rPr>
          <w:color w:val="000000"/>
          <w:sz w:val="28"/>
          <w:szCs w:val="28"/>
        </w:rPr>
        <w:t xml:space="preserve">Адміністративну справу №813/216/16 передано для повторного автоматичного розподілу в </w:t>
      </w:r>
      <w:r w:rsidRPr="006D590F">
        <w:rPr>
          <w:sz w:val="28"/>
          <w:szCs w:val="28"/>
        </w:rPr>
        <w:t>порядку </w:t>
      </w:r>
      <w:hyperlink r:id="rId40" w:anchor="306"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статті 31 Кодексу адміністративного судочинства України</w:t>
        </w:r>
      </w:hyperlink>
      <w:r w:rsidRPr="006D590F">
        <w:rPr>
          <w:sz w:val="28"/>
          <w:szCs w:val="28"/>
        </w:rPr>
        <w:t>.</w:t>
      </w:r>
    </w:p>
    <w:p w:rsidR="001E3AA9" w:rsidRPr="006D590F" w:rsidRDefault="001E3AA9" w:rsidP="001E3AA9">
      <w:pPr>
        <w:spacing w:after="0" w:line="240" w:lineRule="auto"/>
        <w:ind w:firstLine="709"/>
        <w:jc w:val="both"/>
        <w:rPr>
          <w:rFonts w:ascii="Times New Roman" w:eastAsia="Times New Roman" w:hAnsi="Times New Roman" w:cs="Times New Roman"/>
          <w:color w:val="000000"/>
          <w:sz w:val="28"/>
          <w:szCs w:val="28"/>
          <w:lang w:eastAsia="uk-UA"/>
        </w:rPr>
      </w:pPr>
      <w:r w:rsidRPr="006D590F">
        <w:rPr>
          <w:rFonts w:ascii="Times New Roman" w:eastAsia="Times New Roman" w:hAnsi="Times New Roman" w:cs="Times New Roman"/>
          <w:color w:val="000000"/>
          <w:sz w:val="28"/>
          <w:szCs w:val="28"/>
          <w:lang w:eastAsia="uk-UA"/>
        </w:rPr>
        <w:t xml:space="preserve">01.11.2019 року ОСОБА_1 подав до апеляційного суду заяву про відвід суддів Гудима Л.Я., </w:t>
      </w:r>
      <w:proofErr w:type="spellStart"/>
      <w:r w:rsidRPr="006D590F">
        <w:rPr>
          <w:rFonts w:ascii="Times New Roman" w:eastAsia="Times New Roman" w:hAnsi="Times New Roman" w:cs="Times New Roman"/>
          <w:color w:val="000000"/>
          <w:sz w:val="28"/>
          <w:szCs w:val="28"/>
          <w:lang w:eastAsia="uk-UA"/>
        </w:rPr>
        <w:t>Довгополова</w:t>
      </w:r>
      <w:proofErr w:type="spellEnd"/>
      <w:r w:rsidRPr="006D590F">
        <w:rPr>
          <w:rFonts w:ascii="Times New Roman" w:eastAsia="Times New Roman" w:hAnsi="Times New Roman" w:cs="Times New Roman"/>
          <w:color w:val="000000"/>
          <w:sz w:val="28"/>
          <w:szCs w:val="28"/>
          <w:lang w:eastAsia="uk-UA"/>
        </w:rPr>
        <w:t xml:space="preserve"> О.М., </w:t>
      </w:r>
      <w:proofErr w:type="spellStart"/>
      <w:r w:rsidRPr="006D590F">
        <w:rPr>
          <w:rFonts w:ascii="Times New Roman" w:eastAsia="Times New Roman" w:hAnsi="Times New Roman" w:cs="Times New Roman"/>
          <w:color w:val="000000"/>
          <w:sz w:val="28"/>
          <w:szCs w:val="28"/>
          <w:lang w:eastAsia="uk-UA"/>
        </w:rPr>
        <w:t>Святецького</w:t>
      </w:r>
      <w:proofErr w:type="spellEnd"/>
      <w:r w:rsidRPr="006D590F">
        <w:rPr>
          <w:rFonts w:ascii="Times New Roman" w:eastAsia="Times New Roman" w:hAnsi="Times New Roman" w:cs="Times New Roman"/>
          <w:color w:val="000000"/>
          <w:sz w:val="28"/>
          <w:szCs w:val="28"/>
          <w:lang w:eastAsia="uk-UA"/>
        </w:rPr>
        <w:t xml:space="preserve"> В.В. мотивуючи її тим, що постановою Верховного Суду від 21 грудня 2018 року скасовано постанову колегії суддів Львівського апеляційного адміністративного суду від 19</w:t>
      </w:r>
      <w:r w:rsidR="00CE4755">
        <w:rPr>
          <w:rFonts w:ascii="Times New Roman" w:eastAsia="Times New Roman" w:hAnsi="Times New Roman" w:cs="Times New Roman"/>
          <w:color w:val="000000"/>
          <w:sz w:val="28"/>
          <w:szCs w:val="28"/>
          <w:lang w:eastAsia="uk-UA"/>
        </w:rPr>
        <w:t xml:space="preserve"> грудня </w:t>
      </w:r>
      <w:r w:rsidRPr="006D590F">
        <w:rPr>
          <w:rFonts w:ascii="Times New Roman" w:eastAsia="Times New Roman" w:hAnsi="Times New Roman" w:cs="Times New Roman"/>
          <w:color w:val="000000"/>
          <w:sz w:val="28"/>
          <w:szCs w:val="28"/>
          <w:lang w:eastAsia="uk-UA"/>
        </w:rPr>
        <w:t xml:space="preserve">2017 року у складі головуючого судді - Гудима Л.Я., суддів - </w:t>
      </w:r>
      <w:proofErr w:type="spellStart"/>
      <w:r w:rsidRPr="006D590F">
        <w:rPr>
          <w:rFonts w:ascii="Times New Roman" w:eastAsia="Times New Roman" w:hAnsi="Times New Roman" w:cs="Times New Roman"/>
          <w:color w:val="000000"/>
          <w:sz w:val="28"/>
          <w:szCs w:val="28"/>
          <w:lang w:eastAsia="uk-UA"/>
        </w:rPr>
        <w:t>Довгополова</w:t>
      </w:r>
      <w:proofErr w:type="spellEnd"/>
      <w:r w:rsidRPr="006D590F">
        <w:rPr>
          <w:rFonts w:ascii="Times New Roman" w:eastAsia="Times New Roman" w:hAnsi="Times New Roman" w:cs="Times New Roman"/>
          <w:color w:val="000000"/>
          <w:sz w:val="28"/>
          <w:szCs w:val="28"/>
          <w:lang w:eastAsia="uk-UA"/>
        </w:rPr>
        <w:t xml:space="preserve"> О.М., </w:t>
      </w:r>
      <w:proofErr w:type="spellStart"/>
      <w:r w:rsidRPr="006D590F">
        <w:rPr>
          <w:rFonts w:ascii="Times New Roman" w:eastAsia="Times New Roman" w:hAnsi="Times New Roman" w:cs="Times New Roman"/>
          <w:color w:val="000000"/>
          <w:sz w:val="28"/>
          <w:szCs w:val="28"/>
          <w:lang w:eastAsia="uk-UA"/>
        </w:rPr>
        <w:t>Святецького</w:t>
      </w:r>
      <w:proofErr w:type="spellEnd"/>
      <w:r w:rsidRPr="006D590F">
        <w:rPr>
          <w:rFonts w:ascii="Times New Roman" w:eastAsia="Times New Roman" w:hAnsi="Times New Roman" w:cs="Times New Roman"/>
          <w:color w:val="000000"/>
          <w:sz w:val="28"/>
          <w:szCs w:val="28"/>
          <w:lang w:eastAsia="uk-UA"/>
        </w:rPr>
        <w:t xml:space="preserve"> В.В. Відтак, вказані судді не можуть брати участь у повторному розгляді вказаної справи.</w:t>
      </w:r>
    </w:p>
    <w:p w:rsidR="001E3AA9" w:rsidRPr="006D590F" w:rsidRDefault="001E3AA9" w:rsidP="001E3AA9">
      <w:pPr>
        <w:spacing w:after="0" w:line="240" w:lineRule="auto"/>
        <w:ind w:firstLine="709"/>
        <w:jc w:val="both"/>
        <w:rPr>
          <w:rFonts w:ascii="Times New Roman" w:eastAsia="Times New Roman" w:hAnsi="Times New Roman" w:cs="Times New Roman"/>
          <w:color w:val="000000"/>
          <w:sz w:val="28"/>
          <w:szCs w:val="28"/>
          <w:lang w:eastAsia="uk-UA"/>
        </w:rPr>
      </w:pPr>
      <w:r w:rsidRPr="006D590F">
        <w:rPr>
          <w:rFonts w:ascii="Times New Roman" w:eastAsia="Times New Roman" w:hAnsi="Times New Roman" w:cs="Times New Roman"/>
          <w:color w:val="000000"/>
          <w:sz w:val="28"/>
          <w:szCs w:val="28"/>
          <w:lang w:eastAsia="uk-UA"/>
        </w:rPr>
        <w:t>Суд апеляційної інстанції, перевіривши матеріали справи та доводи заяви про відвід суддів, зазначив, що подану заяву слід задовольнити, виходячи з наступного.</w:t>
      </w:r>
    </w:p>
    <w:p w:rsidR="001E3AA9" w:rsidRPr="006D590F" w:rsidRDefault="001E3AA9" w:rsidP="001E3AA9">
      <w:pPr>
        <w:pStyle w:val="a4"/>
        <w:spacing w:before="0" w:beforeAutospacing="0" w:after="0" w:afterAutospacing="0"/>
        <w:ind w:firstLine="709"/>
        <w:jc w:val="both"/>
        <w:rPr>
          <w:color w:val="000000"/>
          <w:sz w:val="28"/>
          <w:szCs w:val="28"/>
        </w:rPr>
      </w:pPr>
      <w:r w:rsidRPr="006D590F">
        <w:rPr>
          <w:color w:val="000000"/>
          <w:sz w:val="28"/>
          <w:szCs w:val="28"/>
        </w:rPr>
        <w:t>Матеріалами справи підтверджено, що постановою Львівського апеляційного адміністративного суду від 19 грудня 2017 року, у складі колегії судді: головуючого судді Гудима Л.Я., суддів </w:t>
      </w:r>
      <w:proofErr w:type="spellStart"/>
      <w:r w:rsidRPr="006D590F">
        <w:rPr>
          <w:color w:val="000000"/>
          <w:sz w:val="28"/>
          <w:szCs w:val="28"/>
        </w:rPr>
        <w:t>Довгополова</w:t>
      </w:r>
      <w:proofErr w:type="spellEnd"/>
      <w:r w:rsidRPr="006D590F">
        <w:rPr>
          <w:color w:val="000000"/>
          <w:sz w:val="28"/>
          <w:szCs w:val="28"/>
        </w:rPr>
        <w:t xml:space="preserve"> О.М., </w:t>
      </w:r>
      <w:proofErr w:type="spellStart"/>
      <w:r w:rsidRPr="006D590F">
        <w:rPr>
          <w:color w:val="000000"/>
          <w:sz w:val="28"/>
          <w:szCs w:val="28"/>
        </w:rPr>
        <w:t>Святецького</w:t>
      </w:r>
      <w:proofErr w:type="spellEnd"/>
      <w:r w:rsidRPr="006D590F">
        <w:rPr>
          <w:color w:val="000000"/>
          <w:sz w:val="28"/>
          <w:szCs w:val="28"/>
        </w:rPr>
        <w:t xml:space="preserve"> В.В. апеляційну скаргу Уповноваженої особи Фонду гарантування вкладів фізичних осіб на ліквідацію ПАТ «Дельта Банк» </w:t>
      </w:r>
      <w:proofErr w:type="spellStart"/>
      <w:r w:rsidRPr="006D590F">
        <w:rPr>
          <w:color w:val="000000"/>
          <w:sz w:val="28"/>
          <w:szCs w:val="28"/>
        </w:rPr>
        <w:t>Кадирова</w:t>
      </w:r>
      <w:proofErr w:type="spellEnd"/>
      <w:r w:rsidRPr="006D590F">
        <w:rPr>
          <w:color w:val="000000"/>
          <w:sz w:val="28"/>
          <w:szCs w:val="28"/>
        </w:rPr>
        <w:t xml:space="preserve"> Владислава Володимировича задоволено частково, а постанову Львівського окружного адміністративного суду від 24 жовтня 2017 року у справі №813/216/16 скасовано та прийнято нову постанову, якою в задоволенні адміністративного позову відмовлено.</w:t>
      </w:r>
    </w:p>
    <w:p w:rsidR="001E3AA9" w:rsidRPr="006D590F" w:rsidRDefault="001E3AA9" w:rsidP="001E3AA9">
      <w:pPr>
        <w:pStyle w:val="a4"/>
        <w:spacing w:before="0" w:beforeAutospacing="0" w:after="0" w:afterAutospacing="0"/>
        <w:ind w:firstLine="709"/>
        <w:jc w:val="both"/>
        <w:rPr>
          <w:color w:val="000000"/>
          <w:sz w:val="28"/>
          <w:szCs w:val="28"/>
        </w:rPr>
      </w:pPr>
      <w:r w:rsidRPr="006D590F">
        <w:rPr>
          <w:color w:val="000000"/>
          <w:sz w:val="28"/>
          <w:szCs w:val="28"/>
        </w:rPr>
        <w:t>Ухвалою Верховного Суду від 21 грудня 2018 року скасовано постанову Львівського апеляційного адміністративного суду від 19</w:t>
      </w:r>
      <w:r w:rsidR="00CE4755">
        <w:rPr>
          <w:color w:val="000000"/>
          <w:sz w:val="28"/>
          <w:szCs w:val="28"/>
        </w:rPr>
        <w:t xml:space="preserve"> грудня </w:t>
      </w:r>
      <w:r w:rsidRPr="006D590F">
        <w:rPr>
          <w:color w:val="000000"/>
          <w:sz w:val="28"/>
          <w:szCs w:val="28"/>
        </w:rPr>
        <w:t>2017 року, а справу направлено на новий розгляд до суду першої інстанції.</w:t>
      </w:r>
    </w:p>
    <w:p w:rsidR="001E3AA9" w:rsidRPr="006D590F" w:rsidRDefault="001E3AA9" w:rsidP="001E3AA9">
      <w:pPr>
        <w:pStyle w:val="a4"/>
        <w:spacing w:before="0" w:beforeAutospacing="0" w:after="0" w:afterAutospacing="0"/>
        <w:ind w:firstLine="709"/>
        <w:jc w:val="both"/>
        <w:rPr>
          <w:color w:val="000000"/>
          <w:sz w:val="28"/>
          <w:szCs w:val="28"/>
        </w:rPr>
      </w:pPr>
      <w:r w:rsidRPr="006D590F">
        <w:rPr>
          <w:color w:val="000000"/>
          <w:sz w:val="28"/>
          <w:szCs w:val="28"/>
        </w:rPr>
        <w:t>Відтак, враховуючи вищенаведене та норми </w:t>
      </w:r>
      <w:hyperlink r:id="rId41" w:anchor="36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ст. 37 КАС України</w:t>
        </w:r>
      </w:hyperlink>
      <w:r w:rsidRPr="006D590F">
        <w:rPr>
          <w:sz w:val="28"/>
          <w:szCs w:val="28"/>
        </w:rPr>
        <w:t> </w:t>
      </w:r>
      <w:r w:rsidRPr="006D590F">
        <w:rPr>
          <w:color w:val="000000"/>
          <w:sz w:val="28"/>
          <w:szCs w:val="28"/>
        </w:rPr>
        <w:t>про недопустимість повторної участі судді в розгляді адміністративної справи, колегія суддів дійшла висновку про те, що подана заява про відвід суддів підлягає задоволенню.</w:t>
      </w:r>
    </w:p>
    <w:p w:rsidR="00DC09A0" w:rsidRPr="006D590F" w:rsidRDefault="00DC09A0" w:rsidP="00DC09A0">
      <w:pPr>
        <w:pStyle w:val="a4"/>
        <w:spacing w:before="0" w:beforeAutospacing="0" w:after="0" w:afterAutospacing="0"/>
        <w:ind w:firstLine="709"/>
        <w:jc w:val="both"/>
        <w:rPr>
          <w:sz w:val="28"/>
          <w:szCs w:val="28"/>
        </w:rPr>
      </w:pPr>
    </w:p>
    <w:p w:rsidR="00620C57" w:rsidRPr="006D590F" w:rsidRDefault="00620C57" w:rsidP="00620C57">
      <w:pPr>
        <w:pStyle w:val="a4"/>
        <w:spacing w:before="0" w:beforeAutospacing="0" w:after="0" w:afterAutospacing="0"/>
        <w:ind w:firstLine="709"/>
        <w:jc w:val="both"/>
        <w:rPr>
          <w:sz w:val="28"/>
          <w:szCs w:val="28"/>
        </w:rPr>
      </w:pPr>
      <w:r w:rsidRPr="006D590F">
        <w:rPr>
          <w:color w:val="000000"/>
          <w:sz w:val="28"/>
          <w:szCs w:val="28"/>
        </w:rPr>
        <w:t>Такі ж обґрунтування містяться в ухвалах Восьмого апеляційного адміністративного суду</w:t>
      </w:r>
      <w:r w:rsidR="00C10986" w:rsidRPr="006D590F">
        <w:rPr>
          <w:color w:val="000000"/>
          <w:sz w:val="28"/>
          <w:szCs w:val="28"/>
        </w:rPr>
        <w:t xml:space="preserve"> </w:t>
      </w:r>
      <w:r w:rsidR="00C10986" w:rsidRPr="006D590F">
        <w:rPr>
          <w:sz w:val="28"/>
          <w:szCs w:val="28"/>
        </w:rPr>
        <w:t>від 31 жовтня 2019 року (</w:t>
      </w:r>
      <w:hyperlink r:id="rId42" w:history="1">
        <w:r w:rsidR="00C10986" w:rsidRPr="006D590F">
          <w:rPr>
            <w:rStyle w:val="a5"/>
            <w:sz w:val="28"/>
            <w:szCs w:val="28"/>
          </w:rPr>
          <w:t>http://www.reyestr.court.gov.ua/Review/85323577</w:t>
        </w:r>
      </w:hyperlink>
      <w:r w:rsidR="00C10986" w:rsidRPr="006D590F">
        <w:rPr>
          <w:sz w:val="28"/>
          <w:szCs w:val="28"/>
        </w:rPr>
        <w:t>), від 21 листопада 2019 року (</w:t>
      </w:r>
      <w:hyperlink r:id="rId43" w:history="1">
        <w:r w:rsidR="00C10986" w:rsidRPr="006D590F">
          <w:rPr>
            <w:rStyle w:val="a5"/>
            <w:sz w:val="28"/>
            <w:szCs w:val="28"/>
          </w:rPr>
          <w:t>http://www.reyestr.court.gov.ua/Review/85803837</w:t>
        </w:r>
      </w:hyperlink>
      <w:r w:rsidR="00C10986" w:rsidRPr="006D590F">
        <w:rPr>
          <w:sz w:val="28"/>
          <w:szCs w:val="28"/>
        </w:rPr>
        <w:t>),</w:t>
      </w:r>
      <w:r w:rsidR="00C10986" w:rsidRPr="006D590F">
        <w:rPr>
          <w:color w:val="000000"/>
          <w:sz w:val="28"/>
          <w:szCs w:val="28"/>
        </w:rPr>
        <w:t xml:space="preserve"> від 27 листопада 2019 року (</w:t>
      </w:r>
      <w:hyperlink r:id="rId44" w:history="1">
        <w:r w:rsidR="00C10986" w:rsidRPr="006D590F">
          <w:rPr>
            <w:rStyle w:val="a5"/>
            <w:sz w:val="28"/>
            <w:szCs w:val="28"/>
          </w:rPr>
          <w:t>http://www.reyestr.court.gov.ua/Review/85930991</w:t>
        </w:r>
      </w:hyperlink>
      <w:r w:rsidR="00C10986" w:rsidRPr="006D590F">
        <w:rPr>
          <w:sz w:val="28"/>
          <w:szCs w:val="28"/>
        </w:rPr>
        <w:t>).</w:t>
      </w:r>
    </w:p>
    <w:p w:rsidR="00620C57" w:rsidRDefault="00620C57" w:rsidP="00DC09A0">
      <w:pPr>
        <w:pStyle w:val="a4"/>
        <w:spacing w:before="0" w:beforeAutospacing="0" w:after="0" w:afterAutospacing="0"/>
        <w:ind w:firstLine="709"/>
        <w:jc w:val="both"/>
        <w:rPr>
          <w:sz w:val="28"/>
          <w:szCs w:val="28"/>
        </w:rPr>
      </w:pPr>
    </w:p>
    <w:p w:rsidR="00C35A4C" w:rsidRPr="006D590F" w:rsidRDefault="00C35A4C" w:rsidP="00DC09A0">
      <w:pPr>
        <w:pStyle w:val="a4"/>
        <w:spacing w:before="0" w:beforeAutospacing="0" w:after="0" w:afterAutospacing="0"/>
        <w:ind w:firstLine="709"/>
        <w:jc w:val="both"/>
        <w:rPr>
          <w:sz w:val="28"/>
          <w:szCs w:val="28"/>
        </w:rPr>
      </w:pPr>
    </w:p>
    <w:p w:rsidR="00380BB7" w:rsidRPr="006D590F" w:rsidRDefault="00380BB7" w:rsidP="00DC09A0">
      <w:pPr>
        <w:pStyle w:val="a4"/>
        <w:spacing w:before="0" w:beforeAutospacing="0" w:after="0" w:afterAutospacing="0"/>
        <w:ind w:firstLine="709"/>
        <w:jc w:val="both"/>
        <w:rPr>
          <w:sz w:val="28"/>
          <w:szCs w:val="28"/>
        </w:rPr>
      </w:pPr>
      <w:r w:rsidRPr="006D590F">
        <w:rPr>
          <w:sz w:val="28"/>
          <w:szCs w:val="28"/>
        </w:rPr>
        <w:t xml:space="preserve">Ухвалою Восьмого апеляційного адміністративного суду від </w:t>
      </w:r>
      <w:r w:rsidRPr="006D590F">
        <w:rPr>
          <w:color w:val="000000"/>
          <w:sz w:val="28"/>
          <w:szCs w:val="28"/>
        </w:rPr>
        <w:t xml:space="preserve">19 вересня 2019 </w:t>
      </w:r>
      <w:r w:rsidRPr="006D590F">
        <w:rPr>
          <w:sz w:val="28"/>
          <w:szCs w:val="28"/>
        </w:rPr>
        <w:t>року (</w:t>
      </w:r>
      <w:hyperlink r:id="rId45" w:history="1">
        <w:r w:rsidRPr="006D590F">
          <w:rPr>
            <w:rStyle w:val="a5"/>
            <w:sz w:val="28"/>
            <w:szCs w:val="28"/>
          </w:rPr>
          <w:t>http://www.reyestr.court.gov.ua/Review/84362833</w:t>
        </w:r>
      </w:hyperlink>
      <w:r w:rsidRPr="006D590F">
        <w:rPr>
          <w:sz w:val="28"/>
          <w:szCs w:val="28"/>
        </w:rPr>
        <w:t xml:space="preserve">) </w:t>
      </w:r>
      <w:r w:rsidRPr="006D590F">
        <w:rPr>
          <w:color w:val="000000"/>
          <w:sz w:val="28"/>
          <w:szCs w:val="28"/>
        </w:rPr>
        <w:t xml:space="preserve">заяву  Головного управління Національної поліції у Львівській області про відвід колегії суддів в складі головуючого судді Носа С.П., суддів </w:t>
      </w:r>
      <w:proofErr w:type="spellStart"/>
      <w:r w:rsidRPr="006D590F">
        <w:rPr>
          <w:color w:val="000000"/>
          <w:sz w:val="28"/>
          <w:szCs w:val="28"/>
        </w:rPr>
        <w:t>Кухтея</w:t>
      </w:r>
      <w:proofErr w:type="spellEnd"/>
      <w:r w:rsidRPr="006D590F">
        <w:rPr>
          <w:color w:val="000000"/>
          <w:sz w:val="28"/>
          <w:szCs w:val="28"/>
        </w:rPr>
        <w:t xml:space="preserve"> Р. В., Шевчук С. М. в справі </w:t>
      </w:r>
      <w:r w:rsidRPr="006D590F">
        <w:rPr>
          <w:color w:val="000000"/>
          <w:sz w:val="28"/>
          <w:szCs w:val="28"/>
        </w:rPr>
        <w:lastRenderedPageBreak/>
        <w:t xml:space="preserve">№ 1.380.2019.000004 (№ 857/7887/19) - задоволено. Справу передано для повторного автоматичного розподілу в </w:t>
      </w:r>
      <w:r w:rsidRPr="006D590F">
        <w:rPr>
          <w:sz w:val="28"/>
          <w:szCs w:val="28"/>
        </w:rPr>
        <w:t>порядку </w:t>
      </w:r>
      <w:hyperlink r:id="rId46" w:anchor="306"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ст. 31 КАС України</w:t>
        </w:r>
      </w:hyperlink>
      <w:r w:rsidRPr="006D590F">
        <w:rPr>
          <w:sz w:val="28"/>
          <w:szCs w:val="28"/>
        </w:rPr>
        <w:t>.</w:t>
      </w:r>
    </w:p>
    <w:p w:rsidR="002149BD" w:rsidRPr="006D590F" w:rsidRDefault="002149BD" w:rsidP="00DC09A0">
      <w:pPr>
        <w:pStyle w:val="a4"/>
        <w:spacing w:before="0" w:beforeAutospacing="0" w:after="0" w:afterAutospacing="0"/>
        <w:ind w:firstLine="709"/>
        <w:jc w:val="both"/>
        <w:rPr>
          <w:color w:val="000000"/>
          <w:sz w:val="28"/>
          <w:szCs w:val="28"/>
        </w:rPr>
      </w:pPr>
      <w:r w:rsidRPr="006D590F">
        <w:rPr>
          <w:color w:val="000000"/>
          <w:sz w:val="28"/>
          <w:szCs w:val="28"/>
        </w:rPr>
        <w:t>В провадженні Восьмого апеляційного адмініст</w:t>
      </w:r>
      <w:r w:rsidR="00DC09A0" w:rsidRPr="006D590F">
        <w:rPr>
          <w:color w:val="000000"/>
          <w:sz w:val="28"/>
          <w:szCs w:val="28"/>
        </w:rPr>
        <w:t xml:space="preserve">ративного суду перебувала справа </w:t>
      </w:r>
      <w:r w:rsidRPr="006D590F">
        <w:rPr>
          <w:color w:val="000000"/>
          <w:sz w:val="28"/>
          <w:szCs w:val="28"/>
        </w:rPr>
        <w:t>за апеляційною скаргою Головного управління Національної поліції у Львівській області на рішення Львівського окружного адміністративного суду від 20 травня 2019 року за адміністративним позовом ОСОБА_1 до Головного управління Національної поліції у Львівській області про скасування наказу про застосування дисциплінарного стягнення, зобов`язання вчинити дії.</w:t>
      </w:r>
    </w:p>
    <w:p w:rsidR="002149BD" w:rsidRPr="006D590F" w:rsidRDefault="002149BD" w:rsidP="00DC09A0">
      <w:pPr>
        <w:pStyle w:val="a4"/>
        <w:spacing w:before="0" w:beforeAutospacing="0" w:after="0" w:afterAutospacing="0"/>
        <w:ind w:firstLine="709"/>
        <w:jc w:val="both"/>
        <w:rPr>
          <w:color w:val="000000"/>
          <w:sz w:val="28"/>
          <w:szCs w:val="28"/>
        </w:rPr>
      </w:pPr>
      <w:r w:rsidRPr="006D590F">
        <w:rPr>
          <w:color w:val="000000"/>
          <w:sz w:val="28"/>
          <w:szCs w:val="28"/>
        </w:rPr>
        <w:t xml:space="preserve">09 вересня 2019 року судом апеляційної інстанції зареєстровано заяву Головного управління Національної поліції у Львівській області про відвід колегії суддів в складі головуючого судді Носа С.П., суддів </w:t>
      </w:r>
      <w:proofErr w:type="spellStart"/>
      <w:r w:rsidRPr="006D590F">
        <w:rPr>
          <w:color w:val="000000"/>
          <w:sz w:val="28"/>
          <w:szCs w:val="28"/>
        </w:rPr>
        <w:t>Кухтея</w:t>
      </w:r>
      <w:proofErr w:type="spellEnd"/>
      <w:r w:rsidRPr="006D590F">
        <w:rPr>
          <w:color w:val="000000"/>
          <w:sz w:val="28"/>
          <w:szCs w:val="28"/>
        </w:rPr>
        <w:t xml:space="preserve"> Р. В., Шевчук С. М., яка мотивована тим, що колегія суддів в складі головуючого судді </w:t>
      </w:r>
      <w:proofErr w:type="spellStart"/>
      <w:r w:rsidRPr="006D590F">
        <w:rPr>
          <w:color w:val="000000"/>
          <w:sz w:val="28"/>
          <w:szCs w:val="28"/>
        </w:rPr>
        <w:t>Кухтея</w:t>
      </w:r>
      <w:proofErr w:type="spellEnd"/>
      <w:r w:rsidRPr="006D590F">
        <w:rPr>
          <w:color w:val="000000"/>
          <w:sz w:val="28"/>
          <w:szCs w:val="28"/>
        </w:rPr>
        <w:t xml:space="preserve"> Р. В., суддів Носа С.П., Шевчук С. М. розглядаючи справу № 1.380.2019.000005 (№ 857/5496/19) вже оцінила наказ Головного управління Національної поліції у Львівській області від 26 листопада 2018 року № 4055 «Про засто</w:t>
      </w:r>
      <w:r w:rsidR="00CE4755">
        <w:rPr>
          <w:color w:val="000000"/>
          <w:sz w:val="28"/>
          <w:szCs w:val="28"/>
        </w:rPr>
        <w:t xml:space="preserve">сування дисциплінарних стягнень </w:t>
      </w:r>
      <w:r w:rsidRPr="006D590F">
        <w:rPr>
          <w:color w:val="000000"/>
          <w:sz w:val="28"/>
          <w:szCs w:val="28"/>
        </w:rPr>
        <w:t>до </w:t>
      </w:r>
      <w:proofErr w:type="spellStart"/>
      <w:r w:rsidRPr="006D590F">
        <w:rPr>
          <w:color w:val="000000"/>
          <w:sz w:val="28"/>
          <w:szCs w:val="28"/>
        </w:rPr>
        <w:t>дільничих</w:t>
      </w:r>
      <w:proofErr w:type="spellEnd"/>
      <w:r w:rsidRPr="006D590F">
        <w:rPr>
          <w:color w:val="000000"/>
          <w:sz w:val="28"/>
          <w:szCs w:val="28"/>
        </w:rPr>
        <w:t xml:space="preserve"> офіцерів поліції відділу превенції Шевченківського В. П. ГУ НП у Львівській області», який є предметом судового розгляду </w:t>
      </w:r>
      <w:r w:rsidR="00B97EFF">
        <w:rPr>
          <w:color w:val="000000"/>
          <w:sz w:val="28"/>
          <w:szCs w:val="28"/>
        </w:rPr>
        <w:t>у</w:t>
      </w:r>
      <w:r w:rsidRPr="006D590F">
        <w:rPr>
          <w:color w:val="000000"/>
          <w:sz w:val="28"/>
          <w:szCs w:val="28"/>
        </w:rPr>
        <w:t xml:space="preserve"> даній конкретній справі, що робить неможливим проведення оцінки доводів апеляційної скарги у справі № 1.380.2019.000004 та надання їм наново неупередженої оцінки.</w:t>
      </w:r>
    </w:p>
    <w:p w:rsidR="00380BB7" w:rsidRPr="006D590F" w:rsidRDefault="002149BD" w:rsidP="00DC09A0">
      <w:pPr>
        <w:pStyle w:val="a4"/>
        <w:spacing w:before="0" w:beforeAutospacing="0" w:after="0" w:afterAutospacing="0"/>
        <w:ind w:firstLine="709"/>
        <w:jc w:val="both"/>
        <w:rPr>
          <w:color w:val="000000"/>
          <w:sz w:val="28"/>
          <w:szCs w:val="28"/>
        </w:rPr>
      </w:pPr>
      <w:r w:rsidRPr="006D590F">
        <w:rPr>
          <w:color w:val="000000"/>
          <w:sz w:val="28"/>
          <w:szCs w:val="28"/>
        </w:rPr>
        <w:t xml:space="preserve">Вирішуючи подану заяву, суд апеляційної інстанції </w:t>
      </w:r>
      <w:proofErr w:type="spellStart"/>
      <w:r w:rsidR="008160F8" w:rsidRPr="006D590F">
        <w:rPr>
          <w:color w:val="000000"/>
          <w:sz w:val="28"/>
          <w:szCs w:val="28"/>
          <w:lang w:val="ru-RU"/>
        </w:rPr>
        <w:t>зазначив</w:t>
      </w:r>
      <w:proofErr w:type="spellEnd"/>
      <w:r w:rsidR="00DC09A0" w:rsidRPr="006D590F">
        <w:rPr>
          <w:color w:val="000000"/>
          <w:sz w:val="28"/>
          <w:szCs w:val="28"/>
          <w:lang w:val="ru-RU"/>
        </w:rPr>
        <w:t xml:space="preserve"> </w:t>
      </w:r>
      <w:proofErr w:type="spellStart"/>
      <w:r w:rsidR="00DC09A0" w:rsidRPr="006D590F">
        <w:rPr>
          <w:color w:val="000000"/>
          <w:sz w:val="28"/>
          <w:szCs w:val="28"/>
          <w:lang w:val="ru-RU"/>
        </w:rPr>
        <w:t>наступн</w:t>
      </w:r>
      <w:proofErr w:type="spellEnd"/>
      <w:r w:rsidR="008160F8" w:rsidRPr="006D590F">
        <w:rPr>
          <w:color w:val="000000"/>
          <w:sz w:val="28"/>
          <w:szCs w:val="28"/>
        </w:rPr>
        <w:t>е</w:t>
      </w:r>
      <w:r w:rsidRPr="006D590F">
        <w:rPr>
          <w:color w:val="000000"/>
          <w:sz w:val="28"/>
          <w:szCs w:val="28"/>
        </w:rPr>
        <w:t>.</w:t>
      </w:r>
    </w:p>
    <w:p w:rsidR="00DC09A0" w:rsidRPr="006D590F" w:rsidRDefault="008160F8" w:rsidP="00DC09A0">
      <w:pPr>
        <w:pStyle w:val="a4"/>
        <w:spacing w:before="0" w:beforeAutospacing="0" w:after="0" w:afterAutospacing="0"/>
        <w:ind w:firstLine="709"/>
        <w:jc w:val="both"/>
        <w:rPr>
          <w:color w:val="000000"/>
          <w:sz w:val="28"/>
          <w:szCs w:val="28"/>
        </w:rPr>
      </w:pPr>
      <w:r w:rsidRPr="006D590F">
        <w:rPr>
          <w:color w:val="000000"/>
          <w:sz w:val="28"/>
          <w:szCs w:val="28"/>
        </w:rPr>
        <w:t>П</w:t>
      </w:r>
      <w:r w:rsidR="00DC09A0" w:rsidRPr="006D590F">
        <w:rPr>
          <w:color w:val="000000"/>
          <w:sz w:val="28"/>
          <w:szCs w:val="28"/>
        </w:rPr>
        <w:t xml:space="preserve">остановою Восьмого апеляційного адміністративного суду (головуючий суддя </w:t>
      </w:r>
      <w:proofErr w:type="spellStart"/>
      <w:r w:rsidR="00DC09A0" w:rsidRPr="006D590F">
        <w:rPr>
          <w:color w:val="000000"/>
          <w:sz w:val="28"/>
          <w:szCs w:val="28"/>
        </w:rPr>
        <w:t>Кухтей</w:t>
      </w:r>
      <w:proofErr w:type="spellEnd"/>
      <w:r w:rsidR="00DC09A0" w:rsidRPr="006D590F">
        <w:rPr>
          <w:color w:val="000000"/>
          <w:sz w:val="28"/>
          <w:szCs w:val="28"/>
        </w:rPr>
        <w:t xml:space="preserve"> Р. В., судді </w:t>
      </w:r>
      <w:proofErr w:type="spellStart"/>
      <w:r w:rsidR="00DC09A0" w:rsidRPr="006D590F">
        <w:rPr>
          <w:color w:val="000000"/>
          <w:sz w:val="28"/>
          <w:szCs w:val="28"/>
        </w:rPr>
        <w:t>Нос</w:t>
      </w:r>
      <w:proofErr w:type="spellEnd"/>
      <w:r w:rsidR="00DC09A0" w:rsidRPr="006D590F">
        <w:rPr>
          <w:color w:val="000000"/>
          <w:sz w:val="28"/>
          <w:szCs w:val="28"/>
        </w:rPr>
        <w:t xml:space="preserve"> С.П., Шевчук С. М.) від 08 серпня 2019 року апеляційну скаргу Головного управління Національної поліції у Львівській області залишено без задоволення, а рішення Львівського окружного адміністративного суду від 10 квітня 2019 року по справі № 1.380.2019.000005 без змін.</w:t>
      </w:r>
    </w:p>
    <w:p w:rsidR="00DC09A0" w:rsidRPr="006D590F" w:rsidRDefault="00DC09A0" w:rsidP="00DC09A0">
      <w:pPr>
        <w:pStyle w:val="a4"/>
        <w:spacing w:before="0" w:beforeAutospacing="0" w:after="0" w:afterAutospacing="0"/>
        <w:ind w:firstLine="709"/>
        <w:jc w:val="both"/>
        <w:rPr>
          <w:color w:val="000000"/>
          <w:sz w:val="28"/>
          <w:szCs w:val="28"/>
        </w:rPr>
      </w:pPr>
      <w:r w:rsidRPr="006D590F">
        <w:rPr>
          <w:color w:val="000000"/>
          <w:sz w:val="28"/>
          <w:szCs w:val="28"/>
        </w:rPr>
        <w:t>Також встановлено, що предметом оскарження в справі № 1.380.2019.000005, як і в справі № 1.380.2019.000004 є наказ ГУ НП у Львівській області №4055 від 26</w:t>
      </w:r>
      <w:r w:rsidR="00CE4755">
        <w:rPr>
          <w:color w:val="000000"/>
          <w:sz w:val="28"/>
          <w:szCs w:val="28"/>
        </w:rPr>
        <w:t xml:space="preserve"> листопада </w:t>
      </w:r>
      <w:r w:rsidRPr="006D590F">
        <w:rPr>
          <w:color w:val="000000"/>
          <w:sz w:val="28"/>
          <w:szCs w:val="28"/>
        </w:rPr>
        <w:t>2018</w:t>
      </w:r>
      <w:r w:rsidR="00CE4755">
        <w:rPr>
          <w:color w:val="000000"/>
          <w:sz w:val="28"/>
          <w:szCs w:val="28"/>
        </w:rPr>
        <w:t xml:space="preserve"> року</w:t>
      </w:r>
      <w:r w:rsidRPr="006D590F">
        <w:rPr>
          <w:color w:val="000000"/>
          <w:sz w:val="28"/>
          <w:szCs w:val="28"/>
        </w:rPr>
        <w:t> Про застосування дисциплінарних стягнень до дільничних офіцерів поліції відділу превенції Шевченківського ВП ГУ НП у Львівській області.</w:t>
      </w:r>
    </w:p>
    <w:p w:rsidR="00DC09A0" w:rsidRDefault="00DC09A0" w:rsidP="00CE4755">
      <w:pPr>
        <w:pStyle w:val="a4"/>
        <w:spacing w:before="0" w:beforeAutospacing="0" w:after="0" w:afterAutospacing="0"/>
        <w:ind w:firstLine="709"/>
        <w:jc w:val="both"/>
        <w:rPr>
          <w:color w:val="000000"/>
          <w:sz w:val="28"/>
          <w:szCs w:val="28"/>
        </w:rPr>
      </w:pPr>
      <w:r w:rsidRPr="006D590F">
        <w:rPr>
          <w:color w:val="000000"/>
          <w:sz w:val="28"/>
          <w:szCs w:val="28"/>
        </w:rPr>
        <w:t>Відтак, враховуючи вищенаведене, колегія суддів дійшла висновку, що з метою забезпечення виключення сумнівів у об`єктивному критерії неупередженості складу суду</w:t>
      </w:r>
      <w:r w:rsidR="00CE4755">
        <w:rPr>
          <w:color w:val="000000"/>
          <w:sz w:val="28"/>
          <w:szCs w:val="28"/>
        </w:rPr>
        <w:t>,</w:t>
      </w:r>
      <w:r w:rsidRPr="006D590F">
        <w:rPr>
          <w:color w:val="000000"/>
          <w:sz w:val="28"/>
          <w:szCs w:val="28"/>
        </w:rPr>
        <w:t xml:space="preserve"> </w:t>
      </w:r>
      <w:r w:rsidR="00CE4755">
        <w:rPr>
          <w:color w:val="000000"/>
          <w:sz w:val="28"/>
          <w:szCs w:val="28"/>
        </w:rPr>
        <w:t>задоволено</w:t>
      </w:r>
      <w:r w:rsidRPr="006D590F">
        <w:rPr>
          <w:color w:val="000000"/>
          <w:sz w:val="28"/>
          <w:szCs w:val="28"/>
        </w:rPr>
        <w:t xml:space="preserve"> заяву Головного управління Національної поліції у Львівській області про відвід цього складу суду.</w:t>
      </w:r>
    </w:p>
    <w:p w:rsidR="00CE4755" w:rsidRDefault="00CE4755" w:rsidP="00CE4755">
      <w:pPr>
        <w:pStyle w:val="a4"/>
        <w:spacing w:before="0" w:beforeAutospacing="0" w:after="0" w:afterAutospacing="0"/>
        <w:ind w:firstLine="709"/>
        <w:jc w:val="both"/>
        <w:rPr>
          <w:color w:val="000000"/>
          <w:sz w:val="28"/>
          <w:szCs w:val="28"/>
        </w:rPr>
      </w:pPr>
    </w:p>
    <w:p w:rsidR="00C35A4C" w:rsidRPr="006D590F" w:rsidRDefault="00C35A4C" w:rsidP="00CE4755">
      <w:pPr>
        <w:pStyle w:val="a4"/>
        <w:spacing w:before="0" w:beforeAutospacing="0" w:after="0" w:afterAutospacing="0"/>
        <w:ind w:firstLine="709"/>
        <w:jc w:val="both"/>
        <w:rPr>
          <w:color w:val="000000"/>
          <w:sz w:val="28"/>
          <w:szCs w:val="28"/>
        </w:rPr>
      </w:pPr>
    </w:p>
    <w:p w:rsidR="003A03C0" w:rsidRPr="006D590F" w:rsidRDefault="003A03C0" w:rsidP="003A03C0">
      <w:pPr>
        <w:pStyle w:val="a4"/>
        <w:spacing w:before="0" w:beforeAutospacing="0" w:after="0" w:afterAutospacing="0"/>
        <w:ind w:firstLine="709"/>
        <w:jc w:val="both"/>
        <w:rPr>
          <w:color w:val="000000"/>
          <w:sz w:val="28"/>
          <w:szCs w:val="28"/>
        </w:rPr>
      </w:pPr>
      <w:r w:rsidRPr="006D590F">
        <w:rPr>
          <w:sz w:val="28"/>
          <w:szCs w:val="28"/>
        </w:rPr>
        <w:t xml:space="preserve">Ухвалою Восьмого апеляційного адміністративного суду від </w:t>
      </w:r>
      <w:r w:rsidRPr="006D590F">
        <w:rPr>
          <w:color w:val="000000"/>
          <w:sz w:val="28"/>
          <w:szCs w:val="28"/>
        </w:rPr>
        <w:t xml:space="preserve">11 вересня 2019 </w:t>
      </w:r>
      <w:r w:rsidRPr="006D590F">
        <w:rPr>
          <w:sz w:val="28"/>
          <w:szCs w:val="28"/>
        </w:rPr>
        <w:t>року (</w:t>
      </w:r>
      <w:hyperlink r:id="rId47" w:history="1">
        <w:r w:rsidRPr="006D590F">
          <w:rPr>
            <w:rStyle w:val="a5"/>
            <w:sz w:val="28"/>
            <w:szCs w:val="28"/>
          </w:rPr>
          <w:t>http://www.reyestr.court.gov.ua/Review/84165860</w:t>
        </w:r>
      </w:hyperlink>
      <w:r w:rsidRPr="006D590F">
        <w:rPr>
          <w:sz w:val="28"/>
          <w:szCs w:val="28"/>
        </w:rPr>
        <w:t xml:space="preserve">) </w:t>
      </w:r>
      <w:r w:rsidRPr="006D590F">
        <w:rPr>
          <w:color w:val="000000"/>
          <w:sz w:val="28"/>
          <w:szCs w:val="28"/>
        </w:rPr>
        <w:t xml:space="preserve">заяву  ОСОБА_1 про відвід суддів Обрізко І.М., Іщук Л.П., </w:t>
      </w:r>
      <w:proofErr w:type="spellStart"/>
      <w:r w:rsidRPr="006D590F">
        <w:rPr>
          <w:color w:val="000000"/>
          <w:sz w:val="28"/>
          <w:szCs w:val="28"/>
        </w:rPr>
        <w:t>Онишкевича</w:t>
      </w:r>
      <w:proofErr w:type="spellEnd"/>
      <w:r w:rsidRPr="006D590F">
        <w:rPr>
          <w:color w:val="000000"/>
          <w:sz w:val="28"/>
          <w:szCs w:val="28"/>
        </w:rPr>
        <w:t xml:space="preserve"> Т.В. задоволено,  адміністративну справу № №308/11958/18 - передано для повторного автоматичного розподілу.</w:t>
      </w:r>
    </w:p>
    <w:p w:rsidR="003A03C0" w:rsidRPr="006D590F" w:rsidRDefault="003A03C0" w:rsidP="003A03C0">
      <w:pPr>
        <w:pStyle w:val="a4"/>
        <w:spacing w:before="0" w:beforeAutospacing="0" w:after="0" w:afterAutospacing="0"/>
        <w:ind w:firstLine="709"/>
        <w:jc w:val="both"/>
        <w:rPr>
          <w:color w:val="000000"/>
          <w:sz w:val="28"/>
          <w:szCs w:val="28"/>
        </w:rPr>
      </w:pPr>
      <w:r w:rsidRPr="006D590F">
        <w:rPr>
          <w:color w:val="000000"/>
          <w:sz w:val="28"/>
          <w:szCs w:val="28"/>
        </w:rPr>
        <w:t>13 червня 2018</w:t>
      </w:r>
      <w:r w:rsidR="00CE4755">
        <w:rPr>
          <w:color w:val="000000"/>
          <w:sz w:val="28"/>
          <w:szCs w:val="28"/>
        </w:rPr>
        <w:t xml:space="preserve"> року</w:t>
      </w:r>
      <w:r w:rsidRPr="006D590F">
        <w:rPr>
          <w:color w:val="000000"/>
          <w:sz w:val="28"/>
          <w:szCs w:val="28"/>
        </w:rPr>
        <w:t xml:space="preserve"> надійшла справа №308/11958/18 за адміністративним позовом ОСОБА_1 до Державної фіскальної служби України, третя особа, яка не </w:t>
      </w:r>
      <w:r w:rsidRPr="006D590F">
        <w:rPr>
          <w:color w:val="000000"/>
          <w:sz w:val="28"/>
          <w:szCs w:val="28"/>
        </w:rPr>
        <w:lastRenderedPageBreak/>
        <w:t xml:space="preserve">заявляє самостійних вимог на предмет спору, Державна казначейська служба України про стягнення вартості санітарно-курортного оздоровлення, з приводу оскарження рішення Закарпатського окружного адміністративного суду від 10 травня 2019 </w:t>
      </w:r>
      <w:r w:rsidR="00CE4755">
        <w:rPr>
          <w:color w:val="000000"/>
          <w:sz w:val="28"/>
          <w:szCs w:val="28"/>
        </w:rPr>
        <w:t>року</w:t>
      </w:r>
      <w:r w:rsidRPr="006D590F">
        <w:rPr>
          <w:color w:val="000000"/>
          <w:sz w:val="28"/>
          <w:szCs w:val="28"/>
        </w:rPr>
        <w:t>.</w:t>
      </w:r>
    </w:p>
    <w:p w:rsidR="003A03C0" w:rsidRPr="006D590F" w:rsidRDefault="00CE4755" w:rsidP="003A03C0">
      <w:pPr>
        <w:pStyle w:val="a4"/>
        <w:spacing w:before="0" w:beforeAutospacing="0" w:after="0" w:afterAutospacing="0"/>
        <w:ind w:firstLine="709"/>
        <w:jc w:val="both"/>
        <w:rPr>
          <w:sz w:val="28"/>
          <w:szCs w:val="28"/>
        </w:rPr>
      </w:pPr>
      <w:r>
        <w:rPr>
          <w:color w:val="000000"/>
          <w:sz w:val="28"/>
          <w:szCs w:val="28"/>
        </w:rPr>
        <w:t xml:space="preserve">10 вересня </w:t>
      </w:r>
      <w:r w:rsidR="003A03C0" w:rsidRPr="006D590F">
        <w:rPr>
          <w:color w:val="000000"/>
          <w:sz w:val="28"/>
          <w:szCs w:val="28"/>
        </w:rPr>
        <w:t>2019</w:t>
      </w:r>
      <w:r>
        <w:rPr>
          <w:color w:val="000000"/>
          <w:sz w:val="28"/>
          <w:szCs w:val="28"/>
        </w:rPr>
        <w:t xml:space="preserve"> року</w:t>
      </w:r>
      <w:r w:rsidR="003A03C0" w:rsidRPr="006D590F">
        <w:rPr>
          <w:color w:val="000000"/>
          <w:sz w:val="28"/>
          <w:szCs w:val="28"/>
        </w:rPr>
        <w:t xml:space="preserve"> на адресу Восьмого апеляційного адміністративного суду електронним засобом зв`язку, ОСОБА_1 надіслав заяву про недовіру та відвід колегії суду з підстав призначення справи в порядку письмового провадження, хоча в апеляційній скарзі зазначав, що бажає прийняти участь у судовому розгляді і повідомити його про дату та час розгляду справи, а також з підстав порушення апеляційним судом строку розгляду справи, відповідно до частини 1 </w:t>
      </w:r>
      <w:r w:rsidR="003A03C0" w:rsidRPr="006D590F">
        <w:rPr>
          <w:sz w:val="28"/>
          <w:szCs w:val="28"/>
        </w:rPr>
        <w:t>та 2 </w:t>
      </w:r>
      <w:hyperlink r:id="rId48" w:anchor="2539" w:tgtFrame="_blank" w:tooltip="Кодекс адміністративного судочинства України (ред. з 15.12.2017); нормативно-правовий акт № 2747-IV від 06.07.2005" w:history="1">
        <w:r w:rsidR="003A03C0" w:rsidRPr="006D590F">
          <w:rPr>
            <w:rStyle w:val="a5"/>
            <w:color w:val="auto"/>
            <w:sz w:val="28"/>
            <w:szCs w:val="28"/>
            <w:u w:val="none"/>
          </w:rPr>
          <w:t>статті 309 КАС України</w:t>
        </w:r>
      </w:hyperlink>
      <w:r w:rsidR="003A03C0" w:rsidRPr="006D590F">
        <w:rPr>
          <w:sz w:val="28"/>
          <w:szCs w:val="28"/>
        </w:rPr>
        <w:t>.</w:t>
      </w:r>
    </w:p>
    <w:p w:rsidR="003A03C0" w:rsidRPr="006D590F" w:rsidRDefault="003A03C0" w:rsidP="003A03C0">
      <w:pPr>
        <w:pStyle w:val="a4"/>
        <w:spacing w:before="0" w:beforeAutospacing="0" w:after="0" w:afterAutospacing="0"/>
        <w:ind w:firstLine="709"/>
        <w:jc w:val="both"/>
        <w:rPr>
          <w:sz w:val="28"/>
          <w:szCs w:val="28"/>
        </w:rPr>
      </w:pPr>
      <w:r w:rsidRPr="006D590F">
        <w:rPr>
          <w:sz w:val="28"/>
          <w:szCs w:val="28"/>
        </w:rPr>
        <w:t>Дослідивши доводи заяви, колегія суддів прийшла до висновку про її задоволення, виходячи з наступного.</w:t>
      </w:r>
    </w:p>
    <w:p w:rsidR="003A03C0" w:rsidRPr="006D590F" w:rsidRDefault="003A03C0" w:rsidP="003A03C0">
      <w:pPr>
        <w:pStyle w:val="a4"/>
        <w:spacing w:before="0" w:beforeAutospacing="0" w:after="0" w:afterAutospacing="0"/>
        <w:ind w:firstLine="709"/>
        <w:jc w:val="both"/>
        <w:rPr>
          <w:sz w:val="28"/>
          <w:szCs w:val="28"/>
        </w:rPr>
      </w:pPr>
      <w:r w:rsidRPr="006D590F">
        <w:rPr>
          <w:sz w:val="28"/>
          <w:szCs w:val="28"/>
        </w:rPr>
        <w:t>Ухвалою Закарпатського окружного адміністративного суду від 28</w:t>
      </w:r>
      <w:r w:rsidR="00CE4755">
        <w:rPr>
          <w:sz w:val="28"/>
          <w:szCs w:val="28"/>
        </w:rPr>
        <w:t xml:space="preserve"> грудня </w:t>
      </w:r>
      <w:r w:rsidRPr="006D590F">
        <w:rPr>
          <w:sz w:val="28"/>
          <w:szCs w:val="28"/>
        </w:rPr>
        <w:t>2018</w:t>
      </w:r>
      <w:r w:rsidR="00CE4755">
        <w:rPr>
          <w:sz w:val="28"/>
          <w:szCs w:val="28"/>
        </w:rPr>
        <w:t xml:space="preserve"> року</w:t>
      </w:r>
      <w:r w:rsidRPr="006D590F">
        <w:rPr>
          <w:sz w:val="28"/>
          <w:szCs w:val="28"/>
        </w:rPr>
        <w:t xml:space="preserve"> у справі №308/11958/18 за позовом ОСОБА_1 до Державної фіскальної служби України, третя особа, яка не заявляє самостійних вимог на предмет спору, Державна казначейська служба України про стягнення вартості санітарно-курортного оздоровлення, відкрито спрощене позовне провадження.</w:t>
      </w:r>
    </w:p>
    <w:p w:rsidR="003A03C0" w:rsidRPr="006D590F" w:rsidRDefault="003A03C0" w:rsidP="003A03C0">
      <w:pPr>
        <w:pStyle w:val="a4"/>
        <w:spacing w:before="0" w:beforeAutospacing="0" w:after="0" w:afterAutospacing="0"/>
        <w:ind w:firstLine="709"/>
        <w:jc w:val="both"/>
        <w:rPr>
          <w:sz w:val="28"/>
          <w:szCs w:val="28"/>
        </w:rPr>
      </w:pPr>
      <w:r w:rsidRPr="006D590F">
        <w:rPr>
          <w:sz w:val="28"/>
          <w:szCs w:val="28"/>
        </w:rPr>
        <w:t>Розгляд справи здійснювався за правилами спрощеного позовного провадження без повідомлення учасників справи (у письмовому провадженні) в порядку, визначеному </w:t>
      </w:r>
      <w:hyperlink r:id="rId49" w:anchor="2062"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статтею 262 КАС України</w:t>
        </w:r>
      </w:hyperlink>
      <w:r w:rsidRPr="006D590F">
        <w:rPr>
          <w:sz w:val="28"/>
          <w:szCs w:val="28"/>
        </w:rPr>
        <w:t> для окремих категорій справ незначної складності.</w:t>
      </w:r>
    </w:p>
    <w:p w:rsidR="003A03C0" w:rsidRPr="006D590F" w:rsidRDefault="003A03C0" w:rsidP="003A03C0">
      <w:pPr>
        <w:pStyle w:val="a4"/>
        <w:spacing w:before="0" w:beforeAutospacing="0" w:after="0" w:afterAutospacing="0"/>
        <w:ind w:firstLine="709"/>
        <w:jc w:val="both"/>
        <w:rPr>
          <w:sz w:val="28"/>
          <w:szCs w:val="28"/>
        </w:rPr>
      </w:pPr>
      <w:r w:rsidRPr="006D590F">
        <w:rPr>
          <w:sz w:val="28"/>
          <w:szCs w:val="28"/>
        </w:rPr>
        <w:t>За приписами пункту 3 частини першої </w:t>
      </w:r>
      <w:hyperlink r:id="rId50" w:anchor="254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статті 311 КАС України</w:t>
        </w:r>
      </w:hyperlink>
      <w:r w:rsidRPr="006D590F">
        <w:rPr>
          <w:sz w:val="28"/>
          <w:szCs w:val="28"/>
        </w:rPr>
        <w:t> встановлено, що суд апеляційної інстанції може розглянути справу без повідомлення учасників справи (в порядку письмового провадження) за наявними у справі матеріалами, якщо справу може бути вирішено на підставі наявних у ній доказів, у разі подання апеляційної скарги на рішення суду першої інстанції, які ухвалені в порядку спрощеного позовного провадження без повідомлення сторін (у порядку письмового провадження).</w:t>
      </w:r>
    </w:p>
    <w:p w:rsidR="003A03C0" w:rsidRPr="006D590F" w:rsidRDefault="003A03C0" w:rsidP="003A03C0">
      <w:pPr>
        <w:pStyle w:val="a4"/>
        <w:spacing w:before="0" w:beforeAutospacing="0" w:after="0" w:afterAutospacing="0"/>
        <w:ind w:firstLine="709"/>
        <w:jc w:val="both"/>
        <w:rPr>
          <w:sz w:val="28"/>
          <w:szCs w:val="28"/>
        </w:rPr>
      </w:pPr>
      <w:r w:rsidRPr="006D590F">
        <w:rPr>
          <w:sz w:val="28"/>
          <w:szCs w:val="28"/>
        </w:rPr>
        <w:t xml:space="preserve">Судом апеляційної інстанції </w:t>
      </w:r>
      <w:proofErr w:type="spellStart"/>
      <w:r w:rsidRPr="006D590F">
        <w:rPr>
          <w:sz w:val="28"/>
          <w:szCs w:val="28"/>
        </w:rPr>
        <w:t>правомірно</w:t>
      </w:r>
      <w:proofErr w:type="spellEnd"/>
      <w:r w:rsidRPr="006D590F">
        <w:rPr>
          <w:sz w:val="28"/>
          <w:szCs w:val="28"/>
        </w:rPr>
        <w:t xml:space="preserve"> призначено до розгляду справу без повідомлення учасників справи у відповідності до вимог </w:t>
      </w:r>
      <w:hyperlink r:id="rId51"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КАС України</w:t>
        </w:r>
      </w:hyperlink>
      <w:r w:rsidRPr="006D590F">
        <w:rPr>
          <w:sz w:val="28"/>
          <w:szCs w:val="28"/>
        </w:rPr>
        <w:t>. Подібне не суперечить правовому висновку зробленому Верховним Судом в постанові від 30.07.2019 (справа№809/1072/18 провадження №К/9901/6093/19).</w:t>
      </w:r>
    </w:p>
    <w:p w:rsidR="003A03C0" w:rsidRPr="006D590F" w:rsidRDefault="003A03C0" w:rsidP="003A03C0">
      <w:pPr>
        <w:pStyle w:val="a4"/>
        <w:spacing w:before="0" w:beforeAutospacing="0" w:after="0" w:afterAutospacing="0"/>
        <w:ind w:firstLine="709"/>
        <w:jc w:val="both"/>
        <w:rPr>
          <w:sz w:val="28"/>
          <w:szCs w:val="28"/>
        </w:rPr>
      </w:pPr>
      <w:r w:rsidRPr="006D590F">
        <w:rPr>
          <w:sz w:val="28"/>
          <w:szCs w:val="28"/>
        </w:rPr>
        <w:t>Відповідно до п.4 ч. 1 </w:t>
      </w:r>
      <w:hyperlink r:id="rId52" w:anchor="357" w:tgtFrame="_blank" w:tooltip="Кодекс адміністративного судочинства України (ред. з 15.12.2017); нормативно-правовий акт № 2747-IV від 06.07.2005" w:history="1">
        <w:r w:rsidRPr="006D590F">
          <w:rPr>
            <w:rStyle w:val="a5"/>
            <w:color w:val="auto"/>
            <w:sz w:val="28"/>
            <w:szCs w:val="28"/>
            <w:u w:val="none"/>
          </w:rPr>
          <w:t>ст. 36 КАС України</w:t>
        </w:r>
      </w:hyperlink>
      <w:r w:rsidRPr="006D590F">
        <w:rPr>
          <w:sz w:val="28"/>
          <w:szCs w:val="28"/>
        </w:rPr>
        <w:t>, суддя не може брати участі в розгляді адміністративної справи і підлягає відводу (самовідводу) за наявності інших обставин, які викликають сумнів у неупередженості або об`єктивності судді.</w:t>
      </w:r>
    </w:p>
    <w:p w:rsidR="00F154EB" w:rsidRPr="006D590F" w:rsidRDefault="003A03C0" w:rsidP="00C10986">
      <w:pPr>
        <w:pStyle w:val="a4"/>
        <w:spacing w:before="0" w:beforeAutospacing="0" w:after="0" w:afterAutospacing="0"/>
        <w:ind w:firstLine="709"/>
        <w:jc w:val="both"/>
        <w:rPr>
          <w:color w:val="000000"/>
          <w:sz w:val="28"/>
          <w:szCs w:val="28"/>
        </w:rPr>
      </w:pPr>
      <w:r w:rsidRPr="006D590F">
        <w:rPr>
          <w:sz w:val="28"/>
          <w:szCs w:val="28"/>
        </w:rPr>
        <w:t xml:space="preserve">Враховуючи наведене, колегія суддів </w:t>
      </w:r>
      <w:proofErr w:type="spellStart"/>
      <w:r w:rsidR="00CE4755">
        <w:rPr>
          <w:sz w:val="28"/>
          <w:szCs w:val="28"/>
        </w:rPr>
        <w:t>задоволила</w:t>
      </w:r>
      <w:proofErr w:type="spellEnd"/>
      <w:r w:rsidR="00CE4755">
        <w:rPr>
          <w:sz w:val="28"/>
          <w:szCs w:val="28"/>
        </w:rPr>
        <w:t xml:space="preserve"> заяву</w:t>
      </w:r>
      <w:r w:rsidR="00C35A4C">
        <w:rPr>
          <w:sz w:val="28"/>
          <w:szCs w:val="28"/>
        </w:rPr>
        <w:t xml:space="preserve"> </w:t>
      </w:r>
      <w:r w:rsidRPr="006D590F">
        <w:rPr>
          <w:sz w:val="28"/>
          <w:szCs w:val="28"/>
        </w:rPr>
        <w:t>з метою виключення сумніву у позивача щодо упередженості та необ`єктивності суддів, позаяк дійсно має місце порушення строку розгляду справи, хоча із поважних та об`єктивних підстав</w:t>
      </w:r>
      <w:r w:rsidRPr="006D590F">
        <w:rPr>
          <w:color w:val="000000"/>
          <w:sz w:val="28"/>
          <w:szCs w:val="28"/>
        </w:rPr>
        <w:t>.</w:t>
      </w:r>
    </w:p>
    <w:p w:rsidR="00C10986" w:rsidRPr="006D590F" w:rsidRDefault="00C10986" w:rsidP="00C10986">
      <w:pPr>
        <w:pStyle w:val="a4"/>
        <w:spacing w:before="0" w:beforeAutospacing="0" w:after="0" w:afterAutospacing="0"/>
        <w:ind w:firstLine="709"/>
        <w:jc w:val="both"/>
        <w:rPr>
          <w:color w:val="000000"/>
          <w:sz w:val="28"/>
          <w:szCs w:val="28"/>
        </w:rPr>
      </w:pPr>
    </w:p>
    <w:p w:rsidR="00E43DA0" w:rsidRPr="006D590F" w:rsidRDefault="00E43DA0" w:rsidP="00881942">
      <w:pPr>
        <w:pStyle w:val="a3"/>
        <w:ind w:firstLine="567"/>
        <w:jc w:val="both"/>
        <w:rPr>
          <w:rFonts w:ascii="Times New Roman" w:hAnsi="Times New Roman" w:cs="Times New Roman"/>
          <w:i/>
          <w:sz w:val="28"/>
          <w:szCs w:val="28"/>
        </w:rPr>
      </w:pPr>
      <w:r w:rsidRPr="006D590F">
        <w:rPr>
          <w:rFonts w:ascii="Times New Roman" w:hAnsi="Times New Roman" w:cs="Times New Roman"/>
          <w:i/>
          <w:sz w:val="28"/>
          <w:szCs w:val="28"/>
        </w:rPr>
        <w:t>З проведеного аналізу справ, які перебувають (перебували) в провадженні Восьмого апеляційного адміністративного суду, де учасниками справи заявл</w:t>
      </w:r>
      <w:r w:rsidR="00097A17" w:rsidRPr="006D590F">
        <w:rPr>
          <w:rFonts w:ascii="Times New Roman" w:hAnsi="Times New Roman" w:cs="Times New Roman"/>
          <w:i/>
          <w:sz w:val="28"/>
          <w:szCs w:val="28"/>
        </w:rPr>
        <w:t>ялись відводи суддям</w:t>
      </w:r>
      <w:r w:rsidRPr="006D590F">
        <w:rPr>
          <w:rFonts w:ascii="Times New Roman" w:hAnsi="Times New Roman" w:cs="Times New Roman"/>
          <w:i/>
          <w:sz w:val="28"/>
          <w:szCs w:val="28"/>
        </w:rPr>
        <w:t>, можна дійти висновку,</w:t>
      </w:r>
      <w:r w:rsidRPr="006D590F">
        <w:rPr>
          <w:rFonts w:ascii="Times New Roman" w:hAnsi="Times New Roman" w:cs="Times New Roman"/>
          <w:i/>
          <w:sz w:val="28"/>
          <w:szCs w:val="28"/>
          <w:lang w:eastAsia="uk-UA"/>
        </w:rPr>
        <w:t xml:space="preserve"> що підстави для відводу судді </w:t>
      </w:r>
      <w:r w:rsidRPr="006D590F">
        <w:rPr>
          <w:rFonts w:ascii="Times New Roman" w:hAnsi="Times New Roman" w:cs="Times New Roman"/>
          <w:i/>
          <w:sz w:val="28"/>
          <w:szCs w:val="28"/>
          <w:lang w:eastAsia="uk-UA"/>
        </w:rPr>
        <w:lastRenderedPageBreak/>
        <w:t>можуть бути оціночною категорією, що з одного боку дає змогу реалізувати конституційну гарантію незалежного розгляду справи суддею, а з іншого - є площиною для зловживань з боку недобросовісних учасників</w:t>
      </w:r>
      <w:r w:rsidRPr="006D590F">
        <w:rPr>
          <w:rFonts w:ascii="Times New Roman" w:hAnsi="Times New Roman" w:cs="Times New Roman"/>
          <w:i/>
          <w:sz w:val="28"/>
          <w:szCs w:val="28"/>
        </w:rPr>
        <w:t>.</w:t>
      </w:r>
    </w:p>
    <w:p w:rsidR="00E43DA0" w:rsidRPr="006D590F" w:rsidRDefault="00881942" w:rsidP="00881942">
      <w:pPr>
        <w:pStyle w:val="a3"/>
        <w:ind w:firstLine="567"/>
        <w:jc w:val="both"/>
        <w:rPr>
          <w:rFonts w:ascii="Times New Roman" w:hAnsi="Times New Roman" w:cs="Times New Roman"/>
          <w:i/>
          <w:sz w:val="28"/>
          <w:szCs w:val="28"/>
          <w:lang w:eastAsia="uk-UA"/>
        </w:rPr>
      </w:pPr>
      <w:r w:rsidRPr="006D590F">
        <w:rPr>
          <w:rFonts w:ascii="Times New Roman" w:hAnsi="Times New Roman" w:cs="Times New Roman"/>
          <w:i/>
          <w:sz w:val="28"/>
          <w:szCs w:val="28"/>
          <w:lang w:eastAsia="uk-UA"/>
        </w:rPr>
        <w:t>С</w:t>
      </w:r>
      <w:r w:rsidR="00E43DA0" w:rsidRPr="006D590F">
        <w:rPr>
          <w:rFonts w:ascii="Times New Roman" w:hAnsi="Times New Roman" w:cs="Times New Roman"/>
          <w:i/>
          <w:sz w:val="28"/>
          <w:szCs w:val="28"/>
          <w:lang w:eastAsia="uk-UA"/>
        </w:rPr>
        <w:t xml:space="preserve">лід констатувати наявність негативної тенденції, коли учасник </w:t>
      </w:r>
      <w:r w:rsidRPr="006D590F">
        <w:rPr>
          <w:rFonts w:ascii="Times New Roman" w:hAnsi="Times New Roman" w:cs="Times New Roman"/>
          <w:i/>
          <w:sz w:val="28"/>
          <w:szCs w:val="28"/>
          <w:lang w:eastAsia="uk-UA"/>
        </w:rPr>
        <w:t xml:space="preserve">справи </w:t>
      </w:r>
      <w:r w:rsidR="00E43DA0" w:rsidRPr="006D590F">
        <w:rPr>
          <w:rFonts w:ascii="Times New Roman" w:hAnsi="Times New Roman" w:cs="Times New Roman"/>
          <w:i/>
          <w:sz w:val="28"/>
          <w:szCs w:val="28"/>
          <w:lang w:eastAsia="uk-UA"/>
        </w:rPr>
        <w:t>намагається будь-якими засоб</w:t>
      </w:r>
      <w:r w:rsidRPr="006D590F">
        <w:rPr>
          <w:rFonts w:ascii="Times New Roman" w:hAnsi="Times New Roman" w:cs="Times New Roman"/>
          <w:i/>
          <w:sz w:val="28"/>
          <w:szCs w:val="28"/>
          <w:lang w:eastAsia="uk-UA"/>
        </w:rPr>
        <w:t>ами уповільнити розгляд справи.</w:t>
      </w:r>
    </w:p>
    <w:p w:rsidR="00E43DA0" w:rsidRPr="006D590F" w:rsidRDefault="00E43DA0" w:rsidP="00C56906">
      <w:pPr>
        <w:pStyle w:val="a3"/>
        <w:ind w:firstLine="567"/>
        <w:jc w:val="both"/>
        <w:rPr>
          <w:rFonts w:ascii="Times New Roman" w:hAnsi="Times New Roman" w:cs="Times New Roman"/>
          <w:i/>
          <w:sz w:val="28"/>
          <w:szCs w:val="28"/>
          <w:lang w:eastAsia="uk-UA"/>
        </w:rPr>
      </w:pPr>
      <w:r w:rsidRPr="006D590F">
        <w:rPr>
          <w:rFonts w:ascii="Times New Roman" w:hAnsi="Times New Roman" w:cs="Times New Roman"/>
          <w:i/>
          <w:sz w:val="28"/>
          <w:szCs w:val="28"/>
          <w:lang w:eastAsia="uk-UA"/>
        </w:rPr>
        <w:t xml:space="preserve">Найчастіше такі неправомірні цілі досягаються саме завдяки </w:t>
      </w:r>
      <w:proofErr w:type="spellStart"/>
      <w:r w:rsidRPr="006D590F">
        <w:rPr>
          <w:rFonts w:ascii="Times New Roman" w:hAnsi="Times New Roman" w:cs="Times New Roman"/>
          <w:i/>
          <w:sz w:val="28"/>
          <w:szCs w:val="28"/>
          <w:lang w:eastAsia="uk-UA"/>
        </w:rPr>
        <w:t>заявленню</w:t>
      </w:r>
      <w:proofErr w:type="spellEnd"/>
      <w:r w:rsidRPr="006D590F">
        <w:rPr>
          <w:rFonts w:ascii="Times New Roman" w:hAnsi="Times New Roman" w:cs="Times New Roman"/>
          <w:i/>
          <w:sz w:val="28"/>
          <w:szCs w:val="28"/>
          <w:lang w:eastAsia="uk-UA"/>
        </w:rPr>
        <w:t xml:space="preserve"> відводу судді, а о</w:t>
      </w:r>
      <w:r w:rsidRPr="006D590F">
        <w:rPr>
          <w:rFonts w:ascii="Times New Roman" w:hAnsi="Times New Roman" w:cs="Times New Roman"/>
          <w:i/>
          <w:sz w:val="28"/>
          <w:szCs w:val="28"/>
        </w:rPr>
        <w:t>скільки</w:t>
      </w:r>
      <w:r w:rsidRPr="006D590F">
        <w:rPr>
          <w:rFonts w:ascii="Times New Roman" w:hAnsi="Times New Roman" w:cs="Times New Roman"/>
          <w:i/>
          <w:sz w:val="28"/>
          <w:szCs w:val="28"/>
          <w:lang w:eastAsia="uk-UA"/>
        </w:rPr>
        <w:t xml:space="preserve"> особа, яка подала заяву про відвід судді, повинна довести належними та допустимими доказами факт упередженості судді у розгляді справи, така заява повинна бути вмотивованою, з наведенням відповідних аргументів, які підтверджують наявність підстав для відводу, суди повинні сповна використовувати надані їм повноваження і залишати такі завідомо безпідставні заяви без розгляду</w:t>
      </w:r>
      <w:r w:rsidR="00D77CF4" w:rsidRPr="006D590F">
        <w:rPr>
          <w:rFonts w:ascii="Times New Roman" w:hAnsi="Times New Roman" w:cs="Times New Roman"/>
          <w:i/>
          <w:sz w:val="28"/>
          <w:szCs w:val="28"/>
          <w:lang w:eastAsia="uk-UA"/>
        </w:rPr>
        <w:t xml:space="preserve"> керуючись нормами ч. 3 ст. 39 КАС України</w:t>
      </w:r>
      <w:r w:rsidRPr="006D590F">
        <w:rPr>
          <w:rFonts w:ascii="Times New Roman" w:hAnsi="Times New Roman" w:cs="Times New Roman"/>
          <w:i/>
          <w:sz w:val="28"/>
          <w:szCs w:val="28"/>
          <w:lang w:eastAsia="uk-UA"/>
        </w:rPr>
        <w:t>.</w:t>
      </w:r>
    </w:p>
    <w:p w:rsidR="00E43DA0" w:rsidRDefault="00E43DA0" w:rsidP="00C56906">
      <w:pPr>
        <w:spacing w:after="0" w:line="240" w:lineRule="auto"/>
        <w:ind w:firstLine="567"/>
        <w:jc w:val="both"/>
        <w:rPr>
          <w:rFonts w:ascii="Times New Roman" w:hAnsi="Times New Roman" w:cs="Times New Roman"/>
          <w:sz w:val="28"/>
          <w:szCs w:val="28"/>
        </w:rPr>
      </w:pPr>
    </w:p>
    <w:p w:rsidR="00881942" w:rsidRPr="00971BA0" w:rsidRDefault="00BA68C8" w:rsidP="00C56906">
      <w:pPr>
        <w:pStyle w:val="a3"/>
        <w:ind w:firstLine="567"/>
        <w:jc w:val="both"/>
        <w:rPr>
          <w:rFonts w:ascii="Times New Roman" w:hAnsi="Times New Roman" w:cs="Times New Roman"/>
          <w:b/>
          <w:sz w:val="28"/>
          <w:szCs w:val="28"/>
        </w:rPr>
      </w:pPr>
      <w:r>
        <w:rPr>
          <w:rFonts w:ascii="Times New Roman" w:hAnsi="Times New Roman"/>
          <w:b/>
          <w:sz w:val="28"/>
          <w:szCs w:val="28"/>
        </w:rPr>
        <w:t>6</w:t>
      </w:r>
      <w:r w:rsidR="00881942">
        <w:rPr>
          <w:rFonts w:ascii="Times New Roman" w:hAnsi="Times New Roman"/>
          <w:b/>
          <w:sz w:val="28"/>
          <w:szCs w:val="28"/>
        </w:rPr>
        <w:t>. Висновки та пропозиції</w:t>
      </w:r>
    </w:p>
    <w:p w:rsidR="00881942" w:rsidRDefault="00881942" w:rsidP="00C56906">
      <w:pPr>
        <w:spacing w:after="0" w:line="240" w:lineRule="auto"/>
        <w:ind w:firstLine="567"/>
        <w:jc w:val="both"/>
        <w:rPr>
          <w:rFonts w:ascii="Times New Roman" w:hAnsi="Times New Roman" w:cs="Times New Roman"/>
          <w:sz w:val="28"/>
          <w:szCs w:val="28"/>
        </w:rPr>
      </w:pPr>
    </w:p>
    <w:p w:rsidR="00F26E5A" w:rsidRPr="00456972" w:rsidRDefault="00F26E5A" w:rsidP="00C56906">
      <w:pPr>
        <w:spacing w:after="0" w:line="240" w:lineRule="auto"/>
        <w:ind w:firstLine="567"/>
        <w:jc w:val="both"/>
        <w:rPr>
          <w:rFonts w:ascii="Times New Roman" w:hAnsi="Times New Roman" w:cs="Times New Roman"/>
          <w:sz w:val="28"/>
          <w:szCs w:val="28"/>
        </w:rPr>
      </w:pPr>
      <w:r w:rsidRPr="00456972">
        <w:rPr>
          <w:rFonts w:ascii="Times New Roman" w:hAnsi="Times New Roman" w:cs="Times New Roman"/>
          <w:sz w:val="28"/>
          <w:szCs w:val="28"/>
        </w:rPr>
        <w:t>Неприпустимість зловживання процесуальними правами це одна із основних засад (принципів) адміністративного судочинства встановлених ст. 2 КАС України.</w:t>
      </w:r>
    </w:p>
    <w:p w:rsidR="00834B62" w:rsidRPr="00456972" w:rsidRDefault="00834B62" w:rsidP="00C56906">
      <w:pPr>
        <w:spacing w:after="0" w:line="240" w:lineRule="auto"/>
        <w:ind w:firstLine="567"/>
        <w:jc w:val="both"/>
        <w:rPr>
          <w:rFonts w:ascii="Times New Roman" w:hAnsi="Times New Roman" w:cs="Times New Roman"/>
          <w:sz w:val="28"/>
          <w:szCs w:val="28"/>
        </w:rPr>
      </w:pPr>
      <w:r w:rsidRPr="00456972">
        <w:rPr>
          <w:rFonts w:ascii="Times New Roman" w:hAnsi="Times New Roman" w:cs="Times New Roman"/>
          <w:sz w:val="28"/>
          <w:szCs w:val="28"/>
        </w:rPr>
        <w:t xml:space="preserve">Як видно з проаналізованого, в питаннях самовідводу суддям, для уникнення створення обставин, </w:t>
      </w:r>
      <w:r w:rsidR="00456972" w:rsidRPr="00456972">
        <w:rPr>
          <w:rFonts w:ascii="Times New Roman" w:hAnsi="Times New Roman" w:cs="Times New Roman"/>
          <w:sz w:val="28"/>
          <w:szCs w:val="28"/>
        </w:rPr>
        <w:t>слід звернути увагу на виявлення підстав для такого на більш ранніх стадіях після передачі їм справи</w:t>
      </w:r>
      <w:r w:rsidR="00456972">
        <w:rPr>
          <w:rFonts w:ascii="Times New Roman" w:hAnsi="Times New Roman" w:cs="Times New Roman"/>
          <w:sz w:val="28"/>
          <w:szCs w:val="28"/>
        </w:rPr>
        <w:t>.</w:t>
      </w:r>
    </w:p>
    <w:p w:rsidR="00D1033E" w:rsidRPr="00456972" w:rsidRDefault="00834B62" w:rsidP="00D1033E">
      <w:pPr>
        <w:spacing w:after="0" w:line="240" w:lineRule="auto"/>
        <w:ind w:firstLine="567"/>
        <w:jc w:val="both"/>
        <w:rPr>
          <w:rFonts w:ascii="Times New Roman" w:hAnsi="Times New Roman" w:cs="Times New Roman"/>
          <w:sz w:val="28"/>
          <w:szCs w:val="28"/>
        </w:rPr>
      </w:pPr>
      <w:r w:rsidRPr="00456972">
        <w:rPr>
          <w:rFonts w:ascii="Times New Roman" w:hAnsi="Times New Roman" w:cs="Times New Roman"/>
          <w:sz w:val="28"/>
          <w:szCs w:val="28"/>
        </w:rPr>
        <w:t xml:space="preserve">Однак щодо питання відводів суддів слід зазначити, що </w:t>
      </w:r>
      <w:r w:rsidR="00D1033E" w:rsidRPr="00456972">
        <w:rPr>
          <w:rFonts w:ascii="Times New Roman" w:hAnsi="Times New Roman" w:cs="Times New Roman"/>
          <w:sz w:val="28"/>
          <w:szCs w:val="28"/>
        </w:rPr>
        <w:t>в</w:t>
      </w:r>
      <w:r w:rsidR="00D1033E" w:rsidRPr="00456972">
        <w:rPr>
          <w:rFonts w:ascii="Times New Roman" w:hAnsi="Times New Roman" w:cs="Times New Roman"/>
          <w:color w:val="000000"/>
          <w:sz w:val="28"/>
          <w:szCs w:val="28"/>
        </w:rPr>
        <w:t xml:space="preserve">раховуючи певну тривалість у процесі розгляду відводу, а також процесуальну необмеженість у кількості таких відводів, </w:t>
      </w:r>
      <w:r w:rsidRPr="00456972">
        <w:rPr>
          <w:rFonts w:ascii="Times New Roman" w:hAnsi="Times New Roman" w:cs="Times New Roman"/>
          <w:sz w:val="28"/>
          <w:szCs w:val="28"/>
        </w:rPr>
        <w:t>заявлення сторонами таких нерідко є зловживанням процесуальними правами, що в свою чергу призводить до порушення строків розгляду апеляційної скарги передбачених ст. 309 КАС України.</w:t>
      </w:r>
    </w:p>
    <w:p w:rsidR="00D1033E" w:rsidRPr="00456972" w:rsidRDefault="00B53CD3" w:rsidP="00D1033E">
      <w:pPr>
        <w:spacing w:after="0" w:line="240" w:lineRule="auto"/>
        <w:ind w:firstLine="567"/>
        <w:jc w:val="both"/>
        <w:rPr>
          <w:rFonts w:ascii="Times New Roman" w:eastAsia="Times New Roman" w:hAnsi="Times New Roman" w:cs="Times New Roman"/>
          <w:color w:val="000000"/>
          <w:sz w:val="28"/>
          <w:szCs w:val="28"/>
          <w:lang w:eastAsia="uk-UA"/>
        </w:rPr>
      </w:pPr>
      <w:r w:rsidRPr="00456972">
        <w:rPr>
          <w:rFonts w:ascii="Times New Roman" w:eastAsia="Times New Roman" w:hAnsi="Times New Roman" w:cs="Times New Roman"/>
          <w:color w:val="000000"/>
          <w:sz w:val="28"/>
          <w:szCs w:val="28"/>
          <w:lang w:eastAsia="uk-UA"/>
        </w:rPr>
        <w:t>КАС</w:t>
      </w:r>
      <w:r w:rsidR="00D1033E" w:rsidRPr="00456972">
        <w:rPr>
          <w:rFonts w:ascii="Times New Roman" w:eastAsia="Times New Roman" w:hAnsi="Times New Roman" w:cs="Times New Roman"/>
          <w:color w:val="000000"/>
          <w:sz w:val="28"/>
          <w:szCs w:val="28"/>
          <w:lang w:eastAsia="uk-UA"/>
        </w:rPr>
        <w:t xml:space="preserve"> </w:t>
      </w:r>
      <w:r w:rsidRPr="00456972">
        <w:rPr>
          <w:rFonts w:ascii="Times New Roman" w:eastAsia="Times New Roman" w:hAnsi="Times New Roman" w:cs="Times New Roman"/>
          <w:color w:val="000000"/>
          <w:sz w:val="28"/>
          <w:szCs w:val="28"/>
          <w:lang w:eastAsia="uk-UA"/>
        </w:rPr>
        <w:t>У</w:t>
      </w:r>
      <w:r w:rsidR="00D1033E" w:rsidRPr="00456972">
        <w:rPr>
          <w:rFonts w:ascii="Times New Roman" w:eastAsia="Times New Roman" w:hAnsi="Times New Roman" w:cs="Times New Roman"/>
          <w:color w:val="000000"/>
          <w:sz w:val="28"/>
          <w:szCs w:val="28"/>
          <w:lang w:eastAsia="uk-UA"/>
        </w:rPr>
        <w:t>країни</w:t>
      </w:r>
      <w:r w:rsidRPr="00456972">
        <w:rPr>
          <w:rFonts w:ascii="Times New Roman" w:eastAsia="Times New Roman" w:hAnsi="Times New Roman" w:cs="Times New Roman"/>
          <w:color w:val="000000"/>
          <w:sz w:val="28"/>
          <w:szCs w:val="28"/>
          <w:lang w:eastAsia="uk-UA"/>
        </w:rPr>
        <w:t xml:space="preserve"> передбач</w:t>
      </w:r>
      <w:r w:rsidR="00D1033E" w:rsidRPr="00456972">
        <w:rPr>
          <w:rFonts w:ascii="Times New Roman" w:eastAsia="Times New Roman" w:hAnsi="Times New Roman" w:cs="Times New Roman"/>
          <w:color w:val="000000"/>
          <w:sz w:val="28"/>
          <w:szCs w:val="28"/>
          <w:lang w:eastAsia="uk-UA"/>
        </w:rPr>
        <w:t>ено</w:t>
      </w:r>
      <w:r w:rsidRPr="00456972">
        <w:rPr>
          <w:rFonts w:ascii="Times New Roman" w:eastAsia="Times New Roman" w:hAnsi="Times New Roman" w:cs="Times New Roman"/>
          <w:color w:val="000000"/>
          <w:sz w:val="28"/>
          <w:szCs w:val="28"/>
          <w:lang w:eastAsia="uk-UA"/>
        </w:rPr>
        <w:t xml:space="preserve"> заходи відповідальності за зловживання процесуальними правами. Зокрема, якщо подання певного процесуального документа визнається зловживанням, суд може його повер</w:t>
      </w:r>
      <w:r w:rsidR="00D1033E" w:rsidRPr="00456972">
        <w:rPr>
          <w:rFonts w:ascii="Times New Roman" w:eastAsia="Times New Roman" w:hAnsi="Times New Roman" w:cs="Times New Roman"/>
          <w:color w:val="000000"/>
          <w:sz w:val="28"/>
          <w:szCs w:val="28"/>
          <w:lang w:eastAsia="uk-UA"/>
        </w:rPr>
        <w:t>нути або залишити без розгляду.</w:t>
      </w:r>
    </w:p>
    <w:p w:rsidR="00D1033E" w:rsidRPr="00456972" w:rsidRDefault="00D1033E" w:rsidP="00D1033E">
      <w:pPr>
        <w:spacing w:after="0" w:line="240" w:lineRule="auto"/>
        <w:ind w:firstLine="567"/>
        <w:jc w:val="both"/>
        <w:rPr>
          <w:rFonts w:ascii="Times New Roman" w:eastAsia="Times New Roman" w:hAnsi="Times New Roman" w:cs="Times New Roman"/>
          <w:color w:val="000000"/>
          <w:sz w:val="28"/>
          <w:szCs w:val="28"/>
          <w:lang w:eastAsia="uk-UA"/>
        </w:rPr>
      </w:pPr>
      <w:r w:rsidRPr="00456972">
        <w:rPr>
          <w:rFonts w:ascii="Times New Roman" w:eastAsia="Times New Roman" w:hAnsi="Times New Roman" w:cs="Times New Roman"/>
          <w:color w:val="000000"/>
          <w:sz w:val="28"/>
          <w:szCs w:val="28"/>
          <w:lang w:eastAsia="uk-UA"/>
        </w:rPr>
        <w:t>Так, ст. 39 КАС України встановлено ряд вимог щодо відводу судді, а саме:</w:t>
      </w:r>
    </w:p>
    <w:p w:rsidR="00D1033E" w:rsidRPr="00456972" w:rsidRDefault="00C35A4C" w:rsidP="00D1033E">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00D1033E" w:rsidRPr="00456972">
        <w:rPr>
          <w:rFonts w:ascii="Times New Roman" w:eastAsia="Times New Roman" w:hAnsi="Times New Roman" w:cs="Times New Roman"/>
          <w:color w:val="000000"/>
          <w:sz w:val="28"/>
          <w:szCs w:val="28"/>
          <w:lang w:eastAsia="uk-UA"/>
        </w:rPr>
        <w:t>відвід повинен бути вмотивований</w:t>
      </w:r>
      <w:r w:rsidR="00D207FB" w:rsidRPr="00456972">
        <w:rPr>
          <w:rFonts w:ascii="Times New Roman" w:eastAsia="Times New Roman" w:hAnsi="Times New Roman" w:cs="Times New Roman"/>
          <w:color w:val="000000"/>
          <w:sz w:val="28"/>
          <w:szCs w:val="28"/>
          <w:lang w:eastAsia="uk-UA"/>
        </w:rPr>
        <w:t xml:space="preserve"> та заявлений за наявності підстав </w:t>
      </w:r>
      <w:r w:rsidR="00686368" w:rsidRPr="00456972">
        <w:rPr>
          <w:rFonts w:ascii="Times New Roman" w:eastAsia="Times New Roman" w:hAnsi="Times New Roman" w:cs="Times New Roman"/>
          <w:color w:val="000000"/>
          <w:sz w:val="28"/>
          <w:szCs w:val="28"/>
          <w:lang w:eastAsia="uk-UA"/>
        </w:rPr>
        <w:t xml:space="preserve">передбачених ст. 36, 37 </w:t>
      </w:r>
      <w:r w:rsidR="00D207FB" w:rsidRPr="00456972">
        <w:rPr>
          <w:rFonts w:ascii="Times New Roman" w:eastAsia="Times New Roman" w:hAnsi="Times New Roman" w:cs="Times New Roman"/>
          <w:color w:val="000000"/>
          <w:sz w:val="28"/>
          <w:szCs w:val="28"/>
          <w:lang w:eastAsia="uk-UA"/>
        </w:rPr>
        <w:t>КАС України</w:t>
      </w:r>
      <w:r w:rsidR="00D1033E" w:rsidRPr="00456972">
        <w:rPr>
          <w:rFonts w:ascii="Times New Roman" w:eastAsia="Times New Roman" w:hAnsi="Times New Roman" w:cs="Times New Roman"/>
          <w:color w:val="000000"/>
          <w:sz w:val="28"/>
          <w:szCs w:val="28"/>
          <w:lang w:eastAsia="uk-UA"/>
        </w:rPr>
        <w:t>;</w:t>
      </w:r>
    </w:p>
    <w:p w:rsidR="00D1033E" w:rsidRPr="00456972" w:rsidRDefault="00C35A4C" w:rsidP="00D1033E">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D1033E" w:rsidRPr="00456972">
        <w:rPr>
          <w:rFonts w:ascii="Times New Roman" w:hAnsi="Times New Roman" w:cs="Times New Roman"/>
          <w:color w:val="000000"/>
          <w:sz w:val="28"/>
          <w:szCs w:val="28"/>
          <w:shd w:val="clear" w:color="auto" w:fill="FFFFFF"/>
        </w:rPr>
        <w:t>заявлений протягом десяти днів з дня отримання учасником справи ухвали про відкриття провадження у справі, але не пізніше початку підготовчого засідання або першого судового засідання, якщо справа розглядається за правилами спрощеного позовного провадження;</w:t>
      </w:r>
    </w:p>
    <w:p w:rsidR="00D1033E" w:rsidRPr="00456972" w:rsidRDefault="00C35A4C" w:rsidP="00D1033E">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D207FB" w:rsidRPr="00456972">
        <w:rPr>
          <w:rFonts w:ascii="Times New Roman" w:hAnsi="Times New Roman" w:cs="Times New Roman"/>
          <w:color w:val="000000"/>
          <w:sz w:val="28"/>
          <w:szCs w:val="28"/>
          <w:shd w:val="clear" w:color="auto" w:fill="FFFFFF"/>
        </w:rPr>
        <w:t>заявляти відвід після цього дозволяється лише у виняткових випадках, коли про підставу відводу заявнику не могло бути відомо до спливу вказаного строку, але не пізніше двох днів з дня, коли заявник дізнався про таку підставу.</w:t>
      </w:r>
    </w:p>
    <w:p w:rsidR="00686368" w:rsidRPr="00456972" w:rsidRDefault="00D207FB" w:rsidP="00686368">
      <w:pPr>
        <w:spacing w:after="0" w:line="240" w:lineRule="auto"/>
        <w:ind w:firstLine="567"/>
        <w:jc w:val="both"/>
        <w:rPr>
          <w:rFonts w:ascii="Times New Roman" w:hAnsi="Times New Roman" w:cs="Times New Roman"/>
          <w:color w:val="000000"/>
          <w:sz w:val="28"/>
          <w:szCs w:val="28"/>
          <w:shd w:val="clear" w:color="auto" w:fill="FFFFFF"/>
        </w:rPr>
      </w:pPr>
      <w:r w:rsidRPr="00456972">
        <w:rPr>
          <w:rFonts w:ascii="Times New Roman" w:hAnsi="Times New Roman" w:cs="Times New Roman"/>
          <w:color w:val="000000"/>
          <w:sz w:val="28"/>
          <w:szCs w:val="28"/>
          <w:shd w:val="clear" w:color="auto" w:fill="FFFFFF"/>
        </w:rPr>
        <w:t xml:space="preserve">Також, </w:t>
      </w:r>
      <w:r w:rsidR="00686368" w:rsidRPr="00456972">
        <w:rPr>
          <w:rFonts w:ascii="Times New Roman" w:hAnsi="Times New Roman" w:cs="Times New Roman"/>
          <w:color w:val="000000"/>
          <w:sz w:val="28"/>
          <w:szCs w:val="28"/>
          <w:shd w:val="clear" w:color="auto" w:fill="FFFFFF"/>
        </w:rPr>
        <w:t>суддям слід більш активно застосовувати механізм частини 3 статті 39 КАС України, згідно якої заява про відвід, яка подана повторно з тих самих підстав залишається без розгляду.</w:t>
      </w:r>
    </w:p>
    <w:p w:rsidR="00686368" w:rsidRPr="00456972" w:rsidRDefault="00A76BCC" w:rsidP="00686368">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Варто</w:t>
      </w:r>
      <w:r w:rsidR="00456972" w:rsidRPr="00456972">
        <w:rPr>
          <w:rFonts w:ascii="Times New Roman" w:hAnsi="Times New Roman" w:cs="Times New Roman"/>
          <w:color w:val="000000"/>
          <w:sz w:val="28"/>
          <w:szCs w:val="28"/>
          <w:shd w:val="clear" w:color="auto" w:fill="FFFFFF"/>
        </w:rPr>
        <w:t xml:space="preserve"> </w:t>
      </w:r>
      <w:r w:rsidR="00686368" w:rsidRPr="00456972">
        <w:rPr>
          <w:rFonts w:ascii="Times New Roman" w:hAnsi="Times New Roman" w:cs="Times New Roman"/>
          <w:color w:val="000000"/>
          <w:sz w:val="28"/>
          <w:szCs w:val="28"/>
          <w:shd w:val="clear" w:color="auto" w:fill="FFFFFF"/>
        </w:rPr>
        <w:t xml:space="preserve">нагадати, що </w:t>
      </w:r>
      <w:r w:rsidR="00456972" w:rsidRPr="00456972">
        <w:rPr>
          <w:rFonts w:ascii="Times New Roman" w:hAnsi="Times New Roman" w:cs="Times New Roman"/>
          <w:color w:val="000000"/>
          <w:sz w:val="28"/>
          <w:szCs w:val="28"/>
          <w:shd w:val="clear" w:color="auto" w:fill="FFFFFF"/>
        </w:rPr>
        <w:t xml:space="preserve">за порушення правил щодо відводу (самовідводу), відповідно до </w:t>
      </w:r>
      <w:proofErr w:type="spellStart"/>
      <w:r w:rsidR="00456972" w:rsidRPr="00456972">
        <w:rPr>
          <w:rFonts w:ascii="Times New Roman" w:hAnsi="Times New Roman" w:cs="Times New Roman"/>
          <w:color w:val="000000"/>
          <w:sz w:val="28"/>
          <w:szCs w:val="28"/>
          <w:shd w:val="clear" w:color="auto" w:fill="FFFFFF"/>
        </w:rPr>
        <w:t>пп</w:t>
      </w:r>
      <w:proofErr w:type="spellEnd"/>
      <w:r w:rsidR="00456972" w:rsidRPr="00456972">
        <w:rPr>
          <w:rFonts w:ascii="Times New Roman" w:hAnsi="Times New Roman" w:cs="Times New Roman"/>
          <w:color w:val="000000"/>
          <w:sz w:val="28"/>
          <w:szCs w:val="28"/>
          <w:shd w:val="clear" w:color="auto" w:fill="FFFFFF"/>
        </w:rPr>
        <w:t>. д) п. 1 ч. 1 ст. 106 Закону України «Про судоустрій і статус суддів» суддю може бути притягнуто до дисциплінарної відповідальності в порядку дисциплінарного провадження.</w:t>
      </w:r>
    </w:p>
    <w:p w:rsidR="00456972" w:rsidRDefault="00456972" w:rsidP="00686368">
      <w:pPr>
        <w:spacing w:after="0" w:line="240" w:lineRule="auto"/>
        <w:ind w:firstLine="567"/>
        <w:jc w:val="both"/>
        <w:rPr>
          <w:rFonts w:ascii="Times New Roman" w:hAnsi="Times New Roman" w:cs="Times New Roman"/>
          <w:color w:val="000000"/>
          <w:sz w:val="28"/>
          <w:szCs w:val="28"/>
          <w:shd w:val="clear" w:color="auto" w:fill="FFFFFF"/>
        </w:rPr>
      </w:pPr>
      <w:r w:rsidRPr="00456972">
        <w:rPr>
          <w:rFonts w:ascii="Times New Roman" w:hAnsi="Times New Roman" w:cs="Times New Roman"/>
          <w:color w:val="000000"/>
          <w:sz w:val="28"/>
          <w:szCs w:val="28"/>
          <w:shd w:val="clear" w:color="auto" w:fill="FFFFFF"/>
        </w:rPr>
        <w:t>Натомість, у відповідності до вимог ст. 149 КАС України, за зловживання процесуальними правами, вчинення дій або допущення бездіяльності з метою перешкоджання судочинству та у разі неодноразового зловживання процесуальними правами суд може постановити ухвалу про стягнення в дохід Державного бюджету України з відповідної особи штрафу.</w:t>
      </w:r>
    </w:p>
    <w:p w:rsidR="00A76BCC" w:rsidRDefault="00A76BCC" w:rsidP="00686368">
      <w:pPr>
        <w:spacing w:after="0" w:line="240" w:lineRule="auto"/>
        <w:ind w:firstLine="567"/>
        <w:jc w:val="both"/>
        <w:rPr>
          <w:rFonts w:ascii="Times New Roman" w:hAnsi="Times New Roman" w:cs="Times New Roman"/>
          <w:color w:val="000000"/>
          <w:sz w:val="28"/>
          <w:szCs w:val="28"/>
          <w:shd w:val="clear" w:color="auto" w:fill="FFFFFF"/>
        </w:rPr>
      </w:pPr>
    </w:p>
    <w:p w:rsidR="00A76BCC" w:rsidRDefault="00A76BCC" w:rsidP="00686368">
      <w:pPr>
        <w:spacing w:after="0" w:line="240" w:lineRule="auto"/>
        <w:ind w:firstLine="567"/>
        <w:jc w:val="both"/>
        <w:rPr>
          <w:rFonts w:ascii="Times New Roman" w:hAnsi="Times New Roman" w:cs="Times New Roman"/>
          <w:color w:val="000000"/>
          <w:sz w:val="28"/>
          <w:szCs w:val="28"/>
          <w:shd w:val="clear" w:color="auto" w:fill="FFFFFF"/>
        </w:rPr>
      </w:pPr>
    </w:p>
    <w:p w:rsidR="00A76BCC" w:rsidRPr="003F61D6" w:rsidRDefault="00A76BCC" w:rsidP="00A76BCC">
      <w:pPr>
        <w:spacing w:after="0" w:line="240" w:lineRule="auto"/>
        <w:ind w:firstLine="567"/>
        <w:jc w:val="both"/>
        <w:rPr>
          <w:rFonts w:ascii="Times New Roman" w:hAnsi="Times New Roman"/>
          <w:b/>
          <w:sz w:val="28"/>
          <w:szCs w:val="28"/>
        </w:rPr>
      </w:pPr>
      <w:r w:rsidRPr="003F61D6">
        <w:rPr>
          <w:rFonts w:ascii="Times New Roman" w:hAnsi="Times New Roman"/>
          <w:b/>
          <w:sz w:val="28"/>
          <w:szCs w:val="28"/>
        </w:rPr>
        <w:t xml:space="preserve">Відділ судової статистики та узагальнення </w:t>
      </w:r>
    </w:p>
    <w:p w:rsidR="00A76BCC" w:rsidRPr="003F61D6" w:rsidRDefault="00A76BCC" w:rsidP="00A76BCC">
      <w:pPr>
        <w:spacing w:after="0" w:line="240" w:lineRule="auto"/>
        <w:ind w:firstLine="567"/>
        <w:jc w:val="both"/>
        <w:rPr>
          <w:rFonts w:ascii="Times New Roman" w:hAnsi="Times New Roman"/>
          <w:b/>
          <w:sz w:val="28"/>
          <w:szCs w:val="28"/>
        </w:rPr>
      </w:pPr>
      <w:r w:rsidRPr="003F61D6">
        <w:rPr>
          <w:rFonts w:ascii="Times New Roman" w:hAnsi="Times New Roman"/>
          <w:b/>
          <w:sz w:val="28"/>
          <w:szCs w:val="28"/>
        </w:rPr>
        <w:t xml:space="preserve">судової практики </w:t>
      </w:r>
      <w:r>
        <w:rPr>
          <w:rFonts w:ascii="Times New Roman" w:hAnsi="Times New Roman"/>
          <w:b/>
          <w:sz w:val="28"/>
          <w:szCs w:val="28"/>
        </w:rPr>
        <w:t>Восьмого</w:t>
      </w:r>
    </w:p>
    <w:p w:rsidR="00A76BCC" w:rsidRPr="003F61D6" w:rsidRDefault="00A76BCC" w:rsidP="00A76BCC">
      <w:pPr>
        <w:spacing w:after="0" w:line="240" w:lineRule="auto"/>
        <w:ind w:firstLine="567"/>
        <w:jc w:val="both"/>
        <w:rPr>
          <w:rFonts w:ascii="Times New Roman" w:hAnsi="Times New Roman"/>
          <w:b/>
          <w:sz w:val="28"/>
          <w:szCs w:val="28"/>
        </w:rPr>
      </w:pPr>
      <w:r w:rsidRPr="003F61D6">
        <w:rPr>
          <w:rFonts w:ascii="Times New Roman" w:hAnsi="Times New Roman"/>
          <w:b/>
          <w:sz w:val="28"/>
          <w:szCs w:val="28"/>
        </w:rPr>
        <w:t>апеляційного адміністративного суду</w:t>
      </w:r>
    </w:p>
    <w:p w:rsidR="00A76BCC" w:rsidRPr="00B65022" w:rsidRDefault="00A76BCC" w:rsidP="00A76BCC">
      <w:pPr>
        <w:spacing w:after="0" w:line="240" w:lineRule="auto"/>
        <w:jc w:val="both"/>
        <w:rPr>
          <w:rFonts w:ascii="Times New Roman" w:hAnsi="Times New Roman"/>
          <w:sz w:val="28"/>
          <w:szCs w:val="28"/>
        </w:rPr>
      </w:pPr>
    </w:p>
    <w:p w:rsidR="00A76BCC" w:rsidRDefault="00A76BCC" w:rsidP="00A76BCC">
      <w:pPr>
        <w:spacing w:after="0" w:line="240" w:lineRule="auto"/>
        <w:jc w:val="both"/>
        <w:rPr>
          <w:rFonts w:ascii="Times New Roman" w:hAnsi="Times New Roman"/>
          <w:sz w:val="28"/>
          <w:szCs w:val="28"/>
        </w:rPr>
      </w:pPr>
    </w:p>
    <w:p w:rsidR="00A76BCC" w:rsidRPr="00456972" w:rsidRDefault="00A76BCC" w:rsidP="00686368">
      <w:pPr>
        <w:spacing w:after="0" w:line="240" w:lineRule="auto"/>
        <w:ind w:firstLine="567"/>
        <w:jc w:val="both"/>
        <w:rPr>
          <w:rFonts w:ascii="Times New Roman" w:hAnsi="Times New Roman" w:cs="Times New Roman"/>
          <w:color w:val="000000"/>
          <w:sz w:val="28"/>
          <w:szCs w:val="28"/>
          <w:shd w:val="clear" w:color="auto" w:fill="FFFFFF"/>
        </w:rPr>
      </w:pPr>
    </w:p>
    <w:sectPr w:rsidR="00A76BCC" w:rsidRPr="00456972" w:rsidSect="005900F6">
      <w:footerReference w:type="default" r:id="rId5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33" w:rsidRDefault="002D7D33" w:rsidP="005900F6">
      <w:pPr>
        <w:spacing w:after="0" w:line="240" w:lineRule="auto"/>
      </w:pPr>
      <w:r>
        <w:separator/>
      </w:r>
    </w:p>
  </w:endnote>
  <w:endnote w:type="continuationSeparator" w:id="0">
    <w:p w:rsidR="002D7D33" w:rsidRDefault="002D7D33" w:rsidP="005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24316"/>
      <w:docPartObj>
        <w:docPartGallery w:val="Page Numbers (Bottom of Page)"/>
        <w:docPartUnique/>
      </w:docPartObj>
    </w:sdtPr>
    <w:sdtEndPr/>
    <w:sdtContent>
      <w:p w:rsidR="00B53CD3" w:rsidRDefault="00B53CD3">
        <w:pPr>
          <w:pStyle w:val="ab"/>
          <w:jc w:val="center"/>
        </w:pPr>
        <w:r>
          <w:fldChar w:fldCharType="begin"/>
        </w:r>
        <w:r>
          <w:instrText>PAGE   \* MERGEFORMAT</w:instrText>
        </w:r>
        <w:r>
          <w:fldChar w:fldCharType="separate"/>
        </w:r>
        <w:r w:rsidR="00806369">
          <w:rPr>
            <w:noProof/>
          </w:rPr>
          <w:t>20</w:t>
        </w:r>
        <w:r>
          <w:fldChar w:fldCharType="end"/>
        </w:r>
      </w:p>
    </w:sdtContent>
  </w:sdt>
  <w:p w:rsidR="00B53CD3" w:rsidRDefault="00B53C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33" w:rsidRDefault="002D7D33" w:rsidP="005900F6">
      <w:pPr>
        <w:spacing w:after="0" w:line="240" w:lineRule="auto"/>
      </w:pPr>
      <w:r>
        <w:separator/>
      </w:r>
    </w:p>
  </w:footnote>
  <w:footnote w:type="continuationSeparator" w:id="0">
    <w:p w:rsidR="002D7D33" w:rsidRDefault="002D7D33" w:rsidP="0059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15:restartNumberingAfterBreak="0">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5F"/>
    <w:rsid w:val="000741C0"/>
    <w:rsid w:val="00077A66"/>
    <w:rsid w:val="00097A17"/>
    <w:rsid w:val="000B76BA"/>
    <w:rsid w:val="00113D19"/>
    <w:rsid w:val="00124FE7"/>
    <w:rsid w:val="00132142"/>
    <w:rsid w:val="00146DE6"/>
    <w:rsid w:val="001944F2"/>
    <w:rsid w:val="001A5877"/>
    <w:rsid w:val="001C1150"/>
    <w:rsid w:val="001D4311"/>
    <w:rsid w:val="001E0093"/>
    <w:rsid w:val="001E3AA9"/>
    <w:rsid w:val="001E48B6"/>
    <w:rsid w:val="001E7E50"/>
    <w:rsid w:val="001F7900"/>
    <w:rsid w:val="002020D6"/>
    <w:rsid w:val="00210559"/>
    <w:rsid w:val="002149BD"/>
    <w:rsid w:val="00242520"/>
    <w:rsid w:val="00275E2B"/>
    <w:rsid w:val="002A23D8"/>
    <w:rsid w:val="002D7D33"/>
    <w:rsid w:val="0032545B"/>
    <w:rsid w:val="0034204B"/>
    <w:rsid w:val="003426F5"/>
    <w:rsid w:val="00343665"/>
    <w:rsid w:val="00363C6A"/>
    <w:rsid w:val="00380BB7"/>
    <w:rsid w:val="00384FFA"/>
    <w:rsid w:val="003A03C0"/>
    <w:rsid w:val="003F644B"/>
    <w:rsid w:val="00407E90"/>
    <w:rsid w:val="00440582"/>
    <w:rsid w:val="00450E37"/>
    <w:rsid w:val="00456972"/>
    <w:rsid w:val="00467FDD"/>
    <w:rsid w:val="00496275"/>
    <w:rsid w:val="004A1731"/>
    <w:rsid w:val="004C54B8"/>
    <w:rsid w:val="00544669"/>
    <w:rsid w:val="00547D18"/>
    <w:rsid w:val="005900F6"/>
    <w:rsid w:val="00594A3C"/>
    <w:rsid w:val="005B147C"/>
    <w:rsid w:val="005C57CA"/>
    <w:rsid w:val="005D6D44"/>
    <w:rsid w:val="005D712A"/>
    <w:rsid w:val="005E04F5"/>
    <w:rsid w:val="005F72EE"/>
    <w:rsid w:val="0060354D"/>
    <w:rsid w:val="00620C57"/>
    <w:rsid w:val="00686368"/>
    <w:rsid w:val="00687FAB"/>
    <w:rsid w:val="006A326E"/>
    <w:rsid w:val="006A6735"/>
    <w:rsid w:val="006D590F"/>
    <w:rsid w:val="00720ED7"/>
    <w:rsid w:val="00734593"/>
    <w:rsid w:val="00790704"/>
    <w:rsid w:val="007B483A"/>
    <w:rsid w:val="00803A2E"/>
    <w:rsid w:val="00806369"/>
    <w:rsid w:val="008160F8"/>
    <w:rsid w:val="008213FB"/>
    <w:rsid w:val="00834B62"/>
    <w:rsid w:val="00835626"/>
    <w:rsid w:val="00881942"/>
    <w:rsid w:val="00881FDB"/>
    <w:rsid w:val="008924C5"/>
    <w:rsid w:val="008A312B"/>
    <w:rsid w:val="008A4444"/>
    <w:rsid w:val="008A4CE8"/>
    <w:rsid w:val="008B1F9B"/>
    <w:rsid w:val="008F7C06"/>
    <w:rsid w:val="00911E67"/>
    <w:rsid w:val="00942BE6"/>
    <w:rsid w:val="00944036"/>
    <w:rsid w:val="009469AC"/>
    <w:rsid w:val="00952EB5"/>
    <w:rsid w:val="00971BA0"/>
    <w:rsid w:val="009D6B98"/>
    <w:rsid w:val="009F5B37"/>
    <w:rsid w:val="00A02BA6"/>
    <w:rsid w:val="00A229E5"/>
    <w:rsid w:val="00A3325F"/>
    <w:rsid w:val="00A76BCC"/>
    <w:rsid w:val="00AB6598"/>
    <w:rsid w:val="00AD0D5D"/>
    <w:rsid w:val="00B329DB"/>
    <w:rsid w:val="00B535A1"/>
    <w:rsid w:val="00B53CD3"/>
    <w:rsid w:val="00B56339"/>
    <w:rsid w:val="00B84EC9"/>
    <w:rsid w:val="00B9300B"/>
    <w:rsid w:val="00B97EFF"/>
    <w:rsid w:val="00BA68C8"/>
    <w:rsid w:val="00BD145C"/>
    <w:rsid w:val="00BE01B4"/>
    <w:rsid w:val="00BF1622"/>
    <w:rsid w:val="00BF3D68"/>
    <w:rsid w:val="00C10986"/>
    <w:rsid w:val="00C12BB9"/>
    <w:rsid w:val="00C324FC"/>
    <w:rsid w:val="00C35A4C"/>
    <w:rsid w:val="00C46B3A"/>
    <w:rsid w:val="00C540B2"/>
    <w:rsid w:val="00C56906"/>
    <w:rsid w:val="00C57BE2"/>
    <w:rsid w:val="00C76075"/>
    <w:rsid w:val="00C95CEB"/>
    <w:rsid w:val="00CA1B34"/>
    <w:rsid w:val="00CB3A49"/>
    <w:rsid w:val="00CD4918"/>
    <w:rsid w:val="00CE4755"/>
    <w:rsid w:val="00D05035"/>
    <w:rsid w:val="00D0788F"/>
    <w:rsid w:val="00D1033E"/>
    <w:rsid w:val="00D1513A"/>
    <w:rsid w:val="00D207FB"/>
    <w:rsid w:val="00D2175A"/>
    <w:rsid w:val="00D653DC"/>
    <w:rsid w:val="00D755AC"/>
    <w:rsid w:val="00D77CF4"/>
    <w:rsid w:val="00DC09A0"/>
    <w:rsid w:val="00DD2373"/>
    <w:rsid w:val="00DE5E06"/>
    <w:rsid w:val="00E04F0E"/>
    <w:rsid w:val="00E1474F"/>
    <w:rsid w:val="00E3119D"/>
    <w:rsid w:val="00E43DA0"/>
    <w:rsid w:val="00E675C3"/>
    <w:rsid w:val="00E9480D"/>
    <w:rsid w:val="00E95A5B"/>
    <w:rsid w:val="00EB5694"/>
    <w:rsid w:val="00ED0572"/>
    <w:rsid w:val="00ED0B7B"/>
    <w:rsid w:val="00ED745B"/>
    <w:rsid w:val="00EF54DB"/>
    <w:rsid w:val="00F154EB"/>
    <w:rsid w:val="00F26E5A"/>
    <w:rsid w:val="00F45BF5"/>
    <w:rsid w:val="00F5718D"/>
    <w:rsid w:val="00F75417"/>
    <w:rsid w:val="00F76B75"/>
    <w:rsid w:val="00F8607F"/>
    <w:rsid w:val="00F8683D"/>
    <w:rsid w:val="00FE7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CF66B-D3B3-4AFF-A3CE-584457B7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900F6"/>
  </w:style>
  <w:style w:type="paragraph" w:customStyle="1" w:styleId="11">
    <w:name w:val="Обычный1"/>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d">
    <w:name w:val="FollowedHyperlink"/>
    <w:basedOn w:val="a0"/>
    <w:uiPriority w:val="99"/>
    <w:semiHidden/>
    <w:unhideWhenUsed/>
    <w:rsid w:val="005C57CA"/>
    <w:rPr>
      <w:color w:val="954F72" w:themeColor="followedHyperlink"/>
      <w:u w:val="single"/>
    </w:rPr>
  </w:style>
  <w:style w:type="character" w:styleId="ae">
    <w:name w:val="Strong"/>
    <w:basedOn w:val="a0"/>
    <w:uiPriority w:val="22"/>
    <w:qFormat/>
    <w:rsid w:val="00B53CD3"/>
    <w:rPr>
      <w:b/>
      <w:bCs/>
    </w:rPr>
  </w:style>
  <w:style w:type="paragraph" w:customStyle="1" w:styleId="ps4">
    <w:name w:val="ps4"/>
    <w:basedOn w:val="a"/>
    <w:rsid w:val="005D6D44"/>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rvts46">
    <w:name w:val="rvts46"/>
    <w:basedOn w:val="a0"/>
    <w:rsid w:val="0073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204483966">
      <w:bodyDiv w:val="1"/>
      <w:marLeft w:val="0"/>
      <w:marRight w:val="0"/>
      <w:marTop w:val="0"/>
      <w:marBottom w:val="0"/>
      <w:divBdr>
        <w:top w:val="none" w:sz="0" w:space="0" w:color="auto"/>
        <w:left w:val="none" w:sz="0" w:space="0" w:color="auto"/>
        <w:bottom w:val="none" w:sz="0" w:space="0" w:color="auto"/>
        <w:right w:val="none" w:sz="0" w:space="0" w:color="auto"/>
      </w:divBdr>
    </w:div>
    <w:div w:id="283199741">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299456550">
      <w:bodyDiv w:val="1"/>
      <w:marLeft w:val="0"/>
      <w:marRight w:val="0"/>
      <w:marTop w:val="0"/>
      <w:marBottom w:val="0"/>
      <w:divBdr>
        <w:top w:val="none" w:sz="0" w:space="0" w:color="auto"/>
        <w:left w:val="none" w:sz="0" w:space="0" w:color="auto"/>
        <w:bottom w:val="none" w:sz="0" w:space="0" w:color="auto"/>
        <w:right w:val="none" w:sz="0" w:space="0" w:color="auto"/>
      </w:divBdr>
    </w:div>
    <w:div w:id="470633813">
      <w:bodyDiv w:val="1"/>
      <w:marLeft w:val="0"/>
      <w:marRight w:val="0"/>
      <w:marTop w:val="0"/>
      <w:marBottom w:val="0"/>
      <w:divBdr>
        <w:top w:val="none" w:sz="0" w:space="0" w:color="auto"/>
        <w:left w:val="none" w:sz="0" w:space="0" w:color="auto"/>
        <w:bottom w:val="none" w:sz="0" w:space="0" w:color="auto"/>
        <w:right w:val="none" w:sz="0" w:space="0" w:color="auto"/>
      </w:divBdr>
    </w:div>
    <w:div w:id="494028016">
      <w:bodyDiv w:val="1"/>
      <w:marLeft w:val="0"/>
      <w:marRight w:val="0"/>
      <w:marTop w:val="0"/>
      <w:marBottom w:val="0"/>
      <w:divBdr>
        <w:top w:val="none" w:sz="0" w:space="0" w:color="auto"/>
        <w:left w:val="none" w:sz="0" w:space="0" w:color="auto"/>
        <w:bottom w:val="none" w:sz="0" w:space="0" w:color="auto"/>
        <w:right w:val="none" w:sz="0" w:space="0" w:color="auto"/>
      </w:divBdr>
    </w:div>
    <w:div w:id="505634865">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33946432">
      <w:bodyDiv w:val="1"/>
      <w:marLeft w:val="0"/>
      <w:marRight w:val="0"/>
      <w:marTop w:val="0"/>
      <w:marBottom w:val="0"/>
      <w:divBdr>
        <w:top w:val="none" w:sz="0" w:space="0" w:color="auto"/>
        <w:left w:val="none" w:sz="0" w:space="0" w:color="auto"/>
        <w:bottom w:val="none" w:sz="0" w:space="0" w:color="auto"/>
        <w:right w:val="none" w:sz="0" w:space="0" w:color="auto"/>
      </w:divBdr>
      <w:divsChild>
        <w:div w:id="1015302080">
          <w:marLeft w:val="0"/>
          <w:marRight w:val="0"/>
          <w:marTop w:val="0"/>
          <w:marBottom w:val="150"/>
          <w:divBdr>
            <w:top w:val="none" w:sz="0" w:space="0" w:color="auto"/>
            <w:left w:val="none" w:sz="0" w:space="0" w:color="auto"/>
            <w:bottom w:val="none" w:sz="0" w:space="0" w:color="auto"/>
            <w:right w:val="none" w:sz="0" w:space="0" w:color="auto"/>
          </w:divBdr>
        </w:div>
      </w:divsChild>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825902434">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913392093">
      <w:bodyDiv w:val="1"/>
      <w:marLeft w:val="0"/>
      <w:marRight w:val="0"/>
      <w:marTop w:val="0"/>
      <w:marBottom w:val="0"/>
      <w:divBdr>
        <w:top w:val="none" w:sz="0" w:space="0" w:color="auto"/>
        <w:left w:val="none" w:sz="0" w:space="0" w:color="auto"/>
        <w:bottom w:val="none" w:sz="0" w:space="0" w:color="auto"/>
        <w:right w:val="none" w:sz="0" w:space="0" w:color="auto"/>
      </w:divBdr>
    </w:div>
    <w:div w:id="964044049">
      <w:bodyDiv w:val="1"/>
      <w:marLeft w:val="0"/>
      <w:marRight w:val="0"/>
      <w:marTop w:val="0"/>
      <w:marBottom w:val="0"/>
      <w:divBdr>
        <w:top w:val="none" w:sz="0" w:space="0" w:color="auto"/>
        <w:left w:val="none" w:sz="0" w:space="0" w:color="auto"/>
        <w:bottom w:val="none" w:sz="0" w:space="0" w:color="auto"/>
        <w:right w:val="none" w:sz="0" w:space="0" w:color="auto"/>
      </w:divBdr>
    </w:div>
    <w:div w:id="995912127">
      <w:bodyDiv w:val="1"/>
      <w:marLeft w:val="0"/>
      <w:marRight w:val="0"/>
      <w:marTop w:val="0"/>
      <w:marBottom w:val="0"/>
      <w:divBdr>
        <w:top w:val="none" w:sz="0" w:space="0" w:color="auto"/>
        <w:left w:val="none" w:sz="0" w:space="0" w:color="auto"/>
        <w:bottom w:val="none" w:sz="0" w:space="0" w:color="auto"/>
        <w:right w:val="none" w:sz="0" w:space="0" w:color="auto"/>
      </w:divBdr>
    </w:div>
    <w:div w:id="1128011248">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222324931">
      <w:bodyDiv w:val="1"/>
      <w:marLeft w:val="0"/>
      <w:marRight w:val="0"/>
      <w:marTop w:val="0"/>
      <w:marBottom w:val="0"/>
      <w:divBdr>
        <w:top w:val="none" w:sz="0" w:space="0" w:color="auto"/>
        <w:left w:val="none" w:sz="0" w:space="0" w:color="auto"/>
        <w:bottom w:val="none" w:sz="0" w:space="0" w:color="auto"/>
        <w:right w:val="none" w:sz="0" w:space="0" w:color="auto"/>
      </w:divBdr>
    </w:div>
    <w:div w:id="1224369417">
      <w:bodyDiv w:val="1"/>
      <w:marLeft w:val="0"/>
      <w:marRight w:val="0"/>
      <w:marTop w:val="0"/>
      <w:marBottom w:val="0"/>
      <w:divBdr>
        <w:top w:val="none" w:sz="0" w:space="0" w:color="auto"/>
        <w:left w:val="none" w:sz="0" w:space="0" w:color="auto"/>
        <w:bottom w:val="none" w:sz="0" w:space="0" w:color="auto"/>
        <w:right w:val="none" w:sz="0" w:space="0" w:color="auto"/>
      </w:divBdr>
    </w:div>
    <w:div w:id="1262492326">
      <w:bodyDiv w:val="1"/>
      <w:marLeft w:val="0"/>
      <w:marRight w:val="0"/>
      <w:marTop w:val="0"/>
      <w:marBottom w:val="0"/>
      <w:divBdr>
        <w:top w:val="none" w:sz="0" w:space="0" w:color="auto"/>
        <w:left w:val="none" w:sz="0" w:space="0" w:color="auto"/>
        <w:bottom w:val="none" w:sz="0" w:space="0" w:color="auto"/>
        <w:right w:val="none" w:sz="0" w:space="0" w:color="auto"/>
      </w:divBdr>
    </w:div>
    <w:div w:id="1408502316">
      <w:bodyDiv w:val="1"/>
      <w:marLeft w:val="0"/>
      <w:marRight w:val="0"/>
      <w:marTop w:val="0"/>
      <w:marBottom w:val="0"/>
      <w:divBdr>
        <w:top w:val="none" w:sz="0" w:space="0" w:color="auto"/>
        <w:left w:val="none" w:sz="0" w:space="0" w:color="auto"/>
        <w:bottom w:val="none" w:sz="0" w:space="0" w:color="auto"/>
        <w:right w:val="none" w:sz="0" w:space="0" w:color="auto"/>
      </w:divBdr>
    </w:div>
    <w:div w:id="1408697237">
      <w:bodyDiv w:val="1"/>
      <w:marLeft w:val="0"/>
      <w:marRight w:val="0"/>
      <w:marTop w:val="0"/>
      <w:marBottom w:val="0"/>
      <w:divBdr>
        <w:top w:val="none" w:sz="0" w:space="0" w:color="auto"/>
        <w:left w:val="none" w:sz="0" w:space="0" w:color="auto"/>
        <w:bottom w:val="none" w:sz="0" w:space="0" w:color="auto"/>
        <w:right w:val="none" w:sz="0" w:space="0" w:color="auto"/>
      </w:divBdr>
    </w:div>
    <w:div w:id="1427727425">
      <w:bodyDiv w:val="1"/>
      <w:marLeft w:val="0"/>
      <w:marRight w:val="0"/>
      <w:marTop w:val="0"/>
      <w:marBottom w:val="0"/>
      <w:divBdr>
        <w:top w:val="none" w:sz="0" w:space="0" w:color="auto"/>
        <w:left w:val="none" w:sz="0" w:space="0" w:color="auto"/>
        <w:bottom w:val="none" w:sz="0" w:space="0" w:color="auto"/>
        <w:right w:val="none" w:sz="0" w:space="0" w:color="auto"/>
      </w:divBdr>
    </w:div>
    <w:div w:id="1497651167">
      <w:bodyDiv w:val="1"/>
      <w:marLeft w:val="0"/>
      <w:marRight w:val="0"/>
      <w:marTop w:val="0"/>
      <w:marBottom w:val="0"/>
      <w:divBdr>
        <w:top w:val="none" w:sz="0" w:space="0" w:color="auto"/>
        <w:left w:val="none" w:sz="0" w:space="0" w:color="auto"/>
        <w:bottom w:val="none" w:sz="0" w:space="0" w:color="auto"/>
        <w:right w:val="none" w:sz="0" w:space="0" w:color="auto"/>
      </w:divBdr>
    </w:div>
    <w:div w:id="1502772480">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44905620">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96742285">
      <w:bodyDiv w:val="1"/>
      <w:marLeft w:val="0"/>
      <w:marRight w:val="0"/>
      <w:marTop w:val="0"/>
      <w:marBottom w:val="0"/>
      <w:divBdr>
        <w:top w:val="none" w:sz="0" w:space="0" w:color="auto"/>
        <w:left w:val="none" w:sz="0" w:space="0" w:color="auto"/>
        <w:bottom w:val="none" w:sz="0" w:space="0" w:color="auto"/>
        <w:right w:val="none" w:sz="0" w:space="0" w:color="auto"/>
      </w:divBdr>
    </w:div>
    <w:div w:id="1736468182">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59714166">
      <w:bodyDiv w:val="1"/>
      <w:marLeft w:val="0"/>
      <w:marRight w:val="0"/>
      <w:marTop w:val="0"/>
      <w:marBottom w:val="0"/>
      <w:divBdr>
        <w:top w:val="none" w:sz="0" w:space="0" w:color="auto"/>
        <w:left w:val="none" w:sz="0" w:space="0" w:color="auto"/>
        <w:bottom w:val="none" w:sz="0" w:space="0" w:color="auto"/>
        <w:right w:val="none" w:sz="0" w:space="0" w:color="auto"/>
      </w:divBdr>
    </w:div>
    <w:div w:id="1779175990">
      <w:bodyDiv w:val="1"/>
      <w:marLeft w:val="0"/>
      <w:marRight w:val="0"/>
      <w:marTop w:val="0"/>
      <w:marBottom w:val="0"/>
      <w:divBdr>
        <w:top w:val="none" w:sz="0" w:space="0" w:color="auto"/>
        <w:left w:val="none" w:sz="0" w:space="0" w:color="auto"/>
        <w:bottom w:val="none" w:sz="0" w:space="0" w:color="auto"/>
        <w:right w:val="none" w:sz="0" w:space="0" w:color="auto"/>
      </w:divBdr>
    </w:div>
    <w:div w:id="1787314399">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898280420">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1975132662">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357/ed_2018_10_02/pravo1/T05_2747.html?pravo=1" TargetMode="External"/><Relationship Id="rId18" Type="http://schemas.openxmlformats.org/officeDocument/2006/relationships/hyperlink" Target="http://www.reestr.court.gov.ua/Review/85710619" TargetMode="External"/><Relationship Id="rId26" Type="http://schemas.openxmlformats.org/officeDocument/2006/relationships/hyperlink" Target="http://search.ligazakon.ua/l_doc2.nsf/link1/an_357/ed_2019_10_03/pravo1/T05_2747.html?pravo=1" TargetMode="External"/><Relationship Id="rId39" Type="http://schemas.openxmlformats.org/officeDocument/2006/relationships/hyperlink" Target="http://www.reyestr.court.gov.ua/Review/85613051" TargetMode="External"/><Relationship Id="rId21" Type="http://schemas.openxmlformats.org/officeDocument/2006/relationships/hyperlink" Target="http://search.ligazakon.ua/l_doc2.nsf/link1/an_357/ed_2019_10_03/pravo1/T05_2747.html?pravo=1" TargetMode="External"/><Relationship Id="rId34" Type="http://schemas.openxmlformats.org/officeDocument/2006/relationships/hyperlink" Target="http://search.ligazakon.ua/l_doc2.nsf/link1/an_367/ed_2019_10_03/pravo1/T05_2747.html?pravo=1" TargetMode="External"/><Relationship Id="rId42" Type="http://schemas.openxmlformats.org/officeDocument/2006/relationships/hyperlink" Target="http://www.reyestr.court.gov.ua/Review/85323577" TargetMode="External"/><Relationship Id="rId47" Type="http://schemas.openxmlformats.org/officeDocument/2006/relationships/hyperlink" Target="http://www.reyestr.court.gov.ua/Review/84165860" TargetMode="External"/><Relationship Id="rId50" Type="http://schemas.openxmlformats.org/officeDocument/2006/relationships/hyperlink" Target="http://search.ligazakon.ua/l_doc2.nsf/link1/an_2547/ed_2018_10_02/pravo1/T05_2747.html?pravo=1"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yestr.court.gov.ua/Review/86552017" TargetMode="External"/><Relationship Id="rId29" Type="http://schemas.openxmlformats.org/officeDocument/2006/relationships/hyperlink" Target="http://search.ligazakon.ua/l_doc2.nsf/link1/an_357/ed_2019_10_03/pravo1/T05_2747.html?pravo=1" TargetMode="External"/><Relationship Id="rId11" Type="http://schemas.openxmlformats.org/officeDocument/2006/relationships/hyperlink" Target="https://zakon.rada.gov.ua/laws/show/2747-15" TargetMode="External"/><Relationship Id="rId24" Type="http://schemas.openxmlformats.org/officeDocument/2006/relationships/hyperlink" Target="http://search.ligazakon.ua/l_doc2.nsf/link1/an_357/ed_2019_10_03/pravo1/T05_2747.html?pravo=1" TargetMode="External"/><Relationship Id="rId32" Type="http://schemas.openxmlformats.org/officeDocument/2006/relationships/hyperlink" Target="http://search.ligazakon.ua/l_doc2.nsf/link1/an_367/ed_2019_10_03/pravo1/T05_2747.html?pravo=1" TargetMode="External"/><Relationship Id="rId37" Type="http://schemas.openxmlformats.org/officeDocument/2006/relationships/hyperlink" Target="http://search.ligazakon.ua/l_doc2.nsf/link1/an_357/ed_2019_09_19/pravo1/T05_2747.html?pravo=1" TargetMode="External"/><Relationship Id="rId40" Type="http://schemas.openxmlformats.org/officeDocument/2006/relationships/hyperlink" Target="http://search.ligazakon.ua/l_doc2.nsf/link1/an_306/ed_2019_10_03/pravo1/T05_2747.html?pravo=1" TargetMode="External"/><Relationship Id="rId45" Type="http://schemas.openxmlformats.org/officeDocument/2006/relationships/hyperlink" Target="http://www.reyestr.court.gov.ua/Review/84362833"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747-15" TargetMode="External"/><Relationship Id="rId19" Type="http://schemas.openxmlformats.org/officeDocument/2006/relationships/hyperlink" Target="http://www.reyestr.court.gov.ua/Review/85835872" TargetMode="External"/><Relationship Id="rId31" Type="http://schemas.openxmlformats.org/officeDocument/2006/relationships/hyperlink" Target="http://search.ligazakon.ua/l_doc2.nsf/link1/an_357/ed_2019_10_03/pravo1/T05_2747.html?pravo=1" TargetMode="External"/><Relationship Id="rId44" Type="http://schemas.openxmlformats.org/officeDocument/2006/relationships/hyperlink" Target="http://www.reyestr.court.gov.ua/Review/85930991" TargetMode="External"/><Relationship Id="rId52" Type="http://schemas.openxmlformats.org/officeDocument/2006/relationships/hyperlink" Target="http://search.ligazakon.ua/l_doc2.nsf/link1/an_357/ed_2018_10_02/pravo1/T05_2747.html?pravo=1" TargetMode="External"/><Relationship Id="rId4" Type="http://schemas.openxmlformats.org/officeDocument/2006/relationships/settings" Target="settings.xml"/><Relationship Id="rId9" Type="http://schemas.openxmlformats.org/officeDocument/2006/relationships/hyperlink" Target="http://search.ligazakon.ua/l_doc2.nsf/link1/an_627815/ed_2009_05_27/pravo1/MU50K02U.html?pravo=1" TargetMode="External"/><Relationship Id="rId14" Type="http://schemas.openxmlformats.org/officeDocument/2006/relationships/hyperlink" Target="http://www.reyestr.court.gov.ua/Review/81019953" TargetMode="External"/><Relationship Id="rId22" Type="http://schemas.openxmlformats.org/officeDocument/2006/relationships/hyperlink" Target="http://www.reyestr.court.gov.ua/Review/85774222" TargetMode="External"/><Relationship Id="rId27" Type="http://schemas.openxmlformats.org/officeDocument/2006/relationships/hyperlink" Target="http://search.ligazakon.ua/l_doc2.nsf/link1/an_357/ed_2019_10_03/pravo1/T05_2747.html?pravo=1" TargetMode="External"/><Relationship Id="rId30" Type="http://schemas.openxmlformats.org/officeDocument/2006/relationships/hyperlink" Target="http://search.ligazakon.ua/l_doc2.nsf/link1/an_367/ed_2019_10_03/pravo1/T05_2747.html?pravo=1" TargetMode="External"/><Relationship Id="rId35" Type="http://schemas.openxmlformats.org/officeDocument/2006/relationships/hyperlink" Target="http://www.reyestr.court.gov.ua/Review/84525158" TargetMode="External"/><Relationship Id="rId43" Type="http://schemas.openxmlformats.org/officeDocument/2006/relationships/hyperlink" Target="http://www.reyestr.court.gov.ua/Review/85803837" TargetMode="External"/><Relationship Id="rId48" Type="http://schemas.openxmlformats.org/officeDocument/2006/relationships/hyperlink" Target="http://search.ligazakon.ua/l_doc2.nsf/link1/an_2539/ed_2018_10_02/pravo1/T05_2747.html?pravo=1" TargetMode="External"/><Relationship Id="rId8" Type="http://schemas.openxmlformats.org/officeDocument/2006/relationships/image" Target="media/image1.wmf"/><Relationship Id="rId51" Type="http://schemas.openxmlformats.org/officeDocument/2006/relationships/hyperlink" Target="http://search.ligazakon.ua/l_doc2.nsf/link1/ed_2018_10_02/pravo1/T05_2747.html?pravo=1" TargetMode="External"/><Relationship Id="rId3" Type="http://schemas.openxmlformats.org/officeDocument/2006/relationships/styles" Target="styles.xml"/><Relationship Id="rId12" Type="http://schemas.openxmlformats.org/officeDocument/2006/relationships/hyperlink" Target="https://zakon.rada.gov.ua/laws/show/2747-15" TargetMode="External"/><Relationship Id="rId17" Type="http://schemas.openxmlformats.org/officeDocument/2006/relationships/hyperlink" Target="http://search.ligazakon.ua/l_doc2.nsf/link1/an_357/ed_2019_10_03/pravo1/T05_2747.html?pravo=1" TargetMode="External"/><Relationship Id="rId25" Type="http://schemas.openxmlformats.org/officeDocument/2006/relationships/hyperlink" Target="http://search.ligazakon.ua/l_doc2.nsf/link1/an_367/ed_2019_10_03/pravo1/T05_2747.html?pravo=1" TargetMode="External"/><Relationship Id="rId33" Type="http://schemas.openxmlformats.org/officeDocument/2006/relationships/hyperlink" Target="http://search.ligazakon.ua/l_doc2.nsf/link1/an_357/ed_2019_10_03/pravo1/T05_2747.html?pravo=1" TargetMode="External"/><Relationship Id="rId38" Type="http://schemas.openxmlformats.org/officeDocument/2006/relationships/hyperlink" Target="http://search.ligazakon.ua/l_doc2.nsf/link1/an_367/ed_2019_09_19/pravo1/T05_2747.html?pravo=1" TargetMode="External"/><Relationship Id="rId46" Type="http://schemas.openxmlformats.org/officeDocument/2006/relationships/hyperlink" Target="http://search.ligazakon.ua/l_doc2.nsf/link1/an_306/ed_2018_10_02/pravo1/T05_2747.html?pravo=1" TargetMode="External"/><Relationship Id="rId20" Type="http://schemas.openxmlformats.org/officeDocument/2006/relationships/hyperlink" Target="http://search.ligazakon.ua/l_doc2.nsf/link1/an_306/ed_2019_10_03/pravo1/T05_2747.html?pravo=1" TargetMode="External"/><Relationship Id="rId41" Type="http://schemas.openxmlformats.org/officeDocument/2006/relationships/hyperlink" Target="http://search.ligazakon.ua/l_doc2.nsf/link1/an_367/ed_2019_10_03/pravo1/T05_2747.html?pravo=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yestr.court.gov.ua/Review/82653982" TargetMode="External"/><Relationship Id="rId23" Type="http://schemas.openxmlformats.org/officeDocument/2006/relationships/hyperlink" Target="http://search.ligazakon.ua/l_doc2.nsf/link1/an_306/ed_2019_10_03/pravo1/T05_2747.html?pravo=1" TargetMode="External"/><Relationship Id="rId28" Type="http://schemas.openxmlformats.org/officeDocument/2006/relationships/hyperlink" Target="http://www.reyestr.court.gov.ua/Review/86360971" TargetMode="External"/><Relationship Id="rId36" Type="http://schemas.openxmlformats.org/officeDocument/2006/relationships/hyperlink" Target="http://search.ligazakon.ua/l_doc2.nsf/link1/an_306/ed_2019_09_19/pravo1/T05_2747.html?pravo=1" TargetMode="External"/><Relationship Id="rId49" Type="http://schemas.openxmlformats.org/officeDocument/2006/relationships/hyperlink" Target="http://search.ligazakon.ua/l_doc2.nsf/link1/an_2062/ed_2018_10_02/pravo1/T05_2747.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2FC2-8F90-40A3-874E-FA1E83DF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36158</Words>
  <Characters>20611</Characters>
  <Application>Microsoft Office Word</Application>
  <DocSecurity>0</DocSecurity>
  <Lines>171</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Користувач Windows</cp:lastModifiedBy>
  <cp:revision>2</cp:revision>
  <cp:lastPrinted>2020-04-07T11:27:00Z</cp:lastPrinted>
  <dcterms:created xsi:type="dcterms:W3CDTF">2020-04-22T14:34:00Z</dcterms:created>
  <dcterms:modified xsi:type="dcterms:W3CDTF">2020-04-22T14:34:00Z</dcterms:modified>
</cp:coreProperties>
</file>