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BF" w:rsidRPr="00E50145" w:rsidRDefault="007543BF" w:rsidP="007543BF">
      <w:pPr>
        <w:spacing w:after="120"/>
        <w:ind w:left="5670" w:hanging="283"/>
        <w:rPr>
          <w:b/>
          <w:szCs w:val="28"/>
        </w:rPr>
      </w:pPr>
      <w:r w:rsidRPr="00E50145">
        <w:rPr>
          <w:b/>
          <w:szCs w:val="28"/>
        </w:rPr>
        <w:t>ЗАТВЕРДЖЕНО</w:t>
      </w:r>
    </w:p>
    <w:p w:rsidR="007543BF" w:rsidRDefault="007543BF" w:rsidP="007543BF">
      <w:pPr>
        <w:ind w:left="5670" w:hanging="283"/>
        <w:rPr>
          <w:szCs w:val="28"/>
        </w:rPr>
      </w:pPr>
      <w:r>
        <w:rPr>
          <w:szCs w:val="28"/>
        </w:rPr>
        <w:t>н</w:t>
      </w:r>
      <w:r w:rsidRPr="00E50145">
        <w:rPr>
          <w:szCs w:val="28"/>
        </w:rPr>
        <w:t xml:space="preserve">аказ </w:t>
      </w:r>
      <w:r>
        <w:rPr>
          <w:szCs w:val="28"/>
        </w:rPr>
        <w:t>голови</w:t>
      </w:r>
    </w:p>
    <w:p w:rsidR="007543BF" w:rsidRDefault="007543BF" w:rsidP="007543BF">
      <w:pPr>
        <w:ind w:left="5670" w:hanging="283"/>
        <w:rPr>
          <w:szCs w:val="28"/>
        </w:rPr>
      </w:pPr>
      <w:bookmarkStart w:id="0" w:name="_GoBack"/>
      <w:r w:rsidRPr="00E50145">
        <w:rPr>
          <w:szCs w:val="28"/>
        </w:rPr>
        <w:t xml:space="preserve">Восьмого </w:t>
      </w:r>
      <w:r>
        <w:rPr>
          <w:szCs w:val="28"/>
        </w:rPr>
        <w:t>апеляційного</w:t>
      </w:r>
    </w:p>
    <w:p w:rsidR="007543BF" w:rsidRPr="00E50145" w:rsidRDefault="007543BF" w:rsidP="007543BF">
      <w:pPr>
        <w:ind w:left="5670" w:hanging="283"/>
        <w:rPr>
          <w:szCs w:val="28"/>
        </w:rPr>
      </w:pPr>
      <w:r>
        <w:rPr>
          <w:szCs w:val="28"/>
        </w:rPr>
        <w:t xml:space="preserve">адміністративного </w:t>
      </w:r>
      <w:r w:rsidRPr="00E50145">
        <w:rPr>
          <w:szCs w:val="28"/>
        </w:rPr>
        <w:t>суду</w:t>
      </w:r>
    </w:p>
    <w:p w:rsidR="007543BF" w:rsidRPr="00E50145" w:rsidRDefault="007543BF" w:rsidP="007543BF">
      <w:pPr>
        <w:ind w:left="5670" w:hanging="283"/>
        <w:rPr>
          <w:szCs w:val="28"/>
        </w:rPr>
      </w:pPr>
      <w:r>
        <w:rPr>
          <w:szCs w:val="28"/>
        </w:rPr>
        <w:t>19.12.2019</w:t>
      </w:r>
      <w:r w:rsidRPr="00E50145">
        <w:rPr>
          <w:szCs w:val="28"/>
        </w:rPr>
        <w:t xml:space="preserve"> № </w:t>
      </w:r>
      <w:r>
        <w:rPr>
          <w:szCs w:val="28"/>
        </w:rPr>
        <w:t>66</w:t>
      </w:r>
      <w:bookmarkEnd w:id="0"/>
    </w:p>
    <w:p w:rsidR="007543BF" w:rsidRPr="00A71A5C" w:rsidRDefault="007543BF" w:rsidP="007543BF">
      <w:pPr>
        <w:tabs>
          <w:tab w:val="left" w:pos="0"/>
        </w:tabs>
        <w:spacing w:before="720"/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7543BF" w:rsidRDefault="007543BF" w:rsidP="007543BF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організації та проведення особистого прийому громадян</w:t>
      </w:r>
      <w:r w:rsidRPr="00A71A5C">
        <w:rPr>
          <w:b/>
          <w:szCs w:val="28"/>
        </w:rPr>
        <w:t xml:space="preserve"> </w:t>
      </w:r>
      <w:r>
        <w:rPr>
          <w:b/>
          <w:szCs w:val="28"/>
        </w:rPr>
        <w:t>у</w:t>
      </w:r>
    </w:p>
    <w:p w:rsidR="007543BF" w:rsidRPr="007543BF" w:rsidRDefault="007543BF" w:rsidP="007543BF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 xml:space="preserve">Восьмому </w:t>
      </w:r>
      <w:r w:rsidRPr="00A71A5C">
        <w:rPr>
          <w:b/>
          <w:szCs w:val="28"/>
        </w:rPr>
        <w:t>апеляцій</w:t>
      </w:r>
      <w:r>
        <w:rPr>
          <w:b/>
          <w:szCs w:val="28"/>
        </w:rPr>
        <w:t>ному адміністративному суді</w:t>
      </w:r>
    </w:p>
    <w:p w:rsidR="007543BF" w:rsidRPr="005C1B18" w:rsidRDefault="007543BF" w:rsidP="007543BF">
      <w:pPr>
        <w:pStyle w:val="a3"/>
        <w:shd w:val="clear" w:color="auto" w:fill="FFFFFF"/>
        <w:tabs>
          <w:tab w:val="left" w:pos="993"/>
        </w:tabs>
        <w:spacing w:before="360" w:beforeAutospacing="0" w:after="150" w:afterAutospacing="0"/>
        <w:ind w:firstLine="567"/>
        <w:jc w:val="both"/>
      </w:pPr>
      <w:r>
        <w:t>1.1.</w:t>
      </w:r>
      <w:r>
        <w:tab/>
      </w:r>
      <w:r w:rsidRPr="005C1B18">
        <w:t>Порядок організації та проведення особистого прийому громадян у Восьмому апеляційному адміністративному суді (далі - Порядок) розроблено відповідно до вимог статті 40 Конституції України, статті 22 Закону України «Про звернення громадян» та інших нормативно-правових актів з питань реалізації громадянами конституційного права на звернення.</w:t>
      </w:r>
    </w:p>
    <w:p w:rsidR="007543BF" w:rsidRPr="005C1B18" w:rsidRDefault="007543BF" w:rsidP="007543BF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567"/>
        <w:jc w:val="both"/>
      </w:pPr>
      <w:r>
        <w:t>1.2.</w:t>
      </w:r>
      <w:r>
        <w:tab/>
      </w:r>
      <w:r w:rsidRPr="005C1B18">
        <w:t xml:space="preserve">Порядок визначає основні вимоги щодо організації та проведення особистого прийому громадян у Восьмому апеляційному адміністративному суді (далі - </w:t>
      </w:r>
      <w:r>
        <w:t>с</w:t>
      </w:r>
      <w:r w:rsidRPr="005C1B18">
        <w:t>уд).</w:t>
      </w:r>
    </w:p>
    <w:p w:rsidR="007543BF" w:rsidRPr="005C1B18" w:rsidRDefault="007543BF" w:rsidP="007543BF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567"/>
        <w:jc w:val="both"/>
      </w:pPr>
      <w:r>
        <w:t>1.3.</w:t>
      </w:r>
      <w:r>
        <w:tab/>
      </w:r>
      <w:r w:rsidRPr="005C1B18">
        <w:t xml:space="preserve">Особистий прийом здійснюється з метою реалізації громадянами конституційного права на звернення та з метою сприяння у вирішенні проблемних питань, з якими звертаються громадяни до </w:t>
      </w:r>
      <w:r>
        <w:t>с</w:t>
      </w:r>
      <w:r w:rsidRPr="005C1B18">
        <w:t>уду, відповідно до чинного законодавства та в межах компетенції.</w:t>
      </w:r>
    </w:p>
    <w:p w:rsidR="007543BF" w:rsidRPr="005C1B18" w:rsidRDefault="007543BF" w:rsidP="007543BF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567"/>
        <w:jc w:val="both"/>
      </w:pPr>
      <w:r>
        <w:t>1.4.</w:t>
      </w:r>
      <w:r>
        <w:tab/>
      </w:r>
      <w:r w:rsidRPr="005C1B18">
        <w:t>Посадові особи суду, під час особистого прийому громадян, керуються Конституцією України, законами України «Про судоустрій і статус суддів», «Про звернення громадян», «Про доступ до публічної інформації», «Про інформацію», «Про запобігання корупції» та цим Порядком.</w:t>
      </w:r>
    </w:p>
    <w:p w:rsidR="007543BF" w:rsidRPr="005C1B18" w:rsidRDefault="007543BF" w:rsidP="007543BF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567"/>
        <w:jc w:val="both"/>
      </w:pPr>
      <w:r>
        <w:t>1.5.</w:t>
      </w:r>
      <w:r>
        <w:tab/>
      </w:r>
      <w:r w:rsidRPr="005C1B18">
        <w:t>Особистий прийом громадян здійснюється відповідно до графіку особистого прийому громадян</w:t>
      </w:r>
      <w:r>
        <w:t>, затвердженого наказом голови с</w:t>
      </w:r>
      <w:r w:rsidRPr="005C1B18">
        <w:t>уду.</w:t>
      </w:r>
    </w:p>
    <w:p w:rsidR="007543BF" w:rsidRPr="005C1B18" w:rsidRDefault="007543BF" w:rsidP="007543BF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567"/>
        <w:jc w:val="both"/>
      </w:pPr>
      <w:r w:rsidRPr="005C1B18">
        <w:t>1.</w:t>
      </w:r>
      <w:r>
        <w:t>6.</w:t>
      </w:r>
      <w:r>
        <w:tab/>
      </w:r>
      <w:r w:rsidRPr="005C1B18">
        <w:t>Особистий прийом громадян здійснюють такі посадові особи суду: голова суду, заступники гол</w:t>
      </w:r>
      <w:r>
        <w:t>ови суду, керівник апарату суду, заступники керівника апарату суду.</w:t>
      </w:r>
    </w:p>
    <w:p w:rsidR="007543BF" w:rsidRPr="005C1B18" w:rsidRDefault="007543BF" w:rsidP="007543BF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567"/>
        <w:jc w:val="both"/>
      </w:pPr>
      <w:r w:rsidRPr="005C1B18">
        <w:t>1.</w:t>
      </w:r>
      <w:r>
        <w:t>7.</w:t>
      </w:r>
      <w:r>
        <w:tab/>
      </w:r>
      <w:r w:rsidRPr="005C1B18">
        <w:t xml:space="preserve">Судді Восьмого апеляційного адміністративного суду особистого прийому громадян не </w:t>
      </w:r>
      <w:r>
        <w:t>здійснюють</w:t>
      </w:r>
      <w:r w:rsidRPr="005C1B18">
        <w:t>. Єдиною формою спілкування сторін із суддею є розгляд справи у судовому засіданні, під час якого усі клопотання, заяви, звернення вирішуються виключно у передбаченому законодавством процесуальному порядку.</w:t>
      </w:r>
    </w:p>
    <w:p w:rsidR="007543BF" w:rsidRPr="005C1B18" w:rsidRDefault="007543BF" w:rsidP="007543BF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567"/>
        <w:jc w:val="both"/>
      </w:pPr>
      <w:r w:rsidRPr="005C1B18">
        <w:t>1.</w:t>
      </w:r>
      <w:r>
        <w:t>8.</w:t>
      </w:r>
      <w:r>
        <w:tab/>
      </w:r>
      <w:r w:rsidRPr="005C1B18">
        <w:t>Особистий прийом посадовими особами суду здійснюється виключно з питань організаційної діяльності суду, вирішення яких віднесено Законом України «Про судоустрій і статус суддів» до кола їх повноважень.</w:t>
      </w:r>
    </w:p>
    <w:p w:rsidR="007543BF" w:rsidRPr="005C1B18" w:rsidRDefault="007543BF" w:rsidP="007543BF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567"/>
        <w:jc w:val="both"/>
        <w:rPr>
          <w:shd w:val="clear" w:color="auto" w:fill="FFFFFF"/>
        </w:rPr>
      </w:pPr>
      <w:r>
        <w:t>1.9.</w:t>
      </w:r>
      <w:r>
        <w:tab/>
      </w:r>
      <w:r w:rsidRPr="005C1B18">
        <w:t>Попередній запис на особистий прийом громадян здійснюється в</w:t>
      </w:r>
      <w:r>
        <w:t>ідділом</w:t>
      </w:r>
      <w:r w:rsidRPr="005C1B18">
        <w:t xml:space="preserve"> організаційного забезпечення роботи суду та керівництва суду</w:t>
      </w:r>
      <w:r>
        <w:t>,</w:t>
      </w:r>
      <w:r w:rsidRPr="005C1B18">
        <w:t xml:space="preserve"> за </w:t>
      </w:r>
      <w:proofErr w:type="spellStart"/>
      <w:r w:rsidRPr="005C1B18">
        <w:t>адресою</w:t>
      </w:r>
      <w:proofErr w:type="spellEnd"/>
      <w:r w:rsidRPr="005C1B18">
        <w:t>: м. Львів, вул. Саксаганського, 13, а також за телефоном: (032) 236-74-99</w:t>
      </w:r>
      <w:r>
        <w:t>,</w:t>
      </w:r>
      <w:r w:rsidRPr="005C1B18">
        <w:rPr>
          <w:shd w:val="clear" w:color="auto" w:fill="FFFFFF"/>
        </w:rPr>
        <w:t xml:space="preserve"> </w:t>
      </w:r>
      <w:r w:rsidRPr="005C1B18">
        <w:t xml:space="preserve">(032) </w:t>
      </w:r>
      <w:r>
        <w:t>261</w:t>
      </w:r>
      <w:r w:rsidRPr="005C1B18">
        <w:t>-</w:t>
      </w:r>
      <w:r>
        <w:t>45-14.</w:t>
      </w:r>
    </w:p>
    <w:p w:rsidR="007543BF" w:rsidRPr="00F71259" w:rsidRDefault="007543BF" w:rsidP="007543BF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426"/>
        <w:jc w:val="both"/>
      </w:pPr>
      <w:r w:rsidRPr="005C1B18">
        <w:t>1.1</w:t>
      </w:r>
      <w:r>
        <w:t>0.</w:t>
      </w:r>
      <w:r>
        <w:tab/>
      </w:r>
      <w:r w:rsidRPr="005C1B18">
        <w:t xml:space="preserve">Особистий прийом громадян здійснюється в порядку черговості. Черговість прийому громадян визначається відповідно до складеного списку, формування якого закінчується за </w:t>
      </w:r>
      <w:r>
        <w:t>5 календарних</w:t>
      </w:r>
      <w:r w:rsidRPr="005C1B18">
        <w:t xml:space="preserve"> дні</w:t>
      </w:r>
      <w:r>
        <w:t>в</w:t>
      </w:r>
      <w:r w:rsidRPr="005C1B18">
        <w:t xml:space="preserve"> до проведення прийому з метою належної підготовки всіх необхідних матеріалів та інформації.</w:t>
      </w:r>
    </w:p>
    <w:p w:rsidR="007543BF" w:rsidRPr="005C1B18" w:rsidRDefault="007543BF" w:rsidP="007543BF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426"/>
        <w:jc w:val="both"/>
      </w:pPr>
      <w:r w:rsidRPr="005C1B18">
        <w:t>1.</w:t>
      </w:r>
      <w:r>
        <w:t>11.</w:t>
      </w:r>
      <w:r>
        <w:tab/>
      </w:r>
      <w:r w:rsidRPr="005C1B18">
        <w:t xml:space="preserve">Працівник </w:t>
      </w:r>
      <w:r>
        <w:t>с</w:t>
      </w:r>
      <w:r w:rsidRPr="005C1B18">
        <w:t>уду, що здійснює попередній запис (телефоном) на особистий прийом:</w:t>
      </w:r>
    </w:p>
    <w:p w:rsidR="007543BF" w:rsidRPr="005C1B18" w:rsidRDefault="007543BF" w:rsidP="007543BF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567"/>
        <w:jc w:val="both"/>
      </w:pPr>
      <w:r>
        <w:lastRenderedPageBreak/>
        <w:t>-</w:t>
      </w:r>
      <w:r>
        <w:tab/>
      </w:r>
      <w:r w:rsidRPr="00F71259">
        <w:t>під ч</w:t>
      </w:r>
      <w:r w:rsidRPr="005C1B18">
        <w:t>ас</w:t>
      </w:r>
      <w:r>
        <w:t xml:space="preserve"> попереднього</w:t>
      </w:r>
      <w:r w:rsidRPr="005C1B18">
        <w:t xml:space="preserve"> запису (телефоном) з</w:t>
      </w:r>
      <w:r>
        <w:t>’</w:t>
      </w:r>
      <w:r w:rsidRPr="005C1B18">
        <w:t>ясовує</w:t>
      </w:r>
      <w:r w:rsidRPr="00F71259">
        <w:t>: прізвище, ім</w:t>
      </w:r>
      <w:r>
        <w:t>’</w:t>
      </w:r>
      <w:r w:rsidRPr="00F71259">
        <w:t>я, по батькові, місце проживання громадянина, його номер телефону чи інші засоби зв</w:t>
      </w:r>
      <w:r>
        <w:t>’</w:t>
      </w:r>
      <w:r w:rsidRPr="00F71259">
        <w:t>язку, зміст порушеного питання, до яких посадових осіб чи державних органів він звертався з цього питання і яке було прийнято рішення;</w:t>
      </w:r>
    </w:p>
    <w:p w:rsidR="007543BF" w:rsidRPr="005C1B18" w:rsidRDefault="007543BF" w:rsidP="007543BF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567"/>
        <w:jc w:val="both"/>
      </w:pPr>
      <w:r>
        <w:t>-</w:t>
      </w:r>
      <w:r>
        <w:tab/>
      </w:r>
      <w:r w:rsidRPr="005C1B18">
        <w:t>визначає</w:t>
      </w:r>
      <w:r w:rsidRPr="00F71259">
        <w:t xml:space="preserve"> посадову особу, до компетенції якої належить вирішення порушеного громадянином питання;</w:t>
      </w:r>
    </w:p>
    <w:p w:rsidR="007543BF" w:rsidRPr="005C1B18" w:rsidRDefault="007543BF" w:rsidP="007543BF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567"/>
        <w:jc w:val="both"/>
      </w:pPr>
      <w:r>
        <w:t>-</w:t>
      </w:r>
      <w:r>
        <w:tab/>
      </w:r>
      <w:r w:rsidRPr="005C1B18">
        <w:t>вивчає</w:t>
      </w:r>
      <w:r w:rsidRPr="00F71259">
        <w:t xml:space="preserve"> подані громадянином документи (у разі письмового звернення);</w:t>
      </w:r>
    </w:p>
    <w:p w:rsidR="007543BF" w:rsidRPr="005C1B18" w:rsidRDefault="007543BF" w:rsidP="007543BF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567"/>
        <w:jc w:val="both"/>
      </w:pPr>
      <w:r>
        <w:t>-</w:t>
      </w:r>
      <w:r>
        <w:tab/>
      </w:r>
      <w:r w:rsidRPr="005C1B18">
        <w:t>повідомляє посадову особу суду про громадян, які мають бажання потрапити на особистий прийом, і надає інформацію стосовно порушених заявниками питань.</w:t>
      </w:r>
    </w:p>
    <w:p w:rsidR="007543BF" w:rsidRPr="005C1B18" w:rsidRDefault="007543BF" w:rsidP="007543BF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567"/>
        <w:jc w:val="both"/>
      </w:pPr>
      <w:r>
        <w:t>-</w:t>
      </w:r>
      <w:r>
        <w:tab/>
      </w:r>
      <w:r w:rsidRPr="005C1B18">
        <w:t>визначає</w:t>
      </w:r>
      <w:r>
        <w:t xml:space="preserve"> (в</w:t>
      </w:r>
      <w:r w:rsidRPr="00F71259">
        <w:t xml:space="preserve">раховуючи графіки особистого прийому громадян, черговість запису) дату та час, у який здійснюватиметься </w:t>
      </w:r>
      <w:r w:rsidRPr="005C1B18">
        <w:t>особистий прийом, і повідомляє</w:t>
      </w:r>
      <w:r w:rsidRPr="00F71259">
        <w:t xml:space="preserve"> їх громадянину.</w:t>
      </w:r>
    </w:p>
    <w:p w:rsidR="007543BF" w:rsidRPr="003E3700" w:rsidRDefault="007543BF" w:rsidP="007543BF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426"/>
        <w:jc w:val="both"/>
      </w:pPr>
      <w:r w:rsidRPr="005C1B18">
        <w:t>1.1</w:t>
      </w:r>
      <w:r>
        <w:t>2.</w:t>
      </w:r>
      <w:r>
        <w:tab/>
      </w:r>
      <w:r w:rsidRPr="003E3700">
        <w:t>У записі на особистий прийом може бути відмовлено з таких підстав:</w:t>
      </w:r>
    </w:p>
    <w:p w:rsidR="007543BF" w:rsidRPr="003E3700" w:rsidRDefault="007543BF" w:rsidP="007543BF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567"/>
        <w:jc w:val="both"/>
      </w:pPr>
      <w:r>
        <w:t>-</w:t>
      </w:r>
      <w:r>
        <w:tab/>
      </w:r>
      <w:r w:rsidRPr="003E3700">
        <w:t>повторне звернення від одного і того самого громадянина з одного і того самого питання, якщо перше вирішено по суті</w:t>
      </w:r>
      <w:r w:rsidRPr="005C1B18">
        <w:t xml:space="preserve"> в установленому законодавством порядку</w:t>
      </w:r>
      <w:r w:rsidRPr="003E3700">
        <w:t>;</w:t>
      </w:r>
    </w:p>
    <w:p w:rsidR="007543BF" w:rsidRPr="003E3700" w:rsidRDefault="007543BF" w:rsidP="007543BF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567"/>
        <w:jc w:val="both"/>
      </w:pPr>
      <w:r>
        <w:t>-</w:t>
      </w:r>
      <w:r>
        <w:tab/>
      </w:r>
      <w:r w:rsidRPr="003E3700">
        <w:t>звернення стосується розгляду конкретних судових справ або надання консультацій із правових питань;</w:t>
      </w:r>
    </w:p>
    <w:p w:rsidR="007543BF" w:rsidRPr="005C1B18" w:rsidRDefault="007543BF" w:rsidP="007543BF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567"/>
        <w:jc w:val="both"/>
      </w:pPr>
      <w:r>
        <w:t>-</w:t>
      </w:r>
      <w:r>
        <w:tab/>
      </w:r>
      <w:r w:rsidRPr="003E3700">
        <w:t>звернення особи, визнаної судом недієздатною (за винятком випадків, коли від імені особи діє офіційно призначений представник, повноваження якого оформлено в порядку, встановленому чинним законодавством);</w:t>
      </w:r>
    </w:p>
    <w:p w:rsidR="007543BF" w:rsidRPr="005C1B18" w:rsidRDefault="007543BF" w:rsidP="007543BF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567"/>
        <w:jc w:val="both"/>
      </w:pPr>
      <w:r>
        <w:t>-</w:t>
      </w:r>
      <w:r>
        <w:tab/>
      </w:r>
      <w:r w:rsidRPr="003E3700">
        <w:t>письмове звернення без зазначення місця проживання, не підписане автором (авторами), а також таке, з якого не можливо встановити авторство;</w:t>
      </w:r>
    </w:p>
    <w:p w:rsidR="007543BF" w:rsidRPr="003E3700" w:rsidRDefault="007543BF" w:rsidP="007543BF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567"/>
        <w:jc w:val="both"/>
      </w:pPr>
      <w:r>
        <w:t>-</w:t>
      </w:r>
      <w:r>
        <w:tab/>
      </w:r>
      <w:r w:rsidRPr="003E3700">
        <w:t xml:space="preserve">якщо питання, порушені у зверненні, не відносяться до компетенції </w:t>
      </w:r>
      <w:r w:rsidRPr="005C1B18">
        <w:t>с</w:t>
      </w:r>
      <w:r w:rsidRPr="003E3700">
        <w:t>уду.</w:t>
      </w:r>
    </w:p>
    <w:p w:rsidR="007543BF" w:rsidRDefault="007543BF" w:rsidP="007543BF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5C1B18">
        <w:t>Питання розгляду конкретних судових справ вирішенню на особистому прийомі громадян не підлягають.</w:t>
      </w:r>
    </w:p>
    <w:p w:rsidR="007543BF" w:rsidRPr="005C1B18" w:rsidRDefault="007543BF" w:rsidP="007543BF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5C1B18">
        <w:t>Про відмову в записі та причини відмови громадянинові надаються відповідні роз</w:t>
      </w:r>
      <w:r>
        <w:t>’</w:t>
      </w:r>
      <w:r w:rsidRPr="005C1B18">
        <w:t>яснення.</w:t>
      </w:r>
    </w:p>
    <w:p w:rsidR="007543BF" w:rsidRPr="005C1B18" w:rsidRDefault="007543BF" w:rsidP="007543BF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426"/>
        <w:jc w:val="both"/>
      </w:pPr>
      <w:r w:rsidRPr="005C1B18">
        <w:t>1.1</w:t>
      </w:r>
      <w:r>
        <w:t>3.</w:t>
      </w:r>
      <w:r>
        <w:tab/>
      </w:r>
      <w:r w:rsidRPr="005C1B18">
        <w:t>Звернення, що містить наклеп і образи, дискредитацію органів державної влади, органів місцевого самоврядування, об</w:t>
      </w:r>
      <w:r>
        <w:t>’</w:t>
      </w:r>
      <w:r w:rsidRPr="005C1B18">
        <w:t>єднань громадян та їхніх посадових осіб, керівників та інших посадових осіб підприємств, установ і організацій незалежно від форм власності, заклики до розпалювання національної, расової, релігійної ворожнечі та інших протиправних дій, не розглядається.</w:t>
      </w:r>
    </w:p>
    <w:p w:rsidR="007543BF" w:rsidRPr="005C1B18" w:rsidRDefault="007543BF" w:rsidP="007543BF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426"/>
        <w:jc w:val="both"/>
      </w:pPr>
      <w:r>
        <w:t>1.14.</w:t>
      </w:r>
      <w:r>
        <w:tab/>
      </w:r>
      <w:r w:rsidRPr="003E2A2B">
        <w:t xml:space="preserve">Забороняється відмова громадянинові в записі на особистий прийом з підстав ознак раси, кольору шкіри, політичних, релігійних та інших переконань, статі, етнічного та соціального походження, майнового стану, місця проживання, </w:t>
      </w:r>
      <w:proofErr w:type="spellStart"/>
      <w:r w:rsidRPr="003E2A2B">
        <w:t>мовних</w:t>
      </w:r>
      <w:proofErr w:type="spellEnd"/>
      <w:r w:rsidRPr="003E2A2B">
        <w:t xml:space="preserve"> або інших ознак.</w:t>
      </w:r>
    </w:p>
    <w:p w:rsidR="007543BF" w:rsidRPr="003E2A2B" w:rsidRDefault="007543BF" w:rsidP="007543BF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426"/>
        <w:jc w:val="both"/>
      </w:pPr>
      <w:r>
        <w:t>1.15.</w:t>
      </w:r>
      <w:r>
        <w:tab/>
      </w:r>
      <w:r w:rsidRPr="003E2A2B">
        <w:t>Іноземці та особи без громадянства користуються такими самими правами щодо особистого прийому, як і громадяни України.</w:t>
      </w:r>
    </w:p>
    <w:p w:rsidR="007543BF" w:rsidRPr="005C1B18" w:rsidRDefault="007543BF" w:rsidP="007543BF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426"/>
        <w:jc w:val="both"/>
      </w:pPr>
      <w:r w:rsidRPr="005C1B18">
        <w:t>1.1</w:t>
      </w:r>
      <w:r>
        <w:t>6.</w:t>
      </w:r>
      <w:r>
        <w:tab/>
      </w:r>
      <w:r w:rsidRPr="003E2A2B">
        <w:t xml:space="preserve">Громадянам з метою </w:t>
      </w:r>
      <w:r w:rsidRPr="005C1B18">
        <w:t xml:space="preserve">особистого </w:t>
      </w:r>
      <w:r w:rsidRPr="003E2A2B">
        <w:t xml:space="preserve">прийому необхідно прибувати до </w:t>
      </w:r>
      <w:r>
        <w:t>с</w:t>
      </w:r>
      <w:r w:rsidRPr="003E2A2B">
        <w:t xml:space="preserve">уду завчасно </w:t>
      </w:r>
      <w:r w:rsidRPr="005C1B18">
        <w:t>та дотримуватись</w:t>
      </w:r>
      <w:r w:rsidRPr="003E2A2B">
        <w:t xml:space="preserve"> </w:t>
      </w:r>
      <w:r w:rsidRPr="005C1B18">
        <w:t>правил</w:t>
      </w:r>
      <w:r w:rsidRPr="003E2A2B">
        <w:t xml:space="preserve"> пропуску до приміщень</w:t>
      </w:r>
      <w:r w:rsidRPr="005C1B18">
        <w:t xml:space="preserve"> суду, встановлених Порядком організації пропускного режиму та перебування у Восьмому апеляційному адмін</w:t>
      </w:r>
      <w:r>
        <w:t>істративному суді, затвердженим</w:t>
      </w:r>
      <w:r w:rsidRPr="005C1B18">
        <w:t xml:space="preserve"> наказом голови </w:t>
      </w:r>
      <w:r>
        <w:t>Восьмого апеляційного адміністративного</w:t>
      </w:r>
      <w:r w:rsidRPr="005C1B18">
        <w:t xml:space="preserve"> суду № 24 від 28.05.2019.</w:t>
      </w:r>
    </w:p>
    <w:p w:rsidR="007543BF" w:rsidRPr="005C1B18" w:rsidRDefault="007543BF" w:rsidP="007543BF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980DDC">
        <w:t>Прийом громадян, які запізнилися, не здійснюється.</w:t>
      </w:r>
    </w:p>
    <w:p w:rsidR="007543BF" w:rsidRPr="005C1B18" w:rsidRDefault="007543BF" w:rsidP="007543BF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426"/>
        <w:jc w:val="both"/>
      </w:pPr>
      <w:r w:rsidRPr="005C1B18">
        <w:lastRenderedPageBreak/>
        <w:t>1.</w:t>
      </w:r>
      <w:r>
        <w:t>17.</w:t>
      </w:r>
      <w:r>
        <w:tab/>
      </w:r>
      <w:r w:rsidRPr="00980DDC">
        <w:t>Під час особистого прийому громадянин повинен пред</w:t>
      </w:r>
      <w:r>
        <w:t>’</w:t>
      </w:r>
      <w:r w:rsidRPr="00980DDC">
        <w:t>явити документ, що посвідчує його особу, та в разі потреби – документ, що підтверджує його повноваження.</w:t>
      </w:r>
    </w:p>
    <w:p w:rsidR="007543BF" w:rsidRPr="005C1B18" w:rsidRDefault="007543BF" w:rsidP="007543BF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426"/>
        <w:jc w:val="both"/>
      </w:pPr>
      <w:r w:rsidRPr="005C1B18">
        <w:t>1.</w:t>
      </w:r>
      <w:r>
        <w:t>18.</w:t>
      </w:r>
      <w:r>
        <w:tab/>
      </w:r>
      <w:r w:rsidRPr="005C1B18">
        <w:t xml:space="preserve">Присутність сторонніх осіб під час особистого прийому громадян, крім тих осіб, які безпосередньо звертаються із зверненнями та їх уповноважених представників, а також працівників апарату </w:t>
      </w:r>
      <w:r>
        <w:t>с</w:t>
      </w:r>
      <w:r w:rsidRPr="005C1B18">
        <w:t>уду, які залучаються для виконання облікової роботи, пов</w:t>
      </w:r>
      <w:r>
        <w:t>’</w:t>
      </w:r>
      <w:r w:rsidRPr="005C1B18">
        <w:t>язаної з веденням журналу особистого прийому громадян, та сприяння в оперативному пошуку необхідної інформації по суті порушених заявниками на особистому прийомі питань, не допускається.</w:t>
      </w:r>
    </w:p>
    <w:p w:rsidR="007543BF" w:rsidRPr="005C1B18" w:rsidRDefault="007543BF" w:rsidP="007543BF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426"/>
        <w:jc w:val="both"/>
      </w:pPr>
      <w:r>
        <w:t>1.19.</w:t>
      </w:r>
      <w:r>
        <w:tab/>
      </w:r>
      <w:r w:rsidRPr="005C1B18">
        <w:t xml:space="preserve">Для забезпечення дотримання громадського порядку та правил перебування осіб в приміщенні суду під час особистого прийому громадян </w:t>
      </w:r>
      <w:r>
        <w:t>залучаються</w:t>
      </w:r>
      <w:r w:rsidRPr="005C1B18">
        <w:t xml:space="preserve"> співробітники служби судової охорони</w:t>
      </w:r>
      <w:r>
        <w:t>, які здійснюють</w:t>
      </w:r>
      <w:r w:rsidRPr="005C1B18">
        <w:t xml:space="preserve"> охорону суду.</w:t>
      </w:r>
    </w:p>
    <w:p w:rsidR="007543BF" w:rsidRPr="00980DDC" w:rsidRDefault="007543BF" w:rsidP="007543BF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426"/>
        <w:jc w:val="both"/>
      </w:pPr>
      <w:r>
        <w:t>1.20.</w:t>
      </w:r>
      <w:r>
        <w:tab/>
      </w:r>
      <w:r w:rsidRPr="00980DDC">
        <w:t>Посадова особа під час особистого прийому розглядає питання по суті, надає обґрунтоване роз</w:t>
      </w:r>
      <w:r>
        <w:t>’</w:t>
      </w:r>
      <w:r w:rsidRPr="00980DDC">
        <w:t>яснення відповідно до чинного законодавства та вживає заходів щодо усунення порушень (за їх наявності).</w:t>
      </w:r>
    </w:p>
    <w:p w:rsidR="007543BF" w:rsidRPr="00980DDC" w:rsidRDefault="007543BF" w:rsidP="007543BF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980DDC">
        <w:t>Якщо вирішити порушене питання безпосередньо під час особистого прийому неможливо, воно розглядається в такому самому порядку, що й письмове звернення. Про результати такого розгляду громадянинові на його бажання надається усна або письмова відповідь, про що зазначається на зверненні.</w:t>
      </w:r>
    </w:p>
    <w:p w:rsidR="007543BF" w:rsidRPr="00980DDC" w:rsidRDefault="007543BF" w:rsidP="007543B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  <w:r w:rsidRPr="005C1B18">
        <w:rPr>
          <w:shd w:val="clear" w:color="auto" w:fill="FFFFFF"/>
        </w:rPr>
        <w:t>У разі подання письмового звернення під час особистого прийому громадян, такі звернення, після завершення особистого прийому, передаються до відділу документального забезпечення суду – канцелярії для реєстрації в автоматизованій системі документообігу суду та подальшого розгляду відповідно до чинного законодавства.  </w:t>
      </w:r>
    </w:p>
    <w:p w:rsidR="007543BF" w:rsidRPr="005C1B18" w:rsidRDefault="007543BF" w:rsidP="007543BF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980DDC">
        <w:t>Відповідь на звернення, подане під час особистого прийому, надається за підписом посадової особи, яка здійснювала цей прийом, а в разі її відсутності – особи, яка виконує її обов</w:t>
      </w:r>
      <w:r>
        <w:t>’</w:t>
      </w:r>
      <w:r w:rsidRPr="00980DDC">
        <w:t>язки.</w:t>
      </w:r>
    </w:p>
    <w:p w:rsidR="007543BF" w:rsidRPr="005C1B18" w:rsidRDefault="007543BF" w:rsidP="007543BF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426"/>
        <w:jc w:val="both"/>
      </w:pPr>
      <w:r>
        <w:t>1.21.</w:t>
      </w:r>
      <w:r>
        <w:tab/>
      </w:r>
      <w:r w:rsidRPr="005C1B18">
        <w:t xml:space="preserve">Усі факти особистого прийому громадян </w:t>
      </w:r>
      <w:r>
        <w:t>фіксуються у ж</w:t>
      </w:r>
      <w:r w:rsidRPr="005C1B18">
        <w:t xml:space="preserve">урналі обліку особистого прийому громадян, </w:t>
      </w:r>
      <w:r w:rsidRPr="00980DDC">
        <w:t xml:space="preserve">до якого вносяться такі відомості: дані про особу, присутню на особистому прийомі; короткий зміст </w:t>
      </w:r>
      <w:r w:rsidRPr="005C1B18">
        <w:t>звернення</w:t>
      </w:r>
      <w:r w:rsidRPr="00980DDC">
        <w:t xml:space="preserve">; </w:t>
      </w:r>
      <w:r w:rsidRPr="005C1B18">
        <w:t xml:space="preserve">кому доручено виконання та термін виконання; </w:t>
      </w:r>
      <w:r w:rsidRPr="00980DDC">
        <w:t>інформацію про</w:t>
      </w:r>
      <w:r w:rsidRPr="005C1B18">
        <w:t xml:space="preserve"> результати розгляду звернення.</w:t>
      </w:r>
    </w:p>
    <w:p w:rsidR="007543BF" w:rsidRPr="005C1B18" w:rsidRDefault="007543BF" w:rsidP="007543BF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426"/>
        <w:jc w:val="both"/>
      </w:pPr>
      <w:r>
        <w:t>1.22.</w:t>
      </w:r>
      <w:r>
        <w:tab/>
      </w:r>
      <w:r w:rsidRPr="005C1B18">
        <w:t xml:space="preserve">У разі тимчасової відсутності особи, яка у визначений день згідно </w:t>
      </w:r>
      <w:r>
        <w:t>з графіком</w:t>
      </w:r>
      <w:r w:rsidRPr="005C1B18">
        <w:t xml:space="preserve"> повинна здійснювати особистий прийом громадян, зокрема внаслідок хвороби, перебування у відпустці чи службовому відрядженні, а також у зв</w:t>
      </w:r>
      <w:r>
        <w:t>’</w:t>
      </w:r>
      <w:r w:rsidRPr="005C1B18">
        <w:t xml:space="preserve">язку із необхідністю оперативного вирішення </w:t>
      </w:r>
      <w:r>
        <w:t>службових</w:t>
      </w:r>
      <w:r w:rsidRPr="005C1B18">
        <w:t xml:space="preserve"> питань, що виключає можливість проведення особистого прийому безпосередньо цією особою, особистий прийом </w:t>
      </w:r>
      <w:r>
        <w:t>здійснює</w:t>
      </w:r>
      <w:r w:rsidRPr="005C1B18">
        <w:t>ться її заступником чи виконуючим обов</w:t>
      </w:r>
      <w:r>
        <w:t>’</w:t>
      </w:r>
      <w:r w:rsidRPr="005C1B18">
        <w:t>язки.</w:t>
      </w:r>
    </w:p>
    <w:p w:rsidR="007543BF" w:rsidRDefault="007543BF" w:rsidP="007543BF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426"/>
        <w:jc w:val="both"/>
      </w:pPr>
      <w:r>
        <w:t>1.23.</w:t>
      </w:r>
      <w:r>
        <w:tab/>
      </w:r>
      <w:r w:rsidRPr="005C1B18">
        <w:t xml:space="preserve">Інформація про порядок, графік прийому громадян розміщується на офіційному веб-сайті </w:t>
      </w:r>
      <w:r>
        <w:t>с</w:t>
      </w:r>
      <w:r w:rsidRPr="005C1B18">
        <w:t xml:space="preserve">уду та на інформаційному стенді у </w:t>
      </w:r>
      <w:r>
        <w:t>приміщені с</w:t>
      </w:r>
      <w:r w:rsidRPr="005C1B18">
        <w:t>уду в доступному для вільного огляду громадянами місці.</w:t>
      </w:r>
    </w:p>
    <w:sectPr w:rsidR="007543BF" w:rsidSect="007543BF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311" w:rsidRDefault="005A0311" w:rsidP="007543BF">
      <w:r>
        <w:separator/>
      </w:r>
    </w:p>
  </w:endnote>
  <w:endnote w:type="continuationSeparator" w:id="0">
    <w:p w:rsidR="005A0311" w:rsidRDefault="005A0311" w:rsidP="0075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311" w:rsidRDefault="005A0311" w:rsidP="007543BF">
      <w:r>
        <w:separator/>
      </w:r>
    </w:p>
  </w:footnote>
  <w:footnote w:type="continuationSeparator" w:id="0">
    <w:p w:rsidR="005A0311" w:rsidRDefault="005A0311" w:rsidP="00754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769294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543BF" w:rsidRPr="00FF6690" w:rsidRDefault="007543BF" w:rsidP="007543BF">
        <w:pPr>
          <w:pStyle w:val="a4"/>
          <w:jc w:val="center"/>
          <w:rPr>
            <w:sz w:val="24"/>
            <w:szCs w:val="24"/>
          </w:rPr>
        </w:pPr>
        <w:r w:rsidRPr="00FF6690">
          <w:rPr>
            <w:sz w:val="24"/>
            <w:szCs w:val="24"/>
          </w:rPr>
          <w:fldChar w:fldCharType="begin"/>
        </w:r>
        <w:r w:rsidRPr="00FF6690">
          <w:rPr>
            <w:sz w:val="24"/>
            <w:szCs w:val="24"/>
          </w:rPr>
          <w:instrText>PAGE   \* MERGEFORMAT</w:instrText>
        </w:r>
        <w:r w:rsidRPr="00FF6690">
          <w:rPr>
            <w:sz w:val="24"/>
            <w:szCs w:val="24"/>
          </w:rPr>
          <w:fldChar w:fldCharType="separate"/>
        </w:r>
        <w:r w:rsidR="00D21A05">
          <w:rPr>
            <w:noProof/>
            <w:sz w:val="24"/>
            <w:szCs w:val="24"/>
          </w:rPr>
          <w:t>3</w:t>
        </w:r>
        <w:r w:rsidRPr="00FF6690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BF"/>
    <w:rsid w:val="001F2428"/>
    <w:rsid w:val="005A0311"/>
    <w:rsid w:val="00640B85"/>
    <w:rsid w:val="007543BF"/>
    <w:rsid w:val="00D21A05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CA37E-A5BF-495B-BA29-3EF89EF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3B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7543BF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7543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543B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7543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43B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543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5240</Words>
  <Characters>2987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2020-02-06T12:48:00Z</cp:lastPrinted>
  <dcterms:created xsi:type="dcterms:W3CDTF">2020-02-12T10:19:00Z</dcterms:created>
  <dcterms:modified xsi:type="dcterms:W3CDTF">2020-02-12T10:19:00Z</dcterms:modified>
</cp:coreProperties>
</file>