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DD" w:rsidRDefault="00AD4AC4" w:rsidP="004261DD">
      <w:pPr>
        <w:tabs>
          <w:tab w:val="left" w:pos="5245"/>
          <w:tab w:val="left" w:pos="6379"/>
        </w:tabs>
        <w:ind w:left="4680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</w:t>
      </w:r>
      <w:r w:rsidR="004261DD">
        <w:rPr>
          <w:lang w:val="uk-UA"/>
        </w:rPr>
        <w:t xml:space="preserve"> ЗАТВЕРДЖЕНО</w:t>
      </w:r>
    </w:p>
    <w:p w:rsidR="004261DD" w:rsidRDefault="004261DD" w:rsidP="004261DD">
      <w:pPr>
        <w:ind w:left="4680"/>
        <w:rPr>
          <w:lang w:val="uk-UA"/>
        </w:rPr>
      </w:pPr>
      <w:r>
        <w:rPr>
          <w:lang w:val="uk-UA"/>
        </w:rPr>
        <w:t xml:space="preserve">           наказом в. о. керівника апарату Восьмого</w:t>
      </w:r>
    </w:p>
    <w:p w:rsidR="004261DD" w:rsidRDefault="004261DD" w:rsidP="004261DD">
      <w:pPr>
        <w:ind w:left="4680"/>
        <w:rPr>
          <w:lang w:val="uk-UA"/>
        </w:rPr>
      </w:pPr>
      <w:r>
        <w:rPr>
          <w:lang w:val="uk-UA"/>
        </w:rPr>
        <w:t xml:space="preserve">           апеляційного адміністративного суду</w:t>
      </w:r>
    </w:p>
    <w:p w:rsidR="004261DD" w:rsidRPr="00DE45DF" w:rsidRDefault="004261DD" w:rsidP="004261DD">
      <w:pPr>
        <w:tabs>
          <w:tab w:val="left" w:pos="5245"/>
        </w:tabs>
        <w:ind w:left="4680"/>
        <w:jc w:val="both"/>
        <w:rPr>
          <w:lang w:val="uk-UA"/>
        </w:rPr>
      </w:pPr>
      <w:r>
        <w:rPr>
          <w:color w:val="FF0000"/>
          <w:lang w:val="uk-UA"/>
        </w:rPr>
        <w:t xml:space="preserve">           </w:t>
      </w:r>
      <w:r w:rsidRPr="00DE45DF">
        <w:rPr>
          <w:lang w:val="uk-UA"/>
        </w:rPr>
        <w:t>від 23 січня 2020 року № 26-к/</w:t>
      </w:r>
      <w:proofErr w:type="spellStart"/>
      <w:r w:rsidRPr="00DE45DF">
        <w:rPr>
          <w:lang w:val="uk-UA"/>
        </w:rPr>
        <w:t>тв</w:t>
      </w:r>
      <w:proofErr w:type="spellEnd"/>
    </w:p>
    <w:p w:rsidR="004261DD" w:rsidRPr="00472A6F" w:rsidRDefault="004261DD" w:rsidP="004261DD">
      <w:pPr>
        <w:jc w:val="center"/>
        <w:rPr>
          <w:b/>
          <w:sz w:val="28"/>
          <w:szCs w:val="28"/>
          <w:lang w:val="uk-UA"/>
        </w:rPr>
      </w:pPr>
    </w:p>
    <w:p w:rsidR="00640E24" w:rsidRPr="00472A6F" w:rsidRDefault="00640E24" w:rsidP="004261DD">
      <w:pPr>
        <w:tabs>
          <w:tab w:val="left" w:pos="5245"/>
          <w:tab w:val="left" w:pos="6379"/>
        </w:tabs>
        <w:ind w:left="4680"/>
        <w:rPr>
          <w:b/>
          <w:sz w:val="28"/>
          <w:szCs w:val="28"/>
          <w:lang w:val="uk-UA"/>
        </w:rPr>
      </w:pPr>
    </w:p>
    <w:p w:rsidR="00C62A62" w:rsidRPr="007D51A8" w:rsidRDefault="00C62A62" w:rsidP="00BB66D3">
      <w:pPr>
        <w:jc w:val="center"/>
        <w:rPr>
          <w:b/>
          <w:sz w:val="28"/>
          <w:szCs w:val="28"/>
        </w:rPr>
      </w:pPr>
    </w:p>
    <w:p w:rsidR="006C4452" w:rsidRPr="00F6361A" w:rsidRDefault="007454E5" w:rsidP="00BB66D3">
      <w:pPr>
        <w:jc w:val="center"/>
        <w:rPr>
          <w:b/>
          <w:sz w:val="28"/>
          <w:szCs w:val="28"/>
          <w:lang w:val="uk-UA"/>
        </w:rPr>
      </w:pPr>
      <w:r w:rsidRPr="00F6361A">
        <w:rPr>
          <w:b/>
          <w:sz w:val="28"/>
          <w:szCs w:val="28"/>
          <w:lang w:val="uk-UA"/>
        </w:rPr>
        <w:t>УМОВИ</w:t>
      </w:r>
      <w:r w:rsidRPr="00F6361A">
        <w:rPr>
          <w:b/>
          <w:sz w:val="28"/>
          <w:szCs w:val="28"/>
          <w:lang w:val="uk-UA"/>
        </w:rPr>
        <w:br/>
        <w:t>проведення конкурсу</w:t>
      </w:r>
      <w:r w:rsidR="0094530E" w:rsidRPr="00F6361A">
        <w:rPr>
          <w:b/>
          <w:sz w:val="28"/>
          <w:szCs w:val="28"/>
          <w:lang w:val="uk-UA"/>
        </w:rPr>
        <w:t xml:space="preserve"> на заміщенн</w:t>
      </w:r>
      <w:r w:rsidR="007614DF" w:rsidRPr="00F6361A">
        <w:rPr>
          <w:b/>
          <w:sz w:val="28"/>
          <w:szCs w:val="28"/>
          <w:lang w:val="uk-UA"/>
        </w:rPr>
        <w:t xml:space="preserve">я </w:t>
      </w:r>
      <w:r w:rsidR="00BB7C63" w:rsidRPr="00F6361A">
        <w:rPr>
          <w:b/>
          <w:sz w:val="28"/>
          <w:szCs w:val="28"/>
          <w:lang w:val="uk-UA"/>
        </w:rPr>
        <w:t xml:space="preserve"> </w:t>
      </w:r>
      <w:r w:rsidR="007614DF" w:rsidRPr="00F6361A">
        <w:rPr>
          <w:b/>
          <w:sz w:val="28"/>
          <w:szCs w:val="28"/>
          <w:lang w:val="uk-UA"/>
        </w:rPr>
        <w:t xml:space="preserve">вакантної посади </w:t>
      </w:r>
    </w:p>
    <w:p w:rsidR="00AA3688" w:rsidRDefault="00BB66D3" w:rsidP="00BB66D3">
      <w:pPr>
        <w:jc w:val="center"/>
        <w:rPr>
          <w:b/>
          <w:sz w:val="28"/>
          <w:szCs w:val="28"/>
          <w:lang w:val="en-US"/>
        </w:rPr>
      </w:pPr>
      <w:r w:rsidRPr="00F6361A">
        <w:rPr>
          <w:b/>
          <w:sz w:val="28"/>
          <w:szCs w:val="28"/>
          <w:lang w:val="uk-UA"/>
        </w:rPr>
        <w:t>державного службовця категорії «</w:t>
      </w:r>
      <w:r w:rsidR="00EF2EE2" w:rsidRPr="00F6361A">
        <w:rPr>
          <w:b/>
          <w:sz w:val="28"/>
          <w:szCs w:val="28"/>
          <w:lang w:val="uk-UA"/>
        </w:rPr>
        <w:t>В</w:t>
      </w:r>
      <w:r w:rsidRPr="00F6361A">
        <w:rPr>
          <w:b/>
          <w:sz w:val="28"/>
          <w:szCs w:val="28"/>
          <w:lang w:val="uk-UA"/>
        </w:rPr>
        <w:t xml:space="preserve">» </w:t>
      </w:r>
      <w:r w:rsidR="00DE2C02" w:rsidRPr="00DE2C02">
        <w:rPr>
          <w:b/>
          <w:sz w:val="28"/>
          <w:szCs w:val="28"/>
        </w:rPr>
        <w:t xml:space="preserve">- </w:t>
      </w:r>
      <w:r w:rsidR="00A83D81">
        <w:rPr>
          <w:b/>
          <w:sz w:val="28"/>
          <w:szCs w:val="28"/>
          <w:lang w:val="uk-UA"/>
        </w:rPr>
        <w:t xml:space="preserve">головного спеціаліста </w:t>
      </w:r>
    </w:p>
    <w:p w:rsidR="004C5BC7" w:rsidRPr="004C5BC7" w:rsidRDefault="00A83D81" w:rsidP="00BB6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</w:t>
      </w:r>
      <w:r w:rsidR="006C4452" w:rsidRPr="00F6361A">
        <w:rPr>
          <w:b/>
          <w:sz w:val="28"/>
          <w:szCs w:val="28"/>
          <w:lang w:val="uk-UA"/>
        </w:rPr>
        <w:t xml:space="preserve">дділу </w:t>
      </w:r>
      <w:r w:rsidR="00BE03E9">
        <w:rPr>
          <w:b/>
          <w:sz w:val="28"/>
          <w:szCs w:val="28"/>
          <w:lang w:val="uk-UA"/>
        </w:rPr>
        <w:t>організаційного забезпечення роботи суду та керівництва суду</w:t>
      </w:r>
    </w:p>
    <w:p w:rsidR="00730BFD" w:rsidRPr="00F6361A" w:rsidRDefault="00D70DAF" w:rsidP="00BB66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</w:t>
      </w:r>
      <w:r w:rsidR="00F952D7" w:rsidRPr="00F6361A">
        <w:rPr>
          <w:b/>
          <w:sz w:val="28"/>
          <w:szCs w:val="28"/>
          <w:lang w:val="uk-UA"/>
        </w:rPr>
        <w:t xml:space="preserve"> </w:t>
      </w:r>
      <w:r w:rsidR="00D33C5D" w:rsidRPr="00F6361A">
        <w:rPr>
          <w:b/>
          <w:sz w:val="28"/>
          <w:szCs w:val="28"/>
          <w:lang w:val="uk-UA"/>
        </w:rPr>
        <w:t>апеляційного</w:t>
      </w:r>
      <w:r w:rsidR="00F952D7" w:rsidRPr="00F6361A">
        <w:rPr>
          <w:b/>
          <w:sz w:val="28"/>
          <w:szCs w:val="28"/>
          <w:lang w:val="uk-UA"/>
        </w:rPr>
        <w:t xml:space="preserve"> адміністративного</w:t>
      </w:r>
      <w:r w:rsidR="007614DF" w:rsidRPr="00F6361A">
        <w:rPr>
          <w:b/>
          <w:sz w:val="28"/>
          <w:szCs w:val="28"/>
          <w:lang w:val="uk-UA"/>
        </w:rPr>
        <w:t xml:space="preserve"> суду</w:t>
      </w:r>
    </w:p>
    <w:p w:rsidR="006C4452" w:rsidRPr="00F6361A" w:rsidRDefault="006C4452" w:rsidP="00BB66D3">
      <w:pPr>
        <w:jc w:val="center"/>
        <w:rPr>
          <w:b/>
          <w:sz w:val="28"/>
          <w:szCs w:val="28"/>
          <w:lang w:val="uk-UA"/>
        </w:rPr>
      </w:pPr>
    </w:p>
    <w:tbl>
      <w:tblPr>
        <w:tblW w:w="4987" w:type="pct"/>
        <w:tblCellSpacing w:w="18" w:type="dxa"/>
        <w:tblInd w:w="84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08"/>
        <w:gridCol w:w="2598"/>
        <w:gridCol w:w="6607"/>
      </w:tblGrid>
      <w:tr w:rsidR="007454E5" w:rsidRPr="00F6361A" w:rsidTr="000A426F">
        <w:trPr>
          <w:tblCellSpacing w:w="18" w:type="dxa"/>
        </w:trPr>
        <w:tc>
          <w:tcPr>
            <w:tcW w:w="4963" w:type="pct"/>
            <w:gridSpan w:val="3"/>
          </w:tcPr>
          <w:p w:rsidR="007454E5" w:rsidRPr="00F6361A" w:rsidRDefault="007614DF" w:rsidP="00792301">
            <w:pPr>
              <w:pStyle w:val="a9"/>
              <w:jc w:val="center"/>
              <w:rPr>
                <w:b/>
              </w:rPr>
            </w:pPr>
            <w:r w:rsidRPr="00F6361A">
              <w:rPr>
                <w:b/>
                <w:sz w:val="28"/>
                <w:szCs w:val="28"/>
              </w:rPr>
              <w:t xml:space="preserve"> </w:t>
            </w:r>
            <w:r w:rsidR="0094530E" w:rsidRPr="00F6361A">
              <w:rPr>
                <w:b/>
                <w:sz w:val="28"/>
                <w:szCs w:val="28"/>
              </w:rPr>
              <w:t xml:space="preserve"> </w:t>
            </w:r>
            <w:r w:rsidR="007454E5" w:rsidRPr="00F6361A">
              <w:rPr>
                <w:b/>
              </w:rPr>
              <w:t>Загальні умови</w:t>
            </w:r>
          </w:p>
        </w:tc>
      </w:tr>
      <w:tr w:rsidR="007454E5" w:rsidRPr="00F6361A" w:rsidTr="006A6147">
        <w:trPr>
          <w:trHeight w:val="505"/>
          <w:tblCellSpacing w:w="18" w:type="dxa"/>
        </w:trPr>
        <w:tc>
          <w:tcPr>
            <w:tcW w:w="1529" w:type="pct"/>
            <w:gridSpan w:val="2"/>
          </w:tcPr>
          <w:p w:rsidR="007454E5" w:rsidRPr="00F6361A" w:rsidRDefault="007454E5" w:rsidP="00F863ED">
            <w:pPr>
              <w:pStyle w:val="a9"/>
              <w:spacing w:before="0" w:beforeAutospacing="0" w:after="0" w:afterAutospacing="0"/>
            </w:pPr>
            <w:r w:rsidRPr="00F6361A">
              <w:t>Посадові обов'язки</w:t>
            </w:r>
          </w:p>
        </w:tc>
        <w:tc>
          <w:tcPr>
            <w:tcW w:w="3416" w:type="pct"/>
          </w:tcPr>
          <w:p w:rsidR="009F6C5E" w:rsidRPr="00DE45DF" w:rsidRDefault="009F6C5E" w:rsidP="005E56D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78"/>
              </w:tabs>
              <w:ind w:left="-5" w:firstLine="16"/>
              <w:jc w:val="both"/>
              <w:rPr>
                <w:lang w:val="uk-UA"/>
              </w:rPr>
            </w:pPr>
            <w:r w:rsidRPr="00DE45DF">
              <w:rPr>
                <w:lang w:val="uk-UA"/>
              </w:rPr>
              <w:t>Розробл</w:t>
            </w:r>
            <w:r w:rsidR="00D459D9" w:rsidRPr="00DE45DF">
              <w:rPr>
                <w:lang w:val="uk-UA"/>
              </w:rPr>
              <w:t>яє</w:t>
            </w:r>
            <w:r w:rsidRPr="00DE45DF">
              <w:rPr>
                <w:lang w:val="uk-UA"/>
              </w:rPr>
              <w:t xml:space="preserve"> та оформл</w:t>
            </w:r>
            <w:r w:rsidR="00D46E8C" w:rsidRPr="00DE45DF">
              <w:rPr>
                <w:lang w:val="uk-UA"/>
              </w:rPr>
              <w:t>ю</w:t>
            </w:r>
            <w:r w:rsidR="00D459D9" w:rsidRPr="00DE45DF">
              <w:rPr>
                <w:lang w:val="uk-UA"/>
              </w:rPr>
              <w:t>є</w:t>
            </w:r>
            <w:r w:rsidRPr="00DE45DF">
              <w:rPr>
                <w:lang w:val="uk-UA"/>
              </w:rPr>
              <w:t xml:space="preserve"> проект</w:t>
            </w:r>
            <w:r w:rsidR="00D459D9" w:rsidRPr="00DE45DF">
              <w:rPr>
                <w:lang w:val="uk-UA"/>
              </w:rPr>
              <w:t>и</w:t>
            </w:r>
            <w:r w:rsidRPr="00DE45DF">
              <w:rPr>
                <w:lang w:val="uk-UA"/>
              </w:rPr>
              <w:t xml:space="preserve"> ініціативних та розпорядчих документів щодо організації діяльності суду</w:t>
            </w:r>
          </w:p>
          <w:p w:rsidR="005E56D5" w:rsidRPr="00DE45DF" w:rsidRDefault="009F6C5E" w:rsidP="005E56D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78"/>
              </w:tabs>
              <w:ind w:left="-5" w:firstLine="16"/>
              <w:jc w:val="both"/>
              <w:rPr>
                <w:lang w:val="uk-UA"/>
              </w:rPr>
            </w:pPr>
            <w:r w:rsidRPr="00DE45DF">
              <w:rPr>
                <w:lang w:val="uk-UA"/>
              </w:rPr>
              <w:t xml:space="preserve"> </w:t>
            </w:r>
            <w:r w:rsidR="00D459D9" w:rsidRPr="00DE45DF">
              <w:rPr>
                <w:lang w:val="uk-UA"/>
              </w:rPr>
              <w:t>Приймає у</w:t>
            </w:r>
            <w:r w:rsidR="005E56D5" w:rsidRPr="00DE45DF">
              <w:rPr>
                <w:lang w:val="uk-UA"/>
              </w:rPr>
              <w:t>часть в організації роботи з методичного забезпечення діяльності суду, розроб</w:t>
            </w:r>
            <w:r w:rsidR="00D459D9" w:rsidRPr="00DE45DF">
              <w:rPr>
                <w:lang w:val="uk-UA"/>
              </w:rPr>
              <w:t>ляє</w:t>
            </w:r>
            <w:r w:rsidR="005E56D5" w:rsidRPr="00DE45DF">
              <w:rPr>
                <w:lang w:val="uk-UA"/>
              </w:rPr>
              <w:t xml:space="preserve"> методичн</w:t>
            </w:r>
            <w:r w:rsidR="00D459D9" w:rsidRPr="00DE45DF">
              <w:rPr>
                <w:lang w:val="uk-UA"/>
              </w:rPr>
              <w:t>і</w:t>
            </w:r>
            <w:r w:rsidR="005E56D5" w:rsidRPr="00DE45DF">
              <w:rPr>
                <w:lang w:val="uk-UA"/>
              </w:rPr>
              <w:t xml:space="preserve"> рекомендацій з питань організації роботи суду </w:t>
            </w:r>
          </w:p>
          <w:p w:rsidR="00D25342" w:rsidRPr="00DE45DF" w:rsidRDefault="00D25342" w:rsidP="005E56D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78"/>
              </w:tabs>
              <w:ind w:left="-5" w:firstLine="16"/>
              <w:jc w:val="both"/>
              <w:rPr>
                <w:lang w:val="uk-UA"/>
              </w:rPr>
            </w:pPr>
            <w:r w:rsidRPr="00DE45DF">
              <w:rPr>
                <w:lang w:val="uk-UA"/>
              </w:rPr>
              <w:t>Забезпеч</w:t>
            </w:r>
            <w:r w:rsidR="00D459D9" w:rsidRPr="00DE45DF">
              <w:rPr>
                <w:lang w:val="uk-UA"/>
              </w:rPr>
              <w:t>ує</w:t>
            </w:r>
            <w:r w:rsidRPr="00DE45DF">
              <w:rPr>
                <w:lang w:val="uk-UA"/>
              </w:rPr>
              <w:t xml:space="preserve"> підготовк</w:t>
            </w:r>
            <w:r w:rsidR="00D459D9" w:rsidRPr="00DE45DF">
              <w:rPr>
                <w:lang w:val="uk-UA"/>
              </w:rPr>
              <w:t>у</w:t>
            </w:r>
            <w:r w:rsidRPr="00DE45DF">
              <w:rPr>
                <w:lang w:val="uk-UA"/>
              </w:rPr>
              <w:t xml:space="preserve"> інформаційних матеріалів, проектів виступів, доповідей голови суду, його заступників, керівника апарату суду та його заступників з питань організації роботи суду</w:t>
            </w:r>
          </w:p>
          <w:p w:rsidR="00D25342" w:rsidRPr="00DE45DF" w:rsidRDefault="00D459D9" w:rsidP="005E56D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78"/>
              </w:tabs>
              <w:ind w:left="-5" w:firstLine="16"/>
              <w:jc w:val="both"/>
              <w:rPr>
                <w:lang w:val="uk-UA"/>
              </w:rPr>
            </w:pPr>
            <w:r w:rsidRPr="00DE45DF">
              <w:rPr>
                <w:lang w:val="uk-UA"/>
              </w:rPr>
              <w:t>Здійснює підготовку</w:t>
            </w:r>
            <w:r w:rsidR="00D25342" w:rsidRPr="00DE45DF">
              <w:rPr>
                <w:lang w:val="uk-UA"/>
              </w:rPr>
              <w:t xml:space="preserve"> проектів звернень, відповідей та іншого листування суду, що належ</w:t>
            </w:r>
            <w:r w:rsidR="00DE45DF" w:rsidRPr="00DE45DF">
              <w:rPr>
                <w:lang w:val="uk-UA"/>
              </w:rPr>
              <w:t>и</w:t>
            </w:r>
            <w:r w:rsidR="00D25342" w:rsidRPr="00DE45DF">
              <w:rPr>
                <w:lang w:val="uk-UA"/>
              </w:rPr>
              <w:t>ть до повноважень відділу</w:t>
            </w:r>
          </w:p>
          <w:p w:rsidR="00D25342" w:rsidRPr="00DE45DF" w:rsidRDefault="00D459D9" w:rsidP="005E56D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78"/>
              </w:tabs>
              <w:ind w:left="-5" w:firstLine="16"/>
              <w:jc w:val="both"/>
              <w:rPr>
                <w:lang w:val="uk-UA"/>
              </w:rPr>
            </w:pPr>
            <w:r w:rsidRPr="00DE45DF">
              <w:rPr>
                <w:lang w:val="uk-UA"/>
              </w:rPr>
              <w:t>Приймає у</w:t>
            </w:r>
            <w:r w:rsidR="00D25342" w:rsidRPr="00DE45DF">
              <w:rPr>
                <w:lang w:val="uk-UA"/>
              </w:rPr>
              <w:t>часть у веденні судом договірної роботи. Розробл</w:t>
            </w:r>
            <w:r w:rsidRPr="00DE45DF">
              <w:rPr>
                <w:lang w:val="uk-UA"/>
              </w:rPr>
              <w:t>яє</w:t>
            </w:r>
            <w:r w:rsidR="00DE45DF" w:rsidRPr="00DE45DF">
              <w:rPr>
                <w:lang w:val="uk-UA"/>
              </w:rPr>
              <w:t xml:space="preserve"> </w:t>
            </w:r>
            <w:r w:rsidR="00D25342" w:rsidRPr="00DE45DF">
              <w:rPr>
                <w:lang w:val="uk-UA"/>
              </w:rPr>
              <w:t>та опрац</w:t>
            </w:r>
            <w:r w:rsidRPr="00DE45DF">
              <w:rPr>
                <w:lang w:val="uk-UA"/>
              </w:rPr>
              <w:t>ьовує</w:t>
            </w:r>
            <w:r w:rsidR="00D25342" w:rsidRPr="00DE45DF">
              <w:rPr>
                <w:lang w:val="uk-UA"/>
              </w:rPr>
              <w:t xml:space="preserve"> проект</w:t>
            </w:r>
            <w:r w:rsidRPr="00DE45DF">
              <w:rPr>
                <w:lang w:val="uk-UA"/>
              </w:rPr>
              <w:t>и</w:t>
            </w:r>
            <w:r w:rsidR="00D25342" w:rsidRPr="00DE45DF">
              <w:rPr>
                <w:lang w:val="uk-UA"/>
              </w:rPr>
              <w:t xml:space="preserve"> договорів</w:t>
            </w:r>
          </w:p>
          <w:p w:rsidR="00D25342" w:rsidRPr="00DE45DF" w:rsidRDefault="00D25342" w:rsidP="005E56D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78"/>
              </w:tabs>
              <w:ind w:left="-5" w:firstLine="16"/>
              <w:jc w:val="both"/>
              <w:rPr>
                <w:lang w:val="uk-UA"/>
              </w:rPr>
            </w:pPr>
            <w:r w:rsidRPr="00DE45DF">
              <w:rPr>
                <w:lang w:val="uk-UA"/>
              </w:rPr>
              <w:t>Склада</w:t>
            </w:r>
            <w:r w:rsidR="00D459D9" w:rsidRPr="00DE45DF">
              <w:rPr>
                <w:lang w:val="uk-UA"/>
              </w:rPr>
              <w:t>є</w:t>
            </w:r>
            <w:r w:rsidRPr="00DE45DF">
              <w:rPr>
                <w:lang w:val="uk-UA"/>
              </w:rPr>
              <w:t xml:space="preserve"> аналітичн</w:t>
            </w:r>
            <w:r w:rsidR="00D459D9" w:rsidRPr="00DE45DF">
              <w:rPr>
                <w:lang w:val="uk-UA"/>
              </w:rPr>
              <w:t>і</w:t>
            </w:r>
            <w:r w:rsidRPr="00DE45DF">
              <w:rPr>
                <w:lang w:val="uk-UA"/>
              </w:rPr>
              <w:t xml:space="preserve"> довід</w:t>
            </w:r>
            <w:r w:rsidR="00D459D9" w:rsidRPr="00DE45DF">
              <w:rPr>
                <w:lang w:val="uk-UA"/>
              </w:rPr>
              <w:t>ки</w:t>
            </w:r>
            <w:r w:rsidRPr="00DE45DF">
              <w:rPr>
                <w:lang w:val="uk-UA"/>
              </w:rPr>
              <w:t>, звіт</w:t>
            </w:r>
            <w:r w:rsidR="00D459D9" w:rsidRPr="00DE45DF">
              <w:rPr>
                <w:lang w:val="uk-UA"/>
              </w:rPr>
              <w:t>и</w:t>
            </w:r>
            <w:r w:rsidRPr="00DE45DF">
              <w:rPr>
                <w:lang w:val="uk-UA"/>
              </w:rPr>
              <w:t>, огляд</w:t>
            </w:r>
            <w:r w:rsidR="00D459D9" w:rsidRPr="00DE45DF">
              <w:rPr>
                <w:lang w:val="uk-UA"/>
              </w:rPr>
              <w:t>и</w:t>
            </w:r>
            <w:r w:rsidRPr="00DE45DF">
              <w:rPr>
                <w:lang w:val="uk-UA"/>
              </w:rPr>
              <w:t>, аналіз</w:t>
            </w:r>
            <w:r w:rsidR="00D459D9" w:rsidRPr="00DE45DF">
              <w:rPr>
                <w:lang w:val="uk-UA"/>
              </w:rPr>
              <w:t>и</w:t>
            </w:r>
            <w:r w:rsidRPr="00DE45DF">
              <w:rPr>
                <w:lang w:val="uk-UA"/>
              </w:rPr>
              <w:t xml:space="preserve"> щодо діяльності структурного підрозділу та суду</w:t>
            </w:r>
          </w:p>
          <w:p w:rsidR="00D25342" w:rsidRPr="00DE45DF" w:rsidRDefault="00D25342" w:rsidP="005E56D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78"/>
              </w:tabs>
              <w:ind w:left="-5" w:firstLine="16"/>
              <w:jc w:val="both"/>
              <w:rPr>
                <w:lang w:val="uk-UA"/>
              </w:rPr>
            </w:pPr>
            <w:r w:rsidRPr="00DE45DF">
              <w:rPr>
                <w:lang w:val="uk-UA"/>
              </w:rPr>
              <w:t>Пров</w:t>
            </w:r>
            <w:r w:rsidR="00D459D9" w:rsidRPr="00DE45DF">
              <w:rPr>
                <w:lang w:val="uk-UA"/>
              </w:rPr>
              <w:t>о</w:t>
            </w:r>
            <w:r w:rsidRPr="00DE45DF">
              <w:rPr>
                <w:lang w:val="uk-UA"/>
              </w:rPr>
              <w:t>д</w:t>
            </w:r>
            <w:r w:rsidR="00D459D9" w:rsidRPr="00DE45DF">
              <w:rPr>
                <w:lang w:val="uk-UA"/>
              </w:rPr>
              <w:t>ить</w:t>
            </w:r>
            <w:r w:rsidRPr="00DE45DF">
              <w:rPr>
                <w:lang w:val="uk-UA"/>
              </w:rPr>
              <w:t xml:space="preserve"> моніторинг стану та дотримання строків направлення судових рішень та відомостей щодо набрання ними законної сили до Єдиного державного реєстру судових рішень та інформування керівництва суду про його результати</w:t>
            </w:r>
          </w:p>
          <w:p w:rsidR="00D25342" w:rsidRPr="00DE45DF" w:rsidRDefault="00D459D9" w:rsidP="005E56D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78"/>
              </w:tabs>
              <w:ind w:left="-5" w:firstLine="16"/>
              <w:jc w:val="both"/>
              <w:rPr>
                <w:lang w:val="uk-UA"/>
              </w:rPr>
            </w:pPr>
            <w:r w:rsidRPr="00DE45DF">
              <w:rPr>
                <w:lang w:val="uk-UA"/>
              </w:rPr>
              <w:t>Здійснює м</w:t>
            </w:r>
            <w:r w:rsidR="00D25342" w:rsidRPr="00DE45DF">
              <w:rPr>
                <w:lang w:val="uk-UA"/>
              </w:rPr>
              <w:t>оніторинг за виконанням рішень зборів суддів, наказів та розпоряджень керівництва суду, виконанням структурними підрозділами суду своїх завдань та функцій</w:t>
            </w:r>
          </w:p>
          <w:p w:rsidR="00D25342" w:rsidRPr="00D459D9" w:rsidRDefault="00D25342" w:rsidP="00D459D9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78"/>
              </w:tabs>
              <w:ind w:left="-5" w:firstLine="16"/>
              <w:jc w:val="both"/>
              <w:rPr>
                <w:lang w:val="uk-UA"/>
              </w:rPr>
            </w:pPr>
            <w:r w:rsidRPr="00DE45DF">
              <w:rPr>
                <w:lang w:val="uk-UA"/>
              </w:rPr>
              <w:t>Здійсн</w:t>
            </w:r>
            <w:r w:rsidR="00D459D9" w:rsidRPr="00DE45DF">
              <w:rPr>
                <w:lang w:val="uk-UA"/>
              </w:rPr>
              <w:t>ює</w:t>
            </w:r>
            <w:r w:rsidRPr="00DE45DF">
              <w:rPr>
                <w:lang w:val="uk-UA"/>
              </w:rPr>
              <w:t xml:space="preserve"> ведення судом претензійної та позовної роботи, в тому числі контрол</w:t>
            </w:r>
            <w:r w:rsidR="00D459D9" w:rsidRPr="00DE45DF">
              <w:rPr>
                <w:lang w:val="uk-UA"/>
              </w:rPr>
              <w:t>ює</w:t>
            </w:r>
            <w:r w:rsidRPr="00DE45DF">
              <w:rPr>
                <w:lang w:val="uk-UA"/>
              </w:rPr>
              <w:t xml:space="preserve"> та інформу</w:t>
            </w:r>
            <w:r w:rsidR="00D459D9" w:rsidRPr="00DE45DF">
              <w:rPr>
                <w:lang w:val="uk-UA"/>
              </w:rPr>
              <w:t>є</w:t>
            </w:r>
            <w:r w:rsidRPr="00DE45DF">
              <w:rPr>
                <w:lang w:val="uk-UA"/>
              </w:rPr>
              <w:t xml:space="preserve"> начальника відділу щодо судових справ, де стороною чи третьою особою є суд чи суддя цього суду, </w:t>
            </w:r>
            <w:r w:rsidR="00D459D9" w:rsidRPr="00DE45DF">
              <w:rPr>
                <w:lang w:val="uk-UA"/>
              </w:rPr>
              <w:t xml:space="preserve">здійснює </w:t>
            </w:r>
            <w:r w:rsidRPr="00DE45DF">
              <w:rPr>
                <w:lang w:val="uk-UA"/>
              </w:rPr>
              <w:t>підготовк</w:t>
            </w:r>
            <w:r w:rsidR="00D459D9" w:rsidRPr="00DE45DF">
              <w:rPr>
                <w:lang w:val="uk-UA"/>
              </w:rPr>
              <w:t>у</w:t>
            </w:r>
            <w:r w:rsidRPr="00DE45DF">
              <w:rPr>
                <w:lang w:val="uk-UA"/>
              </w:rPr>
              <w:t xml:space="preserve"> проектів документів з цих питань</w:t>
            </w:r>
            <w:r w:rsidRPr="00D459D9">
              <w:rPr>
                <w:lang w:val="uk-UA"/>
              </w:rPr>
              <w:t> </w:t>
            </w:r>
          </w:p>
        </w:tc>
      </w:tr>
      <w:tr w:rsidR="007454E5" w:rsidRPr="00F6361A" w:rsidTr="006A6147">
        <w:trPr>
          <w:tblCellSpacing w:w="18" w:type="dxa"/>
        </w:trPr>
        <w:tc>
          <w:tcPr>
            <w:tcW w:w="1529" w:type="pct"/>
            <w:gridSpan w:val="2"/>
          </w:tcPr>
          <w:p w:rsidR="007454E5" w:rsidRPr="00F6361A" w:rsidRDefault="007454E5" w:rsidP="00792301">
            <w:pPr>
              <w:pStyle w:val="a9"/>
            </w:pPr>
            <w:r w:rsidRPr="00F6361A">
              <w:t>Умови оплати праці</w:t>
            </w:r>
          </w:p>
        </w:tc>
        <w:tc>
          <w:tcPr>
            <w:tcW w:w="3416" w:type="pct"/>
          </w:tcPr>
          <w:p w:rsidR="000E54B0" w:rsidRPr="00C52A90" w:rsidRDefault="00705E9E" w:rsidP="0003498E">
            <w:pPr>
              <w:pStyle w:val="a9"/>
              <w:jc w:val="both"/>
            </w:pPr>
            <w:r>
              <w:t>П</w:t>
            </w:r>
            <w:r w:rsidR="00EF2EE2" w:rsidRPr="00C52A90">
              <w:t>осадовий оклад –</w:t>
            </w:r>
            <w:r w:rsidR="00FE4512" w:rsidRPr="00C52A90">
              <w:t xml:space="preserve"> </w:t>
            </w:r>
            <w:r w:rsidR="00F863ED" w:rsidRPr="00DE45DF">
              <w:t>5</w:t>
            </w:r>
            <w:r w:rsidR="0003498E" w:rsidRPr="00DE45DF">
              <w:t>11</w:t>
            </w:r>
            <w:r w:rsidR="00C52A90" w:rsidRPr="00DE45DF">
              <w:t>0</w:t>
            </w:r>
            <w:r w:rsidR="00EF2EE2" w:rsidRPr="00DE45DF">
              <w:t xml:space="preserve"> грн.,</w:t>
            </w:r>
            <w:r w:rsidR="00EF2EE2" w:rsidRPr="00C52A90">
              <w:t xml:space="preserve"> надбавки відповідно до статті 52 Закону України "Про державну службу".</w:t>
            </w:r>
          </w:p>
        </w:tc>
      </w:tr>
      <w:tr w:rsidR="007454E5" w:rsidRPr="00F6361A" w:rsidTr="006A6147">
        <w:trPr>
          <w:tblCellSpacing w:w="18" w:type="dxa"/>
        </w:trPr>
        <w:tc>
          <w:tcPr>
            <w:tcW w:w="1529" w:type="pct"/>
            <w:gridSpan w:val="2"/>
          </w:tcPr>
          <w:p w:rsidR="000E54B0" w:rsidRPr="00F6361A" w:rsidRDefault="007454E5" w:rsidP="00792301">
            <w:pPr>
              <w:pStyle w:val="a9"/>
            </w:pPr>
            <w:r w:rsidRPr="00F6361A">
              <w:t>Інформація про строковість чи безстроковість призначення на посаду</w:t>
            </w:r>
          </w:p>
        </w:tc>
        <w:tc>
          <w:tcPr>
            <w:tcW w:w="3416" w:type="pct"/>
            <w:vAlign w:val="center"/>
          </w:tcPr>
          <w:p w:rsidR="007454E5" w:rsidRPr="00F6361A" w:rsidRDefault="0003498E" w:rsidP="001E2065">
            <w:pPr>
              <w:pStyle w:val="a9"/>
            </w:pPr>
            <w:r>
              <w:t>Безстроково</w:t>
            </w:r>
          </w:p>
        </w:tc>
      </w:tr>
      <w:tr w:rsidR="00A73387" w:rsidRPr="00F6361A" w:rsidTr="000E7230">
        <w:trPr>
          <w:trHeight w:val="3619"/>
          <w:tblCellSpacing w:w="18" w:type="dxa"/>
        </w:trPr>
        <w:tc>
          <w:tcPr>
            <w:tcW w:w="1529" w:type="pct"/>
            <w:gridSpan w:val="2"/>
          </w:tcPr>
          <w:p w:rsidR="00A73387" w:rsidRPr="00F6361A" w:rsidRDefault="00A73387" w:rsidP="0003498E">
            <w:pPr>
              <w:pStyle w:val="a9"/>
            </w:pPr>
            <w:r w:rsidRPr="00F6361A">
              <w:lastRenderedPageBreak/>
              <w:t>Перелік</w:t>
            </w:r>
            <w:r w:rsidR="0003498E">
              <w:t xml:space="preserve"> інформації, необхідної</w:t>
            </w:r>
            <w:r w:rsidRPr="00F6361A">
              <w:t xml:space="preserve"> для участі в конкурсі, та строк ї</w:t>
            </w:r>
            <w:r w:rsidR="0003498E">
              <w:t>ї</w:t>
            </w:r>
            <w:r w:rsidRPr="00F6361A">
              <w:t xml:space="preserve"> подання</w:t>
            </w:r>
          </w:p>
        </w:tc>
        <w:tc>
          <w:tcPr>
            <w:tcW w:w="3416" w:type="pct"/>
          </w:tcPr>
          <w:p w:rsidR="000E7230" w:rsidRPr="00DE45DF" w:rsidRDefault="000E7230" w:rsidP="000E7230">
            <w:pPr>
              <w:pStyle w:val="a9"/>
              <w:spacing w:before="0" w:beforeAutospacing="0" w:after="0" w:afterAutospacing="0"/>
              <w:jc w:val="both"/>
            </w:pPr>
            <w:r>
              <w:t xml:space="preserve">1) </w:t>
            </w:r>
            <w:r w:rsidR="00DE45DF">
              <w:t>з</w:t>
            </w:r>
            <w:r w:rsidRPr="00CE20F3">
              <w:t>аяв</w:t>
            </w:r>
            <w:r w:rsidR="00606038">
              <w:t>а</w:t>
            </w:r>
            <w:r w:rsidRPr="00CE20F3">
              <w:t xml:space="preserve"> про участь у конкурсі із зазначенням основних мотивів щодо зайняття посади за формою згідно </w:t>
            </w:r>
            <w:r w:rsidRPr="00DE45DF">
              <w:t>з додатком 2 Порядку проведення конкурсу на зайняття посад державної служби;</w:t>
            </w:r>
          </w:p>
          <w:p w:rsidR="000E7230" w:rsidRPr="00B825BF" w:rsidRDefault="000E7230" w:rsidP="000E723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DE45DF">
              <w:t xml:space="preserve">2) </w:t>
            </w:r>
            <w:r w:rsidR="00DE45DF" w:rsidRPr="00DE45DF">
              <w:rPr>
                <w:lang w:val="uk-UA"/>
              </w:rPr>
              <w:t>р</w:t>
            </w:r>
            <w:proofErr w:type="spellStart"/>
            <w:r w:rsidRPr="00DE45DF">
              <w:t>езюме</w:t>
            </w:r>
            <w:proofErr w:type="spellEnd"/>
            <w:r w:rsidRPr="00DE45DF">
              <w:t xml:space="preserve"> за формою </w:t>
            </w:r>
            <w:proofErr w:type="spellStart"/>
            <w:r w:rsidRPr="00DE45DF">
              <w:t>згідно</w:t>
            </w:r>
            <w:proofErr w:type="spellEnd"/>
            <w:r w:rsidRPr="00DE45DF">
              <w:t xml:space="preserve"> з </w:t>
            </w:r>
            <w:proofErr w:type="spellStart"/>
            <w:r w:rsidRPr="00DE45DF">
              <w:t>додатком</w:t>
            </w:r>
            <w:proofErr w:type="spellEnd"/>
            <w:r w:rsidRPr="00DE45DF">
              <w:t xml:space="preserve"> 2</w:t>
            </w:r>
            <w:r w:rsidRPr="00DE45DF">
              <w:rPr>
                <w:vertAlign w:val="superscript"/>
                <w:lang w:val="uk-UA"/>
              </w:rPr>
              <w:t xml:space="preserve">1 </w:t>
            </w:r>
            <w:r w:rsidRPr="00DE45DF">
              <w:rPr>
                <w:lang w:val="uk-UA"/>
              </w:rPr>
              <w:t>Порядку</w:t>
            </w:r>
            <w:r w:rsidRPr="001F4CCB">
              <w:rPr>
                <w:lang w:val="uk-UA"/>
              </w:rPr>
              <w:t xml:space="preserve"> проведення конкурсу на зайняття посад державної служби,</w:t>
            </w:r>
            <w:r>
              <w:t xml:space="preserve"> </w:t>
            </w:r>
            <w:r w:rsidRPr="00B825BF">
              <w:rPr>
                <w:color w:val="000000"/>
                <w:lang w:val="uk-UA"/>
              </w:rPr>
              <w:t>в якому обов’язково зазначається така інформація:</w:t>
            </w:r>
          </w:p>
          <w:p w:rsidR="000E7230" w:rsidRPr="00B825BF" w:rsidRDefault="000E7230" w:rsidP="000E723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1" w:name="n1172"/>
            <w:bookmarkEnd w:id="1"/>
            <w:r w:rsidRPr="00B825BF">
              <w:rPr>
                <w:color w:val="000000"/>
                <w:lang w:val="uk-UA"/>
              </w:rPr>
              <w:t>прізвище, ім’я, по батькові кандидата;</w:t>
            </w:r>
          </w:p>
          <w:p w:rsidR="000E7230" w:rsidRPr="00B825BF" w:rsidRDefault="000E7230" w:rsidP="000E723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2" w:name="n1173"/>
            <w:bookmarkEnd w:id="2"/>
            <w:r w:rsidRPr="00B825BF">
              <w:rPr>
                <w:color w:val="000000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E7230" w:rsidRPr="00B825BF" w:rsidRDefault="000E7230" w:rsidP="000E723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3" w:name="n1174"/>
            <w:bookmarkEnd w:id="3"/>
            <w:r w:rsidRPr="00B825BF">
              <w:rPr>
                <w:color w:val="000000"/>
                <w:lang w:val="uk-UA"/>
              </w:rPr>
              <w:t>підтвердження наявності відповідного ступеня вищої освіти;</w:t>
            </w:r>
          </w:p>
          <w:p w:rsidR="000E7230" w:rsidRPr="00B825BF" w:rsidRDefault="000E7230" w:rsidP="000E723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4" w:name="n1175"/>
            <w:bookmarkEnd w:id="4"/>
            <w:r w:rsidRPr="00B825BF">
              <w:rPr>
                <w:color w:val="000000"/>
                <w:lang w:val="uk-UA"/>
              </w:rPr>
              <w:t>підтвердження рівня вільного володіння державною мовою;</w:t>
            </w:r>
          </w:p>
          <w:p w:rsidR="000E7230" w:rsidRPr="00B825BF" w:rsidRDefault="000E7230" w:rsidP="000E723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5" w:name="n1176"/>
            <w:bookmarkEnd w:id="5"/>
            <w:r w:rsidRPr="00B825BF">
              <w:rPr>
                <w:color w:val="000000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E7230" w:rsidRDefault="000E7230" w:rsidP="000E7230">
            <w:pPr>
              <w:pStyle w:val="a9"/>
              <w:spacing w:before="0" w:beforeAutospacing="0" w:after="0" w:afterAutospacing="0"/>
              <w:jc w:val="both"/>
            </w:pPr>
            <w:r>
              <w:t xml:space="preserve">3) </w:t>
            </w:r>
            <w:r w:rsidR="00DE45DF">
              <w:t>з</w:t>
            </w:r>
            <w:r>
              <w:t>аяв</w:t>
            </w:r>
            <w:r w:rsidR="00606038">
              <w:t>а</w:t>
            </w:r>
            <w:r>
              <w:t>, в якій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E7230" w:rsidRPr="00DE45DF" w:rsidRDefault="000E7230" w:rsidP="000E7230">
            <w:pPr>
              <w:pStyle w:val="a9"/>
              <w:spacing w:before="0" w:beforeAutospacing="0" w:after="0" w:afterAutospacing="0"/>
              <w:ind w:firstLine="347"/>
              <w:jc w:val="both"/>
            </w:pPr>
            <w:r w:rsidRPr="00DE45DF"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E45DF">
              <w:t>компетентностей</w:t>
            </w:r>
            <w:proofErr w:type="spellEnd"/>
            <w:r w:rsidRPr="00DE45DF">
              <w:t xml:space="preserve">, репутації (характеристики, рекомендації, наукові публікації тощо). </w:t>
            </w:r>
          </w:p>
          <w:p w:rsidR="000E7230" w:rsidRPr="00DE45DF" w:rsidRDefault="000E7230" w:rsidP="000E7230">
            <w:pPr>
              <w:pStyle w:val="a9"/>
              <w:spacing w:before="0" w:beforeAutospacing="0" w:after="0" w:afterAutospacing="0"/>
              <w:ind w:firstLine="347"/>
              <w:jc w:val="both"/>
            </w:pPr>
            <w:r w:rsidRPr="00DE45DF"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A73387" w:rsidRPr="00196974" w:rsidRDefault="000E7230" w:rsidP="00DE45DF">
            <w:pPr>
              <w:pStyle w:val="a9"/>
              <w:spacing w:before="0" w:beforeAutospacing="0" w:after="0" w:afterAutospacing="0"/>
              <w:jc w:val="both"/>
              <w:rPr>
                <w:color w:val="FF0000"/>
              </w:rPr>
            </w:pPr>
            <w:r w:rsidRPr="00DE45DF">
              <w:t xml:space="preserve"> </w:t>
            </w:r>
            <w:r w:rsidR="00196974" w:rsidRPr="00DE45DF">
              <w:t xml:space="preserve">     </w:t>
            </w:r>
            <w:r w:rsidRPr="00DE45DF">
              <w:t>Інформацію для участі в конкурсі приймаємо з 2</w:t>
            </w:r>
            <w:r w:rsidR="00675523" w:rsidRPr="00DE45DF">
              <w:t>4</w:t>
            </w:r>
            <w:r w:rsidRPr="00DE45DF">
              <w:t xml:space="preserve"> січня по </w:t>
            </w:r>
            <w:r w:rsidR="00DE45DF" w:rsidRPr="00DE45DF">
              <w:t>10</w:t>
            </w:r>
            <w:r w:rsidRPr="00DE45DF">
              <w:t xml:space="preserve"> лютого 2020 року в електронному вигляді з накладенням кваліфікованого електронного підпису кандидата – через Єдиний портал вакансій державної служби за адресою: </w:t>
            </w:r>
            <w:hyperlink r:id="rId6" w:history="1">
              <w:r w:rsidRPr="00DE45DF">
                <w:rPr>
                  <w:rStyle w:val="a8"/>
                  <w:color w:val="auto"/>
                  <w:u w:val="none"/>
                </w:rPr>
                <w:t>https://www.career.gov.ua/</w:t>
              </w:r>
            </w:hyperlink>
          </w:p>
        </w:tc>
      </w:tr>
      <w:tr w:rsidR="00CE20F3" w:rsidRPr="00F6361A" w:rsidTr="000E7230">
        <w:trPr>
          <w:trHeight w:val="709"/>
          <w:tblCellSpacing w:w="18" w:type="dxa"/>
        </w:trPr>
        <w:tc>
          <w:tcPr>
            <w:tcW w:w="1529" w:type="pct"/>
            <w:gridSpan w:val="2"/>
          </w:tcPr>
          <w:p w:rsidR="00CE20F3" w:rsidRPr="00F6361A" w:rsidRDefault="00CE20F3" w:rsidP="0003498E">
            <w:pPr>
              <w:pStyle w:val="a9"/>
            </w:pPr>
            <w:r>
              <w:t>Додаткові (</w:t>
            </w:r>
            <w:r w:rsidRPr="001F4CCB">
              <w:t>необов’язкові)</w:t>
            </w:r>
            <w:r>
              <w:t xml:space="preserve"> документи</w:t>
            </w:r>
          </w:p>
        </w:tc>
        <w:tc>
          <w:tcPr>
            <w:tcW w:w="3416" w:type="pct"/>
          </w:tcPr>
          <w:p w:rsidR="00CE20F3" w:rsidRDefault="00CE20F3" w:rsidP="00606038">
            <w:pPr>
              <w:pStyle w:val="a9"/>
              <w:spacing w:before="0" w:beforeAutospacing="0" w:after="0" w:afterAutospacing="0"/>
              <w:jc w:val="both"/>
            </w:pPr>
            <w:r>
              <w:t>Заяв</w:t>
            </w:r>
            <w:r w:rsidR="00606038">
              <w:t>а</w:t>
            </w:r>
            <w:r>
              <w:t xml:space="preserve"> щодо забезпечення розумним пристосуванням за формою згідно з додатком 3</w:t>
            </w:r>
            <w:r w:rsidR="001F4CCB">
              <w:t xml:space="preserve"> Порядку проведення конкурсу на зайняття посад державної служби</w:t>
            </w:r>
            <w:r>
              <w:t>.</w:t>
            </w:r>
          </w:p>
        </w:tc>
      </w:tr>
      <w:tr w:rsidR="006A6147" w:rsidRPr="00F6361A" w:rsidTr="0064797E">
        <w:trPr>
          <w:trHeight w:val="1006"/>
          <w:tblCellSpacing w:w="18" w:type="dxa"/>
        </w:trPr>
        <w:tc>
          <w:tcPr>
            <w:tcW w:w="1529" w:type="pct"/>
            <w:gridSpan w:val="2"/>
          </w:tcPr>
          <w:p w:rsidR="006A6147" w:rsidRDefault="006A6147" w:rsidP="000E7230">
            <w:pPr>
              <w:pStyle w:val="a9"/>
            </w:pPr>
            <w:r w:rsidRPr="00F6361A">
              <w:t xml:space="preserve">Місце, час та дата початку проведення </w:t>
            </w:r>
            <w:r w:rsidR="000E7230">
              <w:t xml:space="preserve"> оцінювання кандидата</w:t>
            </w:r>
          </w:p>
        </w:tc>
        <w:tc>
          <w:tcPr>
            <w:tcW w:w="3416" w:type="pct"/>
            <w:shd w:val="clear" w:color="auto" w:fill="auto"/>
          </w:tcPr>
          <w:p w:rsidR="000E7230" w:rsidRPr="00DE45DF" w:rsidRDefault="000E7230" w:rsidP="000E7230">
            <w:pPr>
              <w:pStyle w:val="a9"/>
              <w:spacing w:before="0" w:beforeAutospacing="0" w:after="0" w:afterAutospacing="0"/>
              <w:jc w:val="both"/>
            </w:pPr>
            <w:r w:rsidRPr="00615646">
              <w:t>вул. Саксаганського, 13, м. Львів</w:t>
            </w:r>
            <w:r w:rsidRPr="00615646">
              <w:rPr>
                <w:b/>
              </w:rPr>
              <w:t xml:space="preserve">, </w:t>
            </w:r>
            <w:r w:rsidRPr="00615646">
              <w:t>79005,</w:t>
            </w:r>
            <w:r w:rsidRPr="00615646">
              <w:rPr>
                <w:b/>
              </w:rPr>
              <w:t xml:space="preserve"> </w:t>
            </w:r>
            <w:r w:rsidR="00196974" w:rsidRPr="00DE45DF">
              <w:t>10год. 00хв. 1</w:t>
            </w:r>
            <w:r w:rsidR="00DE45DF">
              <w:t>7</w:t>
            </w:r>
            <w:r w:rsidRPr="00DE45DF">
              <w:t xml:space="preserve"> лютого 2020 року (тестування) </w:t>
            </w:r>
          </w:p>
          <w:p w:rsidR="006A6147" w:rsidRPr="00615646" w:rsidRDefault="006A6147" w:rsidP="006A6147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6A6147" w:rsidRPr="00F6361A" w:rsidTr="006A6147">
        <w:trPr>
          <w:tblCellSpacing w:w="18" w:type="dxa"/>
        </w:trPr>
        <w:tc>
          <w:tcPr>
            <w:tcW w:w="1529" w:type="pct"/>
            <w:gridSpan w:val="2"/>
          </w:tcPr>
          <w:p w:rsidR="006A6147" w:rsidRPr="00F6361A" w:rsidRDefault="006A6147" w:rsidP="006A6147">
            <w:pPr>
              <w:pStyle w:val="a9"/>
            </w:pPr>
            <w:r w:rsidRPr="00F6361A"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416" w:type="pct"/>
          </w:tcPr>
          <w:p w:rsidR="006A6147" w:rsidRPr="00F6361A" w:rsidRDefault="006A6147" w:rsidP="006A6147">
            <w:pPr>
              <w:pStyle w:val="a9"/>
              <w:spacing w:before="0" w:beforeAutospacing="0" w:after="0" w:afterAutospacing="0"/>
              <w:jc w:val="both"/>
            </w:pPr>
            <w:r>
              <w:t>Чорна Наталія Ігорівна</w:t>
            </w:r>
          </w:p>
          <w:p w:rsidR="006A6147" w:rsidRPr="00F6361A" w:rsidRDefault="006A6147" w:rsidP="006A6147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F6361A">
              <w:t>Поцюрко</w:t>
            </w:r>
            <w:proofErr w:type="spellEnd"/>
            <w:r w:rsidRPr="00F6361A">
              <w:t xml:space="preserve"> Оксана Богданівна</w:t>
            </w:r>
          </w:p>
          <w:p w:rsidR="006A6147" w:rsidRPr="00F6361A" w:rsidRDefault="006A6147" w:rsidP="006A6147">
            <w:pPr>
              <w:pStyle w:val="a9"/>
              <w:spacing w:before="0" w:beforeAutospacing="0" w:after="0" w:afterAutospacing="0"/>
              <w:jc w:val="both"/>
            </w:pPr>
            <w:r w:rsidRPr="00F6361A">
              <w:t>(0322)36-75-16</w:t>
            </w:r>
          </w:p>
          <w:p w:rsidR="006A6147" w:rsidRPr="00FF46D1" w:rsidRDefault="006A6147" w:rsidP="006A6147">
            <w:pPr>
              <w:pStyle w:val="a9"/>
              <w:spacing w:before="0" w:beforeAutospacing="0" w:after="0" w:afterAutospacing="0"/>
              <w:jc w:val="both"/>
              <w:rPr>
                <w:u w:val="single"/>
              </w:rPr>
            </w:pPr>
            <w:r w:rsidRPr="000E7230">
              <w:t>inbox@8</w:t>
            </w:r>
            <w:r w:rsidRPr="000E7230">
              <w:rPr>
                <w:lang w:val="en-US"/>
              </w:rPr>
              <w:t>aa</w:t>
            </w:r>
            <w:r w:rsidRPr="000E7230">
              <w:t>.court.gov.ua</w:t>
            </w:r>
          </w:p>
        </w:tc>
      </w:tr>
      <w:tr w:rsidR="006A6147" w:rsidRPr="00F6361A" w:rsidTr="000A426F">
        <w:trPr>
          <w:tblCellSpacing w:w="18" w:type="dxa"/>
        </w:trPr>
        <w:tc>
          <w:tcPr>
            <w:tcW w:w="4963" w:type="pct"/>
            <w:gridSpan w:val="3"/>
          </w:tcPr>
          <w:p w:rsidR="006A6147" w:rsidRPr="00F6361A" w:rsidRDefault="006A6147" w:rsidP="006A6147">
            <w:pPr>
              <w:pStyle w:val="a9"/>
              <w:jc w:val="center"/>
              <w:rPr>
                <w:b/>
              </w:rPr>
            </w:pPr>
            <w:r w:rsidRPr="00F6361A">
              <w:rPr>
                <w:b/>
              </w:rPr>
              <w:t>Кваліфікаційні вимоги</w:t>
            </w:r>
          </w:p>
        </w:tc>
      </w:tr>
      <w:tr w:rsidR="006A6147" w:rsidRPr="00F6361A" w:rsidTr="006A6147">
        <w:trPr>
          <w:tblCellSpacing w:w="18" w:type="dxa"/>
        </w:trPr>
        <w:tc>
          <w:tcPr>
            <w:tcW w:w="186" w:type="pct"/>
          </w:tcPr>
          <w:p w:rsidR="006A6147" w:rsidRPr="00F6361A" w:rsidRDefault="006A6147" w:rsidP="006A6147">
            <w:pPr>
              <w:pStyle w:val="a9"/>
              <w:jc w:val="center"/>
            </w:pPr>
            <w:r w:rsidRPr="00F6361A">
              <w:t>1</w:t>
            </w:r>
          </w:p>
        </w:tc>
        <w:tc>
          <w:tcPr>
            <w:tcW w:w="1325" w:type="pct"/>
          </w:tcPr>
          <w:p w:rsidR="006A6147" w:rsidRPr="00F6361A" w:rsidRDefault="006A6147" w:rsidP="006A6147">
            <w:pPr>
              <w:pStyle w:val="a9"/>
            </w:pPr>
            <w:r w:rsidRPr="00F6361A">
              <w:t>Освіта</w:t>
            </w:r>
          </w:p>
        </w:tc>
        <w:tc>
          <w:tcPr>
            <w:tcW w:w="3416" w:type="pct"/>
          </w:tcPr>
          <w:p w:rsidR="006A6147" w:rsidRPr="00DE45DF" w:rsidRDefault="006A6147" w:rsidP="006A6147">
            <w:pPr>
              <w:pStyle w:val="a9"/>
              <w:jc w:val="both"/>
            </w:pPr>
            <w:r w:rsidRPr="00DE45DF">
              <w:t xml:space="preserve">Вища освіта не нижче молодшого бакалавра у галузі знань «Право» за спеціальністю «Право» у галузі знань «Публічне </w:t>
            </w:r>
            <w:r w:rsidRPr="00DE45DF">
              <w:lastRenderedPageBreak/>
              <w:t>управління та адміністрування» за спеціальністю «Публічне управління та адміністрування»</w:t>
            </w:r>
          </w:p>
        </w:tc>
      </w:tr>
      <w:tr w:rsidR="006A6147" w:rsidRPr="00F6361A" w:rsidTr="006A6147">
        <w:trPr>
          <w:tblCellSpacing w:w="18" w:type="dxa"/>
        </w:trPr>
        <w:tc>
          <w:tcPr>
            <w:tcW w:w="186" w:type="pct"/>
          </w:tcPr>
          <w:p w:rsidR="006A6147" w:rsidRPr="00F6361A" w:rsidRDefault="006A6147" w:rsidP="006A6147">
            <w:pPr>
              <w:pStyle w:val="a9"/>
              <w:jc w:val="center"/>
            </w:pPr>
            <w:r w:rsidRPr="00F6361A">
              <w:lastRenderedPageBreak/>
              <w:t>2</w:t>
            </w:r>
          </w:p>
        </w:tc>
        <w:tc>
          <w:tcPr>
            <w:tcW w:w="1325" w:type="pct"/>
          </w:tcPr>
          <w:p w:rsidR="006A6147" w:rsidRPr="00F6361A" w:rsidRDefault="006A6147" w:rsidP="006A6147">
            <w:pPr>
              <w:pStyle w:val="a9"/>
            </w:pPr>
            <w:r w:rsidRPr="00F6361A">
              <w:t>Досвід роботи</w:t>
            </w:r>
          </w:p>
        </w:tc>
        <w:tc>
          <w:tcPr>
            <w:tcW w:w="3416" w:type="pct"/>
          </w:tcPr>
          <w:p w:rsidR="006A6147" w:rsidRPr="00DE45DF" w:rsidRDefault="006A6147" w:rsidP="006A6147">
            <w:pPr>
              <w:pStyle w:val="a9"/>
              <w:jc w:val="both"/>
            </w:pPr>
            <w:r w:rsidRPr="00DE45DF">
              <w:t>Без вимог до досвіду роботи</w:t>
            </w:r>
          </w:p>
        </w:tc>
      </w:tr>
      <w:tr w:rsidR="006A6147" w:rsidRPr="00F6361A" w:rsidTr="006A6147">
        <w:trPr>
          <w:tblCellSpacing w:w="18" w:type="dxa"/>
        </w:trPr>
        <w:tc>
          <w:tcPr>
            <w:tcW w:w="186" w:type="pct"/>
          </w:tcPr>
          <w:p w:rsidR="006A6147" w:rsidRPr="00F6361A" w:rsidRDefault="006A6147" w:rsidP="006A6147">
            <w:pPr>
              <w:pStyle w:val="a9"/>
              <w:jc w:val="center"/>
            </w:pPr>
            <w:r w:rsidRPr="00F6361A">
              <w:t>3</w:t>
            </w:r>
          </w:p>
        </w:tc>
        <w:tc>
          <w:tcPr>
            <w:tcW w:w="1325" w:type="pct"/>
          </w:tcPr>
          <w:p w:rsidR="006A6147" w:rsidRPr="00F6361A" w:rsidRDefault="006A6147" w:rsidP="006A6147">
            <w:pPr>
              <w:pStyle w:val="a9"/>
            </w:pPr>
            <w:r w:rsidRPr="00F6361A">
              <w:t>Володіння державною мовою</w:t>
            </w:r>
          </w:p>
        </w:tc>
        <w:tc>
          <w:tcPr>
            <w:tcW w:w="3416" w:type="pct"/>
          </w:tcPr>
          <w:p w:rsidR="006A6147" w:rsidRPr="00F6361A" w:rsidRDefault="006A6147" w:rsidP="006A6147">
            <w:pPr>
              <w:pStyle w:val="a9"/>
            </w:pPr>
            <w:r>
              <w:t>В</w:t>
            </w:r>
            <w:r w:rsidRPr="00F6361A">
              <w:t>ільне володіння державною мовою</w:t>
            </w:r>
          </w:p>
        </w:tc>
      </w:tr>
    </w:tbl>
    <w:p w:rsidR="00345E1C" w:rsidRPr="00F6361A" w:rsidRDefault="00345E1C">
      <w:pPr>
        <w:rPr>
          <w:lang w:val="uk-UA"/>
        </w:rPr>
      </w:pPr>
    </w:p>
    <w:tbl>
      <w:tblPr>
        <w:tblW w:w="4987" w:type="pct"/>
        <w:tblCellSpacing w:w="18" w:type="dxa"/>
        <w:tblInd w:w="84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33"/>
        <w:gridCol w:w="2583"/>
        <w:gridCol w:w="6697"/>
      </w:tblGrid>
      <w:tr w:rsidR="00345E1C" w:rsidRPr="00F6361A" w:rsidTr="000A426F">
        <w:trPr>
          <w:tblCellSpacing w:w="18" w:type="dxa"/>
        </w:trPr>
        <w:tc>
          <w:tcPr>
            <w:tcW w:w="4963" w:type="pct"/>
            <w:gridSpan w:val="3"/>
          </w:tcPr>
          <w:p w:rsidR="00345E1C" w:rsidRPr="000E7230" w:rsidRDefault="00A50CFB" w:rsidP="00345E1C">
            <w:pPr>
              <w:pStyle w:val="a9"/>
              <w:jc w:val="center"/>
              <w:rPr>
                <w:b/>
              </w:rPr>
            </w:pPr>
            <w:r w:rsidRPr="000E7230">
              <w:rPr>
                <w:b/>
              </w:rPr>
              <w:t>Вимоги до компетентності</w:t>
            </w:r>
          </w:p>
        </w:tc>
      </w:tr>
      <w:tr w:rsidR="001A2977" w:rsidRPr="00F6361A" w:rsidTr="001A2977">
        <w:trPr>
          <w:trHeight w:val="398"/>
          <w:tblCellSpacing w:w="18" w:type="dxa"/>
        </w:trPr>
        <w:tc>
          <w:tcPr>
            <w:tcW w:w="146" w:type="pct"/>
          </w:tcPr>
          <w:p w:rsidR="001A2977" w:rsidRPr="00F6361A" w:rsidRDefault="001A2977" w:rsidP="00345E1C">
            <w:pPr>
              <w:pStyle w:val="a9"/>
              <w:jc w:val="center"/>
              <w:rPr>
                <w:b/>
              </w:rPr>
            </w:pPr>
          </w:p>
        </w:tc>
        <w:tc>
          <w:tcPr>
            <w:tcW w:w="1335" w:type="pct"/>
          </w:tcPr>
          <w:p w:rsidR="001A2977" w:rsidRPr="00F6361A" w:rsidRDefault="001A2977" w:rsidP="00345E1C">
            <w:pPr>
              <w:pStyle w:val="a9"/>
            </w:pPr>
            <w:r w:rsidRPr="00F6361A">
              <w:t>Вимога</w:t>
            </w:r>
          </w:p>
        </w:tc>
        <w:tc>
          <w:tcPr>
            <w:tcW w:w="3445" w:type="pct"/>
          </w:tcPr>
          <w:p w:rsidR="001A2977" w:rsidRPr="00F6361A" w:rsidRDefault="001A2977" w:rsidP="00345E1C">
            <w:pPr>
              <w:pStyle w:val="a9"/>
              <w:jc w:val="both"/>
            </w:pPr>
            <w:r w:rsidRPr="00F6361A">
              <w:t>Компоненти вимог</w:t>
            </w:r>
          </w:p>
        </w:tc>
      </w:tr>
      <w:tr w:rsidR="00590B8E" w:rsidRPr="00F6361A" w:rsidTr="001A2977">
        <w:trPr>
          <w:tblCellSpacing w:w="18" w:type="dxa"/>
        </w:trPr>
        <w:tc>
          <w:tcPr>
            <w:tcW w:w="146" w:type="pct"/>
          </w:tcPr>
          <w:p w:rsidR="00590B8E" w:rsidRPr="00F6361A" w:rsidRDefault="001A2977" w:rsidP="00345E1C">
            <w:pPr>
              <w:pStyle w:val="a9"/>
              <w:jc w:val="center"/>
            </w:pPr>
            <w:r>
              <w:t>1</w:t>
            </w:r>
          </w:p>
        </w:tc>
        <w:tc>
          <w:tcPr>
            <w:tcW w:w="1335" w:type="pct"/>
          </w:tcPr>
          <w:p w:rsidR="00590B8E" w:rsidRPr="00F6361A" w:rsidRDefault="00590B8E" w:rsidP="0018536D">
            <w:pPr>
              <w:rPr>
                <w:lang w:val="uk-UA"/>
              </w:rPr>
            </w:pPr>
            <w:r>
              <w:rPr>
                <w:lang w:val="uk-UA"/>
              </w:rPr>
              <w:t>Ділові якості</w:t>
            </w:r>
          </w:p>
        </w:tc>
        <w:tc>
          <w:tcPr>
            <w:tcW w:w="3445" w:type="pct"/>
          </w:tcPr>
          <w:p w:rsidR="00D25342" w:rsidRPr="00DE45DF" w:rsidRDefault="00D25342" w:rsidP="00105A27">
            <w:pPr>
              <w:numPr>
                <w:ilvl w:val="0"/>
                <w:numId w:val="11"/>
              </w:numPr>
              <w:tabs>
                <w:tab w:val="left" w:pos="229"/>
              </w:tabs>
              <w:ind w:hanging="720"/>
              <w:jc w:val="both"/>
              <w:rPr>
                <w:lang w:val="uk-UA"/>
              </w:rPr>
            </w:pPr>
            <w:r w:rsidRPr="00DE45DF">
              <w:rPr>
                <w:lang w:val="uk-UA"/>
              </w:rPr>
              <w:t>Здатність працювати одночасно в декількох напрямках</w:t>
            </w:r>
            <w:r w:rsidR="00105A27" w:rsidRPr="00DE45DF">
              <w:rPr>
                <w:lang w:val="uk-UA"/>
              </w:rPr>
              <w:t>;</w:t>
            </w:r>
          </w:p>
          <w:p w:rsidR="00105A27" w:rsidRPr="00DE45DF" w:rsidRDefault="00105A27" w:rsidP="00105A27">
            <w:pPr>
              <w:tabs>
                <w:tab w:val="left" w:pos="1134"/>
              </w:tabs>
              <w:jc w:val="both"/>
              <w:rPr>
                <w:lang w:val="uk-UA"/>
              </w:rPr>
            </w:pPr>
            <w:r w:rsidRPr="00DE45DF">
              <w:rPr>
                <w:lang w:val="uk-UA"/>
              </w:rPr>
              <w:t>2) Аналітичні здібності (ефективність аналізу та висновків);</w:t>
            </w:r>
          </w:p>
          <w:p w:rsidR="00590B8E" w:rsidRPr="00DE45DF" w:rsidRDefault="00105A27" w:rsidP="008A5F44">
            <w:pPr>
              <w:tabs>
                <w:tab w:val="left" w:pos="1134"/>
              </w:tabs>
              <w:jc w:val="both"/>
              <w:rPr>
                <w:lang w:val="uk-UA"/>
              </w:rPr>
            </w:pPr>
            <w:r w:rsidRPr="00DE45DF">
              <w:rPr>
                <w:lang w:val="uk-UA"/>
              </w:rPr>
              <w:t>3) Комунікація та взаємодія</w:t>
            </w:r>
            <w:r w:rsidR="00590B8E" w:rsidRPr="00DE45DF">
              <w:rPr>
                <w:lang w:val="uk-UA"/>
              </w:rPr>
              <w:t xml:space="preserve"> </w:t>
            </w:r>
          </w:p>
        </w:tc>
      </w:tr>
      <w:tr w:rsidR="00590B8E" w:rsidRPr="00F6361A" w:rsidTr="008A5F44">
        <w:trPr>
          <w:trHeight w:val="740"/>
          <w:tblCellSpacing w:w="18" w:type="dxa"/>
        </w:trPr>
        <w:tc>
          <w:tcPr>
            <w:tcW w:w="146" w:type="pct"/>
          </w:tcPr>
          <w:p w:rsidR="00590B8E" w:rsidRPr="00F6361A" w:rsidRDefault="001A2977" w:rsidP="00345E1C">
            <w:pPr>
              <w:pStyle w:val="a9"/>
              <w:jc w:val="center"/>
            </w:pPr>
            <w:r>
              <w:t>2</w:t>
            </w:r>
          </w:p>
        </w:tc>
        <w:tc>
          <w:tcPr>
            <w:tcW w:w="1335" w:type="pct"/>
          </w:tcPr>
          <w:p w:rsidR="00590B8E" w:rsidRPr="00F6361A" w:rsidRDefault="00590B8E" w:rsidP="00F57759">
            <w:pPr>
              <w:rPr>
                <w:lang w:val="uk-UA"/>
              </w:rPr>
            </w:pPr>
            <w:r w:rsidRPr="00F6361A">
              <w:rPr>
                <w:lang w:val="uk-UA"/>
              </w:rPr>
              <w:t xml:space="preserve">Особистісні </w:t>
            </w:r>
            <w:r>
              <w:rPr>
                <w:lang w:val="uk-UA"/>
              </w:rPr>
              <w:t>якості</w:t>
            </w:r>
          </w:p>
        </w:tc>
        <w:tc>
          <w:tcPr>
            <w:tcW w:w="3445" w:type="pct"/>
          </w:tcPr>
          <w:p w:rsidR="00590B8E" w:rsidRPr="00DE45DF" w:rsidRDefault="008A5F44" w:rsidP="00705E9E">
            <w:pPr>
              <w:spacing w:line="276" w:lineRule="auto"/>
              <w:rPr>
                <w:lang w:val="uk-UA"/>
              </w:rPr>
            </w:pPr>
            <w:r w:rsidRPr="00DE45DF">
              <w:rPr>
                <w:lang w:val="uk-UA"/>
              </w:rPr>
              <w:t xml:space="preserve">1) </w:t>
            </w:r>
            <w:proofErr w:type="spellStart"/>
            <w:r w:rsidRPr="00DE45DF">
              <w:rPr>
                <w:lang w:val="uk-UA"/>
              </w:rPr>
              <w:t>Самоорганізованість</w:t>
            </w:r>
            <w:proofErr w:type="spellEnd"/>
            <w:r w:rsidRPr="00DE45DF">
              <w:rPr>
                <w:lang w:val="uk-UA"/>
              </w:rPr>
              <w:t xml:space="preserve"> та самостійність у роботі;</w:t>
            </w:r>
          </w:p>
          <w:p w:rsidR="008A5F44" w:rsidRPr="00DE45DF" w:rsidRDefault="008A5F44" w:rsidP="00705E9E">
            <w:pPr>
              <w:spacing w:line="276" w:lineRule="auto"/>
              <w:rPr>
                <w:lang w:val="uk-UA"/>
              </w:rPr>
            </w:pPr>
            <w:r w:rsidRPr="00DE45DF">
              <w:rPr>
                <w:lang w:val="uk-UA"/>
              </w:rPr>
              <w:t>2) Відповідальність</w:t>
            </w:r>
          </w:p>
        </w:tc>
      </w:tr>
    </w:tbl>
    <w:p w:rsidR="00345E1C" w:rsidRPr="00F6361A" w:rsidRDefault="00345E1C" w:rsidP="00345E1C">
      <w:pPr>
        <w:jc w:val="center"/>
        <w:rPr>
          <w:lang w:val="uk-UA"/>
        </w:rPr>
      </w:pPr>
      <w:r w:rsidRPr="00F6361A">
        <w:rPr>
          <w:b/>
          <w:lang w:val="uk-UA"/>
        </w:rPr>
        <w:t>Професійні знання</w:t>
      </w:r>
    </w:p>
    <w:tbl>
      <w:tblPr>
        <w:tblW w:w="4987" w:type="pct"/>
        <w:tblCellSpacing w:w="18" w:type="dxa"/>
        <w:tblInd w:w="84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8"/>
        <w:gridCol w:w="2577"/>
        <w:gridCol w:w="6618"/>
      </w:tblGrid>
      <w:tr w:rsidR="00345E1C" w:rsidRPr="00F6361A" w:rsidTr="00D25342">
        <w:trPr>
          <w:tblCellSpacing w:w="18" w:type="dxa"/>
        </w:trPr>
        <w:tc>
          <w:tcPr>
            <w:tcW w:w="189" w:type="pct"/>
          </w:tcPr>
          <w:p w:rsidR="00345E1C" w:rsidRPr="00F6361A" w:rsidRDefault="00345E1C" w:rsidP="00345E1C">
            <w:pPr>
              <w:pStyle w:val="a9"/>
              <w:jc w:val="center"/>
              <w:rPr>
                <w:b/>
              </w:rPr>
            </w:pPr>
            <w:r w:rsidRPr="00F6361A">
              <w:rPr>
                <w:b/>
              </w:rPr>
              <w:t xml:space="preserve"> </w:t>
            </w:r>
          </w:p>
        </w:tc>
        <w:tc>
          <w:tcPr>
            <w:tcW w:w="1322" w:type="pct"/>
          </w:tcPr>
          <w:p w:rsidR="00345E1C" w:rsidRPr="00F6361A" w:rsidRDefault="00345E1C" w:rsidP="00345E1C">
            <w:pPr>
              <w:pStyle w:val="a9"/>
              <w:spacing w:before="0" w:beforeAutospacing="0" w:after="0" w:afterAutospacing="0"/>
            </w:pPr>
            <w:r w:rsidRPr="00F6361A">
              <w:t>Вимога</w:t>
            </w:r>
          </w:p>
        </w:tc>
        <w:tc>
          <w:tcPr>
            <w:tcW w:w="3415" w:type="pct"/>
          </w:tcPr>
          <w:p w:rsidR="00345E1C" w:rsidRPr="00F6361A" w:rsidRDefault="00345E1C" w:rsidP="00345E1C">
            <w:pPr>
              <w:pStyle w:val="a9"/>
              <w:spacing w:before="0" w:beforeAutospacing="0" w:after="0" w:afterAutospacing="0"/>
              <w:jc w:val="both"/>
            </w:pPr>
            <w:r w:rsidRPr="00F6361A">
              <w:t>Компоненти вимог</w:t>
            </w:r>
          </w:p>
        </w:tc>
      </w:tr>
      <w:tr w:rsidR="00345E1C" w:rsidRPr="00F6361A" w:rsidTr="00D25342">
        <w:trPr>
          <w:trHeight w:val="846"/>
          <w:tblCellSpacing w:w="18" w:type="dxa"/>
        </w:trPr>
        <w:tc>
          <w:tcPr>
            <w:tcW w:w="189" w:type="pct"/>
          </w:tcPr>
          <w:p w:rsidR="00345E1C" w:rsidRPr="00F6361A" w:rsidRDefault="00345E1C" w:rsidP="00345E1C">
            <w:pPr>
              <w:pStyle w:val="a9"/>
              <w:jc w:val="center"/>
            </w:pPr>
            <w:r w:rsidRPr="00F6361A">
              <w:t>1</w:t>
            </w:r>
          </w:p>
        </w:tc>
        <w:tc>
          <w:tcPr>
            <w:tcW w:w="1322" w:type="pct"/>
          </w:tcPr>
          <w:p w:rsidR="00345E1C" w:rsidRPr="00F6361A" w:rsidRDefault="00345E1C" w:rsidP="00345E1C">
            <w:pPr>
              <w:pStyle w:val="a9"/>
              <w:spacing w:before="0" w:beforeAutospacing="0" w:after="0" w:afterAutospacing="0"/>
            </w:pPr>
            <w:r w:rsidRPr="00F6361A">
              <w:t>Знання законодавства</w:t>
            </w:r>
          </w:p>
        </w:tc>
        <w:tc>
          <w:tcPr>
            <w:tcW w:w="3415" w:type="pct"/>
          </w:tcPr>
          <w:p w:rsidR="00345E1C" w:rsidRPr="00F6361A" w:rsidRDefault="00345E1C" w:rsidP="00345E1C">
            <w:pPr>
              <w:jc w:val="both"/>
              <w:rPr>
                <w:color w:val="000000"/>
                <w:lang w:val="uk-UA"/>
              </w:rPr>
            </w:pPr>
            <w:r w:rsidRPr="00F6361A">
              <w:rPr>
                <w:color w:val="000000"/>
                <w:lang w:val="uk-UA"/>
              </w:rPr>
              <w:t>1) Конституція України;</w:t>
            </w:r>
          </w:p>
          <w:p w:rsidR="00345E1C" w:rsidRPr="00F6361A" w:rsidRDefault="00345E1C" w:rsidP="00345E1C">
            <w:pPr>
              <w:jc w:val="both"/>
              <w:rPr>
                <w:color w:val="000000"/>
                <w:lang w:val="uk-UA"/>
              </w:rPr>
            </w:pPr>
            <w:r w:rsidRPr="00F6361A">
              <w:rPr>
                <w:color w:val="000000"/>
                <w:lang w:val="uk-UA"/>
              </w:rPr>
              <w:t>2) Закон України «Про державну службу»;</w:t>
            </w:r>
          </w:p>
          <w:p w:rsidR="00345E1C" w:rsidRPr="00F6361A" w:rsidRDefault="00345E1C" w:rsidP="00345E1C">
            <w:pPr>
              <w:jc w:val="both"/>
              <w:rPr>
                <w:lang w:val="uk-UA"/>
              </w:rPr>
            </w:pPr>
            <w:r w:rsidRPr="00F6361A">
              <w:rPr>
                <w:color w:val="000000"/>
                <w:lang w:val="uk-UA"/>
              </w:rPr>
              <w:t xml:space="preserve">3) Закон України </w:t>
            </w:r>
            <w:r w:rsidRPr="00F6361A">
              <w:rPr>
                <w:lang w:val="uk-UA"/>
              </w:rPr>
              <w:t>«</w:t>
            </w:r>
            <w:r w:rsidRPr="00F6361A">
              <w:rPr>
                <w:color w:val="000000"/>
                <w:lang w:val="uk-UA"/>
              </w:rPr>
              <w:t>Про запобігання корупції»</w:t>
            </w:r>
          </w:p>
        </w:tc>
      </w:tr>
      <w:tr w:rsidR="00345E1C" w:rsidRPr="00F6361A" w:rsidTr="00D25342">
        <w:trPr>
          <w:trHeight w:val="643"/>
          <w:tblCellSpacing w:w="18" w:type="dxa"/>
        </w:trPr>
        <w:tc>
          <w:tcPr>
            <w:tcW w:w="189" w:type="pct"/>
          </w:tcPr>
          <w:p w:rsidR="00345E1C" w:rsidRPr="00F6361A" w:rsidRDefault="00345E1C" w:rsidP="00345E1C">
            <w:pPr>
              <w:pStyle w:val="a9"/>
              <w:jc w:val="center"/>
            </w:pPr>
            <w:r w:rsidRPr="00F6361A">
              <w:t>2</w:t>
            </w:r>
          </w:p>
        </w:tc>
        <w:tc>
          <w:tcPr>
            <w:tcW w:w="1322" w:type="pct"/>
          </w:tcPr>
          <w:p w:rsidR="00345E1C" w:rsidRPr="00F6361A" w:rsidRDefault="00345E1C" w:rsidP="00345E1C">
            <w:pPr>
              <w:pStyle w:val="a9"/>
              <w:spacing w:before="0" w:beforeAutospacing="0" w:after="0" w:afterAutospacing="0"/>
            </w:pPr>
            <w:r w:rsidRPr="00F6361A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415" w:type="pct"/>
          </w:tcPr>
          <w:p w:rsidR="001A2977" w:rsidRPr="00DE45DF" w:rsidRDefault="00196974" w:rsidP="00196974">
            <w:pPr>
              <w:jc w:val="both"/>
              <w:rPr>
                <w:lang w:val="uk-UA"/>
              </w:rPr>
            </w:pPr>
            <w:r w:rsidRPr="00DE45DF">
              <w:rPr>
                <w:lang w:val="uk-UA"/>
              </w:rPr>
              <w:t>1) Закон України «Про судоустрій і статус суддів»</w:t>
            </w:r>
            <w:r w:rsidR="001A2977" w:rsidRPr="00DE45DF">
              <w:rPr>
                <w:lang w:val="uk-UA"/>
              </w:rPr>
              <w:t xml:space="preserve"> </w:t>
            </w:r>
          </w:p>
          <w:p w:rsidR="00196974" w:rsidRPr="00DE45DF" w:rsidRDefault="00196974" w:rsidP="00196974">
            <w:pPr>
              <w:jc w:val="both"/>
              <w:rPr>
                <w:lang w:val="uk-UA"/>
              </w:rPr>
            </w:pPr>
            <w:r w:rsidRPr="00DE45DF">
              <w:rPr>
                <w:lang w:val="uk-UA"/>
              </w:rPr>
              <w:t>2)  Кодекс адміністративного судочинства України;</w:t>
            </w:r>
          </w:p>
          <w:p w:rsidR="00196974" w:rsidRPr="00DE45DF" w:rsidRDefault="00196974" w:rsidP="00196974">
            <w:pPr>
              <w:jc w:val="both"/>
              <w:rPr>
                <w:lang w:val="uk-UA"/>
              </w:rPr>
            </w:pPr>
            <w:r w:rsidRPr="00DE45DF">
              <w:rPr>
                <w:lang w:val="uk-UA"/>
              </w:rPr>
              <w:t>3) Положення про автоматизовану систему документообігу суду</w:t>
            </w:r>
            <w:r w:rsidR="001A2977" w:rsidRPr="00DE45DF">
              <w:rPr>
                <w:lang w:val="uk-UA"/>
              </w:rPr>
              <w:t>;</w:t>
            </w:r>
          </w:p>
          <w:p w:rsidR="001A2977" w:rsidRPr="00DE45DF" w:rsidRDefault="001A2977" w:rsidP="00196974">
            <w:pPr>
              <w:jc w:val="both"/>
              <w:rPr>
                <w:lang w:val="uk-UA"/>
              </w:rPr>
            </w:pPr>
            <w:r w:rsidRPr="00DE45DF">
              <w:rPr>
                <w:lang w:val="uk-UA"/>
              </w:rPr>
              <w:t xml:space="preserve">4) </w:t>
            </w:r>
            <w:r w:rsidRPr="00DE45DF">
              <w:rPr>
                <w:shd w:val="clear" w:color="auto" w:fill="FFFFFF"/>
                <w:lang w:val="uk-UA"/>
              </w:rPr>
              <w:t xml:space="preserve">Інструкція з діловодства в місцевих та апеляційних судах України, затвердженої наказом Державної </w:t>
            </w:r>
            <w:r w:rsidR="00105A27" w:rsidRPr="00DE45DF">
              <w:rPr>
                <w:shd w:val="clear" w:color="auto" w:fill="FFFFFF"/>
                <w:lang w:val="uk-UA"/>
              </w:rPr>
              <w:t xml:space="preserve">судової адміністрації </w:t>
            </w:r>
            <w:r w:rsidRPr="00DE45DF">
              <w:rPr>
                <w:shd w:val="clear" w:color="auto" w:fill="FFFFFF"/>
                <w:lang w:val="uk-UA"/>
              </w:rPr>
              <w:t xml:space="preserve">України від 20 серпня 2019 року № 814, із зміни внесеними від 24 грудня 2019 року № 1196; </w:t>
            </w:r>
          </w:p>
          <w:p w:rsidR="00345E1C" w:rsidRPr="00DE45DF" w:rsidRDefault="001A2977" w:rsidP="00373CEE">
            <w:pPr>
              <w:jc w:val="both"/>
              <w:rPr>
                <w:lang w:val="uk-UA"/>
              </w:rPr>
            </w:pPr>
            <w:r w:rsidRPr="00DE45DF">
              <w:rPr>
                <w:lang w:val="uk-UA"/>
              </w:rPr>
              <w:t>5) Закон України «Про інформацію»</w:t>
            </w:r>
          </w:p>
        </w:tc>
      </w:tr>
      <w:tr w:rsidR="001A2977" w:rsidRPr="00F6361A" w:rsidTr="00D25342">
        <w:trPr>
          <w:trHeight w:val="643"/>
          <w:tblCellSpacing w:w="18" w:type="dxa"/>
        </w:trPr>
        <w:tc>
          <w:tcPr>
            <w:tcW w:w="189" w:type="pct"/>
          </w:tcPr>
          <w:p w:rsidR="001A2977" w:rsidRPr="00F6361A" w:rsidRDefault="001A2977" w:rsidP="00345E1C">
            <w:pPr>
              <w:pStyle w:val="a9"/>
              <w:jc w:val="center"/>
            </w:pPr>
            <w:r>
              <w:t>3</w:t>
            </w:r>
          </w:p>
        </w:tc>
        <w:tc>
          <w:tcPr>
            <w:tcW w:w="1322" w:type="pct"/>
          </w:tcPr>
          <w:p w:rsidR="001A2977" w:rsidRPr="00F6361A" w:rsidRDefault="001A2977" w:rsidP="00345E1C">
            <w:pPr>
              <w:pStyle w:val="a9"/>
              <w:spacing w:before="0" w:beforeAutospacing="0" w:after="0" w:afterAutospacing="0"/>
            </w:pPr>
            <w:r>
              <w:t>Знання сучасних інформаційних технологій</w:t>
            </w:r>
          </w:p>
        </w:tc>
        <w:tc>
          <w:tcPr>
            <w:tcW w:w="3415" w:type="pct"/>
          </w:tcPr>
          <w:p w:rsidR="001A2977" w:rsidRPr="00DE45DF" w:rsidRDefault="001A2977" w:rsidP="00196974">
            <w:pPr>
              <w:jc w:val="both"/>
              <w:rPr>
                <w:lang w:val="uk-UA"/>
              </w:rPr>
            </w:pPr>
            <w:r w:rsidRPr="00DE45DF">
              <w:rPr>
                <w:lang w:val="uk-UA"/>
              </w:rPr>
              <w:t>Впевнений користувач ПК (</w:t>
            </w:r>
            <w:r w:rsidRPr="00DE45DF">
              <w:rPr>
                <w:bdr w:val="none" w:sz="0" w:space="0" w:color="auto" w:frame="1"/>
                <w:shd w:val="clear" w:color="auto" w:fill="FFFFFF"/>
                <w:lang w:val="uk-UA"/>
              </w:rPr>
              <w:t>Microsoft Word</w:t>
            </w:r>
            <w:r w:rsidRPr="00DE45DF">
              <w:rPr>
                <w:lang w:val="uk-UA"/>
              </w:rPr>
              <w:t xml:space="preserve">, </w:t>
            </w:r>
            <w:proofErr w:type="spellStart"/>
            <w:r w:rsidRPr="00DE45DF">
              <w:rPr>
                <w:lang w:val="uk-UA"/>
              </w:rPr>
              <w:t>Ехсel</w:t>
            </w:r>
            <w:proofErr w:type="spellEnd"/>
            <w:r w:rsidRPr="00DE45DF">
              <w:rPr>
                <w:lang w:val="uk-UA"/>
              </w:rPr>
              <w:t xml:space="preserve">,  </w:t>
            </w:r>
            <w:proofErr w:type="spellStart"/>
            <w:r w:rsidRPr="00DE45DF">
              <w:rPr>
                <w:lang w:val="uk-UA"/>
              </w:rPr>
              <w:t>Power</w:t>
            </w:r>
            <w:proofErr w:type="spellEnd"/>
            <w:r w:rsidRPr="00DE45DF">
              <w:rPr>
                <w:lang w:val="uk-UA"/>
              </w:rPr>
              <w:t xml:space="preserve"> </w:t>
            </w:r>
            <w:proofErr w:type="spellStart"/>
            <w:r w:rsidRPr="00DE45DF">
              <w:rPr>
                <w:lang w:val="uk-UA"/>
              </w:rPr>
              <w:t>Point</w:t>
            </w:r>
            <w:proofErr w:type="spellEnd"/>
            <w:r w:rsidRPr="00DE45DF">
              <w:rPr>
                <w:lang w:val="uk-UA"/>
              </w:rPr>
              <w:t>, Outlook Express, Internet), вміння користуватися офісною технікою</w:t>
            </w:r>
          </w:p>
        </w:tc>
      </w:tr>
    </w:tbl>
    <w:p w:rsidR="00345E1C" w:rsidRPr="00F6361A" w:rsidRDefault="00345E1C" w:rsidP="007D51A8">
      <w:pPr>
        <w:jc w:val="both"/>
        <w:rPr>
          <w:lang w:val="uk-UA"/>
        </w:rPr>
      </w:pPr>
    </w:p>
    <w:sectPr w:rsidR="00345E1C" w:rsidRPr="00F6361A" w:rsidSect="00C63AEE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02B"/>
    <w:multiLevelType w:val="hybridMultilevel"/>
    <w:tmpl w:val="9536C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1BA"/>
    <w:multiLevelType w:val="multilevel"/>
    <w:tmpl w:val="CE5E6B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145B0F1B"/>
    <w:multiLevelType w:val="hybridMultilevel"/>
    <w:tmpl w:val="70EA2BC4"/>
    <w:lvl w:ilvl="0" w:tplc="C6C61C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7EE0449"/>
    <w:multiLevelType w:val="hybridMultilevel"/>
    <w:tmpl w:val="D4DE075C"/>
    <w:lvl w:ilvl="0" w:tplc="461285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128C6"/>
    <w:multiLevelType w:val="hybridMultilevel"/>
    <w:tmpl w:val="D4763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7DFD"/>
    <w:multiLevelType w:val="multilevel"/>
    <w:tmpl w:val="00AACA0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 w15:restartNumberingAfterBreak="0">
    <w:nsid w:val="5CCE048E"/>
    <w:multiLevelType w:val="hybridMultilevel"/>
    <w:tmpl w:val="5DAAAB5E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E703262"/>
    <w:multiLevelType w:val="hybridMultilevel"/>
    <w:tmpl w:val="BACA8CD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85B17"/>
    <w:multiLevelType w:val="hybridMultilevel"/>
    <w:tmpl w:val="74BA6A6C"/>
    <w:lvl w:ilvl="0" w:tplc="CB28344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61F4D11"/>
    <w:multiLevelType w:val="multilevel"/>
    <w:tmpl w:val="8D2E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CE6671A"/>
    <w:multiLevelType w:val="hybridMultilevel"/>
    <w:tmpl w:val="5EF8B254"/>
    <w:lvl w:ilvl="0" w:tplc="B3ECF7BE">
      <w:start w:val="1"/>
      <w:numFmt w:val="decimal"/>
      <w:lvlText w:val="%1."/>
      <w:lvlJc w:val="left"/>
      <w:pPr>
        <w:ind w:left="416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A5"/>
    <w:rsid w:val="00010E17"/>
    <w:rsid w:val="00017E2E"/>
    <w:rsid w:val="00025A3A"/>
    <w:rsid w:val="00025C75"/>
    <w:rsid w:val="0003498E"/>
    <w:rsid w:val="00035819"/>
    <w:rsid w:val="00052DE2"/>
    <w:rsid w:val="00053B02"/>
    <w:rsid w:val="00066D24"/>
    <w:rsid w:val="00077AD9"/>
    <w:rsid w:val="00080031"/>
    <w:rsid w:val="00092A75"/>
    <w:rsid w:val="00097B97"/>
    <w:rsid w:val="000A426F"/>
    <w:rsid w:val="000A5A2A"/>
    <w:rsid w:val="000C1C57"/>
    <w:rsid w:val="000E54B0"/>
    <w:rsid w:val="000E64AB"/>
    <w:rsid w:val="000E7230"/>
    <w:rsid w:val="00105A27"/>
    <w:rsid w:val="00106045"/>
    <w:rsid w:val="0011273C"/>
    <w:rsid w:val="00115225"/>
    <w:rsid w:val="00117931"/>
    <w:rsid w:val="0012582D"/>
    <w:rsid w:val="001302A7"/>
    <w:rsid w:val="00130BAB"/>
    <w:rsid w:val="00135D66"/>
    <w:rsid w:val="00151260"/>
    <w:rsid w:val="001544B8"/>
    <w:rsid w:val="001564B5"/>
    <w:rsid w:val="00162264"/>
    <w:rsid w:val="00173777"/>
    <w:rsid w:val="00174996"/>
    <w:rsid w:val="00181524"/>
    <w:rsid w:val="00181E14"/>
    <w:rsid w:val="0018536D"/>
    <w:rsid w:val="00194D35"/>
    <w:rsid w:val="00196974"/>
    <w:rsid w:val="00196D72"/>
    <w:rsid w:val="001A2977"/>
    <w:rsid w:val="001A7572"/>
    <w:rsid w:val="001A78BC"/>
    <w:rsid w:val="001B473B"/>
    <w:rsid w:val="001B5E15"/>
    <w:rsid w:val="001D182C"/>
    <w:rsid w:val="001D5C2B"/>
    <w:rsid w:val="001E078A"/>
    <w:rsid w:val="001E1FBC"/>
    <w:rsid w:val="001E2065"/>
    <w:rsid w:val="001E4A85"/>
    <w:rsid w:val="001F2556"/>
    <w:rsid w:val="001F4CCB"/>
    <w:rsid w:val="001F7505"/>
    <w:rsid w:val="00212491"/>
    <w:rsid w:val="00214657"/>
    <w:rsid w:val="0022353F"/>
    <w:rsid w:val="00234D2A"/>
    <w:rsid w:val="00242B40"/>
    <w:rsid w:val="002431F1"/>
    <w:rsid w:val="00243B80"/>
    <w:rsid w:val="00291BF4"/>
    <w:rsid w:val="002B3B67"/>
    <w:rsid w:val="002E6E9B"/>
    <w:rsid w:val="002F405D"/>
    <w:rsid w:val="0030441F"/>
    <w:rsid w:val="0030724C"/>
    <w:rsid w:val="003160C4"/>
    <w:rsid w:val="00320A2E"/>
    <w:rsid w:val="003277CE"/>
    <w:rsid w:val="003342EA"/>
    <w:rsid w:val="003362E3"/>
    <w:rsid w:val="00345E1C"/>
    <w:rsid w:val="003534A5"/>
    <w:rsid w:val="00353EEC"/>
    <w:rsid w:val="00371D6A"/>
    <w:rsid w:val="00373CEE"/>
    <w:rsid w:val="0037647F"/>
    <w:rsid w:val="00376492"/>
    <w:rsid w:val="003772CD"/>
    <w:rsid w:val="00384148"/>
    <w:rsid w:val="00385696"/>
    <w:rsid w:val="003922FF"/>
    <w:rsid w:val="0039719A"/>
    <w:rsid w:val="003A0CF1"/>
    <w:rsid w:val="003A4A4B"/>
    <w:rsid w:val="003A5657"/>
    <w:rsid w:val="003B6B7F"/>
    <w:rsid w:val="003D2513"/>
    <w:rsid w:val="003E04DE"/>
    <w:rsid w:val="003E0AF6"/>
    <w:rsid w:val="00400AF0"/>
    <w:rsid w:val="00404654"/>
    <w:rsid w:val="00413EBF"/>
    <w:rsid w:val="004147E0"/>
    <w:rsid w:val="004261DD"/>
    <w:rsid w:val="00432648"/>
    <w:rsid w:val="00433E97"/>
    <w:rsid w:val="00436705"/>
    <w:rsid w:val="00437AD8"/>
    <w:rsid w:val="004434BE"/>
    <w:rsid w:val="004571AF"/>
    <w:rsid w:val="0046211A"/>
    <w:rsid w:val="00463274"/>
    <w:rsid w:val="00472A6F"/>
    <w:rsid w:val="004756C1"/>
    <w:rsid w:val="004873C1"/>
    <w:rsid w:val="0049040D"/>
    <w:rsid w:val="00493AE4"/>
    <w:rsid w:val="004A0461"/>
    <w:rsid w:val="004A7143"/>
    <w:rsid w:val="004C5BC7"/>
    <w:rsid w:val="004E68E5"/>
    <w:rsid w:val="004F6F2B"/>
    <w:rsid w:val="0050152B"/>
    <w:rsid w:val="005116BC"/>
    <w:rsid w:val="00521BD1"/>
    <w:rsid w:val="00525D79"/>
    <w:rsid w:val="005371BA"/>
    <w:rsid w:val="00537D56"/>
    <w:rsid w:val="00537FBD"/>
    <w:rsid w:val="00563BD3"/>
    <w:rsid w:val="00564058"/>
    <w:rsid w:val="005675AA"/>
    <w:rsid w:val="005829D2"/>
    <w:rsid w:val="00590B8E"/>
    <w:rsid w:val="00593DB9"/>
    <w:rsid w:val="005B4BEC"/>
    <w:rsid w:val="005B7BC8"/>
    <w:rsid w:val="005C20A7"/>
    <w:rsid w:val="005C56A1"/>
    <w:rsid w:val="005D4312"/>
    <w:rsid w:val="005E21CE"/>
    <w:rsid w:val="005E56D5"/>
    <w:rsid w:val="005E6A7F"/>
    <w:rsid w:val="005F3CC0"/>
    <w:rsid w:val="005F46C5"/>
    <w:rsid w:val="005F6463"/>
    <w:rsid w:val="00606038"/>
    <w:rsid w:val="00615646"/>
    <w:rsid w:val="00631DE4"/>
    <w:rsid w:val="006336A7"/>
    <w:rsid w:val="006337FC"/>
    <w:rsid w:val="0063400F"/>
    <w:rsid w:val="00640E24"/>
    <w:rsid w:val="0064797E"/>
    <w:rsid w:val="006556A5"/>
    <w:rsid w:val="006630F9"/>
    <w:rsid w:val="00665DDF"/>
    <w:rsid w:val="00675523"/>
    <w:rsid w:val="00681FA8"/>
    <w:rsid w:val="00682637"/>
    <w:rsid w:val="0068350D"/>
    <w:rsid w:val="00686E42"/>
    <w:rsid w:val="006A6147"/>
    <w:rsid w:val="006B5EE3"/>
    <w:rsid w:val="006C0BDD"/>
    <w:rsid w:val="006C4452"/>
    <w:rsid w:val="006C4E60"/>
    <w:rsid w:val="006E32EB"/>
    <w:rsid w:val="006F5B94"/>
    <w:rsid w:val="00705E9E"/>
    <w:rsid w:val="00717047"/>
    <w:rsid w:val="00730462"/>
    <w:rsid w:val="00730BFD"/>
    <w:rsid w:val="00732CF5"/>
    <w:rsid w:val="0073585C"/>
    <w:rsid w:val="007361BF"/>
    <w:rsid w:val="007454E5"/>
    <w:rsid w:val="00760B09"/>
    <w:rsid w:val="007614DF"/>
    <w:rsid w:val="0076220E"/>
    <w:rsid w:val="00763BC3"/>
    <w:rsid w:val="00771AA8"/>
    <w:rsid w:val="00774D91"/>
    <w:rsid w:val="0077770E"/>
    <w:rsid w:val="007805DD"/>
    <w:rsid w:val="00785BD6"/>
    <w:rsid w:val="00792301"/>
    <w:rsid w:val="007939B7"/>
    <w:rsid w:val="007A0427"/>
    <w:rsid w:val="007B3C7E"/>
    <w:rsid w:val="007C1647"/>
    <w:rsid w:val="007C631D"/>
    <w:rsid w:val="007D51A8"/>
    <w:rsid w:val="007D652D"/>
    <w:rsid w:val="007D6647"/>
    <w:rsid w:val="007D77FE"/>
    <w:rsid w:val="00801383"/>
    <w:rsid w:val="00802388"/>
    <w:rsid w:val="008037CA"/>
    <w:rsid w:val="00823D3F"/>
    <w:rsid w:val="00835D90"/>
    <w:rsid w:val="00846EC7"/>
    <w:rsid w:val="0084712D"/>
    <w:rsid w:val="008545B8"/>
    <w:rsid w:val="00857BA2"/>
    <w:rsid w:val="0088141B"/>
    <w:rsid w:val="00885E1B"/>
    <w:rsid w:val="008943D8"/>
    <w:rsid w:val="00895316"/>
    <w:rsid w:val="00897A19"/>
    <w:rsid w:val="008A4F9F"/>
    <w:rsid w:val="008A5F13"/>
    <w:rsid w:val="008A5F44"/>
    <w:rsid w:val="008C53AA"/>
    <w:rsid w:val="008C6472"/>
    <w:rsid w:val="008E0D69"/>
    <w:rsid w:val="008E5599"/>
    <w:rsid w:val="008F0A6C"/>
    <w:rsid w:val="00902DCB"/>
    <w:rsid w:val="00907740"/>
    <w:rsid w:val="009120E2"/>
    <w:rsid w:val="00913027"/>
    <w:rsid w:val="00941E88"/>
    <w:rsid w:val="0094530E"/>
    <w:rsid w:val="00947B98"/>
    <w:rsid w:val="00965C10"/>
    <w:rsid w:val="00990A0C"/>
    <w:rsid w:val="00997B6A"/>
    <w:rsid w:val="009B3310"/>
    <w:rsid w:val="009C4910"/>
    <w:rsid w:val="009D1034"/>
    <w:rsid w:val="009D17CC"/>
    <w:rsid w:val="009F09D0"/>
    <w:rsid w:val="009F2EE3"/>
    <w:rsid w:val="009F40A7"/>
    <w:rsid w:val="009F6C5E"/>
    <w:rsid w:val="00A03F79"/>
    <w:rsid w:val="00A13006"/>
    <w:rsid w:val="00A1353A"/>
    <w:rsid w:val="00A136DF"/>
    <w:rsid w:val="00A161F7"/>
    <w:rsid w:val="00A2349F"/>
    <w:rsid w:val="00A33CF5"/>
    <w:rsid w:val="00A41821"/>
    <w:rsid w:val="00A42763"/>
    <w:rsid w:val="00A44E25"/>
    <w:rsid w:val="00A50CFB"/>
    <w:rsid w:val="00A55B3F"/>
    <w:rsid w:val="00A64AC1"/>
    <w:rsid w:val="00A658C0"/>
    <w:rsid w:val="00A67669"/>
    <w:rsid w:val="00A73387"/>
    <w:rsid w:val="00A835B4"/>
    <w:rsid w:val="00A83D81"/>
    <w:rsid w:val="00A84BB1"/>
    <w:rsid w:val="00A86826"/>
    <w:rsid w:val="00A9389E"/>
    <w:rsid w:val="00A9633B"/>
    <w:rsid w:val="00AA19FC"/>
    <w:rsid w:val="00AA2CBB"/>
    <w:rsid w:val="00AA3688"/>
    <w:rsid w:val="00AA4119"/>
    <w:rsid w:val="00AB3006"/>
    <w:rsid w:val="00AD4AC4"/>
    <w:rsid w:val="00AE5BD4"/>
    <w:rsid w:val="00AF1570"/>
    <w:rsid w:val="00B00247"/>
    <w:rsid w:val="00B04926"/>
    <w:rsid w:val="00B121E7"/>
    <w:rsid w:val="00B17E37"/>
    <w:rsid w:val="00B21040"/>
    <w:rsid w:val="00B56CEC"/>
    <w:rsid w:val="00B70F02"/>
    <w:rsid w:val="00B75DF8"/>
    <w:rsid w:val="00B84B05"/>
    <w:rsid w:val="00B9192C"/>
    <w:rsid w:val="00BA2704"/>
    <w:rsid w:val="00BA666F"/>
    <w:rsid w:val="00BB4477"/>
    <w:rsid w:val="00BB66D3"/>
    <w:rsid w:val="00BB7C63"/>
    <w:rsid w:val="00BC1CB5"/>
    <w:rsid w:val="00BC3EA4"/>
    <w:rsid w:val="00BE03E9"/>
    <w:rsid w:val="00BE25E4"/>
    <w:rsid w:val="00BE3447"/>
    <w:rsid w:val="00BE617D"/>
    <w:rsid w:val="00BE6FF8"/>
    <w:rsid w:val="00C00A23"/>
    <w:rsid w:val="00C05283"/>
    <w:rsid w:val="00C0685F"/>
    <w:rsid w:val="00C10FC6"/>
    <w:rsid w:val="00C13FB1"/>
    <w:rsid w:val="00C15ED0"/>
    <w:rsid w:val="00C30C7F"/>
    <w:rsid w:val="00C52A90"/>
    <w:rsid w:val="00C55E6A"/>
    <w:rsid w:val="00C569FE"/>
    <w:rsid w:val="00C57464"/>
    <w:rsid w:val="00C60317"/>
    <w:rsid w:val="00C60C45"/>
    <w:rsid w:val="00C62A62"/>
    <w:rsid w:val="00C63AEE"/>
    <w:rsid w:val="00C73BE3"/>
    <w:rsid w:val="00C90A82"/>
    <w:rsid w:val="00C90C76"/>
    <w:rsid w:val="00C9390F"/>
    <w:rsid w:val="00CC19BB"/>
    <w:rsid w:val="00CC27D7"/>
    <w:rsid w:val="00CC4EA4"/>
    <w:rsid w:val="00CE20F3"/>
    <w:rsid w:val="00D1688E"/>
    <w:rsid w:val="00D20D2B"/>
    <w:rsid w:val="00D25342"/>
    <w:rsid w:val="00D33C5D"/>
    <w:rsid w:val="00D37522"/>
    <w:rsid w:val="00D459D9"/>
    <w:rsid w:val="00D46E8C"/>
    <w:rsid w:val="00D542A8"/>
    <w:rsid w:val="00D60592"/>
    <w:rsid w:val="00D61955"/>
    <w:rsid w:val="00D63B90"/>
    <w:rsid w:val="00D70DAF"/>
    <w:rsid w:val="00D73AED"/>
    <w:rsid w:val="00D86017"/>
    <w:rsid w:val="00DB06F5"/>
    <w:rsid w:val="00DB6D39"/>
    <w:rsid w:val="00DB7A7A"/>
    <w:rsid w:val="00DD266E"/>
    <w:rsid w:val="00DD4E1D"/>
    <w:rsid w:val="00DE2C02"/>
    <w:rsid w:val="00DE45DF"/>
    <w:rsid w:val="00DE6986"/>
    <w:rsid w:val="00DF36DE"/>
    <w:rsid w:val="00DF52A2"/>
    <w:rsid w:val="00E0154C"/>
    <w:rsid w:val="00E01791"/>
    <w:rsid w:val="00E01E4C"/>
    <w:rsid w:val="00E21DD1"/>
    <w:rsid w:val="00E23520"/>
    <w:rsid w:val="00E33EA8"/>
    <w:rsid w:val="00E378EF"/>
    <w:rsid w:val="00E445C2"/>
    <w:rsid w:val="00E56454"/>
    <w:rsid w:val="00E6048D"/>
    <w:rsid w:val="00E66629"/>
    <w:rsid w:val="00E77161"/>
    <w:rsid w:val="00E8069F"/>
    <w:rsid w:val="00E81D22"/>
    <w:rsid w:val="00E85281"/>
    <w:rsid w:val="00EB315A"/>
    <w:rsid w:val="00EC4884"/>
    <w:rsid w:val="00EC7C01"/>
    <w:rsid w:val="00ED617C"/>
    <w:rsid w:val="00ED70AF"/>
    <w:rsid w:val="00EE12AD"/>
    <w:rsid w:val="00EE1345"/>
    <w:rsid w:val="00EE60AE"/>
    <w:rsid w:val="00EF24A9"/>
    <w:rsid w:val="00EF26C1"/>
    <w:rsid w:val="00EF2EE2"/>
    <w:rsid w:val="00EF5313"/>
    <w:rsid w:val="00F2309B"/>
    <w:rsid w:val="00F318D5"/>
    <w:rsid w:val="00F3436D"/>
    <w:rsid w:val="00F40299"/>
    <w:rsid w:val="00F4652B"/>
    <w:rsid w:val="00F51715"/>
    <w:rsid w:val="00F536DB"/>
    <w:rsid w:val="00F54267"/>
    <w:rsid w:val="00F57759"/>
    <w:rsid w:val="00F6361A"/>
    <w:rsid w:val="00F71244"/>
    <w:rsid w:val="00F863ED"/>
    <w:rsid w:val="00F91C74"/>
    <w:rsid w:val="00F952D7"/>
    <w:rsid w:val="00FA1ECE"/>
    <w:rsid w:val="00FC004A"/>
    <w:rsid w:val="00FC2EC7"/>
    <w:rsid w:val="00FC3211"/>
    <w:rsid w:val="00FE0CE1"/>
    <w:rsid w:val="00FE4141"/>
    <w:rsid w:val="00FE4512"/>
    <w:rsid w:val="00FF0414"/>
    <w:rsid w:val="00FF2955"/>
    <w:rsid w:val="00FF46D1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2C076-9965-4998-8D15-59665B80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28"/>
      <w:lang w:val="uk-UA"/>
    </w:rPr>
  </w:style>
  <w:style w:type="paragraph" w:styleId="3">
    <w:name w:val="heading 3"/>
    <w:basedOn w:val="a"/>
    <w:next w:val="a"/>
    <w:qFormat/>
    <w:rsid w:val="00242B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firstLine="720"/>
      <w:jc w:val="both"/>
    </w:pPr>
    <w:rPr>
      <w:sz w:val="28"/>
      <w:lang w:val="uk-UA"/>
    </w:rPr>
  </w:style>
  <w:style w:type="paragraph" w:styleId="30">
    <w:name w:val="Body Text 3"/>
    <w:basedOn w:val="a"/>
    <w:pPr>
      <w:jc w:val="center"/>
    </w:pPr>
    <w:rPr>
      <w:b/>
      <w:bCs/>
      <w:sz w:val="28"/>
      <w:szCs w:val="28"/>
      <w:lang w:val="uk-UA"/>
    </w:rPr>
  </w:style>
  <w:style w:type="paragraph" w:styleId="a5">
    <w:name w:val="Balloon Text"/>
    <w:basedOn w:val="a"/>
    <w:semiHidden/>
    <w:rsid w:val="00DB6D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B3310"/>
    <w:pPr>
      <w:spacing w:after="120"/>
    </w:pPr>
    <w:rPr>
      <w:lang w:val="x-none" w:eastAsia="x-none"/>
    </w:rPr>
  </w:style>
  <w:style w:type="paragraph" w:customStyle="1" w:styleId="WW-">
    <w:name w:val="WW-Название объекта"/>
    <w:basedOn w:val="a"/>
    <w:next w:val="a"/>
    <w:rsid w:val="009B3310"/>
    <w:pPr>
      <w:suppressAutoHyphens/>
      <w:autoSpaceDE w:val="0"/>
      <w:jc w:val="center"/>
    </w:pPr>
    <w:rPr>
      <w:b/>
      <w:bCs/>
      <w:color w:val="000080"/>
      <w:sz w:val="28"/>
      <w:szCs w:val="28"/>
      <w:lang w:val="uk-UA" w:eastAsia="ar-SA"/>
    </w:rPr>
  </w:style>
  <w:style w:type="character" w:customStyle="1" w:styleId="FontStyle12">
    <w:name w:val="Font Style12"/>
    <w:rsid w:val="00E66629"/>
    <w:rPr>
      <w:rFonts w:ascii="Times New Roman" w:hAnsi="Times New Roman" w:cs="Times New Roman"/>
      <w:b/>
      <w:bCs/>
      <w:sz w:val="26"/>
      <w:szCs w:val="26"/>
    </w:rPr>
  </w:style>
  <w:style w:type="character" w:styleId="a8">
    <w:name w:val="Hyperlink"/>
    <w:rsid w:val="00242B40"/>
    <w:rPr>
      <w:rFonts w:cs="Times New Roman"/>
      <w:color w:val="0000FF"/>
      <w:u w:val="single"/>
    </w:rPr>
  </w:style>
  <w:style w:type="paragraph" w:styleId="a9">
    <w:name w:val="Normal (Web)"/>
    <w:basedOn w:val="a"/>
    <w:unhideWhenUsed/>
    <w:rsid w:val="00242B40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242B40"/>
    <w:pPr>
      <w:spacing w:before="100" w:beforeAutospacing="1" w:after="100" w:afterAutospacing="1"/>
    </w:pPr>
  </w:style>
  <w:style w:type="character" w:customStyle="1" w:styleId="FontStyle13">
    <w:name w:val="Font Style13"/>
    <w:rsid w:val="00242B40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F4652B"/>
    <w:rPr>
      <w:sz w:val="24"/>
      <w:szCs w:val="24"/>
      <w:lang w:val="ru-RU" w:eastAsia="ru-RU"/>
    </w:rPr>
  </w:style>
  <w:style w:type="character" w:customStyle="1" w:styleId="rvts0">
    <w:name w:val="rvts0"/>
    <w:basedOn w:val="a0"/>
    <w:rsid w:val="0039719A"/>
  </w:style>
  <w:style w:type="character" w:customStyle="1" w:styleId="FontStyle14">
    <w:name w:val="Font Style14"/>
    <w:uiPriority w:val="99"/>
    <w:rsid w:val="00D33C5D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ий текст Знак"/>
    <w:link w:val="a6"/>
    <w:rsid w:val="0037647F"/>
    <w:rPr>
      <w:sz w:val="24"/>
      <w:szCs w:val="24"/>
    </w:rPr>
  </w:style>
  <w:style w:type="character" w:customStyle="1" w:styleId="apple-converted-space">
    <w:name w:val="apple-converted-space"/>
    <w:basedOn w:val="a0"/>
    <w:rsid w:val="0037647F"/>
  </w:style>
  <w:style w:type="character" w:styleId="ab">
    <w:name w:val="Strong"/>
    <w:uiPriority w:val="22"/>
    <w:qFormat/>
    <w:rsid w:val="0037647F"/>
    <w:rPr>
      <w:b/>
      <w:bCs/>
    </w:rPr>
  </w:style>
  <w:style w:type="paragraph" w:styleId="ac">
    <w:name w:val="List Paragraph"/>
    <w:basedOn w:val="a"/>
    <w:uiPriority w:val="34"/>
    <w:qFormat/>
    <w:rsid w:val="008C64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rsid w:val="00705E9E"/>
    <w:pPr>
      <w:tabs>
        <w:tab w:val="center" w:pos="4677"/>
        <w:tab w:val="right" w:pos="9355"/>
      </w:tabs>
    </w:pPr>
    <w:rPr>
      <w:rFonts w:ascii="Arial" w:hAnsi="Arial"/>
      <w:sz w:val="20"/>
      <w:szCs w:val="20"/>
      <w:lang w:val="en-US" w:eastAsia="x-none"/>
    </w:rPr>
  </w:style>
  <w:style w:type="character" w:customStyle="1" w:styleId="ae">
    <w:name w:val="Верхній колонтитул Знак"/>
    <w:link w:val="ad"/>
    <w:uiPriority w:val="99"/>
    <w:rsid w:val="00705E9E"/>
    <w:rPr>
      <w:rFonts w:ascii="Arial" w:hAnsi="Arial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C35F-851E-447A-8BC4-F8EE4644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3745</Words>
  <Characters>2136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свиточ</Company>
  <LinksUpToDate>false</LinksUpToDate>
  <CharactersWithSpaces>5870</CharactersWithSpaces>
  <SharedDoc>false</SharedDoc>
  <HLinks>
    <vt:vector size="6" baseType="variant">
      <vt:variant>
        <vt:i4>7667770</vt:i4>
      </vt:variant>
      <vt:variant>
        <vt:i4>0</vt:i4>
      </vt:variant>
      <vt:variant>
        <vt:i4>0</vt:i4>
      </vt:variant>
      <vt:variant>
        <vt:i4>5</vt:i4>
      </vt:variant>
      <vt:variant>
        <vt:lpwstr>https://www.career.gov.ua/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Кириленко Олександр</dc:creator>
  <cp:keywords/>
  <cp:lastModifiedBy>Користувач Windows</cp:lastModifiedBy>
  <cp:revision>2</cp:revision>
  <cp:lastPrinted>2019-03-15T15:39:00Z</cp:lastPrinted>
  <dcterms:created xsi:type="dcterms:W3CDTF">2020-01-24T13:47:00Z</dcterms:created>
  <dcterms:modified xsi:type="dcterms:W3CDTF">2020-01-24T13:47:00Z</dcterms:modified>
</cp:coreProperties>
</file>