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0F0" w:rsidRDefault="002050F0" w:rsidP="002050F0">
      <w:pPr>
        <w:tabs>
          <w:tab w:val="left" w:pos="5245"/>
          <w:tab w:val="left" w:pos="6379"/>
        </w:tabs>
        <w:ind w:left="4680"/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           ЗАТВЕРДЖЕНО</w:t>
      </w:r>
    </w:p>
    <w:p w:rsidR="002050F0" w:rsidRDefault="002050F0" w:rsidP="002050F0">
      <w:pPr>
        <w:ind w:left="4680"/>
        <w:rPr>
          <w:lang w:val="uk-UA"/>
        </w:rPr>
      </w:pPr>
      <w:r>
        <w:rPr>
          <w:lang w:val="uk-UA"/>
        </w:rPr>
        <w:t xml:space="preserve">           наказом в. о. керівника апарату Восьмого</w:t>
      </w:r>
    </w:p>
    <w:p w:rsidR="002050F0" w:rsidRDefault="002050F0" w:rsidP="002050F0">
      <w:pPr>
        <w:ind w:left="4680"/>
        <w:rPr>
          <w:lang w:val="uk-UA"/>
        </w:rPr>
      </w:pPr>
      <w:r>
        <w:rPr>
          <w:lang w:val="uk-UA"/>
        </w:rPr>
        <w:t xml:space="preserve">           апеляційного адміністративного суду</w:t>
      </w:r>
    </w:p>
    <w:p w:rsidR="002050F0" w:rsidRPr="00445BCC" w:rsidRDefault="002050F0" w:rsidP="002050F0">
      <w:pPr>
        <w:tabs>
          <w:tab w:val="left" w:pos="5245"/>
        </w:tabs>
        <w:ind w:left="4680"/>
        <w:jc w:val="both"/>
        <w:rPr>
          <w:lang w:val="uk-UA"/>
        </w:rPr>
      </w:pPr>
      <w:r>
        <w:rPr>
          <w:color w:val="FF0000"/>
          <w:lang w:val="uk-UA"/>
        </w:rPr>
        <w:t xml:space="preserve">           </w:t>
      </w:r>
      <w:r w:rsidRPr="00445BCC">
        <w:rPr>
          <w:lang w:val="uk-UA"/>
        </w:rPr>
        <w:t>від 23 січня 2020 року № 26-к/</w:t>
      </w:r>
      <w:proofErr w:type="spellStart"/>
      <w:r w:rsidRPr="00445BCC">
        <w:rPr>
          <w:lang w:val="uk-UA"/>
        </w:rPr>
        <w:t>тв</w:t>
      </w:r>
      <w:proofErr w:type="spellEnd"/>
    </w:p>
    <w:p w:rsidR="002050F0" w:rsidRPr="00445BCC" w:rsidRDefault="002050F0" w:rsidP="002050F0">
      <w:pPr>
        <w:jc w:val="center"/>
        <w:rPr>
          <w:b/>
          <w:sz w:val="28"/>
          <w:szCs w:val="28"/>
          <w:lang w:val="uk-UA"/>
        </w:rPr>
      </w:pPr>
    </w:p>
    <w:p w:rsidR="00803293" w:rsidRPr="002050F0" w:rsidRDefault="00803293" w:rsidP="00BB66D3">
      <w:pPr>
        <w:jc w:val="center"/>
        <w:rPr>
          <w:b/>
          <w:color w:val="FF0000"/>
          <w:sz w:val="28"/>
          <w:szCs w:val="28"/>
          <w:lang w:val="uk-UA"/>
        </w:rPr>
      </w:pPr>
    </w:p>
    <w:p w:rsidR="00803293" w:rsidRPr="005E3CB1" w:rsidRDefault="00803293" w:rsidP="00BB66D3">
      <w:pPr>
        <w:jc w:val="center"/>
        <w:rPr>
          <w:b/>
          <w:sz w:val="28"/>
          <w:szCs w:val="28"/>
        </w:rPr>
      </w:pPr>
    </w:p>
    <w:p w:rsidR="006C4452" w:rsidRPr="00F6361A" w:rsidRDefault="007454E5" w:rsidP="00BB66D3">
      <w:pPr>
        <w:jc w:val="center"/>
        <w:rPr>
          <w:b/>
          <w:sz w:val="28"/>
          <w:szCs w:val="28"/>
          <w:lang w:val="uk-UA"/>
        </w:rPr>
      </w:pPr>
      <w:r w:rsidRPr="00F6361A">
        <w:rPr>
          <w:b/>
          <w:sz w:val="28"/>
          <w:szCs w:val="28"/>
          <w:lang w:val="uk-UA"/>
        </w:rPr>
        <w:t>УМОВИ</w:t>
      </w:r>
      <w:r w:rsidRPr="00F6361A">
        <w:rPr>
          <w:b/>
          <w:sz w:val="28"/>
          <w:szCs w:val="28"/>
          <w:lang w:val="uk-UA"/>
        </w:rPr>
        <w:br/>
        <w:t>проведення конкурсу</w:t>
      </w:r>
      <w:r w:rsidR="0094530E" w:rsidRPr="00F6361A">
        <w:rPr>
          <w:b/>
          <w:sz w:val="28"/>
          <w:szCs w:val="28"/>
          <w:lang w:val="uk-UA"/>
        </w:rPr>
        <w:t xml:space="preserve"> на заміщенн</w:t>
      </w:r>
      <w:r w:rsidR="007614DF" w:rsidRPr="00F6361A">
        <w:rPr>
          <w:b/>
          <w:sz w:val="28"/>
          <w:szCs w:val="28"/>
          <w:lang w:val="uk-UA"/>
        </w:rPr>
        <w:t xml:space="preserve">я </w:t>
      </w:r>
      <w:r w:rsidR="00BB7C63" w:rsidRPr="00F6361A">
        <w:rPr>
          <w:b/>
          <w:sz w:val="28"/>
          <w:szCs w:val="28"/>
          <w:lang w:val="uk-UA"/>
        </w:rPr>
        <w:t xml:space="preserve"> </w:t>
      </w:r>
      <w:r w:rsidR="007614DF" w:rsidRPr="00F6361A">
        <w:rPr>
          <w:b/>
          <w:sz w:val="28"/>
          <w:szCs w:val="28"/>
          <w:lang w:val="uk-UA"/>
        </w:rPr>
        <w:t xml:space="preserve">вакантної посади </w:t>
      </w:r>
    </w:p>
    <w:p w:rsidR="00E3775E" w:rsidRDefault="00BB66D3" w:rsidP="00BB66D3">
      <w:pPr>
        <w:jc w:val="center"/>
        <w:rPr>
          <w:b/>
          <w:sz w:val="28"/>
          <w:szCs w:val="28"/>
          <w:lang w:val="en-US"/>
        </w:rPr>
      </w:pPr>
      <w:r w:rsidRPr="00F6361A">
        <w:rPr>
          <w:b/>
          <w:sz w:val="28"/>
          <w:szCs w:val="28"/>
          <w:lang w:val="uk-UA"/>
        </w:rPr>
        <w:t>державного службовця категорії «</w:t>
      </w:r>
      <w:r w:rsidR="00EF2EE2" w:rsidRPr="00F6361A">
        <w:rPr>
          <w:b/>
          <w:sz w:val="28"/>
          <w:szCs w:val="28"/>
          <w:lang w:val="uk-UA"/>
        </w:rPr>
        <w:t>В</w:t>
      </w:r>
      <w:r w:rsidRPr="00F6361A">
        <w:rPr>
          <w:b/>
          <w:sz w:val="28"/>
          <w:szCs w:val="28"/>
          <w:lang w:val="uk-UA"/>
        </w:rPr>
        <w:t xml:space="preserve">» </w:t>
      </w:r>
      <w:r w:rsidR="006C4452" w:rsidRPr="00F6361A">
        <w:rPr>
          <w:b/>
          <w:sz w:val="28"/>
          <w:szCs w:val="28"/>
          <w:lang w:val="uk-UA"/>
        </w:rPr>
        <w:t>секретаря судового засідання</w:t>
      </w:r>
    </w:p>
    <w:p w:rsidR="006C4452" w:rsidRPr="00270702" w:rsidRDefault="006C4452" w:rsidP="00BB66D3">
      <w:pPr>
        <w:jc w:val="center"/>
        <w:rPr>
          <w:b/>
          <w:color w:val="FF0000"/>
          <w:sz w:val="28"/>
          <w:szCs w:val="28"/>
          <w:lang w:val="uk-UA"/>
        </w:rPr>
      </w:pPr>
      <w:r w:rsidRPr="00F6361A">
        <w:rPr>
          <w:b/>
          <w:sz w:val="28"/>
          <w:szCs w:val="28"/>
          <w:lang w:val="uk-UA"/>
        </w:rPr>
        <w:t xml:space="preserve"> відділу забезпечення роботи </w:t>
      </w:r>
      <w:r w:rsidR="00C9258E">
        <w:rPr>
          <w:b/>
          <w:sz w:val="28"/>
          <w:szCs w:val="28"/>
          <w:lang w:val="uk-UA"/>
        </w:rPr>
        <w:t>другої</w:t>
      </w:r>
      <w:r w:rsidR="005E3CB1" w:rsidRPr="00E3775E">
        <w:rPr>
          <w:b/>
          <w:sz w:val="28"/>
          <w:szCs w:val="28"/>
          <w:lang w:val="uk-UA"/>
        </w:rPr>
        <w:t xml:space="preserve"> </w:t>
      </w:r>
      <w:r w:rsidR="00270702" w:rsidRPr="00E3775E">
        <w:rPr>
          <w:b/>
          <w:sz w:val="28"/>
          <w:szCs w:val="28"/>
          <w:lang w:val="uk-UA"/>
        </w:rPr>
        <w:t>с</w:t>
      </w:r>
      <w:r w:rsidRPr="00E3775E">
        <w:rPr>
          <w:b/>
          <w:sz w:val="28"/>
          <w:szCs w:val="28"/>
          <w:lang w:val="uk-UA"/>
        </w:rPr>
        <w:t>удової палати</w:t>
      </w:r>
    </w:p>
    <w:p w:rsidR="00730BFD" w:rsidRPr="00F6361A" w:rsidRDefault="00631DE4" w:rsidP="00DE4C5F">
      <w:pPr>
        <w:tabs>
          <w:tab w:val="left" w:pos="3544"/>
        </w:tabs>
        <w:jc w:val="center"/>
        <w:rPr>
          <w:b/>
          <w:sz w:val="28"/>
          <w:szCs w:val="28"/>
          <w:lang w:val="uk-UA"/>
        </w:rPr>
      </w:pPr>
      <w:r w:rsidRPr="00F6361A">
        <w:rPr>
          <w:b/>
          <w:sz w:val="28"/>
          <w:szCs w:val="28"/>
          <w:lang w:val="uk-UA"/>
        </w:rPr>
        <w:t xml:space="preserve"> </w:t>
      </w:r>
      <w:r w:rsidR="004B66DC">
        <w:rPr>
          <w:b/>
          <w:sz w:val="28"/>
          <w:szCs w:val="28"/>
          <w:lang w:val="uk-UA"/>
        </w:rPr>
        <w:t>Восьмого</w:t>
      </w:r>
      <w:r w:rsidR="00F952D7" w:rsidRPr="00F6361A">
        <w:rPr>
          <w:b/>
          <w:sz w:val="28"/>
          <w:szCs w:val="28"/>
          <w:lang w:val="uk-UA"/>
        </w:rPr>
        <w:t xml:space="preserve"> </w:t>
      </w:r>
      <w:r w:rsidR="00D33C5D" w:rsidRPr="00F6361A">
        <w:rPr>
          <w:b/>
          <w:sz w:val="28"/>
          <w:szCs w:val="28"/>
          <w:lang w:val="uk-UA"/>
        </w:rPr>
        <w:t>апеляційного</w:t>
      </w:r>
      <w:r w:rsidR="00F952D7" w:rsidRPr="00F6361A">
        <w:rPr>
          <w:b/>
          <w:sz w:val="28"/>
          <w:szCs w:val="28"/>
          <w:lang w:val="uk-UA"/>
        </w:rPr>
        <w:t xml:space="preserve"> адміністративного</w:t>
      </w:r>
      <w:r w:rsidR="007614DF" w:rsidRPr="00F6361A">
        <w:rPr>
          <w:b/>
          <w:sz w:val="28"/>
          <w:szCs w:val="28"/>
          <w:lang w:val="uk-UA"/>
        </w:rPr>
        <w:t xml:space="preserve"> суду</w:t>
      </w:r>
    </w:p>
    <w:p w:rsidR="006C4452" w:rsidRPr="00F6361A" w:rsidRDefault="006C4452" w:rsidP="00BB66D3">
      <w:pPr>
        <w:jc w:val="center"/>
        <w:rPr>
          <w:b/>
          <w:sz w:val="28"/>
          <w:szCs w:val="28"/>
          <w:lang w:val="uk-UA"/>
        </w:rPr>
      </w:pPr>
    </w:p>
    <w:tbl>
      <w:tblPr>
        <w:tblW w:w="4987" w:type="pct"/>
        <w:tblCellSpacing w:w="18" w:type="dxa"/>
        <w:tblInd w:w="84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938"/>
        <w:gridCol w:w="6675"/>
      </w:tblGrid>
      <w:tr w:rsidR="007454E5" w:rsidRPr="00F6361A" w:rsidTr="00046661">
        <w:trPr>
          <w:tblCellSpacing w:w="18" w:type="dxa"/>
        </w:trPr>
        <w:tc>
          <w:tcPr>
            <w:tcW w:w="4963" w:type="pct"/>
            <w:gridSpan w:val="2"/>
          </w:tcPr>
          <w:p w:rsidR="007454E5" w:rsidRPr="00F6361A" w:rsidRDefault="007614DF" w:rsidP="007454E5">
            <w:pPr>
              <w:pStyle w:val="a9"/>
              <w:jc w:val="center"/>
              <w:rPr>
                <w:b/>
              </w:rPr>
            </w:pPr>
            <w:r w:rsidRPr="00F6361A">
              <w:rPr>
                <w:b/>
                <w:sz w:val="28"/>
                <w:szCs w:val="28"/>
              </w:rPr>
              <w:t xml:space="preserve"> </w:t>
            </w:r>
            <w:r w:rsidR="0094530E" w:rsidRPr="00F6361A">
              <w:rPr>
                <w:b/>
                <w:sz w:val="28"/>
                <w:szCs w:val="28"/>
              </w:rPr>
              <w:t xml:space="preserve"> </w:t>
            </w:r>
            <w:r w:rsidR="007454E5" w:rsidRPr="00F6361A">
              <w:rPr>
                <w:b/>
              </w:rPr>
              <w:t>Загальні умови</w:t>
            </w:r>
          </w:p>
        </w:tc>
      </w:tr>
      <w:tr w:rsidR="007454E5" w:rsidRPr="00F6361A" w:rsidTr="002A1A16">
        <w:trPr>
          <w:trHeight w:val="363"/>
          <w:tblCellSpacing w:w="18" w:type="dxa"/>
        </w:trPr>
        <w:tc>
          <w:tcPr>
            <w:tcW w:w="1506" w:type="pct"/>
          </w:tcPr>
          <w:p w:rsidR="007454E5" w:rsidRPr="00F6361A" w:rsidRDefault="007454E5" w:rsidP="007454E5">
            <w:pPr>
              <w:pStyle w:val="a9"/>
            </w:pPr>
            <w:r w:rsidRPr="00F6361A">
              <w:t>Посадові обов'язки</w:t>
            </w:r>
          </w:p>
        </w:tc>
        <w:tc>
          <w:tcPr>
            <w:tcW w:w="3439" w:type="pct"/>
          </w:tcPr>
          <w:p w:rsidR="007454E5" w:rsidRDefault="00DE4C5F" w:rsidP="00DE4C5F">
            <w:pPr>
              <w:shd w:val="clear" w:color="auto" w:fill="FFFFFF"/>
              <w:tabs>
                <w:tab w:val="left" w:pos="155"/>
                <w:tab w:val="left" w:pos="1134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1.Здійснює оформлення матеріалів судових справ відповідно до вимог Інструкції з діловодства в місцевих та апеляційних судах України</w:t>
            </w:r>
          </w:p>
          <w:p w:rsidR="00DE4C5F" w:rsidRDefault="00DE4C5F" w:rsidP="00F202A7">
            <w:pPr>
              <w:shd w:val="clear" w:color="auto" w:fill="FFFFFF"/>
              <w:tabs>
                <w:tab w:val="left" w:pos="1134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2.Здійснює судові виклики та повідомлення в судових справах, які знаходяться у провадженні суддів судової палати</w:t>
            </w:r>
          </w:p>
          <w:p w:rsidR="00DE4C5F" w:rsidRDefault="00DE4C5F" w:rsidP="00DE4C5F">
            <w:pPr>
              <w:shd w:val="clear" w:color="auto" w:fill="FFFFFF"/>
              <w:tabs>
                <w:tab w:val="left" w:pos="206"/>
                <w:tab w:val="left" w:pos="1134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3.Перевіряє, хто з учасників судового процесу з</w:t>
            </w:r>
            <w:r w:rsidRPr="003C30C2">
              <w:rPr>
                <w:lang w:val="uk-UA"/>
              </w:rPr>
              <w:t>’</w:t>
            </w:r>
            <w:r>
              <w:rPr>
                <w:lang w:val="uk-UA"/>
              </w:rPr>
              <w:t xml:space="preserve">явився в судове засідання, хто з учасників судового процесу бере участь в судовому засіданні в режимі </w:t>
            </w:r>
            <w:proofErr w:type="spellStart"/>
            <w:r>
              <w:rPr>
                <w:lang w:val="uk-UA"/>
              </w:rPr>
              <w:t>відеоконференції</w:t>
            </w:r>
            <w:proofErr w:type="spellEnd"/>
            <w:r>
              <w:rPr>
                <w:lang w:val="uk-UA"/>
              </w:rPr>
              <w:t>, і доповідає про це головуючому судді</w:t>
            </w:r>
          </w:p>
          <w:p w:rsidR="00DE4C5F" w:rsidRDefault="00DE4C5F" w:rsidP="00DE4C5F">
            <w:pPr>
              <w:shd w:val="clear" w:color="auto" w:fill="FFFFFF"/>
              <w:tabs>
                <w:tab w:val="left" w:pos="64"/>
                <w:tab w:val="left" w:pos="650"/>
                <w:tab w:val="left" w:pos="1134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4.Забезпечує контроль за повним фіксуванням судового засідання технічними засобами і проведення судового засідання в режимі </w:t>
            </w:r>
            <w:proofErr w:type="spellStart"/>
            <w:r>
              <w:rPr>
                <w:lang w:val="uk-UA"/>
              </w:rPr>
              <w:t>відеоконференції</w:t>
            </w:r>
            <w:proofErr w:type="spellEnd"/>
          </w:p>
          <w:p w:rsidR="00DE4C5F" w:rsidRDefault="00DE4C5F" w:rsidP="00F202A7">
            <w:pPr>
              <w:shd w:val="clear" w:color="auto" w:fill="FFFFFF"/>
              <w:tabs>
                <w:tab w:val="left" w:pos="1134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5.Забезпечує ведення протоколу судового засідання та с</w:t>
            </w:r>
            <w:r w:rsidRPr="008E4751">
              <w:rPr>
                <w:lang w:val="uk-UA"/>
              </w:rPr>
              <w:t>клада</w:t>
            </w:r>
            <w:r>
              <w:rPr>
                <w:lang w:val="uk-UA"/>
              </w:rPr>
              <w:t>ння</w:t>
            </w:r>
            <w:r w:rsidRPr="008E4751">
              <w:rPr>
                <w:lang w:val="uk-UA"/>
              </w:rPr>
              <w:t xml:space="preserve"> протокол</w:t>
            </w:r>
            <w:r>
              <w:rPr>
                <w:lang w:val="uk-UA"/>
              </w:rPr>
              <w:t>у</w:t>
            </w:r>
            <w:r w:rsidRPr="008E4751">
              <w:rPr>
                <w:lang w:val="uk-UA"/>
              </w:rPr>
              <w:t xml:space="preserve"> у разі вчинення окремої процесуальної дії поза залою судового засідання або під час виконання судового доручення</w:t>
            </w:r>
          </w:p>
          <w:p w:rsidR="00DE4C5F" w:rsidRDefault="00DE4C5F" w:rsidP="00DE4C5F">
            <w:pPr>
              <w:shd w:val="clear" w:color="auto" w:fill="FFFFFF"/>
              <w:tabs>
                <w:tab w:val="left" w:pos="1134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6.Здійснює оформлення та розміщення на інформаційних стендах суду списків справ, призначених до розгляду</w:t>
            </w:r>
          </w:p>
          <w:p w:rsidR="00DE4C5F" w:rsidRPr="00445BCC" w:rsidRDefault="00DE4C5F" w:rsidP="00DE4C5F">
            <w:pPr>
              <w:shd w:val="clear" w:color="auto" w:fill="FFFFFF"/>
              <w:tabs>
                <w:tab w:val="left" w:pos="1134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7.Після кожного судового засідання подає начальнику відділу, чи особі, яка виконує його </w:t>
            </w:r>
            <w:r w:rsidRPr="00445BCC">
              <w:rPr>
                <w:lang w:val="uk-UA"/>
              </w:rPr>
              <w:t>обов’язки, інформацію про результати розгляду справ</w:t>
            </w:r>
          </w:p>
          <w:p w:rsidR="00DE4C5F" w:rsidRDefault="00DE4C5F" w:rsidP="00DE4C5F">
            <w:pPr>
              <w:shd w:val="clear" w:color="auto" w:fill="FFFFFF"/>
              <w:tabs>
                <w:tab w:val="left" w:pos="1134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8.</w:t>
            </w:r>
            <w:r w:rsidRPr="00F625D0">
              <w:rPr>
                <w:lang w:val="uk-UA"/>
              </w:rPr>
              <w:t>Координує  свою діяльність з помічником судді, що стосуються організації розгляду судових справ</w:t>
            </w:r>
          </w:p>
          <w:p w:rsidR="00DE4C5F" w:rsidRDefault="00DE4C5F" w:rsidP="00DE4C5F">
            <w:pPr>
              <w:shd w:val="clear" w:color="auto" w:fill="FFFFFF"/>
              <w:tabs>
                <w:tab w:val="left" w:pos="1134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9.Приймає від помічника судді під підпис у журналі розгляду судових справ</w:t>
            </w:r>
            <w:r w:rsidRPr="007E76E3">
              <w:rPr>
                <w:lang w:val="uk-UA"/>
              </w:rPr>
              <w:t> </w:t>
            </w:r>
            <w:r>
              <w:rPr>
                <w:lang w:val="uk-UA"/>
              </w:rPr>
              <w:t>і матеріалів суддею справи для належного оформлення</w:t>
            </w:r>
          </w:p>
          <w:p w:rsidR="00DE4C5F" w:rsidRPr="00DE4C5F" w:rsidRDefault="00DE4C5F" w:rsidP="00DE4C5F">
            <w:pPr>
              <w:shd w:val="clear" w:color="auto" w:fill="FFFFFF"/>
              <w:tabs>
                <w:tab w:val="left" w:pos="1134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10.У разі відсутності в судовому засіданні судового розпорядника виконує його функції</w:t>
            </w:r>
          </w:p>
        </w:tc>
      </w:tr>
      <w:tr w:rsidR="007454E5" w:rsidRPr="00F6361A" w:rsidTr="002A1A16">
        <w:trPr>
          <w:tblCellSpacing w:w="18" w:type="dxa"/>
        </w:trPr>
        <w:tc>
          <w:tcPr>
            <w:tcW w:w="1506" w:type="pct"/>
          </w:tcPr>
          <w:p w:rsidR="007454E5" w:rsidRPr="00F6361A" w:rsidRDefault="007454E5" w:rsidP="0076220E">
            <w:pPr>
              <w:pStyle w:val="a9"/>
            </w:pPr>
            <w:r w:rsidRPr="00F6361A">
              <w:t>Умови оплати праці</w:t>
            </w:r>
          </w:p>
        </w:tc>
        <w:tc>
          <w:tcPr>
            <w:tcW w:w="3439" w:type="pct"/>
          </w:tcPr>
          <w:p w:rsidR="000E54B0" w:rsidRPr="00F6361A" w:rsidRDefault="00F202A7" w:rsidP="009E2000">
            <w:pPr>
              <w:pStyle w:val="a9"/>
              <w:jc w:val="both"/>
            </w:pPr>
            <w:r>
              <w:t>П</w:t>
            </w:r>
            <w:r w:rsidR="00EF2EE2" w:rsidRPr="00F6361A">
              <w:t xml:space="preserve">осадовий оклад </w:t>
            </w:r>
            <w:r w:rsidR="00EF2EE2" w:rsidRPr="00E3775E">
              <w:t>–</w:t>
            </w:r>
            <w:r w:rsidR="00270702" w:rsidRPr="00E3775E">
              <w:t xml:space="preserve"> </w:t>
            </w:r>
            <w:r w:rsidR="00CD5F32" w:rsidRPr="00445BCC">
              <w:t>4</w:t>
            </w:r>
            <w:r w:rsidR="009E2000" w:rsidRPr="00445BCC">
              <w:t>690</w:t>
            </w:r>
            <w:r w:rsidR="00CD5F32" w:rsidRPr="00445BCC">
              <w:t xml:space="preserve"> </w:t>
            </w:r>
            <w:r w:rsidR="00EF2EE2" w:rsidRPr="00445BCC">
              <w:t>грн</w:t>
            </w:r>
            <w:r w:rsidR="00EF2EE2" w:rsidRPr="00E3775E">
              <w:t>.,</w:t>
            </w:r>
            <w:r w:rsidR="00EF2EE2" w:rsidRPr="00F6361A">
              <w:t xml:space="preserve"> надбавки відповідно до статті 52 Закону України "Про державну службу".</w:t>
            </w:r>
          </w:p>
        </w:tc>
      </w:tr>
      <w:tr w:rsidR="007454E5" w:rsidRPr="00F6361A" w:rsidTr="002A1A16">
        <w:trPr>
          <w:tblCellSpacing w:w="18" w:type="dxa"/>
        </w:trPr>
        <w:tc>
          <w:tcPr>
            <w:tcW w:w="1506" w:type="pct"/>
          </w:tcPr>
          <w:p w:rsidR="000E54B0" w:rsidRPr="00F6361A" w:rsidRDefault="007454E5" w:rsidP="007454E5">
            <w:pPr>
              <w:pStyle w:val="a9"/>
            </w:pPr>
            <w:r w:rsidRPr="00F6361A">
              <w:t>Інформація про строковість чи безстроковість призначення на посаду</w:t>
            </w:r>
          </w:p>
        </w:tc>
        <w:tc>
          <w:tcPr>
            <w:tcW w:w="3439" w:type="pct"/>
            <w:vAlign w:val="center"/>
          </w:tcPr>
          <w:p w:rsidR="007454E5" w:rsidRPr="00445BCC" w:rsidRDefault="00F202A7" w:rsidP="00096191">
            <w:pPr>
              <w:pStyle w:val="a9"/>
            </w:pPr>
            <w:r w:rsidRPr="00445BCC">
              <w:t>Б</w:t>
            </w:r>
            <w:r w:rsidR="004B66DC" w:rsidRPr="00445BCC">
              <w:t>езстроково</w:t>
            </w:r>
          </w:p>
        </w:tc>
      </w:tr>
      <w:tr w:rsidR="00A73387" w:rsidRPr="00F6361A" w:rsidTr="002A1A16">
        <w:trPr>
          <w:trHeight w:val="6165"/>
          <w:tblCellSpacing w:w="18" w:type="dxa"/>
        </w:trPr>
        <w:tc>
          <w:tcPr>
            <w:tcW w:w="1506" w:type="pct"/>
          </w:tcPr>
          <w:p w:rsidR="00A73387" w:rsidRPr="00F6361A" w:rsidRDefault="002A1A16" w:rsidP="007454E5">
            <w:pPr>
              <w:pStyle w:val="a9"/>
            </w:pPr>
            <w:r w:rsidRPr="00F6361A">
              <w:lastRenderedPageBreak/>
              <w:t>Перелік</w:t>
            </w:r>
            <w:r>
              <w:t xml:space="preserve"> інформації, необхідної</w:t>
            </w:r>
            <w:r w:rsidRPr="00F6361A">
              <w:t xml:space="preserve"> для участі в конкурсі, та строк ї</w:t>
            </w:r>
            <w:r>
              <w:t>ї</w:t>
            </w:r>
            <w:r w:rsidRPr="00F6361A">
              <w:t xml:space="preserve"> подання</w:t>
            </w:r>
          </w:p>
        </w:tc>
        <w:tc>
          <w:tcPr>
            <w:tcW w:w="3439" w:type="pct"/>
          </w:tcPr>
          <w:p w:rsidR="00BD5804" w:rsidRPr="00445BCC" w:rsidRDefault="00BD5804" w:rsidP="00BD5804">
            <w:pPr>
              <w:pStyle w:val="a9"/>
              <w:spacing w:before="0" w:beforeAutospacing="0" w:after="0" w:afterAutospacing="0"/>
              <w:jc w:val="both"/>
            </w:pPr>
            <w:r>
              <w:t xml:space="preserve">1) </w:t>
            </w:r>
            <w:r w:rsidR="00445BCC">
              <w:t>з</w:t>
            </w:r>
            <w:r w:rsidRPr="00CE20F3">
              <w:t>аяв</w:t>
            </w:r>
            <w:r w:rsidR="00FB42D0">
              <w:t>а</w:t>
            </w:r>
            <w:r w:rsidRPr="00CE20F3">
              <w:t xml:space="preserve"> про участь у конкурсі із зазначенням основних мотивів щодо зайняття посади за формою згідно </w:t>
            </w:r>
            <w:r w:rsidRPr="00445BCC">
              <w:t xml:space="preserve">з додатком </w:t>
            </w:r>
            <w:r w:rsidR="00AE5087" w:rsidRPr="00445BCC">
              <w:t>2 Порядку проведення конкурсу на зайняття посад державної служби</w:t>
            </w:r>
            <w:r w:rsidRPr="00445BCC">
              <w:t>;</w:t>
            </w:r>
          </w:p>
          <w:p w:rsidR="00B825BF" w:rsidRPr="00B825BF" w:rsidRDefault="00BD5804" w:rsidP="00B825B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445BCC">
              <w:t xml:space="preserve">2) </w:t>
            </w:r>
            <w:r w:rsidR="00445BCC" w:rsidRPr="00445BCC">
              <w:rPr>
                <w:lang w:val="uk-UA"/>
              </w:rPr>
              <w:t>р</w:t>
            </w:r>
            <w:proofErr w:type="spellStart"/>
            <w:r w:rsidRPr="00445BCC">
              <w:t>езюме</w:t>
            </w:r>
            <w:proofErr w:type="spellEnd"/>
            <w:r w:rsidRPr="00445BCC">
              <w:t xml:space="preserve"> за формою </w:t>
            </w:r>
            <w:r w:rsidRPr="00445BCC">
              <w:rPr>
                <w:lang w:val="uk-UA"/>
              </w:rPr>
              <w:t>згідно з додатком 2</w:t>
            </w:r>
            <w:r w:rsidR="00AE5087" w:rsidRPr="00445BCC">
              <w:rPr>
                <w:vertAlign w:val="superscript"/>
                <w:lang w:val="uk-UA"/>
              </w:rPr>
              <w:t>1</w:t>
            </w:r>
            <w:r w:rsidR="00AE5087" w:rsidRPr="00C66159">
              <w:rPr>
                <w:color w:val="FF0000"/>
                <w:vertAlign w:val="superscript"/>
                <w:lang w:val="uk-UA"/>
              </w:rPr>
              <w:t xml:space="preserve"> </w:t>
            </w:r>
            <w:r w:rsidR="00AE5087" w:rsidRPr="00C66159">
              <w:rPr>
                <w:lang w:val="uk-UA"/>
              </w:rPr>
              <w:t>Порядку проведення конкурсу на зайняття посад державної служби</w:t>
            </w:r>
            <w:r w:rsidR="00AE5087">
              <w:t>,</w:t>
            </w:r>
            <w:r w:rsidR="00B825BF">
              <w:t xml:space="preserve"> </w:t>
            </w:r>
            <w:r w:rsidR="00B825BF" w:rsidRPr="00B825BF">
              <w:rPr>
                <w:color w:val="000000"/>
                <w:lang w:val="uk-UA"/>
              </w:rPr>
              <w:t>в якому обов’язково зазначається така інформація:</w:t>
            </w:r>
          </w:p>
          <w:p w:rsidR="00B825BF" w:rsidRPr="00B825BF" w:rsidRDefault="00B825BF" w:rsidP="00B825B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bookmarkStart w:id="1" w:name="n1172"/>
            <w:bookmarkEnd w:id="1"/>
            <w:r w:rsidRPr="00B825BF">
              <w:rPr>
                <w:color w:val="000000"/>
                <w:lang w:val="uk-UA"/>
              </w:rPr>
              <w:t>прізвище, ім’я, по батькові кандидата;</w:t>
            </w:r>
          </w:p>
          <w:p w:rsidR="00B825BF" w:rsidRPr="00B825BF" w:rsidRDefault="00B825BF" w:rsidP="00B825B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bookmarkStart w:id="2" w:name="n1173"/>
            <w:bookmarkEnd w:id="2"/>
            <w:r w:rsidRPr="00B825BF">
              <w:rPr>
                <w:color w:val="000000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B825BF" w:rsidRPr="00B825BF" w:rsidRDefault="00B825BF" w:rsidP="00B825B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bookmarkStart w:id="3" w:name="n1174"/>
            <w:bookmarkEnd w:id="3"/>
            <w:r w:rsidRPr="00B825BF">
              <w:rPr>
                <w:color w:val="000000"/>
                <w:lang w:val="uk-UA"/>
              </w:rPr>
              <w:t>підтвердження наявності відповідного ступеня вищої освіти;</w:t>
            </w:r>
          </w:p>
          <w:p w:rsidR="00B825BF" w:rsidRPr="00B825BF" w:rsidRDefault="00B825BF" w:rsidP="00B825B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bookmarkStart w:id="4" w:name="n1175"/>
            <w:bookmarkEnd w:id="4"/>
            <w:r w:rsidRPr="00B825BF">
              <w:rPr>
                <w:color w:val="000000"/>
                <w:lang w:val="uk-UA"/>
              </w:rPr>
              <w:t>підтвердження рівня вільного володіння державною мовою;</w:t>
            </w:r>
          </w:p>
          <w:p w:rsidR="00B825BF" w:rsidRPr="00B825BF" w:rsidRDefault="00B825BF" w:rsidP="00B825B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bookmarkStart w:id="5" w:name="n1176"/>
            <w:bookmarkEnd w:id="5"/>
            <w:r w:rsidRPr="00B825BF">
              <w:rPr>
                <w:color w:val="000000"/>
                <w:lang w:val="uk-UA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BD5804" w:rsidRDefault="00BD5804" w:rsidP="00BD5804">
            <w:pPr>
              <w:pStyle w:val="a9"/>
              <w:spacing w:before="0" w:beforeAutospacing="0" w:after="0" w:afterAutospacing="0"/>
              <w:jc w:val="both"/>
            </w:pPr>
            <w:r>
              <w:t>3) Заяв</w:t>
            </w:r>
            <w:r w:rsidR="00FB42D0">
              <w:t>а</w:t>
            </w:r>
            <w:r>
              <w:t>, в якій повідомляє, що до неї не застосовуються заборони, визначені частиною третьою або четвертою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FE43D6" w:rsidRPr="00445BCC" w:rsidRDefault="00FE43D6" w:rsidP="00DC0026">
            <w:pPr>
              <w:pStyle w:val="a9"/>
              <w:spacing w:before="0" w:beforeAutospacing="0" w:after="0" w:afterAutospacing="0"/>
              <w:ind w:firstLine="347"/>
              <w:jc w:val="both"/>
            </w:pPr>
            <w:r w:rsidRPr="00445BCC"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445BCC">
              <w:t>компетентностей</w:t>
            </w:r>
            <w:proofErr w:type="spellEnd"/>
            <w:r w:rsidRPr="00445BCC">
              <w:t xml:space="preserve">, репутації (характеристики, рекомендації, наукові публікації тощо). </w:t>
            </w:r>
          </w:p>
          <w:p w:rsidR="00FE43D6" w:rsidRPr="00445BCC" w:rsidRDefault="00FE43D6" w:rsidP="00DC0026">
            <w:pPr>
              <w:pStyle w:val="a9"/>
              <w:spacing w:before="0" w:beforeAutospacing="0" w:after="0" w:afterAutospacing="0"/>
              <w:ind w:firstLine="347"/>
              <w:jc w:val="both"/>
            </w:pPr>
            <w:r w:rsidRPr="00445BCC"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A73387" w:rsidRPr="00E4044A" w:rsidRDefault="00FE43D6" w:rsidP="00445BCC">
            <w:pPr>
              <w:pStyle w:val="a9"/>
              <w:spacing w:before="0" w:beforeAutospacing="0" w:after="0" w:afterAutospacing="0"/>
              <w:jc w:val="both"/>
              <w:rPr>
                <w:color w:val="FF0000"/>
              </w:rPr>
            </w:pPr>
            <w:r w:rsidRPr="00445BCC">
              <w:t xml:space="preserve"> </w:t>
            </w:r>
            <w:r w:rsidR="00FD391A" w:rsidRPr="00445BCC">
              <w:t xml:space="preserve">      </w:t>
            </w:r>
            <w:r w:rsidRPr="00445BCC">
              <w:t>Інформаці</w:t>
            </w:r>
            <w:r w:rsidR="00DC0026" w:rsidRPr="00445BCC">
              <w:t>ю</w:t>
            </w:r>
            <w:r w:rsidRPr="00445BCC">
              <w:t xml:space="preserve"> для участі в конкурсі приймає</w:t>
            </w:r>
            <w:r w:rsidR="00DC0026" w:rsidRPr="00445BCC">
              <w:t>мо</w:t>
            </w:r>
            <w:r w:rsidRPr="00445BCC">
              <w:t xml:space="preserve"> </w:t>
            </w:r>
            <w:r w:rsidR="00CC7C3D" w:rsidRPr="00445BCC">
              <w:t>з 2</w:t>
            </w:r>
            <w:r w:rsidR="004C1E9C" w:rsidRPr="00445BCC">
              <w:t>4</w:t>
            </w:r>
            <w:r w:rsidR="00CC7C3D" w:rsidRPr="00445BCC">
              <w:t xml:space="preserve"> січня п</w:t>
            </w:r>
            <w:r w:rsidRPr="00445BCC">
              <w:t xml:space="preserve">о </w:t>
            </w:r>
            <w:r w:rsidR="00445BCC">
              <w:t>10</w:t>
            </w:r>
            <w:r w:rsidRPr="00445BCC">
              <w:t xml:space="preserve"> </w:t>
            </w:r>
            <w:r w:rsidR="00CC7C3D" w:rsidRPr="00445BCC">
              <w:t>лютого</w:t>
            </w:r>
            <w:r w:rsidRPr="00445BCC">
              <w:t xml:space="preserve"> 20</w:t>
            </w:r>
            <w:r w:rsidR="00CC7C3D" w:rsidRPr="00445BCC">
              <w:t>20</w:t>
            </w:r>
            <w:r w:rsidRPr="00445BCC">
              <w:t xml:space="preserve"> року в електронному вигляді з накладенням кваліфікованого електронного підпису кандидата – через Єдиний портал вакансій державної служби за </w:t>
            </w:r>
            <w:proofErr w:type="spellStart"/>
            <w:r w:rsidRPr="00445BCC">
              <w:t>адресою</w:t>
            </w:r>
            <w:proofErr w:type="spellEnd"/>
            <w:r w:rsidRPr="00445BCC">
              <w:t xml:space="preserve">: </w:t>
            </w:r>
            <w:hyperlink r:id="rId5" w:history="1">
              <w:r w:rsidRPr="00445BCC">
                <w:rPr>
                  <w:rStyle w:val="a8"/>
                  <w:color w:val="auto"/>
                  <w:u w:val="none"/>
                </w:rPr>
                <w:t>https://www.career.gov.ua/</w:t>
              </w:r>
            </w:hyperlink>
            <w:r w:rsidR="005E1C66" w:rsidRPr="00445BCC">
              <w:t>.</w:t>
            </w:r>
          </w:p>
        </w:tc>
      </w:tr>
      <w:tr w:rsidR="005C56A1" w:rsidRPr="00F6361A" w:rsidTr="002A1A16">
        <w:trPr>
          <w:tblCellSpacing w:w="18" w:type="dxa"/>
        </w:trPr>
        <w:tc>
          <w:tcPr>
            <w:tcW w:w="1506" w:type="pct"/>
          </w:tcPr>
          <w:p w:rsidR="005C56A1" w:rsidRPr="00F6361A" w:rsidRDefault="002A1A16" w:rsidP="00ED70AF">
            <w:pPr>
              <w:pStyle w:val="a9"/>
            </w:pPr>
            <w:r>
              <w:t>Додаткові (необов</w:t>
            </w:r>
            <w:r w:rsidRPr="00F2517C">
              <w:t>’</w:t>
            </w:r>
            <w:r>
              <w:t>язкові) документи</w:t>
            </w:r>
          </w:p>
        </w:tc>
        <w:tc>
          <w:tcPr>
            <w:tcW w:w="3439" w:type="pct"/>
          </w:tcPr>
          <w:p w:rsidR="005C56A1" w:rsidRPr="005B323D" w:rsidRDefault="002A1A16" w:rsidP="00FB42D0">
            <w:pPr>
              <w:pStyle w:val="a9"/>
              <w:spacing w:before="0" w:beforeAutospacing="0" w:after="0" w:afterAutospacing="0"/>
              <w:jc w:val="both"/>
            </w:pPr>
            <w:r w:rsidRPr="005B323D">
              <w:t>Заяв</w:t>
            </w:r>
            <w:r w:rsidR="00FB42D0">
              <w:t>а</w:t>
            </w:r>
            <w:r w:rsidRPr="005B323D">
              <w:t xml:space="preserve"> щодо забезпечення розумним пристосуванням за формою згідно з додатком 3</w:t>
            </w:r>
            <w:r w:rsidR="00B64473">
              <w:t xml:space="preserve"> Порядку проведення конкурсу на зайняття посад державної служби</w:t>
            </w:r>
            <w:r w:rsidRPr="005B323D">
              <w:t>.</w:t>
            </w:r>
          </w:p>
        </w:tc>
      </w:tr>
      <w:tr w:rsidR="002A1A16" w:rsidRPr="00F6361A" w:rsidTr="002A1A16">
        <w:trPr>
          <w:tblCellSpacing w:w="18" w:type="dxa"/>
        </w:trPr>
        <w:tc>
          <w:tcPr>
            <w:tcW w:w="1506" w:type="pct"/>
          </w:tcPr>
          <w:p w:rsidR="002A1A16" w:rsidRPr="00F6361A" w:rsidRDefault="002A1A16" w:rsidP="002A1A16">
            <w:pPr>
              <w:pStyle w:val="a9"/>
            </w:pPr>
            <w:r w:rsidRPr="00F6361A">
              <w:t xml:space="preserve">Місце, час та дата початку проведення </w:t>
            </w:r>
            <w:r>
              <w:t>оцінювання кандидатів</w:t>
            </w:r>
          </w:p>
        </w:tc>
        <w:tc>
          <w:tcPr>
            <w:tcW w:w="3439" w:type="pct"/>
          </w:tcPr>
          <w:p w:rsidR="00F2517C" w:rsidRPr="00445BCC" w:rsidRDefault="002A1A16" w:rsidP="002A1A16">
            <w:pPr>
              <w:pStyle w:val="a9"/>
              <w:spacing w:before="0" w:beforeAutospacing="0" w:after="0" w:afterAutospacing="0"/>
              <w:jc w:val="both"/>
            </w:pPr>
            <w:r w:rsidRPr="00F6361A">
              <w:t>вул. Саксаганського, 13, м. Львів</w:t>
            </w:r>
            <w:r w:rsidRPr="00F6361A">
              <w:rPr>
                <w:b/>
              </w:rPr>
              <w:t xml:space="preserve">, </w:t>
            </w:r>
            <w:r w:rsidR="005E1C66" w:rsidRPr="005E1C66">
              <w:t>79005,</w:t>
            </w:r>
            <w:r w:rsidR="005E1C66">
              <w:rPr>
                <w:b/>
              </w:rPr>
              <w:t xml:space="preserve"> </w:t>
            </w:r>
            <w:r w:rsidR="00FD391A" w:rsidRPr="00445BCC">
              <w:t>10год. 00хв. 1</w:t>
            </w:r>
            <w:r w:rsidR="00445BCC">
              <w:t>7</w:t>
            </w:r>
            <w:r w:rsidR="005E1C66" w:rsidRPr="00445BCC">
              <w:t xml:space="preserve"> лютого 2020 року </w:t>
            </w:r>
            <w:r w:rsidR="00D44000" w:rsidRPr="00445BCC">
              <w:t>(</w:t>
            </w:r>
            <w:r w:rsidR="00F2517C" w:rsidRPr="00445BCC">
              <w:t>тестування</w:t>
            </w:r>
            <w:r w:rsidR="00D44000" w:rsidRPr="00445BCC">
              <w:t>)</w:t>
            </w:r>
            <w:r w:rsidR="00F2517C" w:rsidRPr="00445BCC">
              <w:t xml:space="preserve"> </w:t>
            </w:r>
          </w:p>
          <w:p w:rsidR="002A1A16" w:rsidRPr="00F6361A" w:rsidRDefault="002A1A16" w:rsidP="002A1A16">
            <w:pPr>
              <w:pStyle w:val="a9"/>
              <w:spacing w:before="0" w:beforeAutospacing="0" w:after="0" w:afterAutospacing="0"/>
              <w:jc w:val="both"/>
            </w:pPr>
          </w:p>
        </w:tc>
      </w:tr>
      <w:tr w:rsidR="005C56A1" w:rsidRPr="00F6361A" w:rsidTr="002A1A16">
        <w:trPr>
          <w:tblCellSpacing w:w="18" w:type="dxa"/>
        </w:trPr>
        <w:tc>
          <w:tcPr>
            <w:tcW w:w="1506" w:type="pct"/>
          </w:tcPr>
          <w:p w:rsidR="005C56A1" w:rsidRPr="00F6361A" w:rsidRDefault="005C56A1" w:rsidP="007454E5">
            <w:pPr>
              <w:pStyle w:val="a9"/>
            </w:pPr>
            <w:r w:rsidRPr="00F6361A">
              <w:t>Прізвище, ім'я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3439" w:type="pct"/>
          </w:tcPr>
          <w:p w:rsidR="00DD748D" w:rsidRPr="00445BCC" w:rsidRDefault="00DD748D">
            <w:pPr>
              <w:pStyle w:val="a9"/>
              <w:spacing w:before="0" w:beforeAutospacing="0" w:after="0" w:afterAutospacing="0"/>
              <w:jc w:val="both"/>
            </w:pPr>
            <w:r w:rsidRPr="00445BCC">
              <w:t>Чорна Наталія Ігорівна</w:t>
            </w:r>
          </w:p>
          <w:p w:rsidR="005C56A1" w:rsidRPr="00445BCC" w:rsidRDefault="005C56A1">
            <w:pPr>
              <w:pStyle w:val="a9"/>
              <w:spacing w:before="0" w:beforeAutospacing="0" w:after="0" w:afterAutospacing="0"/>
              <w:jc w:val="both"/>
            </w:pPr>
            <w:proofErr w:type="spellStart"/>
            <w:r w:rsidRPr="00445BCC">
              <w:t>Поцюрко</w:t>
            </w:r>
            <w:proofErr w:type="spellEnd"/>
            <w:r w:rsidRPr="00445BCC">
              <w:t xml:space="preserve"> Оксана Богданівна</w:t>
            </w:r>
          </w:p>
          <w:p w:rsidR="005C56A1" w:rsidRPr="00445BCC" w:rsidRDefault="005C56A1">
            <w:pPr>
              <w:pStyle w:val="a9"/>
              <w:spacing w:before="0" w:beforeAutospacing="0" w:after="0" w:afterAutospacing="0"/>
              <w:jc w:val="both"/>
            </w:pPr>
            <w:r w:rsidRPr="00445BCC">
              <w:t>(0322)36-75-16</w:t>
            </w:r>
          </w:p>
          <w:p w:rsidR="005C56A1" w:rsidRPr="004B66DC" w:rsidRDefault="00CD5F32">
            <w:pPr>
              <w:pStyle w:val="a9"/>
              <w:spacing w:before="0" w:beforeAutospacing="0" w:after="0" w:afterAutospacing="0"/>
              <w:jc w:val="both"/>
              <w:rPr>
                <w:color w:val="FF0000"/>
                <w:u w:val="single"/>
              </w:rPr>
            </w:pPr>
            <w:r w:rsidRPr="00445BCC">
              <w:t>inbox@8</w:t>
            </w:r>
            <w:r w:rsidRPr="00445BCC">
              <w:rPr>
                <w:lang w:val="en-US"/>
              </w:rPr>
              <w:t>aa</w:t>
            </w:r>
            <w:r w:rsidRPr="00445BCC">
              <w:t>.court.gov.ua</w:t>
            </w:r>
          </w:p>
        </w:tc>
      </w:tr>
    </w:tbl>
    <w:p w:rsidR="007454E5" w:rsidRPr="00F6361A" w:rsidRDefault="007454E5" w:rsidP="007454E5">
      <w:pPr>
        <w:rPr>
          <w:lang w:val="uk-UA"/>
        </w:rPr>
      </w:pPr>
    </w:p>
    <w:tbl>
      <w:tblPr>
        <w:tblW w:w="4987" w:type="pct"/>
        <w:tblCellSpacing w:w="18" w:type="dxa"/>
        <w:tblInd w:w="84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349"/>
        <w:gridCol w:w="2343"/>
        <w:gridCol w:w="6921"/>
      </w:tblGrid>
      <w:tr w:rsidR="00345E1C" w:rsidRPr="00F6361A" w:rsidTr="00046661">
        <w:trPr>
          <w:tblCellSpacing w:w="18" w:type="dxa"/>
        </w:trPr>
        <w:tc>
          <w:tcPr>
            <w:tcW w:w="4963" w:type="pct"/>
            <w:gridSpan w:val="3"/>
          </w:tcPr>
          <w:p w:rsidR="00345E1C" w:rsidRPr="00F6361A" w:rsidRDefault="00345E1C" w:rsidP="00345E1C">
            <w:pPr>
              <w:pStyle w:val="a9"/>
              <w:jc w:val="center"/>
              <w:rPr>
                <w:b/>
              </w:rPr>
            </w:pPr>
            <w:r w:rsidRPr="00F6361A">
              <w:rPr>
                <w:b/>
              </w:rPr>
              <w:t>Кваліфікаційні вимоги</w:t>
            </w:r>
          </w:p>
        </w:tc>
      </w:tr>
      <w:tr w:rsidR="00F431AC" w:rsidRPr="00F6361A" w:rsidTr="004E273B">
        <w:trPr>
          <w:tblCellSpacing w:w="18" w:type="dxa"/>
        </w:trPr>
        <w:tc>
          <w:tcPr>
            <w:tcW w:w="155" w:type="pct"/>
          </w:tcPr>
          <w:p w:rsidR="00345E1C" w:rsidRPr="00F6361A" w:rsidRDefault="00345E1C" w:rsidP="00345E1C">
            <w:pPr>
              <w:pStyle w:val="a9"/>
              <w:jc w:val="center"/>
            </w:pPr>
            <w:r w:rsidRPr="00F6361A">
              <w:t>1</w:t>
            </w:r>
          </w:p>
        </w:tc>
        <w:tc>
          <w:tcPr>
            <w:tcW w:w="1209" w:type="pct"/>
          </w:tcPr>
          <w:p w:rsidR="00345E1C" w:rsidRPr="00F6361A" w:rsidRDefault="00345E1C" w:rsidP="00345E1C">
            <w:pPr>
              <w:pStyle w:val="a9"/>
            </w:pPr>
            <w:r w:rsidRPr="00F6361A">
              <w:t>Освіта</w:t>
            </w:r>
          </w:p>
        </w:tc>
        <w:tc>
          <w:tcPr>
            <w:tcW w:w="3563" w:type="pct"/>
          </w:tcPr>
          <w:p w:rsidR="00345E1C" w:rsidRPr="00445BCC" w:rsidRDefault="00F202A7" w:rsidP="00F202A7">
            <w:pPr>
              <w:pStyle w:val="a9"/>
              <w:spacing w:before="0" w:beforeAutospacing="0"/>
              <w:jc w:val="both"/>
            </w:pPr>
            <w:r w:rsidRPr="00445BCC">
              <w:t xml:space="preserve">Вища освіта не нижче молодшого бакалавра у галузі знань «Право» за спеціальністю «Право» або у галузі знань «Публічне </w:t>
            </w:r>
            <w:r w:rsidRPr="00445BCC">
              <w:lastRenderedPageBreak/>
              <w:t>управління та адміністрування» за спеціальністю «Публічне управління та адміністрування»</w:t>
            </w:r>
          </w:p>
        </w:tc>
      </w:tr>
      <w:tr w:rsidR="00F431AC" w:rsidRPr="00F6361A" w:rsidTr="004E273B">
        <w:trPr>
          <w:tblCellSpacing w:w="18" w:type="dxa"/>
        </w:trPr>
        <w:tc>
          <w:tcPr>
            <w:tcW w:w="155" w:type="pct"/>
          </w:tcPr>
          <w:p w:rsidR="00345E1C" w:rsidRPr="00F6361A" w:rsidRDefault="00345E1C" w:rsidP="00345E1C">
            <w:pPr>
              <w:pStyle w:val="a9"/>
              <w:jc w:val="center"/>
            </w:pPr>
            <w:r w:rsidRPr="00F6361A">
              <w:lastRenderedPageBreak/>
              <w:t>2</w:t>
            </w:r>
          </w:p>
        </w:tc>
        <w:tc>
          <w:tcPr>
            <w:tcW w:w="1209" w:type="pct"/>
          </w:tcPr>
          <w:p w:rsidR="00345E1C" w:rsidRPr="00F6361A" w:rsidRDefault="00345E1C" w:rsidP="00345E1C">
            <w:pPr>
              <w:pStyle w:val="a9"/>
            </w:pPr>
            <w:r w:rsidRPr="00F6361A">
              <w:t>Досвід роботи</w:t>
            </w:r>
          </w:p>
        </w:tc>
        <w:tc>
          <w:tcPr>
            <w:tcW w:w="3563" w:type="pct"/>
          </w:tcPr>
          <w:p w:rsidR="00345E1C" w:rsidRPr="00445BCC" w:rsidRDefault="00F202A7" w:rsidP="00345E1C">
            <w:pPr>
              <w:pStyle w:val="a9"/>
              <w:jc w:val="both"/>
            </w:pPr>
            <w:r w:rsidRPr="00445BCC">
              <w:t>Б</w:t>
            </w:r>
            <w:r w:rsidR="003C794F" w:rsidRPr="00445BCC">
              <w:t>ез вимог до досвіду роботи</w:t>
            </w:r>
          </w:p>
        </w:tc>
      </w:tr>
      <w:tr w:rsidR="00B64473" w:rsidRPr="00F6361A" w:rsidTr="004E273B">
        <w:trPr>
          <w:tblCellSpacing w:w="18" w:type="dxa"/>
        </w:trPr>
        <w:tc>
          <w:tcPr>
            <w:tcW w:w="155" w:type="pct"/>
            <w:vMerge w:val="restart"/>
          </w:tcPr>
          <w:p w:rsidR="00B64473" w:rsidRPr="00F6361A" w:rsidRDefault="00B64473" w:rsidP="00345E1C">
            <w:pPr>
              <w:pStyle w:val="a9"/>
              <w:jc w:val="center"/>
            </w:pPr>
            <w:r w:rsidRPr="00F6361A">
              <w:t>3</w:t>
            </w:r>
          </w:p>
        </w:tc>
        <w:tc>
          <w:tcPr>
            <w:tcW w:w="1209" w:type="pct"/>
            <w:vMerge w:val="restart"/>
          </w:tcPr>
          <w:p w:rsidR="00B64473" w:rsidRPr="00F6361A" w:rsidRDefault="00B64473" w:rsidP="00345E1C">
            <w:pPr>
              <w:pStyle w:val="a9"/>
            </w:pPr>
            <w:r w:rsidRPr="00F6361A">
              <w:t>Володіння державною мовою</w:t>
            </w:r>
          </w:p>
        </w:tc>
        <w:tc>
          <w:tcPr>
            <w:tcW w:w="3563" w:type="pct"/>
            <w:tcBorders>
              <w:bottom w:val="nil"/>
            </w:tcBorders>
          </w:tcPr>
          <w:p w:rsidR="00B64473" w:rsidRPr="00F6361A" w:rsidRDefault="00B64473" w:rsidP="00345E1C">
            <w:pPr>
              <w:pStyle w:val="a9"/>
            </w:pPr>
            <w:r>
              <w:t>В</w:t>
            </w:r>
            <w:r w:rsidRPr="00F6361A">
              <w:t>ільне володіння державною мовою</w:t>
            </w:r>
          </w:p>
        </w:tc>
      </w:tr>
      <w:tr w:rsidR="00B64473" w:rsidRPr="00F6361A" w:rsidTr="004E273B">
        <w:trPr>
          <w:trHeight w:val="24"/>
          <w:tblCellSpacing w:w="18" w:type="dxa"/>
        </w:trPr>
        <w:tc>
          <w:tcPr>
            <w:tcW w:w="155" w:type="pct"/>
            <w:vMerge/>
          </w:tcPr>
          <w:p w:rsidR="00B64473" w:rsidRPr="00F6361A" w:rsidRDefault="00B64473" w:rsidP="00345E1C">
            <w:pPr>
              <w:pStyle w:val="a9"/>
              <w:jc w:val="center"/>
            </w:pPr>
          </w:p>
        </w:tc>
        <w:tc>
          <w:tcPr>
            <w:tcW w:w="1209" w:type="pct"/>
            <w:vMerge/>
          </w:tcPr>
          <w:p w:rsidR="00B64473" w:rsidRPr="00F6361A" w:rsidRDefault="00B64473" w:rsidP="00CC7C3D">
            <w:pPr>
              <w:pStyle w:val="a9"/>
            </w:pPr>
          </w:p>
        </w:tc>
        <w:tc>
          <w:tcPr>
            <w:tcW w:w="3563" w:type="pct"/>
          </w:tcPr>
          <w:p w:rsidR="00B64473" w:rsidRDefault="00B64473" w:rsidP="00345E1C">
            <w:pPr>
              <w:pStyle w:val="a9"/>
            </w:pPr>
          </w:p>
        </w:tc>
      </w:tr>
      <w:tr w:rsidR="00345E1C" w:rsidRPr="00F6361A" w:rsidTr="00046661">
        <w:trPr>
          <w:tblCellSpacing w:w="18" w:type="dxa"/>
        </w:trPr>
        <w:tc>
          <w:tcPr>
            <w:tcW w:w="4963" w:type="pct"/>
            <w:gridSpan w:val="3"/>
          </w:tcPr>
          <w:p w:rsidR="00345E1C" w:rsidRPr="00F6361A" w:rsidRDefault="00A50CFB" w:rsidP="00345E1C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Вимоги до компетентності</w:t>
            </w:r>
          </w:p>
        </w:tc>
      </w:tr>
      <w:tr w:rsidR="004E273B" w:rsidRPr="00F6361A" w:rsidTr="004E273B">
        <w:trPr>
          <w:trHeight w:val="301"/>
          <w:tblCellSpacing w:w="18" w:type="dxa"/>
        </w:trPr>
        <w:tc>
          <w:tcPr>
            <w:tcW w:w="155" w:type="pct"/>
          </w:tcPr>
          <w:p w:rsidR="004E273B" w:rsidRPr="00F6361A" w:rsidRDefault="004E273B" w:rsidP="00345E1C">
            <w:pPr>
              <w:pStyle w:val="a9"/>
              <w:jc w:val="center"/>
              <w:rPr>
                <w:b/>
              </w:rPr>
            </w:pPr>
          </w:p>
        </w:tc>
        <w:tc>
          <w:tcPr>
            <w:tcW w:w="1209" w:type="pct"/>
          </w:tcPr>
          <w:p w:rsidR="004E273B" w:rsidRPr="00F6361A" w:rsidRDefault="004E273B" w:rsidP="00345E1C">
            <w:pPr>
              <w:pStyle w:val="a9"/>
            </w:pPr>
            <w:r w:rsidRPr="00F6361A">
              <w:t>Вимога</w:t>
            </w:r>
          </w:p>
        </w:tc>
        <w:tc>
          <w:tcPr>
            <w:tcW w:w="3563" w:type="pct"/>
          </w:tcPr>
          <w:p w:rsidR="004E273B" w:rsidRPr="00F6361A" w:rsidRDefault="004E273B" w:rsidP="00345E1C">
            <w:pPr>
              <w:pStyle w:val="a9"/>
              <w:jc w:val="both"/>
            </w:pPr>
            <w:r w:rsidRPr="00F6361A">
              <w:t>Компоненти вимог</w:t>
            </w:r>
          </w:p>
        </w:tc>
      </w:tr>
      <w:tr w:rsidR="00E3775E" w:rsidRPr="00F6361A" w:rsidTr="004E273B">
        <w:trPr>
          <w:tblCellSpacing w:w="18" w:type="dxa"/>
        </w:trPr>
        <w:tc>
          <w:tcPr>
            <w:tcW w:w="155" w:type="pct"/>
          </w:tcPr>
          <w:p w:rsidR="00E3775E" w:rsidRPr="00F6361A" w:rsidRDefault="004E273B" w:rsidP="00345E1C">
            <w:pPr>
              <w:pStyle w:val="a9"/>
              <w:jc w:val="center"/>
            </w:pPr>
            <w:r>
              <w:t>1</w:t>
            </w:r>
          </w:p>
        </w:tc>
        <w:tc>
          <w:tcPr>
            <w:tcW w:w="1209" w:type="pct"/>
          </w:tcPr>
          <w:p w:rsidR="00E3775E" w:rsidRPr="00F6361A" w:rsidRDefault="00E3775E" w:rsidP="0018536D">
            <w:pPr>
              <w:rPr>
                <w:lang w:val="uk-UA"/>
              </w:rPr>
            </w:pPr>
            <w:r>
              <w:rPr>
                <w:lang w:val="uk-UA"/>
              </w:rPr>
              <w:t>Ділові якості</w:t>
            </w:r>
          </w:p>
        </w:tc>
        <w:tc>
          <w:tcPr>
            <w:tcW w:w="3563" w:type="pct"/>
          </w:tcPr>
          <w:p w:rsidR="00925371" w:rsidRPr="00445BCC" w:rsidRDefault="00925371" w:rsidP="004E273B">
            <w:pPr>
              <w:pStyle w:val="a9"/>
              <w:numPr>
                <w:ilvl w:val="0"/>
                <w:numId w:val="9"/>
              </w:numPr>
              <w:spacing w:before="0" w:beforeAutospacing="0" w:after="0" w:afterAutospacing="0"/>
              <w:ind w:left="315" w:hanging="284"/>
            </w:pPr>
            <w:r w:rsidRPr="00445BCC">
              <w:t>Вміння працювати з інформацією</w:t>
            </w:r>
            <w:r w:rsidR="004E273B" w:rsidRPr="00445BCC">
              <w:t>;</w:t>
            </w:r>
          </w:p>
          <w:p w:rsidR="00925371" w:rsidRPr="00445BCC" w:rsidRDefault="00925371" w:rsidP="004E273B">
            <w:pPr>
              <w:pStyle w:val="a9"/>
              <w:numPr>
                <w:ilvl w:val="0"/>
                <w:numId w:val="9"/>
              </w:numPr>
              <w:spacing w:before="0" w:beforeAutospacing="0" w:after="0" w:afterAutospacing="0"/>
              <w:ind w:left="315" w:hanging="284"/>
            </w:pPr>
            <w:r w:rsidRPr="00445BCC">
              <w:t>Вміння працювати в команді</w:t>
            </w:r>
          </w:p>
          <w:p w:rsidR="00925371" w:rsidRPr="00445BCC" w:rsidRDefault="00FB42D0" w:rsidP="00FB42D0">
            <w:pPr>
              <w:pStyle w:val="a9"/>
              <w:numPr>
                <w:ilvl w:val="0"/>
                <w:numId w:val="9"/>
              </w:numPr>
              <w:spacing w:before="0" w:beforeAutospacing="0" w:after="0" w:afterAutospacing="0"/>
              <w:ind w:left="315" w:hanging="284"/>
            </w:pPr>
            <w:r w:rsidRPr="00445BCC">
              <w:t>Уважність до деталей</w:t>
            </w:r>
          </w:p>
          <w:p w:rsidR="00E3775E" w:rsidRPr="00445BCC" w:rsidRDefault="00925371" w:rsidP="00FB42D0">
            <w:pPr>
              <w:numPr>
                <w:ilvl w:val="0"/>
                <w:numId w:val="9"/>
              </w:numPr>
              <w:tabs>
                <w:tab w:val="left" w:pos="315"/>
              </w:tabs>
              <w:ind w:left="31" w:firstLine="0"/>
              <w:jc w:val="both"/>
              <w:rPr>
                <w:lang w:val="uk-UA"/>
              </w:rPr>
            </w:pPr>
            <w:r w:rsidRPr="00445BCC">
              <w:rPr>
                <w:lang w:val="uk-UA"/>
              </w:rPr>
              <w:t xml:space="preserve">Вміння самостійно організовувати роботу відповідно до нововведень </w:t>
            </w:r>
          </w:p>
        </w:tc>
      </w:tr>
      <w:tr w:rsidR="00E3775E" w:rsidRPr="00F6361A" w:rsidTr="00FB42D0">
        <w:trPr>
          <w:trHeight w:val="627"/>
          <w:tblCellSpacing w:w="18" w:type="dxa"/>
        </w:trPr>
        <w:tc>
          <w:tcPr>
            <w:tcW w:w="155" w:type="pct"/>
          </w:tcPr>
          <w:p w:rsidR="00E3775E" w:rsidRPr="00F6361A" w:rsidRDefault="004E273B" w:rsidP="00345E1C">
            <w:pPr>
              <w:pStyle w:val="a9"/>
              <w:jc w:val="center"/>
            </w:pPr>
            <w:r>
              <w:t>2</w:t>
            </w:r>
          </w:p>
        </w:tc>
        <w:tc>
          <w:tcPr>
            <w:tcW w:w="1209" w:type="pct"/>
          </w:tcPr>
          <w:p w:rsidR="00E3775E" w:rsidRPr="00F6361A" w:rsidRDefault="00E3775E" w:rsidP="00F431AC">
            <w:pPr>
              <w:rPr>
                <w:lang w:val="uk-UA"/>
              </w:rPr>
            </w:pPr>
            <w:r>
              <w:rPr>
                <w:lang w:val="uk-UA"/>
              </w:rPr>
              <w:t>Особистісні якості</w:t>
            </w:r>
          </w:p>
        </w:tc>
        <w:tc>
          <w:tcPr>
            <w:tcW w:w="3563" w:type="pct"/>
          </w:tcPr>
          <w:p w:rsidR="00E3775E" w:rsidRPr="00445BCC" w:rsidRDefault="00F202A7" w:rsidP="00E3775E">
            <w:pPr>
              <w:numPr>
                <w:ilvl w:val="0"/>
                <w:numId w:val="7"/>
              </w:numPr>
              <w:tabs>
                <w:tab w:val="left" w:pos="318"/>
              </w:tabs>
              <w:ind w:left="176" w:hanging="142"/>
              <w:rPr>
                <w:lang w:val="uk-UA"/>
              </w:rPr>
            </w:pPr>
            <w:r w:rsidRPr="00445BCC">
              <w:rPr>
                <w:lang w:val="uk-UA"/>
              </w:rPr>
              <w:t>В</w:t>
            </w:r>
            <w:r w:rsidR="00E3775E" w:rsidRPr="00445BCC">
              <w:rPr>
                <w:lang w:val="uk-UA"/>
              </w:rPr>
              <w:t>ідповідальність;</w:t>
            </w:r>
          </w:p>
          <w:p w:rsidR="00E3775E" w:rsidRPr="00445BCC" w:rsidRDefault="00FB42D0" w:rsidP="00FB42D0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  <w:ind w:left="315" w:hanging="315"/>
            </w:pPr>
            <w:r w:rsidRPr="00445BCC">
              <w:t>Вміння працювати в стресових ситуаціях</w:t>
            </w:r>
          </w:p>
        </w:tc>
      </w:tr>
    </w:tbl>
    <w:p w:rsidR="00345E1C" w:rsidRPr="00F6361A" w:rsidRDefault="00345E1C" w:rsidP="00345E1C">
      <w:pPr>
        <w:jc w:val="center"/>
        <w:rPr>
          <w:lang w:val="uk-UA"/>
        </w:rPr>
      </w:pPr>
      <w:r w:rsidRPr="00F6361A">
        <w:rPr>
          <w:b/>
          <w:lang w:val="uk-UA"/>
        </w:rPr>
        <w:t>Професійні знання</w:t>
      </w:r>
    </w:p>
    <w:tbl>
      <w:tblPr>
        <w:tblW w:w="4987" w:type="pct"/>
        <w:tblCellSpacing w:w="18" w:type="dxa"/>
        <w:tblInd w:w="84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22"/>
        <w:gridCol w:w="2596"/>
        <w:gridCol w:w="6595"/>
      </w:tblGrid>
      <w:tr w:rsidR="00345E1C" w:rsidRPr="00F6361A" w:rsidTr="00D55CBD">
        <w:trPr>
          <w:tblCellSpacing w:w="18" w:type="dxa"/>
        </w:trPr>
        <w:tc>
          <w:tcPr>
            <w:tcW w:w="191" w:type="pct"/>
          </w:tcPr>
          <w:p w:rsidR="00345E1C" w:rsidRPr="00F6361A" w:rsidRDefault="00345E1C" w:rsidP="00345E1C">
            <w:pPr>
              <w:pStyle w:val="a9"/>
              <w:jc w:val="center"/>
              <w:rPr>
                <w:b/>
              </w:rPr>
            </w:pPr>
            <w:r w:rsidRPr="00F6361A">
              <w:rPr>
                <w:b/>
              </w:rPr>
              <w:t xml:space="preserve"> </w:t>
            </w:r>
          </w:p>
        </w:tc>
        <w:tc>
          <w:tcPr>
            <w:tcW w:w="1332" w:type="pct"/>
          </w:tcPr>
          <w:p w:rsidR="00345E1C" w:rsidRPr="00F6361A" w:rsidRDefault="00345E1C" w:rsidP="00345E1C">
            <w:pPr>
              <w:pStyle w:val="a9"/>
              <w:spacing w:before="0" w:beforeAutospacing="0" w:after="0" w:afterAutospacing="0"/>
            </w:pPr>
            <w:r w:rsidRPr="00F6361A">
              <w:t>Вимога</w:t>
            </w:r>
          </w:p>
        </w:tc>
        <w:tc>
          <w:tcPr>
            <w:tcW w:w="3403" w:type="pct"/>
          </w:tcPr>
          <w:p w:rsidR="00345E1C" w:rsidRPr="00F6361A" w:rsidRDefault="00345E1C" w:rsidP="00345E1C">
            <w:pPr>
              <w:pStyle w:val="a9"/>
              <w:spacing w:before="0" w:beforeAutospacing="0" w:after="0" w:afterAutospacing="0"/>
              <w:jc w:val="both"/>
            </w:pPr>
            <w:r w:rsidRPr="00F6361A">
              <w:t>Компоненти вимог</w:t>
            </w:r>
          </w:p>
        </w:tc>
      </w:tr>
      <w:tr w:rsidR="00345E1C" w:rsidRPr="00F6361A" w:rsidTr="00D55CBD">
        <w:trPr>
          <w:trHeight w:val="824"/>
          <w:tblCellSpacing w:w="18" w:type="dxa"/>
        </w:trPr>
        <w:tc>
          <w:tcPr>
            <w:tcW w:w="191" w:type="pct"/>
          </w:tcPr>
          <w:p w:rsidR="00345E1C" w:rsidRPr="00F6361A" w:rsidRDefault="00345E1C" w:rsidP="00345E1C">
            <w:pPr>
              <w:pStyle w:val="a9"/>
              <w:jc w:val="center"/>
            </w:pPr>
            <w:r w:rsidRPr="00F6361A">
              <w:t>1</w:t>
            </w:r>
          </w:p>
        </w:tc>
        <w:tc>
          <w:tcPr>
            <w:tcW w:w="1332" w:type="pct"/>
          </w:tcPr>
          <w:p w:rsidR="00345E1C" w:rsidRPr="00F6361A" w:rsidRDefault="00345E1C" w:rsidP="00345E1C">
            <w:pPr>
              <w:pStyle w:val="a9"/>
              <w:spacing w:before="0" w:beforeAutospacing="0" w:after="0" w:afterAutospacing="0"/>
            </w:pPr>
            <w:r w:rsidRPr="00F6361A">
              <w:t>Знання законодавства</w:t>
            </w:r>
          </w:p>
        </w:tc>
        <w:tc>
          <w:tcPr>
            <w:tcW w:w="3403" w:type="pct"/>
          </w:tcPr>
          <w:p w:rsidR="00345E1C" w:rsidRPr="00F6361A" w:rsidRDefault="00345E1C" w:rsidP="00345E1C">
            <w:pPr>
              <w:jc w:val="both"/>
              <w:rPr>
                <w:color w:val="000000"/>
                <w:lang w:val="uk-UA"/>
              </w:rPr>
            </w:pPr>
            <w:r w:rsidRPr="00F6361A">
              <w:rPr>
                <w:color w:val="000000"/>
                <w:lang w:val="uk-UA"/>
              </w:rPr>
              <w:t>1) Конституція України;</w:t>
            </w:r>
          </w:p>
          <w:p w:rsidR="00345E1C" w:rsidRPr="00F6361A" w:rsidRDefault="00345E1C" w:rsidP="00345E1C">
            <w:pPr>
              <w:jc w:val="both"/>
              <w:rPr>
                <w:color w:val="000000"/>
                <w:lang w:val="uk-UA"/>
              </w:rPr>
            </w:pPr>
            <w:r w:rsidRPr="00F6361A">
              <w:rPr>
                <w:color w:val="000000"/>
                <w:lang w:val="uk-UA"/>
              </w:rPr>
              <w:t>2) Закон України «Про державну службу»;</w:t>
            </w:r>
          </w:p>
          <w:p w:rsidR="00345E1C" w:rsidRPr="00F6361A" w:rsidRDefault="00345E1C" w:rsidP="00345E1C">
            <w:pPr>
              <w:jc w:val="both"/>
              <w:rPr>
                <w:lang w:val="uk-UA"/>
              </w:rPr>
            </w:pPr>
            <w:r w:rsidRPr="00F6361A">
              <w:rPr>
                <w:color w:val="000000"/>
                <w:lang w:val="uk-UA"/>
              </w:rPr>
              <w:t xml:space="preserve">3) Закон України </w:t>
            </w:r>
            <w:r w:rsidRPr="00F6361A">
              <w:rPr>
                <w:lang w:val="uk-UA"/>
              </w:rPr>
              <w:t>«</w:t>
            </w:r>
            <w:r w:rsidRPr="00F6361A">
              <w:rPr>
                <w:color w:val="000000"/>
                <w:lang w:val="uk-UA"/>
              </w:rPr>
              <w:t>Про запобігання корупції»</w:t>
            </w:r>
          </w:p>
        </w:tc>
      </w:tr>
      <w:tr w:rsidR="00A83B74" w:rsidRPr="00F6361A" w:rsidTr="007558DF">
        <w:trPr>
          <w:trHeight w:val="2576"/>
          <w:tblCellSpacing w:w="18" w:type="dxa"/>
        </w:trPr>
        <w:tc>
          <w:tcPr>
            <w:tcW w:w="191" w:type="pct"/>
          </w:tcPr>
          <w:p w:rsidR="00A83B74" w:rsidRPr="00F6361A" w:rsidRDefault="00A83B74" w:rsidP="00345E1C">
            <w:pPr>
              <w:pStyle w:val="a9"/>
              <w:jc w:val="center"/>
            </w:pPr>
            <w:r w:rsidRPr="00F6361A">
              <w:t>2</w:t>
            </w:r>
          </w:p>
        </w:tc>
        <w:tc>
          <w:tcPr>
            <w:tcW w:w="1332" w:type="pct"/>
          </w:tcPr>
          <w:p w:rsidR="00A83B74" w:rsidRPr="00F6361A" w:rsidRDefault="00A83B74" w:rsidP="00345E1C">
            <w:pPr>
              <w:pStyle w:val="a9"/>
              <w:spacing w:before="0" w:beforeAutospacing="0" w:after="0" w:afterAutospacing="0"/>
            </w:pPr>
            <w:r w:rsidRPr="00F6361A"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3403" w:type="pct"/>
          </w:tcPr>
          <w:p w:rsidR="00925371" w:rsidRPr="00445BCC" w:rsidRDefault="00925371" w:rsidP="00925371">
            <w:pPr>
              <w:jc w:val="both"/>
              <w:rPr>
                <w:lang w:val="uk-UA"/>
              </w:rPr>
            </w:pPr>
            <w:r w:rsidRPr="00445BCC">
              <w:rPr>
                <w:lang w:val="uk-UA"/>
              </w:rPr>
              <w:t xml:space="preserve">1) Закон України «Про судоустрій і статус суддів» </w:t>
            </w:r>
          </w:p>
          <w:p w:rsidR="00925371" w:rsidRPr="00445BCC" w:rsidRDefault="00925371" w:rsidP="00925371">
            <w:pPr>
              <w:jc w:val="both"/>
              <w:rPr>
                <w:lang w:val="uk-UA"/>
              </w:rPr>
            </w:pPr>
            <w:r w:rsidRPr="00445BCC">
              <w:rPr>
                <w:lang w:val="uk-UA"/>
              </w:rPr>
              <w:t>2)  Кодекс адміністративного судочинства України;</w:t>
            </w:r>
          </w:p>
          <w:p w:rsidR="00925371" w:rsidRPr="00445BCC" w:rsidRDefault="00925371" w:rsidP="00925371">
            <w:pPr>
              <w:jc w:val="both"/>
              <w:rPr>
                <w:lang w:val="uk-UA"/>
              </w:rPr>
            </w:pPr>
            <w:r w:rsidRPr="00445BCC">
              <w:rPr>
                <w:lang w:val="uk-UA"/>
              </w:rPr>
              <w:t>3) Положення про автоматизовану систему документообігу суду;</w:t>
            </w:r>
          </w:p>
          <w:p w:rsidR="00925371" w:rsidRPr="00445BCC" w:rsidRDefault="00925371" w:rsidP="00925371">
            <w:pPr>
              <w:jc w:val="both"/>
              <w:rPr>
                <w:lang w:val="uk-UA"/>
              </w:rPr>
            </w:pPr>
            <w:r w:rsidRPr="00445BCC">
              <w:rPr>
                <w:lang w:val="uk-UA"/>
              </w:rPr>
              <w:t xml:space="preserve">4) </w:t>
            </w:r>
            <w:r w:rsidRPr="00445BCC">
              <w:rPr>
                <w:shd w:val="clear" w:color="auto" w:fill="FFFFFF"/>
                <w:lang w:val="uk-UA"/>
              </w:rPr>
              <w:t xml:space="preserve">Інструкція з діловодства в місцевих та апеляційних судах України, затвердженої наказом Державної судової адміністрації України від 20 серпня 2019 року № 814, із зміни внесеними від 24 грудня 2019 року № 1196; </w:t>
            </w:r>
          </w:p>
          <w:p w:rsidR="00A83B74" w:rsidRPr="00445BCC" w:rsidRDefault="00925371" w:rsidP="007558DF">
            <w:pPr>
              <w:jc w:val="both"/>
              <w:rPr>
                <w:lang w:val="uk-UA"/>
              </w:rPr>
            </w:pPr>
            <w:r w:rsidRPr="00445BCC">
              <w:rPr>
                <w:lang w:val="uk-UA"/>
              </w:rPr>
              <w:t>5) Закон України «Про інформацію»</w:t>
            </w:r>
          </w:p>
        </w:tc>
      </w:tr>
      <w:tr w:rsidR="00925371" w:rsidRPr="00F6361A" w:rsidTr="00925371">
        <w:trPr>
          <w:trHeight w:val="927"/>
          <w:tblCellSpacing w:w="18" w:type="dxa"/>
        </w:trPr>
        <w:tc>
          <w:tcPr>
            <w:tcW w:w="191" w:type="pct"/>
          </w:tcPr>
          <w:p w:rsidR="00925371" w:rsidRPr="00F6361A" w:rsidRDefault="00925371" w:rsidP="004E273B">
            <w:pPr>
              <w:pStyle w:val="a9"/>
              <w:jc w:val="center"/>
            </w:pPr>
            <w:r>
              <w:t>3</w:t>
            </w:r>
          </w:p>
        </w:tc>
        <w:tc>
          <w:tcPr>
            <w:tcW w:w="1332" w:type="pct"/>
          </w:tcPr>
          <w:p w:rsidR="00925371" w:rsidRPr="00F6361A" w:rsidRDefault="00925371" w:rsidP="004E273B">
            <w:pPr>
              <w:pStyle w:val="a9"/>
              <w:spacing w:before="0" w:beforeAutospacing="0" w:after="0" w:afterAutospacing="0"/>
            </w:pPr>
            <w:r>
              <w:t>Знання сучасних інформаційних технологій</w:t>
            </w:r>
          </w:p>
        </w:tc>
        <w:tc>
          <w:tcPr>
            <w:tcW w:w="3403" w:type="pct"/>
          </w:tcPr>
          <w:p w:rsidR="00925371" w:rsidRPr="00445BCC" w:rsidRDefault="00925371" w:rsidP="004E273B">
            <w:pPr>
              <w:jc w:val="both"/>
              <w:rPr>
                <w:lang w:val="uk-UA"/>
              </w:rPr>
            </w:pPr>
            <w:r w:rsidRPr="00445BCC">
              <w:rPr>
                <w:lang w:val="uk-UA"/>
              </w:rPr>
              <w:t>Впевнений користувач ПК (</w:t>
            </w:r>
            <w:r w:rsidRPr="00445BCC">
              <w:rPr>
                <w:bdr w:val="none" w:sz="0" w:space="0" w:color="auto" w:frame="1"/>
                <w:shd w:val="clear" w:color="auto" w:fill="FFFFFF"/>
                <w:lang w:val="uk-UA"/>
              </w:rPr>
              <w:t>Microsoft Word</w:t>
            </w:r>
            <w:r w:rsidRPr="00445BCC">
              <w:rPr>
                <w:lang w:val="uk-UA"/>
              </w:rPr>
              <w:t xml:space="preserve">, </w:t>
            </w:r>
            <w:proofErr w:type="spellStart"/>
            <w:r w:rsidRPr="00445BCC">
              <w:rPr>
                <w:lang w:val="uk-UA"/>
              </w:rPr>
              <w:t>Ехсel</w:t>
            </w:r>
            <w:proofErr w:type="spellEnd"/>
            <w:r w:rsidRPr="00445BCC">
              <w:rPr>
                <w:lang w:val="uk-UA"/>
              </w:rPr>
              <w:t xml:space="preserve">,  </w:t>
            </w:r>
            <w:proofErr w:type="spellStart"/>
            <w:r w:rsidRPr="00445BCC">
              <w:rPr>
                <w:lang w:val="uk-UA"/>
              </w:rPr>
              <w:t>Power</w:t>
            </w:r>
            <w:proofErr w:type="spellEnd"/>
            <w:r w:rsidRPr="00445BCC">
              <w:rPr>
                <w:lang w:val="uk-UA"/>
              </w:rPr>
              <w:t xml:space="preserve"> </w:t>
            </w:r>
            <w:proofErr w:type="spellStart"/>
            <w:r w:rsidRPr="00445BCC">
              <w:rPr>
                <w:lang w:val="uk-UA"/>
              </w:rPr>
              <w:t>Point</w:t>
            </w:r>
            <w:proofErr w:type="spellEnd"/>
            <w:r w:rsidRPr="00445BCC">
              <w:rPr>
                <w:lang w:val="uk-UA"/>
              </w:rPr>
              <w:t xml:space="preserve">, Outlook Express, </w:t>
            </w:r>
            <w:proofErr w:type="spellStart"/>
            <w:r w:rsidRPr="00445BCC">
              <w:rPr>
                <w:lang w:val="uk-UA"/>
              </w:rPr>
              <w:t>Internet</w:t>
            </w:r>
            <w:proofErr w:type="spellEnd"/>
            <w:r w:rsidRPr="00445BCC">
              <w:rPr>
                <w:lang w:val="uk-UA"/>
              </w:rPr>
              <w:t>), вміння користуватися офісною технікою</w:t>
            </w:r>
          </w:p>
        </w:tc>
      </w:tr>
    </w:tbl>
    <w:p w:rsidR="00345E1C" w:rsidRPr="00F6361A" w:rsidRDefault="00345E1C" w:rsidP="00345E1C">
      <w:pPr>
        <w:jc w:val="both"/>
        <w:rPr>
          <w:lang w:val="uk-UA"/>
        </w:rPr>
      </w:pPr>
    </w:p>
    <w:sectPr w:rsidR="00345E1C" w:rsidRPr="00F6361A" w:rsidSect="00046661">
      <w:pgSz w:w="11906" w:h="16838"/>
      <w:pgMar w:top="1134" w:right="567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02B"/>
    <w:multiLevelType w:val="hybridMultilevel"/>
    <w:tmpl w:val="9536C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719E7"/>
    <w:multiLevelType w:val="hybridMultilevel"/>
    <w:tmpl w:val="AABC6B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701BA"/>
    <w:multiLevelType w:val="multilevel"/>
    <w:tmpl w:val="CE5E6B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 w15:restartNumberingAfterBreak="0">
    <w:nsid w:val="1C7A2B7F"/>
    <w:multiLevelType w:val="hybridMultilevel"/>
    <w:tmpl w:val="E8B4E556"/>
    <w:lvl w:ilvl="0" w:tplc="9436559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E0449"/>
    <w:multiLevelType w:val="hybridMultilevel"/>
    <w:tmpl w:val="D4DE075C"/>
    <w:lvl w:ilvl="0" w:tplc="4612851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257DFD"/>
    <w:multiLevelType w:val="multilevel"/>
    <w:tmpl w:val="00AACA00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6" w15:restartNumberingAfterBreak="0">
    <w:nsid w:val="5CCE048E"/>
    <w:multiLevelType w:val="hybridMultilevel"/>
    <w:tmpl w:val="5DAAAB5E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5FB85B17"/>
    <w:multiLevelType w:val="hybridMultilevel"/>
    <w:tmpl w:val="74BA6A6C"/>
    <w:lvl w:ilvl="0" w:tplc="CB283444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61F4D11"/>
    <w:multiLevelType w:val="multilevel"/>
    <w:tmpl w:val="8D2EC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A5"/>
    <w:rsid w:val="00010E17"/>
    <w:rsid w:val="00017E2E"/>
    <w:rsid w:val="00025A3A"/>
    <w:rsid w:val="00025C75"/>
    <w:rsid w:val="000353BE"/>
    <w:rsid w:val="00035819"/>
    <w:rsid w:val="00046661"/>
    <w:rsid w:val="00052DE2"/>
    <w:rsid w:val="00053B02"/>
    <w:rsid w:val="00066D24"/>
    <w:rsid w:val="00077AD9"/>
    <w:rsid w:val="00092A75"/>
    <w:rsid w:val="00096191"/>
    <w:rsid w:val="00097B97"/>
    <w:rsid w:val="000A5A2A"/>
    <w:rsid w:val="000C1C57"/>
    <w:rsid w:val="000E54B0"/>
    <w:rsid w:val="000E64AB"/>
    <w:rsid w:val="00106045"/>
    <w:rsid w:val="0011273C"/>
    <w:rsid w:val="00115225"/>
    <w:rsid w:val="00117931"/>
    <w:rsid w:val="0012582D"/>
    <w:rsid w:val="001302A7"/>
    <w:rsid w:val="00130BAB"/>
    <w:rsid w:val="00135D66"/>
    <w:rsid w:val="00151260"/>
    <w:rsid w:val="001544B8"/>
    <w:rsid w:val="001564B5"/>
    <w:rsid w:val="00173777"/>
    <w:rsid w:val="00174996"/>
    <w:rsid w:val="00181524"/>
    <w:rsid w:val="00181E14"/>
    <w:rsid w:val="0018536D"/>
    <w:rsid w:val="00196D72"/>
    <w:rsid w:val="001A7572"/>
    <w:rsid w:val="001A78BC"/>
    <w:rsid w:val="001B473B"/>
    <w:rsid w:val="001D182C"/>
    <w:rsid w:val="001E078A"/>
    <w:rsid w:val="001E1FBC"/>
    <w:rsid w:val="001E4A85"/>
    <w:rsid w:val="001F2556"/>
    <w:rsid w:val="001F7505"/>
    <w:rsid w:val="002050F0"/>
    <w:rsid w:val="00212491"/>
    <w:rsid w:val="00214657"/>
    <w:rsid w:val="00216ECD"/>
    <w:rsid w:val="0022353F"/>
    <w:rsid w:val="00242B40"/>
    <w:rsid w:val="002431F1"/>
    <w:rsid w:val="00243B80"/>
    <w:rsid w:val="00270702"/>
    <w:rsid w:val="00291BF4"/>
    <w:rsid w:val="002A1A16"/>
    <w:rsid w:val="002E6E9B"/>
    <w:rsid w:val="002F405D"/>
    <w:rsid w:val="0030441F"/>
    <w:rsid w:val="0030724C"/>
    <w:rsid w:val="003160C4"/>
    <w:rsid w:val="00320A2E"/>
    <w:rsid w:val="00323DB5"/>
    <w:rsid w:val="003277CE"/>
    <w:rsid w:val="003342EA"/>
    <w:rsid w:val="003362E3"/>
    <w:rsid w:val="00345E1C"/>
    <w:rsid w:val="003534A5"/>
    <w:rsid w:val="00353EEC"/>
    <w:rsid w:val="00371D6A"/>
    <w:rsid w:val="0037647F"/>
    <w:rsid w:val="00376492"/>
    <w:rsid w:val="003772CD"/>
    <w:rsid w:val="00384148"/>
    <w:rsid w:val="00385696"/>
    <w:rsid w:val="003922FF"/>
    <w:rsid w:val="0039719A"/>
    <w:rsid w:val="003A0CF1"/>
    <w:rsid w:val="003A4A4B"/>
    <w:rsid w:val="003A5657"/>
    <w:rsid w:val="003B6B7F"/>
    <w:rsid w:val="003C794F"/>
    <w:rsid w:val="003E04DE"/>
    <w:rsid w:val="003E0AF6"/>
    <w:rsid w:val="00400AF0"/>
    <w:rsid w:val="00404654"/>
    <w:rsid w:val="004147E0"/>
    <w:rsid w:val="00432648"/>
    <w:rsid w:val="00433E97"/>
    <w:rsid w:val="00436705"/>
    <w:rsid w:val="004434BE"/>
    <w:rsid w:val="00445BCC"/>
    <w:rsid w:val="004571AF"/>
    <w:rsid w:val="0046211A"/>
    <w:rsid w:val="00463274"/>
    <w:rsid w:val="004756C1"/>
    <w:rsid w:val="004873C1"/>
    <w:rsid w:val="00493AE4"/>
    <w:rsid w:val="00497F11"/>
    <w:rsid w:val="004A0461"/>
    <w:rsid w:val="004A7143"/>
    <w:rsid w:val="004B66DC"/>
    <w:rsid w:val="004C1E9C"/>
    <w:rsid w:val="004E273B"/>
    <w:rsid w:val="004E68E5"/>
    <w:rsid w:val="004F6F2B"/>
    <w:rsid w:val="0050152B"/>
    <w:rsid w:val="005116BC"/>
    <w:rsid w:val="00521BD1"/>
    <w:rsid w:val="00525D79"/>
    <w:rsid w:val="005371BA"/>
    <w:rsid w:val="00537D56"/>
    <w:rsid w:val="00537FBD"/>
    <w:rsid w:val="00563BD3"/>
    <w:rsid w:val="00564058"/>
    <w:rsid w:val="005675AA"/>
    <w:rsid w:val="005829D2"/>
    <w:rsid w:val="00593DB9"/>
    <w:rsid w:val="005B323D"/>
    <w:rsid w:val="005B4BEC"/>
    <w:rsid w:val="005B7BC8"/>
    <w:rsid w:val="005C20A7"/>
    <w:rsid w:val="005C56A1"/>
    <w:rsid w:val="005C7A8C"/>
    <w:rsid w:val="005D4312"/>
    <w:rsid w:val="005E1C66"/>
    <w:rsid w:val="005E3CB1"/>
    <w:rsid w:val="005F3CC0"/>
    <w:rsid w:val="005F46C5"/>
    <w:rsid w:val="005F6463"/>
    <w:rsid w:val="00614437"/>
    <w:rsid w:val="00631DE4"/>
    <w:rsid w:val="006336A7"/>
    <w:rsid w:val="006337FC"/>
    <w:rsid w:val="0063400F"/>
    <w:rsid w:val="00634249"/>
    <w:rsid w:val="00640E24"/>
    <w:rsid w:val="006556A5"/>
    <w:rsid w:val="006630F9"/>
    <w:rsid w:val="00665DDF"/>
    <w:rsid w:val="00681FA8"/>
    <w:rsid w:val="00682637"/>
    <w:rsid w:val="0068350D"/>
    <w:rsid w:val="00683E9D"/>
    <w:rsid w:val="00686E42"/>
    <w:rsid w:val="006B5EE3"/>
    <w:rsid w:val="006C0BDD"/>
    <w:rsid w:val="006C4452"/>
    <w:rsid w:val="006C4E60"/>
    <w:rsid w:val="006E32EB"/>
    <w:rsid w:val="006F5B94"/>
    <w:rsid w:val="00717047"/>
    <w:rsid w:val="00730462"/>
    <w:rsid w:val="00730BFD"/>
    <w:rsid w:val="00732CF5"/>
    <w:rsid w:val="0073585C"/>
    <w:rsid w:val="007361BF"/>
    <w:rsid w:val="007454E5"/>
    <w:rsid w:val="00745B18"/>
    <w:rsid w:val="007558DF"/>
    <w:rsid w:val="00760B09"/>
    <w:rsid w:val="007614DF"/>
    <w:rsid w:val="0076220E"/>
    <w:rsid w:val="00763BC3"/>
    <w:rsid w:val="00771AA8"/>
    <w:rsid w:val="00774D91"/>
    <w:rsid w:val="0077770E"/>
    <w:rsid w:val="007805DD"/>
    <w:rsid w:val="00785BD6"/>
    <w:rsid w:val="007939B7"/>
    <w:rsid w:val="007A0427"/>
    <w:rsid w:val="007C1647"/>
    <w:rsid w:val="007C631D"/>
    <w:rsid w:val="007D652D"/>
    <w:rsid w:val="007D6647"/>
    <w:rsid w:val="007D77FE"/>
    <w:rsid w:val="00802CA1"/>
    <w:rsid w:val="00803293"/>
    <w:rsid w:val="008037CA"/>
    <w:rsid w:val="00823D3F"/>
    <w:rsid w:val="00824FDC"/>
    <w:rsid w:val="00835D90"/>
    <w:rsid w:val="00846EC7"/>
    <w:rsid w:val="0084712D"/>
    <w:rsid w:val="008545B8"/>
    <w:rsid w:val="00857BA2"/>
    <w:rsid w:val="00875996"/>
    <w:rsid w:val="0088141B"/>
    <w:rsid w:val="00885E1B"/>
    <w:rsid w:val="008943D8"/>
    <w:rsid w:val="00895316"/>
    <w:rsid w:val="00897A19"/>
    <w:rsid w:val="008A40AA"/>
    <w:rsid w:val="008A4F9F"/>
    <w:rsid w:val="008A5F13"/>
    <w:rsid w:val="008B37FA"/>
    <w:rsid w:val="008C53AA"/>
    <w:rsid w:val="008C6472"/>
    <w:rsid w:val="008E0D69"/>
    <w:rsid w:val="008E5599"/>
    <w:rsid w:val="008F0A6C"/>
    <w:rsid w:val="009013BF"/>
    <w:rsid w:val="00902DCB"/>
    <w:rsid w:val="00907740"/>
    <w:rsid w:val="00913027"/>
    <w:rsid w:val="00925371"/>
    <w:rsid w:val="009340E0"/>
    <w:rsid w:val="00941E88"/>
    <w:rsid w:val="0094296B"/>
    <w:rsid w:val="0094530E"/>
    <w:rsid w:val="00965C10"/>
    <w:rsid w:val="0097370C"/>
    <w:rsid w:val="00997B6A"/>
    <w:rsid w:val="009B3310"/>
    <w:rsid w:val="009C4910"/>
    <w:rsid w:val="009D1034"/>
    <w:rsid w:val="009E2000"/>
    <w:rsid w:val="009F09D0"/>
    <w:rsid w:val="009F2EE3"/>
    <w:rsid w:val="009F40A7"/>
    <w:rsid w:val="00A03F79"/>
    <w:rsid w:val="00A13006"/>
    <w:rsid w:val="00A1353A"/>
    <w:rsid w:val="00A136DF"/>
    <w:rsid w:val="00A2349F"/>
    <w:rsid w:val="00A33CF5"/>
    <w:rsid w:val="00A41821"/>
    <w:rsid w:val="00A42763"/>
    <w:rsid w:val="00A50CFB"/>
    <w:rsid w:val="00A55B3F"/>
    <w:rsid w:val="00A64AC1"/>
    <w:rsid w:val="00A658C0"/>
    <w:rsid w:val="00A67669"/>
    <w:rsid w:val="00A73387"/>
    <w:rsid w:val="00A835B4"/>
    <w:rsid w:val="00A83B74"/>
    <w:rsid w:val="00A84BB1"/>
    <w:rsid w:val="00A86826"/>
    <w:rsid w:val="00A9389E"/>
    <w:rsid w:val="00A9633B"/>
    <w:rsid w:val="00AA19FC"/>
    <w:rsid w:val="00AA2CBB"/>
    <w:rsid w:val="00AA4119"/>
    <w:rsid w:val="00AE5087"/>
    <w:rsid w:val="00AE5BD4"/>
    <w:rsid w:val="00AF1570"/>
    <w:rsid w:val="00AF5F5F"/>
    <w:rsid w:val="00B00247"/>
    <w:rsid w:val="00B04926"/>
    <w:rsid w:val="00B121E7"/>
    <w:rsid w:val="00B21040"/>
    <w:rsid w:val="00B3607C"/>
    <w:rsid w:val="00B56CEC"/>
    <w:rsid w:val="00B64473"/>
    <w:rsid w:val="00B70F02"/>
    <w:rsid w:val="00B75DF8"/>
    <w:rsid w:val="00B825BF"/>
    <w:rsid w:val="00B84B05"/>
    <w:rsid w:val="00B84F63"/>
    <w:rsid w:val="00B9192C"/>
    <w:rsid w:val="00BA2704"/>
    <w:rsid w:val="00BA666F"/>
    <w:rsid w:val="00BB66D3"/>
    <w:rsid w:val="00BB72EB"/>
    <w:rsid w:val="00BB7C63"/>
    <w:rsid w:val="00BC3EA4"/>
    <w:rsid w:val="00BD5804"/>
    <w:rsid w:val="00BE25E4"/>
    <w:rsid w:val="00BE617D"/>
    <w:rsid w:val="00BE6FF8"/>
    <w:rsid w:val="00BF5995"/>
    <w:rsid w:val="00C05283"/>
    <w:rsid w:val="00C0685F"/>
    <w:rsid w:val="00C10FC6"/>
    <w:rsid w:val="00C13FB1"/>
    <w:rsid w:val="00C15ED0"/>
    <w:rsid w:val="00C30C7F"/>
    <w:rsid w:val="00C55E6A"/>
    <w:rsid w:val="00C569FE"/>
    <w:rsid w:val="00C57464"/>
    <w:rsid w:val="00C60317"/>
    <w:rsid w:val="00C60C45"/>
    <w:rsid w:val="00C66159"/>
    <w:rsid w:val="00C73BE3"/>
    <w:rsid w:val="00C811A7"/>
    <w:rsid w:val="00C87306"/>
    <w:rsid w:val="00C90A82"/>
    <w:rsid w:val="00C9258E"/>
    <w:rsid w:val="00C9390F"/>
    <w:rsid w:val="00CC19BB"/>
    <w:rsid w:val="00CC27D7"/>
    <w:rsid w:val="00CC4EA4"/>
    <w:rsid w:val="00CC7C3D"/>
    <w:rsid w:val="00CD5F32"/>
    <w:rsid w:val="00D1688E"/>
    <w:rsid w:val="00D20D2B"/>
    <w:rsid w:val="00D33C5D"/>
    <w:rsid w:val="00D37522"/>
    <w:rsid w:val="00D44000"/>
    <w:rsid w:val="00D542A8"/>
    <w:rsid w:val="00D55CBD"/>
    <w:rsid w:val="00D60592"/>
    <w:rsid w:val="00D61955"/>
    <w:rsid w:val="00D63B90"/>
    <w:rsid w:val="00D73AED"/>
    <w:rsid w:val="00D82D2D"/>
    <w:rsid w:val="00D86017"/>
    <w:rsid w:val="00DB06F5"/>
    <w:rsid w:val="00DB6D39"/>
    <w:rsid w:val="00DB7A7A"/>
    <w:rsid w:val="00DC0026"/>
    <w:rsid w:val="00DD266E"/>
    <w:rsid w:val="00DD4E1D"/>
    <w:rsid w:val="00DD748D"/>
    <w:rsid w:val="00DE4C5F"/>
    <w:rsid w:val="00DE6986"/>
    <w:rsid w:val="00DF36DE"/>
    <w:rsid w:val="00DF52A2"/>
    <w:rsid w:val="00E0154C"/>
    <w:rsid w:val="00E01791"/>
    <w:rsid w:val="00E01E4C"/>
    <w:rsid w:val="00E21DD1"/>
    <w:rsid w:val="00E23520"/>
    <w:rsid w:val="00E33EA8"/>
    <w:rsid w:val="00E3775E"/>
    <w:rsid w:val="00E4044A"/>
    <w:rsid w:val="00E445C2"/>
    <w:rsid w:val="00E56454"/>
    <w:rsid w:val="00E66629"/>
    <w:rsid w:val="00E77161"/>
    <w:rsid w:val="00E8069F"/>
    <w:rsid w:val="00E81D22"/>
    <w:rsid w:val="00E85281"/>
    <w:rsid w:val="00EB315A"/>
    <w:rsid w:val="00EC4884"/>
    <w:rsid w:val="00EC7C01"/>
    <w:rsid w:val="00ED617C"/>
    <w:rsid w:val="00ED70AF"/>
    <w:rsid w:val="00EE0FA6"/>
    <w:rsid w:val="00EE12AD"/>
    <w:rsid w:val="00EE1345"/>
    <w:rsid w:val="00EE60AE"/>
    <w:rsid w:val="00EF24A9"/>
    <w:rsid w:val="00EF26C1"/>
    <w:rsid w:val="00EF2EE2"/>
    <w:rsid w:val="00F202A7"/>
    <w:rsid w:val="00F2309B"/>
    <w:rsid w:val="00F2517C"/>
    <w:rsid w:val="00F318D5"/>
    <w:rsid w:val="00F3205F"/>
    <w:rsid w:val="00F40299"/>
    <w:rsid w:val="00F431AC"/>
    <w:rsid w:val="00F449FD"/>
    <w:rsid w:val="00F4652B"/>
    <w:rsid w:val="00F51715"/>
    <w:rsid w:val="00F536DB"/>
    <w:rsid w:val="00F54267"/>
    <w:rsid w:val="00F6361A"/>
    <w:rsid w:val="00F71244"/>
    <w:rsid w:val="00F91C74"/>
    <w:rsid w:val="00F952D7"/>
    <w:rsid w:val="00FB42D0"/>
    <w:rsid w:val="00FC004A"/>
    <w:rsid w:val="00FC2EC7"/>
    <w:rsid w:val="00FC3211"/>
    <w:rsid w:val="00FD0B6E"/>
    <w:rsid w:val="00FD391A"/>
    <w:rsid w:val="00FE0CE1"/>
    <w:rsid w:val="00FE4141"/>
    <w:rsid w:val="00FE43D6"/>
    <w:rsid w:val="00FF0414"/>
    <w:rsid w:val="00FF2955"/>
    <w:rsid w:val="00F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6E83A-9380-48A8-8C6C-54E9BA6F3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  <w:szCs w:val="28"/>
      <w:lang w:val="uk-UA"/>
    </w:rPr>
  </w:style>
  <w:style w:type="paragraph" w:styleId="3">
    <w:name w:val="heading 3"/>
    <w:basedOn w:val="a"/>
    <w:next w:val="a"/>
    <w:qFormat/>
    <w:rsid w:val="00242B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  <w:lang w:val="uk-UA"/>
    </w:rPr>
  </w:style>
  <w:style w:type="paragraph" w:styleId="a4">
    <w:name w:val="Body Text Indent"/>
    <w:basedOn w:val="a"/>
    <w:pPr>
      <w:ind w:firstLine="720"/>
      <w:jc w:val="both"/>
    </w:pPr>
    <w:rPr>
      <w:sz w:val="28"/>
      <w:lang w:val="uk-UA"/>
    </w:rPr>
  </w:style>
  <w:style w:type="paragraph" w:styleId="30">
    <w:name w:val="Body Text 3"/>
    <w:basedOn w:val="a"/>
    <w:pPr>
      <w:jc w:val="center"/>
    </w:pPr>
    <w:rPr>
      <w:b/>
      <w:bCs/>
      <w:sz w:val="28"/>
      <w:szCs w:val="28"/>
      <w:lang w:val="uk-UA"/>
    </w:rPr>
  </w:style>
  <w:style w:type="paragraph" w:styleId="a5">
    <w:name w:val="Balloon Text"/>
    <w:basedOn w:val="a"/>
    <w:semiHidden/>
    <w:rsid w:val="00DB6D3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9B3310"/>
    <w:pPr>
      <w:spacing w:after="120"/>
    </w:pPr>
  </w:style>
  <w:style w:type="paragraph" w:customStyle="1" w:styleId="WW-">
    <w:name w:val="WW-Название объекта"/>
    <w:basedOn w:val="a"/>
    <w:next w:val="a"/>
    <w:rsid w:val="009B3310"/>
    <w:pPr>
      <w:suppressAutoHyphens/>
      <w:autoSpaceDE w:val="0"/>
      <w:jc w:val="center"/>
    </w:pPr>
    <w:rPr>
      <w:b/>
      <w:bCs/>
      <w:color w:val="000080"/>
      <w:sz w:val="28"/>
      <w:szCs w:val="28"/>
      <w:lang w:val="uk-UA" w:eastAsia="ar-SA"/>
    </w:rPr>
  </w:style>
  <w:style w:type="character" w:customStyle="1" w:styleId="FontStyle12">
    <w:name w:val="Font Style12"/>
    <w:rsid w:val="00E66629"/>
    <w:rPr>
      <w:rFonts w:ascii="Times New Roman" w:hAnsi="Times New Roman" w:cs="Times New Roman"/>
      <w:b/>
      <w:bCs/>
      <w:sz w:val="26"/>
      <w:szCs w:val="26"/>
    </w:rPr>
  </w:style>
  <w:style w:type="character" w:styleId="a8">
    <w:name w:val="Hyperlink"/>
    <w:rsid w:val="00242B40"/>
    <w:rPr>
      <w:rFonts w:cs="Times New Roman"/>
      <w:color w:val="0000FF"/>
      <w:u w:val="single"/>
    </w:rPr>
  </w:style>
  <w:style w:type="paragraph" w:styleId="a9">
    <w:name w:val="Normal (Web)"/>
    <w:basedOn w:val="a"/>
    <w:unhideWhenUsed/>
    <w:rsid w:val="00242B40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242B40"/>
    <w:pPr>
      <w:spacing w:before="100" w:beforeAutospacing="1" w:after="100" w:afterAutospacing="1"/>
    </w:pPr>
  </w:style>
  <w:style w:type="character" w:customStyle="1" w:styleId="FontStyle13">
    <w:name w:val="Font Style13"/>
    <w:rsid w:val="00242B40"/>
    <w:rPr>
      <w:rFonts w:ascii="Times New Roman" w:hAnsi="Times New Roman" w:cs="Times New Roman"/>
      <w:sz w:val="26"/>
      <w:szCs w:val="26"/>
    </w:rPr>
  </w:style>
  <w:style w:type="paragraph" w:styleId="aa">
    <w:name w:val="No Spacing"/>
    <w:uiPriority w:val="1"/>
    <w:qFormat/>
    <w:rsid w:val="00F4652B"/>
    <w:rPr>
      <w:sz w:val="24"/>
      <w:szCs w:val="24"/>
      <w:lang w:val="ru-RU" w:eastAsia="ru-RU"/>
    </w:rPr>
  </w:style>
  <w:style w:type="character" w:customStyle="1" w:styleId="rvts0">
    <w:name w:val="rvts0"/>
    <w:basedOn w:val="a0"/>
    <w:rsid w:val="0039719A"/>
  </w:style>
  <w:style w:type="character" w:customStyle="1" w:styleId="FontStyle14">
    <w:name w:val="Font Style14"/>
    <w:basedOn w:val="a0"/>
    <w:uiPriority w:val="99"/>
    <w:rsid w:val="00D33C5D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ий текст Знак"/>
    <w:basedOn w:val="a0"/>
    <w:link w:val="a6"/>
    <w:rsid w:val="0037647F"/>
    <w:rPr>
      <w:sz w:val="24"/>
      <w:szCs w:val="24"/>
    </w:rPr>
  </w:style>
  <w:style w:type="character" w:customStyle="1" w:styleId="apple-converted-space">
    <w:name w:val="apple-converted-space"/>
    <w:basedOn w:val="a0"/>
    <w:rsid w:val="0037647F"/>
  </w:style>
  <w:style w:type="character" w:styleId="ab">
    <w:name w:val="Strong"/>
    <w:basedOn w:val="a0"/>
    <w:uiPriority w:val="22"/>
    <w:qFormat/>
    <w:rsid w:val="0037647F"/>
    <w:rPr>
      <w:b/>
      <w:bCs/>
    </w:rPr>
  </w:style>
  <w:style w:type="paragraph" w:styleId="ac">
    <w:name w:val="List Paragraph"/>
    <w:basedOn w:val="a"/>
    <w:uiPriority w:val="34"/>
    <w:qFormat/>
    <w:rsid w:val="008C64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t121">
    <w:name w:val="st121"/>
    <w:uiPriority w:val="99"/>
    <w:rsid w:val="005C7A8C"/>
    <w:rPr>
      <w:i/>
      <w:iCs/>
      <w:color w:val="000000"/>
    </w:rPr>
  </w:style>
  <w:style w:type="paragraph" w:customStyle="1" w:styleId="Style8">
    <w:name w:val="Style8"/>
    <w:basedOn w:val="a"/>
    <w:uiPriority w:val="99"/>
    <w:rsid w:val="00F202A7"/>
    <w:pPr>
      <w:widowControl w:val="0"/>
      <w:autoSpaceDE w:val="0"/>
      <w:autoSpaceDN w:val="0"/>
      <w:adjustRightInd w:val="0"/>
      <w:spacing w:line="278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areer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3717</Words>
  <Characters>2120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свиточ</Company>
  <LinksUpToDate>false</LinksUpToDate>
  <CharactersWithSpaces>5826</CharactersWithSpaces>
  <SharedDoc>false</SharedDoc>
  <HLinks>
    <vt:vector size="6" baseType="variant">
      <vt:variant>
        <vt:i4>7667770</vt:i4>
      </vt:variant>
      <vt:variant>
        <vt:i4>0</vt:i4>
      </vt:variant>
      <vt:variant>
        <vt:i4>0</vt:i4>
      </vt:variant>
      <vt:variant>
        <vt:i4>5</vt:i4>
      </vt:variant>
      <vt:variant>
        <vt:lpwstr>https://www.career.gov.ua/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Кириленко Олександр</dc:creator>
  <cp:keywords/>
  <cp:lastModifiedBy>Користувач Windows</cp:lastModifiedBy>
  <cp:revision>2</cp:revision>
  <cp:lastPrinted>2020-01-22T10:21:00Z</cp:lastPrinted>
  <dcterms:created xsi:type="dcterms:W3CDTF">2020-01-24T13:50:00Z</dcterms:created>
  <dcterms:modified xsi:type="dcterms:W3CDTF">2020-01-24T13:50:00Z</dcterms:modified>
</cp:coreProperties>
</file>