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0" w:rsidRDefault="002050F0" w:rsidP="002050F0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ЗАТВЕРДЖЕНО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наказом в. о. керівника апарату Восьмого</w:t>
      </w:r>
    </w:p>
    <w:p w:rsidR="002050F0" w:rsidRDefault="002050F0" w:rsidP="002050F0">
      <w:pPr>
        <w:ind w:left="4680"/>
        <w:rPr>
          <w:lang w:val="uk-UA"/>
        </w:rPr>
      </w:pPr>
      <w:r>
        <w:rPr>
          <w:lang w:val="uk-UA"/>
        </w:rPr>
        <w:t xml:space="preserve">           апеляційного адміністративного суду</w:t>
      </w:r>
    </w:p>
    <w:p w:rsidR="002050F0" w:rsidRPr="00445BCC" w:rsidRDefault="002050F0" w:rsidP="002050F0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445BCC">
        <w:rPr>
          <w:lang w:val="uk-UA"/>
        </w:rPr>
        <w:t>від 23 січня 2020 року № 26-к/</w:t>
      </w:r>
      <w:proofErr w:type="spellStart"/>
      <w:r w:rsidRPr="00445BCC">
        <w:rPr>
          <w:lang w:val="uk-UA"/>
        </w:rPr>
        <w:t>тв</w:t>
      </w:r>
      <w:proofErr w:type="spellEnd"/>
    </w:p>
    <w:p w:rsidR="002050F0" w:rsidRPr="00445BCC" w:rsidRDefault="002050F0" w:rsidP="002050F0">
      <w:pPr>
        <w:jc w:val="center"/>
        <w:rPr>
          <w:b/>
          <w:sz w:val="28"/>
          <w:szCs w:val="28"/>
          <w:lang w:val="uk-UA"/>
        </w:rPr>
      </w:pPr>
    </w:p>
    <w:p w:rsidR="00803293" w:rsidRPr="002050F0" w:rsidRDefault="00803293" w:rsidP="00BB66D3">
      <w:pPr>
        <w:jc w:val="center"/>
        <w:rPr>
          <w:b/>
          <w:color w:val="FF0000"/>
          <w:sz w:val="28"/>
          <w:szCs w:val="28"/>
          <w:lang w:val="uk-UA"/>
        </w:rPr>
      </w:pPr>
    </w:p>
    <w:p w:rsidR="00803293" w:rsidRPr="005E3CB1" w:rsidRDefault="00803293" w:rsidP="00BB66D3">
      <w:pPr>
        <w:jc w:val="center"/>
        <w:rPr>
          <w:b/>
          <w:sz w:val="28"/>
          <w:szCs w:val="28"/>
        </w:rPr>
      </w:pPr>
    </w:p>
    <w:p w:rsidR="006C4452" w:rsidRPr="00F6361A" w:rsidRDefault="007454E5" w:rsidP="00BB66D3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</w:p>
    <w:p w:rsidR="00E3775E" w:rsidRDefault="00BB66D3" w:rsidP="00BB66D3">
      <w:pPr>
        <w:jc w:val="center"/>
        <w:rPr>
          <w:b/>
          <w:sz w:val="28"/>
          <w:szCs w:val="28"/>
          <w:lang w:val="en-US"/>
        </w:rPr>
      </w:pPr>
      <w:r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F2EE2" w:rsidRPr="00F6361A">
        <w:rPr>
          <w:b/>
          <w:sz w:val="28"/>
          <w:szCs w:val="28"/>
          <w:lang w:val="uk-UA"/>
        </w:rPr>
        <w:t>В</w:t>
      </w:r>
      <w:r w:rsidRPr="00F6361A">
        <w:rPr>
          <w:b/>
          <w:sz w:val="28"/>
          <w:szCs w:val="28"/>
          <w:lang w:val="uk-UA"/>
        </w:rPr>
        <w:t xml:space="preserve">» </w:t>
      </w:r>
      <w:r w:rsidR="006C4452" w:rsidRPr="00F6361A">
        <w:rPr>
          <w:b/>
          <w:sz w:val="28"/>
          <w:szCs w:val="28"/>
          <w:lang w:val="uk-UA"/>
        </w:rPr>
        <w:t>секретаря судового засідання</w:t>
      </w:r>
    </w:p>
    <w:p w:rsidR="006C4452" w:rsidRPr="00270702" w:rsidRDefault="006C4452" w:rsidP="00BB66D3">
      <w:pPr>
        <w:jc w:val="center"/>
        <w:rPr>
          <w:b/>
          <w:color w:val="FF0000"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відділу забезпечення роботи </w:t>
      </w:r>
      <w:r w:rsidR="00B93933">
        <w:rPr>
          <w:b/>
          <w:sz w:val="28"/>
          <w:szCs w:val="28"/>
          <w:lang w:val="uk-UA"/>
        </w:rPr>
        <w:t>четвертої</w:t>
      </w:r>
      <w:r w:rsidR="005E3CB1" w:rsidRPr="00E3775E">
        <w:rPr>
          <w:b/>
          <w:sz w:val="28"/>
          <w:szCs w:val="28"/>
          <w:lang w:val="uk-UA"/>
        </w:rPr>
        <w:t xml:space="preserve"> </w:t>
      </w:r>
      <w:r w:rsidR="00270702" w:rsidRPr="00E3775E">
        <w:rPr>
          <w:b/>
          <w:sz w:val="28"/>
          <w:szCs w:val="28"/>
          <w:lang w:val="uk-UA"/>
        </w:rPr>
        <w:t>с</w:t>
      </w:r>
      <w:r w:rsidRPr="00E3775E">
        <w:rPr>
          <w:b/>
          <w:sz w:val="28"/>
          <w:szCs w:val="28"/>
          <w:lang w:val="uk-UA"/>
        </w:rPr>
        <w:t>удової палати</w:t>
      </w:r>
    </w:p>
    <w:p w:rsidR="00730BFD" w:rsidRPr="00F6361A" w:rsidRDefault="00631DE4" w:rsidP="00DE4C5F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 xml:space="preserve"> </w:t>
      </w:r>
      <w:r w:rsidR="004B66DC"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938"/>
        <w:gridCol w:w="6675"/>
      </w:tblGrid>
      <w:tr w:rsidR="007454E5" w:rsidRPr="00F6361A" w:rsidTr="00046661">
        <w:trPr>
          <w:tblCellSpacing w:w="18" w:type="dxa"/>
        </w:trPr>
        <w:tc>
          <w:tcPr>
            <w:tcW w:w="4963" w:type="pct"/>
            <w:gridSpan w:val="2"/>
          </w:tcPr>
          <w:p w:rsidR="007454E5" w:rsidRPr="00F6361A" w:rsidRDefault="007614DF" w:rsidP="007454E5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2A1A16">
        <w:trPr>
          <w:trHeight w:val="363"/>
          <w:tblCellSpacing w:w="18" w:type="dxa"/>
        </w:trPr>
        <w:tc>
          <w:tcPr>
            <w:tcW w:w="1506" w:type="pct"/>
          </w:tcPr>
          <w:p w:rsidR="007454E5" w:rsidRPr="00F6361A" w:rsidRDefault="007454E5" w:rsidP="007454E5">
            <w:pPr>
              <w:pStyle w:val="a9"/>
            </w:pPr>
            <w:r w:rsidRPr="00F6361A">
              <w:t>Посадові обов'язки</w:t>
            </w:r>
          </w:p>
        </w:tc>
        <w:tc>
          <w:tcPr>
            <w:tcW w:w="3439" w:type="pct"/>
          </w:tcPr>
          <w:p w:rsidR="007454E5" w:rsidRDefault="00DE4C5F" w:rsidP="00DE4C5F">
            <w:pPr>
              <w:shd w:val="clear" w:color="auto" w:fill="FFFFFF"/>
              <w:tabs>
                <w:tab w:val="left" w:pos="155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1.Здійснює оформлення матеріалів судових справ відповідно до вимог Інструкції з діловодства в місцевих та апеляційних судах України</w:t>
            </w:r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2.Здійснює судові виклики та повідомлення в судових справах, які знаходяться у провадженні суддів судової палати</w:t>
            </w:r>
          </w:p>
          <w:p w:rsidR="00DE4C5F" w:rsidRDefault="00DE4C5F" w:rsidP="00DE4C5F">
            <w:pPr>
              <w:shd w:val="clear" w:color="auto" w:fill="FFFFFF"/>
              <w:tabs>
                <w:tab w:val="left" w:pos="206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3.Перевіряє, хто з учасників судового процесу з</w:t>
            </w:r>
            <w:r w:rsidRPr="003C30C2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явився в судове засідання, хто з учасників судового процесу бере участь в судовому засіданні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  <w:r>
              <w:rPr>
                <w:lang w:val="uk-UA"/>
              </w:rPr>
              <w:t>, і доповідає про це головуючому судді</w:t>
            </w:r>
          </w:p>
          <w:p w:rsidR="00DE4C5F" w:rsidRDefault="00DE4C5F" w:rsidP="00DE4C5F">
            <w:pPr>
              <w:shd w:val="clear" w:color="auto" w:fill="FFFFFF"/>
              <w:tabs>
                <w:tab w:val="left" w:pos="64"/>
                <w:tab w:val="left" w:pos="650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>
              <w:rPr>
                <w:lang w:val="uk-UA"/>
              </w:rPr>
              <w:t>відеоконференції</w:t>
            </w:r>
            <w:proofErr w:type="spellEnd"/>
          </w:p>
          <w:p w:rsidR="00DE4C5F" w:rsidRDefault="00DE4C5F" w:rsidP="00F202A7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5.Забезпечує ведення протоколу судового засідання та с</w:t>
            </w:r>
            <w:r w:rsidRPr="008E4751">
              <w:rPr>
                <w:lang w:val="uk-UA"/>
              </w:rPr>
              <w:t>клада</w:t>
            </w:r>
            <w:r>
              <w:rPr>
                <w:lang w:val="uk-UA"/>
              </w:rPr>
              <w:t>ння</w:t>
            </w:r>
            <w:r w:rsidRPr="008E4751">
              <w:rPr>
                <w:lang w:val="uk-UA"/>
              </w:rPr>
              <w:t xml:space="preserve"> протокол</w:t>
            </w:r>
            <w:r>
              <w:rPr>
                <w:lang w:val="uk-UA"/>
              </w:rPr>
              <w:t>у</w:t>
            </w:r>
            <w:r w:rsidRPr="008E4751">
              <w:rPr>
                <w:lang w:val="uk-UA"/>
              </w:rPr>
              <w:t xml:space="preserve"> у разі вчинення окремої процесуальної дії поза залою судового засідання або під час виконання судового доручення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6.Здійснює оформлення та розміщення на інформаційних стендах суду списків справ, призначених до розгляду</w:t>
            </w:r>
          </w:p>
          <w:p w:rsidR="00DE4C5F" w:rsidRPr="00445BCC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7.Після кожного судового засідання подає начальнику відділу, чи особі, яка виконує його </w:t>
            </w:r>
            <w:r w:rsidRPr="00445BCC">
              <w:rPr>
                <w:lang w:val="uk-UA"/>
              </w:rPr>
              <w:t>обов’язки, інформацію про результати розгляду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F625D0">
              <w:rPr>
                <w:lang w:val="uk-UA"/>
              </w:rPr>
              <w:t>Координує  свою діяльність з помічником судді, що стосуються організації розгляду судових справ</w:t>
            </w:r>
          </w:p>
          <w:p w:rsid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9.Приймає від помічника судді під підпис у журналі розгляду судових справ</w:t>
            </w:r>
            <w:r w:rsidRPr="007E76E3">
              <w:rPr>
                <w:lang w:val="uk-UA"/>
              </w:rPr>
              <w:t> </w:t>
            </w:r>
            <w:r>
              <w:rPr>
                <w:lang w:val="uk-UA"/>
              </w:rPr>
              <w:t>і матеріалів суддею справи для належного оформлення</w:t>
            </w:r>
          </w:p>
          <w:p w:rsidR="00DE4C5F" w:rsidRPr="00DE4C5F" w:rsidRDefault="00DE4C5F" w:rsidP="00DE4C5F">
            <w:pPr>
              <w:shd w:val="clear" w:color="auto" w:fill="FFFFFF"/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10.У разі відсутності в судовому засіданні судового розпорядника виконує його функції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7454E5" w:rsidRPr="00F6361A" w:rsidRDefault="007454E5" w:rsidP="0076220E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39" w:type="pct"/>
          </w:tcPr>
          <w:p w:rsidR="000E54B0" w:rsidRPr="00F6361A" w:rsidRDefault="00F202A7" w:rsidP="009E2000">
            <w:pPr>
              <w:pStyle w:val="a9"/>
              <w:jc w:val="both"/>
            </w:pPr>
            <w:r>
              <w:t>П</w:t>
            </w:r>
            <w:r w:rsidR="00EF2EE2" w:rsidRPr="00F6361A">
              <w:t xml:space="preserve">осадовий оклад </w:t>
            </w:r>
            <w:r w:rsidR="00EF2EE2" w:rsidRPr="00E3775E">
              <w:t>–</w:t>
            </w:r>
            <w:r w:rsidR="00270702" w:rsidRPr="00E3775E">
              <w:t xml:space="preserve"> </w:t>
            </w:r>
            <w:r w:rsidR="00CD5F32" w:rsidRPr="00445BCC">
              <w:t>4</w:t>
            </w:r>
            <w:r w:rsidR="009E2000" w:rsidRPr="00445BCC">
              <w:t>690</w:t>
            </w:r>
            <w:r w:rsidR="00CD5F32" w:rsidRPr="00445BCC">
              <w:t xml:space="preserve"> </w:t>
            </w:r>
            <w:r w:rsidR="00EF2EE2" w:rsidRPr="00445BCC">
              <w:t>грн</w:t>
            </w:r>
            <w:r w:rsidR="00EF2EE2" w:rsidRPr="00E3775E">
              <w:t>.,</w:t>
            </w:r>
            <w:r w:rsidR="00EF2EE2" w:rsidRPr="00F6361A">
              <w:t xml:space="preserve"> надбавки відповідно до статті 52 Закону України "Про державну службу".</w:t>
            </w:r>
          </w:p>
        </w:tc>
      </w:tr>
      <w:tr w:rsidR="007454E5" w:rsidRPr="00F6361A" w:rsidTr="002A1A16">
        <w:trPr>
          <w:tblCellSpacing w:w="18" w:type="dxa"/>
        </w:trPr>
        <w:tc>
          <w:tcPr>
            <w:tcW w:w="1506" w:type="pct"/>
          </w:tcPr>
          <w:p w:rsidR="000E54B0" w:rsidRPr="00F6361A" w:rsidRDefault="007454E5" w:rsidP="007454E5">
            <w:pPr>
              <w:pStyle w:val="a9"/>
            </w:pPr>
            <w:r w:rsidRPr="00F6361A">
              <w:t>Інформація про строковість чи безстроковість призначення на посаду</w:t>
            </w:r>
          </w:p>
        </w:tc>
        <w:tc>
          <w:tcPr>
            <w:tcW w:w="3439" w:type="pct"/>
            <w:vAlign w:val="center"/>
          </w:tcPr>
          <w:p w:rsidR="007454E5" w:rsidRPr="00445BCC" w:rsidRDefault="00F202A7" w:rsidP="00096191">
            <w:pPr>
              <w:pStyle w:val="a9"/>
            </w:pPr>
            <w:r w:rsidRPr="00445BCC">
              <w:t>Б</w:t>
            </w:r>
            <w:r w:rsidR="004B66DC" w:rsidRPr="00445BCC">
              <w:t>езстроково</w:t>
            </w:r>
          </w:p>
        </w:tc>
      </w:tr>
      <w:tr w:rsidR="00A73387" w:rsidRPr="00F6361A" w:rsidTr="002A1A16">
        <w:trPr>
          <w:trHeight w:val="6165"/>
          <w:tblCellSpacing w:w="18" w:type="dxa"/>
        </w:trPr>
        <w:tc>
          <w:tcPr>
            <w:tcW w:w="1506" w:type="pct"/>
          </w:tcPr>
          <w:p w:rsidR="00A73387" w:rsidRPr="00F6361A" w:rsidRDefault="002A1A16" w:rsidP="007454E5">
            <w:pPr>
              <w:pStyle w:val="a9"/>
            </w:pPr>
            <w:r w:rsidRPr="00F6361A">
              <w:lastRenderedPageBreak/>
              <w:t>Перелік</w:t>
            </w:r>
            <w:r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>
              <w:t>ї</w:t>
            </w:r>
            <w:r w:rsidRPr="00F6361A">
              <w:t xml:space="preserve"> подання</w:t>
            </w:r>
          </w:p>
        </w:tc>
        <w:tc>
          <w:tcPr>
            <w:tcW w:w="3439" w:type="pct"/>
          </w:tcPr>
          <w:p w:rsidR="00BD5804" w:rsidRPr="00445BCC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445BCC">
              <w:t>з</w:t>
            </w:r>
            <w:r w:rsidRPr="00CE20F3">
              <w:t>аяв</w:t>
            </w:r>
            <w:r w:rsidR="00FB42D0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згідно </w:t>
            </w:r>
            <w:r w:rsidRPr="00445BCC">
              <w:t xml:space="preserve">з додатком </w:t>
            </w:r>
            <w:r w:rsidR="00AE5087" w:rsidRPr="00445BCC">
              <w:t>2 Порядку проведення конкурсу на зайняття посад державної служби</w:t>
            </w:r>
            <w:r w:rsidRPr="00445BCC">
              <w:t>;</w:t>
            </w:r>
          </w:p>
          <w:p w:rsidR="00B825BF" w:rsidRPr="00B825BF" w:rsidRDefault="00BD5804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45BCC">
              <w:t xml:space="preserve">2) </w:t>
            </w:r>
            <w:r w:rsidR="00445BCC" w:rsidRPr="00445BCC">
              <w:rPr>
                <w:lang w:val="uk-UA"/>
              </w:rPr>
              <w:t>р</w:t>
            </w:r>
            <w:proofErr w:type="spellStart"/>
            <w:r w:rsidRPr="00445BCC">
              <w:t>езюме</w:t>
            </w:r>
            <w:proofErr w:type="spellEnd"/>
            <w:r w:rsidRPr="00445BCC">
              <w:t xml:space="preserve"> за формою </w:t>
            </w:r>
            <w:r w:rsidRPr="00445BCC">
              <w:rPr>
                <w:lang w:val="uk-UA"/>
              </w:rPr>
              <w:t>згідно з додатком 2</w:t>
            </w:r>
            <w:r w:rsidR="00AE5087" w:rsidRPr="00445BCC">
              <w:rPr>
                <w:vertAlign w:val="superscript"/>
                <w:lang w:val="uk-UA"/>
              </w:rPr>
              <w:t>1</w:t>
            </w:r>
            <w:r w:rsidR="00AE5087" w:rsidRPr="00C66159">
              <w:rPr>
                <w:color w:val="FF0000"/>
                <w:vertAlign w:val="superscript"/>
                <w:lang w:val="uk-UA"/>
              </w:rPr>
              <w:t xml:space="preserve"> </w:t>
            </w:r>
            <w:r w:rsidR="00AE5087" w:rsidRPr="00C66159">
              <w:rPr>
                <w:lang w:val="uk-UA"/>
              </w:rPr>
              <w:t>Порядку проведення конкурсу на зайняття посад державної служби</w:t>
            </w:r>
            <w:r w:rsidR="00AE5087">
              <w:t>,</w:t>
            </w:r>
            <w:r w:rsidR="00B825BF">
              <w:t xml:space="preserve"> </w:t>
            </w:r>
            <w:r w:rsidR="00B825BF" w:rsidRPr="00B825BF">
              <w:rPr>
                <w:color w:val="000000"/>
                <w:lang w:val="uk-UA"/>
              </w:rPr>
              <w:t>в якому обов’язково зазначається така інформація: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B825BF" w:rsidRPr="00B825BF" w:rsidRDefault="00B825BF" w:rsidP="00B825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D5804" w:rsidRDefault="00BD5804" w:rsidP="00BD5804">
            <w:pPr>
              <w:pStyle w:val="a9"/>
              <w:spacing w:before="0" w:beforeAutospacing="0" w:after="0" w:afterAutospacing="0"/>
              <w:jc w:val="both"/>
            </w:pPr>
            <w:r>
              <w:t>3) Заяв</w:t>
            </w:r>
            <w:r w:rsidR="00FB42D0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45BCC">
              <w:t>компетентностей</w:t>
            </w:r>
            <w:proofErr w:type="spellEnd"/>
            <w:r w:rsidRPr="00445BCC">
              <w:t xml:space="preserve">, репутації (характеристики, рекомендації, наукові публікації тощо). </w:t>
            </w:r>
          </w:p>
          <w:p w:rsidR="00FE43D6" w:rsidRPr="00445BCC" w:rsidRDefault="00FE43D6" w:rsidP="00DC0026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445BCC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E4044A" w:rsidRDefault="00FE43D6" w:rsidP="00445BCC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445BCC">
              <w:t xml:space="preserve"> </w:t>
            </w:r>
            <w:r w:rsidR="00FD391A" w:rsidRPr="00445BCC">
              <w:t xml:space="preserve">      </w:t>
            </w:r>
            <w:r w:rsidRPr="00445BCC">
              <w:t>Інформаці</w:t>
            </w:r>
            <w:r w:rsidR="00DC0026" w:rsidRPr="00445BCC">
              <w:t>ю</w:t>
            </w:r>
            <w:r w:rsidRPr="00445BCC">
              <w:t xml:space="preserve"> для участі в конкурсі приймає</w:t>
            </w:r>
            <w:r w:rsidR="00DC0026" w:rsidRPr="00445BCC">
              <w:t>мо</w:t>
            </w:r>
            <w:r w:rsidRPr="00445BCC">
              <w:t xml:space="preserve"> </w:t>
            </w:r>
            <w:r w:rsidR="00CC7C3D" w:rsidRPr="00445BCC">
              <w:t>з 2</w:t>
            </w:r>
            <w:r w:rsidR="004C1E9C" w:rsidRPr="00445BCC">
              <w:t>4</w:t>
            </w:r>
            <w:r w:rsidR="00CC7C3D" w:rsidRPr="00445BCC">
              <w:t xml:space="preserve"> січня п</w:t>
            </w:r>
            <w:r w:rsidRPr="00445BCC">
              <w:t xml:space="preserve">о </w:t>
            </w:r>
            <w:r w:rsidR="00445BCC">
              <w:t>10</w:t>
            </w:r>
            <w:r w:rsidRPr="00445BCC">
              <w:t xml:space="preserve"> </w:t>
            </w:r>
            <w:r w:rsidR="00CC7C3D" w:rsidRPr="00445BCC">
              <w:t>лютого</w:t>
            </w:r>
            <w:r w:rsidRPr="00445BCC">
              <w:t xml:space="preserve"> 20</w:t>
            </w:r>
            <w:r w:rsidR="00CC7C3D" w:rsidRPr="00445BCC">
              <w:t>20</w:t>
            </w:r>
            <w:r w:rsidRPr="00445BCC">
              <w:t xml:space="preserve"> року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445BCC">
              <w:t>адресою</w:t>
            </w:r>
            <w:proofErr w:type="spellEnd"/>
            <w:r w:rsidRPr="00445BCC">
              <w:t xml:space="preserve">: </w:t>
            </w:r>
            <w:hyperlink r:id="rId5" w:history="1">
              <w:r w:rsidRPr="00445BCC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  <w:r w:rsidR="005E1C66" w:rsidRPr="00445BCC">
              <w:t>.</w:t>
            </w: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2A1A16" w:rsidP="00ED70AF">
            <w:pPr>
              <w:pStyle w:val="a9"/>
            </w:pPr>
            <w:r>
              <w:t>Додаткові (необов</w:t>
            </w:r>
            <w:r w:rsidRPr="00F2517C">
              <w:t>’</w:t>
            </w:r>
            <w:r>
              <w:t>язкові) документи</w:t>
            </w:r>
          </w:p>
        </w:tc>
        <w:tc>
          <w:tcPr>
            <w:tcW w:w="3439" w:type="pct"/>
          </w:tcPr>
          <w:p w:rsidR="005C56A1" w:rsidRPr="005B323D" w:rsidRDefault="002A1A16" w:rsidP="00FB42D0">
            <w:pPr>
              <w:pStyle w:val="a9"/>
              <w:spacing w:before="0" w:beforeAutospacing="0" w:after="0" w:afterAutospacing="0"/>
              <w:jc w:val="both"/>
            </w:pPr>
            <w:r w:rsidRPr="005B323D">
              <w:t>Заяв</w:t>
            </w:r>
            <w:r w:rsidR="00FB42D0">
              <w:t>а</w:t>
            </w:r>
            <w:r w:rsidRPr="005B323D">
              <w:t xml:space="preserve"> щодо забезпечення розумним пристосуванням за формою згідно з додатком 3</w:t>
            </w:r>
            <w:r w:rsidR="00B64473">
              <w:t xml:space="preserve"> Порядку проведення конкурсу на зайняття посад державної служби</w:t>
            </w:r>
            <w:r w:rsidRPr="005B323D">
              <w:t>.</w:t>
            </w:r>
          </w:p>
        </w:tc>
      </w:tr>
      <w:tr w:rsidR="002A1A16" w:rsidRPr="00F6361A" w:rsidTr="002A1A16">
        <w:trPr>
          <w:tblCellSpacing w:w="18" w:type="dxa"/>
        </w:trPr>
        <w:tc>
          <w:tcPr>
            <w:tcW w:w="1506" w:type="pct"/>
          </w:tcPr>
          <w:p w:rsidR="002A1A16" w:rsidRPr="00F6361A" w:rsidRDefault="002A1A16" w:rsidP="002A1A16">
            <w:pPr>
              <w:pStyle w:val="a9"/>
            </w:pPr>
            <w:r w:rsidRPr="00F6361A">
              <w:t xml:space="preserve">Місце, час та дата початку проведення </w:t>
            </w:r>
            <w:r>
              <w:t>оцінювання кандидатів</w:t>
            </w:r>
          </w:p>
        </w:tc>
        <w:tc>
          <w:tcPr>
            <w:tcW w:w="3439" w:type="pct"/>
          </w:tcPr>
          <w:p w:rsidR="00F2517C" w:rsidRPr="00445BCC" w:rsidRDefault="002A1A16" w:rsidP="002A1A16">
            <w:pPr>
              <w:pStyle w:val="a9"/>
              <w:spacing w:before="0" w:beforeAutospacing="0" w:after="0" w:afterAutospacing="0"/>
              <w:jc w:val="both"/>
            </w:pPr>
            <w:r w:rsidRPr="00F6361A">
              <w:t>вул. Саксаганського, 13, м. Львів</w:t>
            </w:r>
            <w:r w:rsidRPr="00F6361A">
              <w:rPr>
                <w:b/>
              </w:rPr>
              <w:t xml:space="preserve">, </w:t>
            </w:r>
            <w:r w:rsidR="005E1C66" w:rsidRPr="005E1C66">
              <w:t>79005,</w:t>
            </w:r>
            <w:r w:rsidR="005E1C66">
              <w:rPr>
                <w:b/>
              </w:rPr>
              <w:t xml:space="preserve"> </w:t>
            </w:r>
            <w:r w:rsidR="00FD391A" w:rsidRPr="00445BCC">
              <w:t>10год. 00хв. 1</w:t>
            </w:r>
            <w:r w:rsidR="00445BCC">
              <w:t>7</w:t>
            </w:r>
            <w:r w:rsidR="005E1C66" w:rsidRPr="00445BCC">
              <w:t xml:space="preserve"> лютого 2020 року </w:t>
            </w:r>
            <w:r w:rsidR="00D44000" w:rsidRPr="00445BCC">
              <w:t>(</w:t>
            </w:r>
            <w:r w:rsidR="00F2517C" w:rsidRPr="00445BCC">
              <w:t>тестування</w:t>
            </w:r>
            <w:r w:rsidR="00D44000" w:rsidRPr="00445BCC">
              <w:t>)</w:t>
            </w:r>
            <w:r w:rsidR="00F2517C" w:rsidRPr="00445BCC">
              <w:t xml:space="preserve"> </w:t>
            </w:r>
          </w:p>
          <w:p w:rsidR="002A1A16" w:rsidRPr="00F6361A" w:rsidRDefault="002A1A16" w:rsidP="002A1A16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C56A1" w:rsidRPr="00F6361A" w:rsidTr="002A1A16">
        <w:trPr>
          <w:tblCellSpacing w:w="18" w:type="dxa"/>
        </w:trPr>
        <w:tc>
          <w:tcPr>
            <w:tcW w:w="1506" w:type="pct"/>
          </w:tcPr>
          <w:p w:rsidR="005C56A1" w:rsidRPr="00F6361A" w:rsidRDefault="005C56A1" w:rsidP="007454E5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39" w:type="pct"/>
          </w:tcPr>
          <w:p w:rsidR="00DD748D" w:rsidRPr="00445BCC" w:rsidRDefault="00DD748D">
            <w:pPr>
              <w:pStyle w:val="a9"/>
              <w:spacing w:before="0" w:beforeAutospacing="0" w:after="0" w:afterAutospacing="0"/>
              <w:jc w:val="both"/>
            </w:pPr>
            <w:r w:rsidRPr="00445BCC">
              <w:t>Чорна Наталія Ігорівна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445BCC">
              <w:t>Поцюрко</w:t>
            </w:r>
            <w:proofErr w:type="spellEnd"/>
            <w:r w:rsidRPr="00445BCC">
              <w:t xml:space="preserve"> Оксана Богданівна</w:t>
            </w:r>
          </w:p>
          <w:p w:rsidR="005C56A1" w:rsidRPr="00445BCC" w:rsidRDefault="005C56A1">
            <w:pPr>
              <w:pStyle w:val="a9"/>
              <w:spacing w:before="0" w:beforeAutospacing="0" w:after="0" w:afterAutospacing="0"/>
              <w:jc w:val="both"/>
            </w:pPr>
            <w:r w:rsidRPr="00445BCC">
              <w:t>(0322)36-75-16</w:t>
            </w:r>
          </w:p>
          <w:p w:rsidR="005C56A1" w:rsidRPr="004B66DC" w:rsidRDefault="00CD5F32">
            <w:pPr>
              <w:pStyle w:val="a9"/>
              <w:spacing w:before="0" w:beforeAutospacing="0" w:after="0" w:afterAutospacing="0"/>
              <w:jc w:val="both"/>
              <w:rPr>
                <w:color w:val="FF0000"/>
                <w:u w:val="single"/>
              </w:rPr>
            </w:pPr>
            <w:r w:rsidRPr="00445BCC">
              <w:t>inbox@8</w:t>
            </w:r>
            <w:r w:rsidRPr="00445BCC">
              <w:rPr>
                <w:lang w:val="en-US"/>
              </w:rPr>
              <w:t>aa</w:t>
            </w:r>
            <w:r w:rsidRPr="00445BCC">
              <w:t>.court.gov.ua</w:t>
            </w:r>
          </w:p>
        </w:tc>
      </w:tr>
    </w:tbl>
    <w:p w:rsidR="007454E5" w:rsidRPr="00F6361A" w:rsidRDefault="007454E5" w:rsidP="007454E5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"/>
        <w:gridCol w:w="2343"/>
        <w:gridCol w:w="6921"/>
      </w:tblGrid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Освіта</w:t>
            </w:r>
          </w:p>
        </w:tc>
        <w:tc>
          <w:tcPr>
            <w:tcW w:w="3563" w:type="pct"/>
          </w:tcPr>
          <w:p w:rsidR="00345E1C" w:rsidRPr="00445BCC" w:rsidRDefault="00F202A7" w:rsidP="00F202A7">
            <w:pPr>
              <w:pStyle w:val="a9"/>
              <w:spacing w:before="0" w:beforeAutospacing="0"/>
              <w:jc w:val="both"/>
            </w:pPr>
            <w:r w:rsidRPr="00445BCC">
              <w:t xml:space="preserve">Вища освіта не нижче молодшого бакалавра у галузі знань «Право» за спеціальністю «Право» або у галузі знань «Публічне </w:t>
            </w:r>
            <w:r w:rsidRPr="00445BCC">
              <w:lastRenderedPageBreak/>
              <w:t>управління та адміністрування» за спеціальністю «Публічне управління та адміністрування»</w:t>
            </w:r>
          </w:p>
        </w:tc>
      </w:tr>
      <w:tr w:rsidR="00F431AC" w:rsidRPr="00F6361A" w:rsidTr="004E273B">
        <w:trPr>
          <w:tblCellSpacing w:w="18" w:type="dxa"/>
        </w:trPr>
        <w:tc>
          <w:tcPr>
            <w:tcW w:w="155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lastRenderedPageBreak/>
              <w:t>2</w:t>
            </w:r>
          </w:p>
        </w:tc>
        <w:tc>
          <w:tcPr>
            <w:tcW w:w="1209" w:type="pct"/>
          </w:tcPr>
          <w:p w:rsidR="00345E1C" w:rsidRPr="00F6361A" w:rsidRDefault="00345E1C" w:rsidP="00345E1C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563" w:type="pct"/>
          </w:tcPr>
          <w:p w:rsidR="00345E1C" w:rsidRPr="00445BCC" w:rsidRDefault="00F202A7" w:rsidP="00345E1C">
            <w:pPr>
              <w:pStyle w:val="a9"/>
              <w:jc w:val="both"/>
            </w:pPr>
            <w:r w:rsidRPr="00445BCC">
              <w:t>Б</w:t>
            </w:r>
            <w:r w:rsidR="003C794F" w:rsidRPr="00445BCC">
              <w:t>ез вимог до досвіду роботи</w:t>
            </w:r>
          </w:p>
        </w:tc>
      </w:tr>
      <w:tr w:rsidR="00B64473" w:rsidRPr="00F6361A" w:rsidTr="004E273B">
        <w:trPr>
          <w:tblCellSpacing w:w="18" w:type="dxa"/>
        </w:trPr>
        <w:tc>
          <w:tcPr>
            <w:tcW w:w="155" w:type="pct"/>
            <w:vMerge w:val="restart"/>
          </w:tcPr>
          <w:p w:rsidR="00B64473" w:rsidRPr="00F6361A" w:rsidRDefault="00B64473" w:rsidP="00345E1C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209" w:type="pct"/>
            <w:vMerge w:val="restart"/>
          </w:tcPr>
          <w:p w:rsidR="00B64473" w:rsidRPr="00F6361A" w:rsidRDefault="00B64473" w:rsidP="00345E1C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563" w:type="pct"/>
            <w:tcBorders>
              <w:bottom w:val="nil"/>
            </w:tcBorders>
          </w:tcPr>
          <w:p w:rsidR="00B64473" w:rsidRPr="00F6361A" w:rsidRDefault="00B64473" w:rsidP="00345E1C">
            <w:pPr>
              <w:pStyle w:val="a9"/>
            </w:pPr>
            <w:r>
              <w:t>В</w:t>
            </w:r>
            <w:r w:rsidRPr="00F6361A">
              <w:t>ільне володіння державною мовою</w:t>
            </w:r>
          </w:p>
        </w:tc>
      </w:tr>
      <w:tr w:rsidR="00B64473" w:rsidRPr="00F6361A" w:rsidTr="004E273B">
        <w:trPr>
          <w:trHeight w:val="24"/>
          <w:tblCellSpacing w:w="18" w:type="dxa"/>
        </w:trPr>
        <w:tc>
          <w:tcPr>
            <w:tcW w:w="155" w:type="pct"/>
            <w:vMerge/>
          </w:tcPr>
          <w:p w:rsidR="00B64473" w:rsidRPr="00F6361A" w:rsidRDefault="00B64473" w:rsidP="00345E1C">
            <w:pPr>
              <w:pStyle w:val="a9"/>
              <w:jc w:val="center"/>
            </w:pPr>
          </w:p>
        </w:tc>
        <w:tc>
          <w:tcPr>
            <w:tcW w:w="1209" w:type="pct"/>
            <w:vMerge/>
          </w:tcPr>
          <w:p w:rsidR="00B64473" w:rsidRPr="00F6361A" w:rsidRDefault="00B64473" w:rsidP="00CC7C3D">
            <w:pPr>
              <w:pStyle w:val="a9"/>
            </w:pPr>
          </w:p>
        </w:tc>
        <w:tc>
          <w:tcPr>
            <w:tcW w:w="3563" w:type="pct"/>
          </w:tcPr>
          <w:p w:rsidR="00B64473" w:rsidRDefault="00B64473" w:rsidP="00345E1C">
            <w:pPr>
              <w:pStyle w:val="a9"/>
            </w:pPr>
          </w:p>
        </w:tc>
      </w:tr>
      <w:tr w:rsidR="00345E1C" w:rsidRPr="00F6361A" w:rsidTr="00046661">
        <w:trPr>
          <w:tblCellSpacing w:w="18" w:type="dxa"/>
        </w:trPr>
        <w:tc>
          <w:tcPr>
            <w:tcW w:w="4963" w:type="pct"/>
            <w:gridSpan w:val="3"/>
          </w:tcPr>
          <w:p w:rsidR="00345E1C" w:rsidRPr="00F6361A" w:rsidRDefault="00A50CFB" w:rsidP="00345E1C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4E273B" w:rsidRPr="00F6361A" w:rsidTr="004E273B">
        <w:trPr>
          <w:trHeight w:val="301"/>
          <w:tblCellSpacing w:w="18" w:type="dxa"/>
        </w:trPr>
        <w:tc>
          <w:tcPr>
            <w:tcW w:w="155" w:type="pct"/>
          </w:tcPr>
          <w:p w:rsidR="004E273B" w:rsidRPr="00F6361A" w:rsidRDefault="004E273B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4E273B" w:rsidRPr="00F6361A" w:rsidRDefault="004E273B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563" w:type="pct"/>
          </w:tcPr>
          <w:p w:rsidR="004E273B" w:rsidRPr="00F6361A" w:rsidRDefault="004E273B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E3775E" w:rsidRPr="00F6361A" w:rsidTr="004E273B">
        <w:trPr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1</w:t>
            </w:r>
          </w:p>
        </w:tc>
        <w:tc>
          <w:tcPr>
            <w:tcW w:w="1209" w:type="pct"/>
          </w:tcPr>
          <w:p w:rsidR="00E3775E" w:rsidRPr="00F6361A" w:rsidRDefault="00E3775E" w:rsidP="0018536D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563" w:type="pct"/>
          </w:tcPr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з інформацією</w:t>
            </w:r>
            <w:r w:rsidR="004E273B" w:rsidRPr="00445BCC">
              <w:t>;</w:t>
            </w:r>
          </w:p>
          <w:p w:rsidR="00925371" w:rsidRPr="00445BCC" w:rsidRDefault="00925371" w:rsidP="004E273B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Вміння працювати в команді</w:t>
            </w:r>
          </w:p>
          <w:p w:rsidR="00925371" w:rsidRPr="00445BCC" w:rsidRDefault="00FB42D0" w:rsidP="00FB42D0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ind w:left="315" w:hanging="284"/>
            </w:pPr>
            <w:r w:rsidRPr="00445BCC">
              <w:t>Уважність до деталей</w:t>
            </w:r>
          </w:p>
          <w:p w:rsidR="00E3775E" w:rsidRPr="00445BCC" w:rsidRDefault="00925371" w:rsidP="00FB42D0">
            <w:pPr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Вміння самостійно організовувати роботу відповідно до нововведень </w:t>
            </w:r>
          </w:p>
        </w:tc>
      </w:tr>
      <w:tr w:rsidR="00E3775E" w:rsidRPr="00F6361A" w:rsidTr="00FB42D0">
        <w:trPr>
          <w:trHeight w:val="627"/>
          <w:tblCellSpacing w:w="18" w:type="dxa"/>
        </w:trPr>
        <w:tc>
          <w:tcPr>
            <w:tcW w:w="155" w:type="pct"/>
          </w:tcPr>
          <w:p w:rsidR="00E3775E" w:rsidRPr="00F6361A" w:rsidRDefault="004E273B" w:rsidP="00345E1C">
            <w:pPr>
              <w:pStyle w:val="a9"/>
              <w:jc w:val="center"/>
            </w:pPr>
            <w:r>
              <w:t>2</w:t>
            </w:r>
          </w:p>
        </w:tc>
        <w:tc>
          <w:tcPr>
            <w:tcW w:w="1209" w:type="pct"/>
          </w:tcPr>
          <w:p w:rsidR="00E3775E" w:rsidRPr="00F6361A" w:rsidRDefault="00E3775E" w:rsidP="00F431AC">
            <w:pPr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3563" w:type="pct"/>
          </w:tcPr>
          <w:p w:rsidR="00E3775E" w:rsidRPr="00445BCC" w:rsidRDefault="00F202A7" w:rsidP="00E3775E">
            <w:pPr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rPr>
                <w:lang w:val="uk-UA"/>
              </w:rPr>
            </w:pPr>
            <w:r w:rsidRPr="00445BCC">
              <w:rPr>
                <w:lang w:val="uk-UA"/>
              </w:rPr>
              <w:t>В</w:t>
            </w:r>
            <w:r w:rsidR="00E3775E" w:rsidRPr="00445BCC">
              <w:rPr>
                <w:lang w:val="uk-UA"/>
              </w:rPr>
              <w:t>ідповідальність;</w:t>
            </w:r>
          </w:p>
          <w:p w:rsidR="00E3775E" w:rsidRPr="00445BCC" w:rsidRDefault="00FB42D0" w:rsidP="00FB42D0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15" w:hanging="315"/>
            </w:pPr>
            <w:r w:rsidRPr="00445BCC">
              <w:t>Вміння працювати в стресових ситуаціях</w:t>
            </w:r>
          </w:p>
        </w:tc>
      </w:tr>
    </w:tbl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22"/>
        <w:gridCol w:w="2596"/>
        <w:gridCol w:w="6595"/>
      </w:tblGrid>
      <w:tr w:rsidR="00345E1C" w:rsidRPr="00F6361A" w:rsidTr="00D55CBD">
        <w:trPr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D55CBD">
        <w:trPr>
          <w:trHeight w:val="824"/>
          <w:tblCellSpacing w:w="18" w:type="dxa"/>
        </w:trPr>
        <w:tc>
          <w:tcPr>
            <w:tcW w:w="191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3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03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A83B74" w:rsidRPr="00F6361A" w:rsidTr="007558DF">
        <w:trPr>
          <w:trHeight w:val="2576"/>
          <w:tblCellSpacing w:w="18" w:type="dxa"/>
        </w:trPr>
        <w:tc>
          <w:tcPr>
            <w:tcW w:w="191" w:type="pct"/>
          </w:tcPr>
          <w:p w:rsidR="00A83B74" w:rsidRPr="00F6361A" w:rsidRDefault="00A83B74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32" w:type="pct"/>
          </w:tcPr>
          <w:p w:rsidR="00A83B74" w:rsidRPr="00F6361A" w:rsidRDefault="00A83B74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03" w:type="pct"/>
          </w:tcPr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1) Закон України «Про судоустрій і статус суддів» 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2)  Кодекс адміністративного судочинства України;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3) Положення про автоматизовану систему документообігу суду;</w:t>
            </w:r>
          </w:p>
          <w:p w:rsidR="00925371" w:rsidRPr="00445BCC" w:rsidRDefault="00925371" w:rsidP="00925371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 xml:space="preserve">4) </w:t>
            </w:r>
            <w:r w:rsidRPr="00445BCC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судової адміністрації України від 20 серпня 2019 року № 814, із зміни внесеними від 24 грудня 2019 року № 1196; </w:t>
            </w:r>
          </w:p>
          <w:p w:rsidR="00A83B74" w:rsidRPr="00445BCC" w:rsidRDefault="00925371" w:rsidP="007558DF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5) Закон України «Про інформацію»</w:t>
            </w:r>
          </w:p>
        </w:tc>
      </w:tr>
      <w:tr w:rsidR="00925371" w:rsidRPr="00F6361A" w:rsidTr="00925371">
        <w:trPr>
          <w:trHeight w:val="927"/>
          <w:tblCellSpacing w:w="18" w:type="dxa"/>
        </w:trPr>
        <w:tc>
          <w:tcPr>
            <w:tcW w:w="191" w:type="pct"/>
          </w:tcPr>
          <w:p w:rsidR="00925371" w:rsidRPr="00F6361A" w:rsidRDefault="00925371" w:rsidP="004E273B">
            <w:pPr>
              <w:pStyle w:val="a9"/>
              <w:jc w:val="center"/>
            </w:pPr>
            <w:r>
              <w:t>3</w:t>
            </w:r>
          </w:p>
        </w:tc>
        <w:tc>
          <w:tcPr>
            <w:tcW w:w="1332" w:type="pct"/>
          </w:tcPr>
          <w:p w:rsidR="00925371" w:rsidRPr="00F6361A" w:rsidRDefault="00925371" w:rsidP="004E273B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03" w:type="pct"/>
          </w:tcPr>
          <w:p w:rsidR="00925371" w:rsidRPr="00445BCC" w:rsidRDefault="00925371" w:rsidP="004E273B">
            <w:pPr>
              <w:jc w:val="both"/>
              <w:rPr>
                <w:lang w:val="uk-UA"/>
              </w:rPr>
            </w:pPr>
            <w:r w:rsidRPr="00445BCC">
              <w:rPr>
                <w:lang w:val="uk-UA"/>
              </w:rPr>
              <w:t>Впевнений користувач ПК (</w:t>
            </w:r>
            <w:r w:rsidRPr="00445BCC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445BCC">
              <w:rPr>
                <w:lang w:val="uk-UA"/>
              </w:rPr>
              <w:t xml:space="preserve">, </w:t>
            </w:r>
            <w:proofErr w:type="spellStart"/>
            <w:r w:rsidRPr="00445BCC">
              <w:rPr>
                <w:lang w:val="uk-UA"/>
              </w:rPr>
              <w:t>Ехсel</w:t>
            </w:r>
            <w:proofErr w:type="spellEnd"/>
            <w:r w:rsidRPr="00445BCC">
              <w:rPr>
                <w:lang w:val="uk-UA"/>
              </w:rPr>
              <w:t xml:space="preserve">,  </w:t>
            </w:r>
            <w:proofErr w:type="spellStart"/>
            <w:r w:rsidRPr="00445BCC">
              <w:rPr>
                <w:lang w:val="uk-UA"/>
              </w:rPr>
              <w:t>Power</w:t>
            </w:r>
            <w:proofErr w:type="spellEnd"/>
            <w:r w:rsidRPr="00445BCC">
              <w:rPr>
                <w:lang w:val="uk-UA"/>
              </w:rPr>
              <w:t xml:space="preserve"> </w:t>
            </w:r>
            <w:proofErr w:type="spellStart"/>
            <w:r w:rsidRPr="00445BCC">
              <w:rPr>
                <w:lang w:val="uk-UA"/>
              </w:rPr>
              <w:t>Point</w:t>
            </w:r>
            <w:proofErr w:type="spellEnd"/>
            <w:r w:rsidRPr="00445BCC">
              <w:rPr>
                <w:lang w:val="uk-UA"/>
              </w:rPr>
              <w:t xml:space="preserve">, Outlook Express, </w:t>
            </w:r>
            <w:proofErr w:type="spellStart"/>
            <w:r w:rsidRPr="00445BCC">
              <w:rPr>
                <w:lang w:val="uk-UA"/>
              </w:rPr>
              <w:t>Internet</w:t>
            </w:r>
            <w:proofErr w:type="spellEnd"/>
            <w:r w:rsidRPr="00445BCC">
              <w:rPr>
                <w:lang w:val="uk-UA"/>
              </w:rPr>
              <w:t>), вміння користуватися офісною технікою</w:t>
            </w:r>
          </w:p>
        </w:tc>
      </w:tr>
    </w:tbl>
    <w:p w:rsidR="00345E1C" w:rsidRPr="00F6361A" w:rsidRDefault="00345E1C" w:rsidP="00345E1C">
      <w:pPr>
        <w:jc w:val="both"/>
        <w:rPr>
          <w:lang w:val="uk-UA"/>
        </w:rPr>
      </w:pPr>
    </w:p>
    <w:sectPr w:rsidR="00345E1C" w:rsidRPr="00F6361A" w:rsidSect="00046661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9E7"/>
    <w:multiLevelType w:val="hybridMultilevel"/>
    <w:tmpl w:val="AABC6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1C7A2B7F"/>
    <w:multiLevelType w:val="hybridMultilevel"/>
    <w:tmpl w:val="E8B4E556"/>
    <w:lvl w:ilvl="0" w:tplc="9436559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449"/>
    <w:multiLevelType w:val="hybridMultilevel"/>
    <w:tmpl w:val="D4DE075C"/>
    <w:lvl w:ilvl="0" w:tplc="46128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53BE"/>
    <w:rsid w:val="00035819"/>
    <w:rsid w:val="00046661"/>
    <w:rsid w:val="00052DE2"/>
    <w:rsid w:val="00053B02"/>
    <w:rsid w:val="00066D24"/>
    <w:rsid w:val="00077AD9"/>
    <w:rsid w:val="00092A75"/>
    <w:rsid w:val="00096191"/>
    <w:rsid w:val="00097B97"/>
    <w:rsid w:val="000A5A2A"/>
    <w:rsid w:val="000C1C57"/>
    <w:rsid w:val="000E54B0"/>
    <w:rsid w:val="000E64AB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73777"/>
    <w:rsid w:val="00174996"/>
    <w:rsid w:val="00181524"/>
    <w:rsid w:val="00181E14"/>
    <w:rsid w:val="0018536D"/>
    <w:rsid w:val="00196D72"/>
    <w:rsid w:val="001A7572"/>
    <w:rsid w:val="001A78BC"/>
    <w:rsid w:val="001B473B"/>
    <w:rsid w:val="001D182C"/>
    <w:rsid w:val="001E078A"/>
    <w:rsid w:val="001E1FBC"/>
    <w:rsid w:val="001E4A85"/>
    <w:rsid w:val="001F2556"/>
    <w:rsid w:val="001F7505"/>
    <w:rsid w:val="002050F0"/>
    <w:rsid w:val="00212491"/>
    <w:rsid w:val="00214657"/>
    <w:rsid w:val="00216ECD"/>
    <w:rsid w:val="0022353F"/>
    <w:rsid w:val="00242B40"/>
    <w:rsid w:val="002431F1"/>
    <w:rsid w:val="00243B80"/>
    <w:rsid w:val="00270702"/>
    <w:rsid w:val="00291BF4"/>
    <w:rsid w:val="002A1A16"/>
    <w:rsid w:val="002E6E9B"/>
    <w:rsid w:val="002F405D"/>
    <w:rsid w:val="0030441F"/>
    <w:rsid w:val="0030724C"/>
    <w:rsid w:val="003160C4"/>
    <w:rsid w:val="00320A2E"/>
    <w:rsid w:val="00323DB5"/>
    <w:rsid w:val="003277CE"/>
    <w:rsid w:val="003342EA"/>
    <w:rsid w:val="003362E3"/>
    <w:rsid w:val="003459CB"/>
    <w:rsid w:val="00345E1C"/>
    <w:rsid w:val="003534A5"/>
    <w:rsid w:val="00353EEC"/>
    <w:rsid w:val="00371D6A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657"/>
    <w:rsid w:val="003B6B7F"/>
    <w:rsid w:val="003C794F"/>
    <w:rsid w:val="003E04DE"/>
    <w:rsid w:val="003E0AF6"/>
    <w:rsid w:val="00400AF0"/>
    <w:rsid w:val="00404654"/>
    <w:rsid w:val="004147E0"/>
    <w:rsid w:val="00432648"/>
    <w:rsid w:val="00433E97"/>
    <w:rsid w:val="00436705"/>
    <w:rsid w:val="004434BE"/>
    <w:rsid w:val="00445BCC"/>
    <w:rsid w:val="004571AF"/>
    <w:rsid w:val="0046211A"/>
    <w:rsid w:val="00463274"/>
    <w:rsid w:val="004756C1"/>
    <w:rsid w:val="004873C1"/>
    <w:rsid w:val="00493AE4"/>
    <w:rsid w:val="00497F11"/>
    <w:rsid w:val="004A0461"/>
    <w:rsid w:val="004A7143"/>
    <w:rsid w:val="004B66DC"/>
    <w:rsid w:val="004C1E9C"/>
    <w:rsid w:val="004E273B"/>
    <w:rsid w:val="004E68E5"/>
    <w:rsid w:val="004F6F2B"/>
    <w:rsid w:val="0050152B"/>
    <w:rsid w:val="005116BC"/>
    <w:rsid w:val="00521BD1"/>
    <w:rsid w:val="00525D79"/>
    <w:rsid w:val="005371BA"/>
    <w:rsid w:val="00537D56"/>
    <w:rsid w:val="00537FBD"/>
    <w:rsid w:val="00563BD3"/>
    <w:rsid w:val="00564058"/>
    <w:rsid w:val="005675AA"/>
    <w:rsid w:val="005829D2"/>
    <w:rsid w:val="00593DB9"/>
    <w:rsid w:val="005B323D"/>
    <w:rsid w:val="005B4BEC"/>
    <w:rsid w:val="005B7BC8"/>
    <w:rsid w:val="005C20A7"/>
    <w:rsid w:val="005C56A1"/>
    <w:rsid w:val="005C7A8C"/>
    <w:rsid w:val="005D4312"/>
    <w:rsid w:val="005E1C66"/>
    <w:rsid w:val="005E3CB1"/>
    <w:rsid w:val="005F3CC0"/>
    <w:rsid w:val="005F46C5"/>
    <w:rsid w:val="005F6463"/>
    <w:rsid w:val="00614437"/>
    <w:rsid w:val="00631DE4"/>
    <w:rsid w:val="006336A7"/>
    <w:rsid w:val="006337FC"/>
    <w:rsid w:val="0063400F"/>
    <w:rsid w:val="00634249"/>
    <w:rsid w:val="00640E24"/>
    <w:rsid w:val="006556A5"/>
    <w:rsid w:val="006630F9"/>
    <w:rsid w:val="00665DDF"/>
    <w:rsid w:val="00681FA8"/>
    <w:rsid w:val="00682637"/>
    <w:rsid w:val="0068350D"/>
    <w:rsid w:val="00683E9D"/>
    <w:rsid w:val="00686E42"/>
    <w:rsid w:val="006B5EE3"/>
    <w:rsid w:val="006C0BDD"/>
    <w:rsid w:val="006C4452"/>
    <w:rsid w:val="006C4E60"/>
    <w:rsid w:val="006E32EB"/>
    <w:rsid w:val="006F5B94"/>
    <w:rsid w:val="00717047"/>
    <w:rsid w:val="00730462"/>
    <w:rsid w:val="00730BFD"/>
    <w:rsid w:val="00732CF5"/>
    <w:rsid w:val="0073585C"/>
    <w:rsid w:val="007361BF"/>
    <w:rsid w:val="007454E5"/>
    <w:rsid w:val="00745B18"/>
    <w:rsid w:val="007558DF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39B7"/>
    <w:rsid w:val="007A0427"/>
    <w:rsid w:val="007C1647"/>
    <w:rsid w:val="007C631D"/>
    <w:rsid w:val="007D652D"/>
    <w:rsid w:val="007D6647"/>
    <w:rsid w:val="007D77FE"/>
    <w:rsid w:val="007F4B64"/>
    <w:rsid w:val="00803293"/>
    <w:rsid w:val="008037CA"/>
    <w:rsid w:val="00823D3F"/>
    <w:rsid w:val="00824FDC"/>
    <w:rsid w:val="00835D90"/>
    <w:rsid w:val="00846EC7"/>
    <w:rsid w:val="0084712D"/>
    <w:rsid w:val="008545B8"/>
    <w:rsid w:val="00857BA2"/>
    <w:rsid w:val="00875996"/>
    <w:rsid w:val="0088141B"/>
    <w:rsid w:val="00885E1B"/>
    <w:rsid w:val="008943D8"/>
    <w:rsid w:val="00895316"/>
    <w:rsid w:val="00897A19"/>
    <w:rsid w:val="008A40AA"/>
    <w:rsid w:val="008A4F9F"/>
    <w:rsid w:val="008A5F13"/>
    <w:rsid w:val="008B37FA"/>
    <w:rsid w:val="008C53AA"/>
    <w:rsid w:val="008C6472"/>
    <w:rsid w:val="008E0D69"/>
    <w:rsid w:val="008E5599"/>
    <w:rsid w:val="008F0A6C"/>
    <w:rsid w:val="009013BF"/>
    <w:rsid w:val="00902DCB"/>
    <w:rsid w:val="00907740"/>
    <w:rsid w:val="00913027"/>
    <w:rsid w:val="00925371"/>
    <w:rsid w:val="009340E0"/>
    <w:rsid w:val="00941E88"/>
    <w:rsid w:val="0094296B"/>
    <w:rsid w:val="0094530E"/>
    <w:rsid w:val="00965C10"/>
    <w:rsid w:val="0097370C"/>
    <w:rsid w:val="00997B6A"/>
    <w:rsid w:val="009B3310"/>
    <w:rsid w:val="009C4910"/>
    <w:rsid w:val="009D1034"/>
    <w:rsid w:val="009E2000"/>
    <w:rsid w:val="009F09D0"/>
    <w:rsid w:val="009F2EE3"/>
    <w:rsid w:val="009F40A7"/>
    <w:rsid w:val="00A03F79"/>
    <w:rsid w:val="00A13006"/>
    <w:rsid w:val="00A1353A"/>
    <w:rsid w:val="00A136DF"/>
    <w:rsid w:val="00A2349F"/>
    <w:rsid w:val="00A33CF5"/>
    <w:rsid w:val="00A41821"/>
    <w:rsid w:val="00A42763"/>
    <w:rsid w:val="00A50CFB"/>
    <w:rsid w:val="00A55B3F"/>
    <w:rsid w:val="00A64AC1"/>
    <w:rsid w:val="00A658C0"/>
    <w:rsid w:val="00A67669"/>
    <w:rsid w:val="00A73387"/>
    <w:rsid w:val="00A835B4"/>
    <w:rsid w:val="00A83B74"/>
    <w:rsid w:val="00A84BB1"/>
    <w:rsid w:val="00A86826"/>
    <w:rsid w:val="00A9389E"/>
    <w:rsid w:val="00A9633B"/>
    <w:rsid w:val="00AA19FC"/>
    <w:rsid w:val="00AA2CBB"/>
    <w:rsid w:val="00AA4119"/>
    <w:rsid w:val="00AE5087"/>
    <w:rsid w:val="00AE5BD4"/>
    <w:rsid w:val="00AF1570"/>
    <w:rsid w:val="00AF5F5F"/>
    <w:rsid w:val="00B00247"/>
    <w:rsid w:val="00B04926"/>
    <w:rsid w:val="00B121E7"/>
    <w:rsid w:val="00B21040"/>
    <w:rsid w:val="00B3607C"/>
    <w:rsid w:val="00B56CEC"/>
    <w:rsid w:val="00B64473"/>
    <w:rsid w:val="00B70F02"/>
    <w:rsid w:val="00B75DF8"/>
    <w:rsid w:val="00B825BF"/>
    <w:rsid w:val="00B84B05"/>
    <w:rsid w:val="00B84F63"/>
    <w:rsid w:val="00B9192C"/>
    <w:rsid w:val="00B93933"/>
    <w:rsid w:val="00BA2704"/>
    <w:rsid w:val="00BA666F"/>
    <w:rsid w:val="00BB66D3"/>
    <w:rsid w:val="00BB72EB"/>
    <w:rsid w:val="00BB7C63"/>
    <w:rsid w:val="00BC3EA4"/>
    <w:rsid w:val="00BD5804"/>
    <w:rsid w:val="00BE25E4"/>
    <w:rsid w:val="00BE617D"/>
    <w:rsid w:val="00BE6FF8"/>
    <w:rsid w:val="00BF5995"/>
    <w:rsid w:val="00C05283"/>
    <w:rsid w:val="00C0685F"/>
    <w:rsid w:val="00C10FC6"/>
    <w:rsid w:val="00C13FB1"/>
    <w:rsid w:val="00C15ED0"/>
    <w:rsid w:val="00C30C7F"/>
    <w:rsid w:val="00C55E6A"/>
    <w:rsid w:val="00C569FE"/>
    <w:rsid w:val="00C57464"/>
    <w:rsid w:val="00C60317"/>
    <w:rsid w:val="00C60C45"/>
    <w:rsid w:val="00C66159"/>
    <w:rsid w:val="00C73BE3"/>
    <w:rsid w:val="00C811A7"/>
    <w:rsid w:val="00C87306"/>
    <w:rsid w:val="00C90A82"/>
    <w:rsid w:val="00C9258E"/>
    <w:rsid w:val="00C9390F"/>
    <w:rsid w:val="00CC19BB"/>
    <w:rsid w:val="00CC27D7"/>
    <w:rsid w:val="00CC4EA4"/>
    <w:rsid w:val="00CC7C3D"/>
    <w:rsid w:val="00CD5F32"/>
    <w:rsid w:val="00D1688E"/>
    <w:rsid w:val="00D20D2B"/>
    <w:rsid w:val="00D33C5D"/>
    <w:rsid w:val="00D37522"/>
    <w:rsid w:val="00D44000"/>
    <w:rsid w:val="00D542A8"/>
    <w:rsid w:val="00D55CBD"/>
    <w:rsid w:val="00D60592"/>
    <w:rsid w:val="00D61955"/>
    <w:rsid w:val="00D63B90"/>
    <w:rsid w:val="00D73AED"/>
    <w:rsid w:val="00D82D2D"/>
    <w:rsid w:val="00D86017"/>
    <w:rsid w:val="00DB06F5"/>
    <w:rsid w:val="00DB6D39"/>
    <w:rsid w:val="00DB7A7A"/>
    <w:rsid w:val="00DC0026"/>
    <w:rsid w:val="00DD266E"/>
    <w:rsid w:val="00DD4E1D"/>
    <w:rsid w:val="00DD748D"/>
    <w:rsid w:val="00DE4C5F"/>
    <w:rsid w:val="00DE6986"/>
    <w:rsid w:val="00DF36DE"/>
    <w:rsid w:val="00DF52A2"/>
    <w:rsid w:val="00E0154C"/>
    <w:rsid w:val="00E01791"/>
    <w:rsid w:val="00E01E4C"/>
    <w:rsid w:val="00E21DD1"/>
    <w:rsid w:val="00E23520"/>
    <w:rsid w:val="00E33EA8"/>
    <w:rsid w:val="00E3775E"/>
    <w:rsid w:val="00E4044A"/>
    <w:rsid w:val="00E445C2"/>
    <w:rsid w:val="00E56454"/>
    <w:rsid w:val="00E66629"/>
    <w:rsid w:val="00E77161"/>
    <w:rsid w:val="00E8069F"/>
    <w:rsid w:val="00E81D22"/>
    <w:rsid w:val="00E85281"/>
    <w:rsid w:val="00EB315A"/>
    <w:rsid w:val="00EC4884"/>
    <w:rsid w:val="00EC7C01"/>
    <w:rsid w:val="00ED617C"/>
    <w:rsid w:val="00ED70AF"/>
    <w:rsid w:val="00EE0FA6"/>
    <w:rsid w:val="00EE12AD"/>
    <w:rsid w:val="00EE1345"/>
    <w:rsid w:val="00EE60AE"/>
    <w:rsid w:val="00EF24A9"/>
    <w:rsid w:val="00EF26C1"/>
    <w:rsid w:val="00EF2EE2"/>
    <w:rsid w:val="00F202A7"/>
    <w:rsid w:val="00F2309B"/>
    <w:rsid w:val="00F2517C"/>
    <w:rsid w:val="00F318D5"/>
    <w:rsid w:val="00F3205F"/>
    <w:rsid w:val="00F40299"/>
    <w:rsid w:val="00F431AC"/>
    <w:rsid w:val="00F4652B"/>
    <w:rsid w:val="00F51715"/>
    <w:rsid w:val="00F536DB"/>
    <w:rsid w:val="00F54267"/>
    <w:rsid w:val="00F6361A"/>
    <w:rsid w:val="00F71244"/>
    <w:rsid w:val="00F91C74"/>
    <w:rsid w:val="00F952D7"/>
    <w:rsid w:val="00FB42D0"/>
    <w:rsid w:val="00FC004A"/>
    <w:rsid w:val="00FC2EC7"/>
    <w:rsid w:val="00FC3211"/>
    <w:rsid w:val="00FD0B6E"/>
    <w:rsid w:val="00FD391A"/>
    <w:rsid w:val="00FE0CE1"/>
    <w:rsid w:val="00FE4141"/>
    <w:rsid w:val="00FE43D6"/>
    <w:rsid w:val="00FF0414"/>
    <w:rsid w:val="00FF2955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36ED-6DA1-4636-9D8C-1BCCA07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basedOn w:val="a0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basedOn w:val="a0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basedOn w:val="a0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121">
    <w:name w:val="st121"/>
    <w:uiPriority w:val="99"/>
    <w:rsid w:val="005C7A8C"/>
    <w:rPr>
      <w:i/>
      <w:iCs/>
      <w:color w:val="000000"/>
    </w:rPr>
  </w:style>
  <w:style w:type="paragraph" w:customStyle="1" w:styleId="Style8">
    <w:name w:val="Style8"/>
    <w:basedOn w:val="a"/>
    <w:uiPriority w:val="99"/>
    <w:rsid w:val="00F202A7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5829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2020-01-22T10:21:00Z</cp:lastPrinted>
  <dcterms:created xsi:type="dcterms:W3CDTF">2020-01-24T13:54:00Z</dcterms:created>
  <dcterms:modified xsi:type="dcterms:W3CDTF">2020-01-24T13:54:00Z</dcterms:modified>
</cp:coreProperties>
</file>