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8CB" w:rsidRPr="00B96895" w:rsidRDefault="004609FA" w:rsidP="00ED3004">
      <w:pPr>
        <w:spacing w:line="240" w:lineRule="auto"/>
        <w:jc w:val="center"/>
        <w:rPr>
          <w:rFonts w:ascii="Times New Roman" w:hAnsi="Times New Roman" w:cs="Times New Roman"/>
          <w:b/>
          <w:sz w:val="30"/>
          <w:szCs w:val="30"/>
          <w:lang w:val="uk-UA"/>
        </w:rPr>
      </w:pPr>
      <w:r w:rsidRPr="00B96895">
        <w:rPr>
          <w:rFonts w:ascii="Times New Roman" w:hAnsi="Times New Roman" w:cs="Times New Roman"/>
          <w:b/>
          <w:sz w:val="30"/>
          <w:szCs w:val="30"/>
          <w:lang w:val="uk-UA"/>
        </w:rPr>
        <w:t>Огляд</w:t>
      </w:r>
    </w:p>
    <w:p w:rsidR="00EA58CB" w:rsidRPr="00B96895" w:rsidRDefault="00F2062B" w:rsidP="00ED3004">
      <w:pPr>
        <w:spacing w:line="240" w:lineRule="auto"/>
        <w:jc w:val="center"/>
        <w:rPr>
          <w:rFonts w:ascii="Times New Roman" w:hAnsi="Times New Roman" w:cs="Times New Roman"/>
          <w:b/>
          <w:sz w:val="30"/>
          <w:szCs w:val="30"/>
          <w:lang w:val="uk-UA"/>
        </w:rPr>
      </w:pPr>
      <w:r w:rsidRPr="00B96895">
        <w:rPr>
          <w:rFonts w:ascii="Times New Roman" w:hAnsi="Times New Roman" w:cs="Times New Roman"/>
          <w:b/>
          <w:sz w:val="30"/>
          <w:szCs w:val="30"/>
          <w:lang w:val="uk-UA"/>
        </w:rPr>
        <w:t>обліково-статистичної роботи Восьмого апеляційного</w:t>
      </w:r>
      <w:r w:rsidR="00EA58CB" w:rsidRPr="00B96895">
        <w:rPr>
          <w:rFonts w:ascii="Times New Roman" w:hAnsi="Times New Roman" w:cs="Times New Roman"/>
          <w:b/>
          <w:sz w:val="30"/>
          <w:szCs w:val="30"/>
          <w:lang w:val="uk-UA"/>
        </w:rPr>
        <w:t xml:space="preserve"> </w:t>
      </w:r>
      <w:r w:rsidRPr="00B96895">
        <w:rPr>
          <w:rFonts w:ascii="Times New Roman" w:hAnsi="Times New Roman" w:cs="Times New Roman"/>
          <w:b/>
          <w:sz w:val="30"/>
          <w:szCs w:val="30"/>
          <w:lang w:val="uk-UA"/>
        </w:rPr>
        <w:t>адміністративного суду</w:t>
      </w:r>
      <w:r w:rsidR="004609FA" w:rsidRPr="00B96895">
        <w:rPr>
          <w:rFonts w:ascii="Times New Roman" w:hAnsi="Times New Roman" w:cs="Times New Roman"/>
          <w:b/>
          <w:sz w:val="30"/>
          <w:szCs w:val="30"/>
          <w:lang w:val="uk-UA"/>
        </w:rPr>
        <w:t xml:space="preserve"> з</w:t>
      </w:r>
      <w:r w:rsidR="00631310" w:rsidRPr="00B96895">
        <w:rPr>
          <w:rFonts w:ascii="Times New Roman" w:hAnsi="Times New Roman" w:cs="Times New Roman"/>
          <w:b/>
          <w:sz w:val="30"/>
          <w:szCs w:val="30"/>
          <w:lang w:val="uk-UA"/>
        </w:rPr>
        <w:t>а період з</w:t>
      </w:r>
      <w:r w:rsidR="004609FA" w:rsidRPr="00B96895">
        <w:rPr>
          <w:rFonts w:ascii="Times New Roman" w:hAnsi="Times New Roman" w:cs="Times New Roman"/>
          <w:b/>
          <w:sz w:val="30"/>
          <w:szCs w:val="30"/>
          <w:lang w:val="uk-UA"/>
        </w:rPr>
        <w:t xml:space="preserve"> </w:t>
      </w:r>
      <w:r w:rsidR="00EA58CB" w:rsidRPr="00B96895">
        <w:rPr>
          <w:rFonts w:ascii="Times New Roman" w:hAnsi="Times New Roman" w:cs="Times New Roman"/>
          <w:b/>
          <w:sz w:val="30"/>
          <w:szCs w:val="30"/>
          <w:lang w:val="uk-UA"/>
        </w:rPr>
        <w:t>03.10.2018 року по 31.12.2018 року</w:t>
      </w:r>
    </w:p>
    <w:p w:rsidR="00EA58CB" w:rsidRPr="00B96895" w:rsidRDefault="002E69E8" w:rsidP="00ED3004">
      <w:pPr>
        <w:spacing w:before="240"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Підставами даного </w:t>
      </w:r>
      <w:r w:rsidR="00B96895" w:rsidRPr="00B96895">
        <w:rPr>
          <w:rFonts w:ascii="Times New Roman" w:hAnsi="Times New Roman" w:cs="Times New Roman"/>
          <w:sz w:val="28"/>
          <w:szCs w:val="28"/>
          <w:lang w:val="uk-UA"/>
        </w:rPr>
        <w:t>огляду</w:t>
      </w:r>
      <w:r w:rsidR="00EA58CB" w:rsidRPr="00B96895">
        <w:rPr>
          <w:rFonts w:ascii="Times New Roman" w:hAnsi="Times New Roman" w:cs="Times New Roman"/>
          <w:b/>
          <w:sz w:val="28"/>
          <w:szCs w:val="28"/>
          <w:lang w:val="uk-UA"/>
        </w:rPr>
        <w:t xml:space="preserve"> є</w:t>
      </w:r>
      <w:r w:rsidR="00EA58CB" w:rsidRPr="00B96895">
        <w:rPr>
          <w:rFonts w:ascii="Times New Roman" w:hAnsi="Times New Roman" w:cs="Times New Roman"/>
          <w:sz w:val="28"/>
          <w:szCs w:val="28"/>
          <w:lang w:val="uk-UA"/>
        </w:rPr>
        <w:t xml:space="preserve"> вимоги п.2 ч.1 ст.27 Закону України «Про судоустрій і статус суддів», яким до повноважень апеляційного суду віднесено аналіз судової статистики, вивчення і узагальнення судової практики.</w:t>
      </w:r>
    </w:p>
    <w:p w:rsidR="005C2F3F" w:rsidRPr="00B96895" w:rsidRDefault="00B96895"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Огляд </w:t>
      </w:r>
      <w:r w:rsidR="00EA58CB" w:rsidRPr="00B96895">
        <w:rPr>
          <w:rFonts w:ascii="Times New Roman" w:hAnsi="Times New Roman" w:cs="Times New Roman"/>
          <w:sz w:val="28"/>
          <w:szCs w:val="28"/>
          <w:lang w:val="uk-UA"/>
        </w:rPr>
        <w:t xml:space="preserve">здійснено з урахуванням </w:t>
      </w:r>
      <w:r w:rsidR="00933682" w:rsidRPr="00B96895">
        <w:rPr>
          <w:rFonts w:ascii="Times New Roman" w:hAnsi="Times New Roman" w:cs="Times New Roman"/>
          <w:sz w:val="28"/>
          <w:szCs w:val="28"/>
          <w:lang w:val="uk-UA"/>
        </w:rPr>
        <w:t>Методичних рекомендацій до порядку проведення оглядів обліково-статистичної роботи в судах і територіальних управліннях Державно</w:t>
      </w:r>
      <w:r w:rsidR="00207E28" w:rsidRPr="00B96895">
        <w:rPr>
          <w:rFonts w:ascii="Times New Roman" w:hAnsi="Times New Roman" w:cs="Times New Roman"/>
          <w:sz w:val="28"/>
          <w:szCs w:val="28"/>
          <w:lang w:val="uk-UA"/>
        </w:rPr>
        <w:t>ї судової адміністрації України</w:t>
      </w:r>
      <w:r w:rsidR="005C2F3F" w:rsidRPr="00B96895">
        <w:rPr>
          <w:rFonts w:ascii="Times New Roman" w:hAnsi="Times New Roman" w:cs="Times New Roman"/>
          <w:sz w:val="28"/>
          <w:szCs w:val="28"/>
          <w:lang w:val="uk-UA"/>
        </w:rPr>
        <w:t>.</w:t>
      </w:r>
    </w:p>
    <w:p w:rsidR="00AC2AA9" w:rsidRPr="00B96895" w:rsidRDefault="00AC2AA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Метою даного </w:t>
      </w:r>
      <w:r>
        <w:rPr>
          <w:rFonts w:ascii="Times New Roman" w:hAnsi="Times New Roman" w:cs="Times New Roman"/>
          <w:sz w:val="28"/>
          <w:szCs w:val="28"/>
          <w:lang w:val="uk-UA"/>
        </w:rPr>
        <w:t xml:space="preserve">огляду </w:t>
      </w:r>
      <w:r w:rsidRPr="00B96895">
        <w:rPr>
          <w:rFonts w:ascii="Times New Roman" w:hAnsi="Times New Roman" w:cs="Times New Roman"/>
          <w:sz w:val="28"/>
          <w:szCs w:val="28"/>
          <w:lang w:val="uk-UA"/>
        </w:rPr>
        <w:t xml:space="preserve">є дослідження організаційного забезпечення роботи суду щодо ведення судової статистики та автоматизованої обробки документів первинного обліку; кадрового забезпечення спеціалістами, які здійснюють первинний облік і складання та формування звітності суду, створюють документи автоматизованого обліку; використання та удосконалення спеціалізованого програмного забезпечення для обробки статистичних даних та формування звітів; виявлення наявних недоліків і проблем та удосконалення роботи Восьмого апеляційного адміністративного суду </w:t>
      </w:r>
      <w:r w:rsidR="00855098" w:rsidRPr="00855098">
        <w:rPr>
          <w:rFonts w:ascii="Times New Roman" w:hAnsi="Times New Roman" w:cs="Times New Roman"/>
          <w:sz w:val="28"/>
          <w:szCs w:val="28"/>
          <w:lang w:val="uk-UA"/>
        </w:rPr>
        <w:t xml:space="preserve">( </w:t>
      </w:r>
      <w:r w:rsidR="00855098">
        <w:rPr>
          <w:rFonts w:ascii="Times New Roman" w:hAnsi="Times New Roman" w:cs="Times New Roman"/>
          <w:sz w:val="28"/>
          <w:szCs w:val="28"/>
          <w:lang w:val="uk-UA"/>
        </w:rPr>
        <w:t>далі – Восьмого ААС)</w:t>
      </w:r>
      <w:r w:rsidR="00855098" w:rsidRPr="00B96895">
        <w:rPr>
          <w:rFonts w:ascii="Times New Roman" w:hAnsi="Times New Roman" w:cs="Times New Roman"/>
          <w:sz w:val="28"/>
          <w:szCs w:val="28"/>
          <w:lang w:val="uk-UA"/>
        </w:rPr>
        <w:t>.</w:t>
      </w:r>
      <w:r w:rsidRPr="00855098">
        <w:rPr>
          <w:rFonts w:ascii="Times New Roman" w:hAnsi="Times New Roman" w:cs="Times New Roman"/>
          <w:sz w:val="28"/>
          <w:szCs w:val="28"/>
          <w:lang w:val="uk-UA"/>
        </w:rPr>
        <w:t xml:space="preserve"> </w:t>
      </w:r>
    </w:p>
    <w:p w:rsidR="00AC2AA9" w:rsidRPr="00B96895" w:rsidRDefault="00AC2AA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В даному огляді відображено стан статистичної роботи, кадрового та інформаційного забезпечення, роботи зі зверненнями громадян, проаналізовано чинники, що впливають на процес формування статистичних даних та їх автоматизованої обробки, зроблено висновки та пропозиції щодо покращення роботи Восьмого ААС в подальшій діяльності.</w:t>
      </w:r>
    </w:p>
    <w:p w:rsidR="00AC2AA9" w:rsidRPr="00B96895" w:rsidRDefault="00AC2AA9" w:rsidP="00ED3004">
      <w:pPr>
        <w:spacing w:line="240" w:lineRule="auto"/>
        <w:ind w:firstLine="567"/>
        <w:jc w:val="both"/>
        <w:rPr>
          <w:rFonts w:ascii="Times New Roman" w:hAnsi="Times New Roman" w:cs="Times New Roman"/>
          <w:b/>
          <w:sz w:val="28"/>
          <w:szCs w:val="28"/>
          <w:lang w:val="uk-UA"/>
        </w:rPr>
      </w:pPr>
      <w:r w:rsidRPr="00B96895">
        <w:rPr>
          <w:rFonts w:ascii="Times New Roman" w:hAnsi="Times New Roman" w:cs="Times New Roman"/>
          <w:b/>
          <w:sz w:val="28"/>
          <w:szCs w:val="28"/>
          <w:lang w:val="uk-UA"/>
        </w:rPr>
        <w:t>1. Організаційні засади діяльності суду. Рішення зборів та наради суддів, оперативні наради керівника апарату суду</w:t>
      </w:r>
    </w:p>
    <w:p w:rsidR="00AC2AA9" w:rsidRPr="00B96895" w:rsidRDefault="00AC2AA9" w:rsidP="00ED3004">
      <w:pPr>
        <w:spacing w:line="240" w:lineRule="auto"/>
        <w:ind w:firstLine="567"/>
        <w:jc w:val="both"/>
        <w:rPr>
          <w:rFonts w:ascii="Times New Roman" w:hAnsi="Times New Roman" w:cs="Times New Roman"/>
          <w:b/>
          <w:sz w:val="28"/>
          <w:szCs w:val="28"/>
          <w:lang w:val="uk-UA"/>
        </w:rPr>
      </w:pPr>
      <w:r w:rsidRPr="00B96895">
        <w:rPr>
          <w:rFonts w:ascii="Times New Roman" w:hAnsi="Times New Roman" w:cs="Times New Roman"/>
          <w:b/>
          <w:sz w:val="28"/>
          <w:szCs w:val="28"/>
          <w:lang w:val="uk-UA"/>
        </w:rPr>
        <w:t>1.1. Організаційно-розпорядчі документи.  Номенклатура справ</w:t>
      </w:r>
    </w:p>
    <w:p w:rsidR="00AC2AA9" w:rsidRPr="00B96895" w:rsidRDefault="00AC2AA9" w:rsidP="00ED3004">
      <w:pPr>
        <w:spacing w:line="240" w:lineRule="auto"/>
        <w:ind w:firstLine="567"/>
        <w:jc w:val="both"/>
        <w:rPr>
          <w:rFonts w:ascii="Times New Roman" w:hAnsi="Times New Roman" w:cs="Times New Roman"/>
          <w:sz w:val="28"/>
          <w:szCs w:val="28"/>
          <w:shd w:val="clear" w:color="auto" w:fill="FFFFFF"/>
          <w:lang w:val="uk-UA"/>
        </w:rPr>
      </w:pPr>
      <w:r w:rsidRPr="00B96895">
        <w:rPr>
          <w:rFonts w:ascii="Times New Roman" w:hAnsi="Times New Roman" w:cs="Times New Roman"/>
          <w:sz w:val="28"/>
          <w:szCs w:val="28"/>
          <w:lang w:val="uk-UA"/>
        </w:rPr>
        <w:t>Указом Президента України від 29 грудня 2017 року № 455/2017 «</w:t>
      </w:r>
      <w:r w:rsidRPr="00B96895">
        <w:rPr>
          <w:rFonts w:ascii="Times New Roman" w:eastAsia="Times New Roman" w:hAnsi="Times New Roman" w:cs="Times New Roman"/>
          <w:sz w:val="28"/>
          <w:szCs w:val="28"/>
          <w:lang w:val="uk-UA"/>
        </w:rPr>
        <w:t xml:space="preserve">Про ліквідацію апеляційних адміністративних судів та утворення апеляційних адміністративних судів в апеляційних округах» постановлено ліквідувати </w:t>
      </w:r>
      <w:r w:rsidRPr="00B96895">
        <w:rPr>
          <w:rFonts w:ascii="Times New Roman" w:hAnsi="Times New Roman" w:cs="Times New Roman"/>
          <w:sz w:val="28"/>
          <w:szCs w:val="28"/>
          <w:shd w:val="clear" w:color="auto" w:fill="FFFFFF"/>
          <w:lang w:val="uk-UA"/>
        </w:rPr>
        <w:t xml:space="preserve">Львівський апеляційний адміністративний суд та утворено </w:t>
      </w:r>
      <w:r>
        <w:rPr>
          <w:rFonts w:ascii="Times New Roman" w:hAnsi="Times New Roman" w:cs="Times New Roman"/>
          <w:sz w:val="28"/>
          <w:szCs w:val="28"/>
          <w:shd w:val="clear" w:color="auto" w:fill="FFFFFF"/>
          <w:lang w:val="uk-UA"/>
        </w:rPr>
        <w:t>Восьмий ААС</w:t>
      </w:r>
      <w:r w:rsidRPr="00B96895">
        <w:rPr>
          <w:rFonts w:ascii="Times New Roman" w:hAnsi="Times New Roman" w:cs="Times New Roman"/>
          <w:sz w:val="28"/>
          <w:szCs w:val="28"/>
          <w:shd w:val="clear" w:color="auto" w:fill="FFFFFF"/>
          <w:lang w:val="uk-UA"/>
        </w:rPr>
        <w:t xml:space="preserve"> в апеляційному окрузі, що включає Волинську, Закарпатську, Івано-Франківську, Львівську, Рівненську та Тернопільську області, з місцезнаходженням у місті Львові.</w:t>
      </w:r>
    </w:p>
    <w:p w:rsidR="00AC2AA9" w:rsidRPr="00B96895" w:rsidRDefault="00AC2AA9" w:rsidP="00ED3004">
      <w:pPr>
        <w:spacing w:line="240" w:lineRule="auto"/>
        <w:ind w:firstLine="567"/>
        <w:jc w:val="both"/>
        <w:rPr>
          <w:rFonts w:ascii="Times New Roman" w:hAnsi="Times New Roman" w:cs="Times New Roman"/>
          <w:sz w:val="28"/>
          <w:szCs w:val="28"/>
          <w:shd w:val="clear" w:color="auto" w:fill="FFFFFF"/>
          <w:lang w:val="uk-UA"/>
        </w:rPr>
      </w:pPr>
      <w:r w:rsidRPr="00B96895">
        <w:rPr>
          <w:rFonts w:ascii="Times New Roman" w:hAnsi="Times New Roman" w:cs="Times New Roman"/>
          <w:sz w:val="28"/>
          <w:szCs w:val="28"/>
          <w:shd w:val="clear" w:color="auto" w:fill="FFFFFF"/>
          <w:lang w:val="uk-UA"/>
        </w:rPr>
        <w:t xml:space="preserve">Указом Президента України від 28 вересня 2018 року №296/2018 «Про переведення суддів» переведено 38 суддів Львівського апеляційного адміністративного суду на роботу на посадах суддів Восьмого </w:t>
      </w:r>
      <w:r>
        <w:rPr>
          <w:rFonts w:ascii="Times New Roman" w:hAnsi="Times New Roman" w:cs="Times New Roman"/>
          <w:sz w:val="28"/>
          <w:szCs w:val="28"/>
          <w:shd w:val="clear" w:color="auto" w:fill="FFFFFF"/>
          <w:lang w:val="uk-UA"/>
        </w:rPr>
        <w:t xml:space="preserve">ААС </w:t>
      </w:r>
      <w:r w:rsidRPr="00B96895">
        <w:rPr>
          <w:rFonts w:ascii="Times New Roman" w:hAnsi="Times New Roman" w:cs="Times New Roman"/>
          <w:sz w:val="28"/>
          <w:szCs w:val="28"/>
          <w:shd w:val="clear" w:color="auto" w:fill="FFFFFF"/>
          <w:lang w:val="uk-UA"/>
        </w:rPr>
        <w:t>та суддю Житомирського апеляційного адміністративного суду Шевчук Світлану Михайлівну на роботу на посаду судді Восьмого</w:t>
      </w:r>
      <w:r>
        <w:rPr>
          <w:rFonts w:ascii="Times New Roman" w:hAnsi="Times New Roman" w:cs="Times New Roman"/>
          <w:sz w:val="28"/>
          <w:szCs w:val="28"/>
          <w:shd w:val="clear" w:color="auto" w:fill="FFFFFF"/>
          <w:lang w:val="uk-UA"/>
        </w:rPr>
        <w:t xml:space="preserve"> ААС</w:t>
      </w:r>
      <w:r w:rsidRPr="00B96895">
        <w:rPr>
          <w:rFonts w:ascii="Times New Roman" w:hAnsi="Times New Roman" w:cs="Times New Roman"/>
          <w:sz w:val="28"/>
          <w:szCs w:val="28"/>
          <w:shd w:val="clear" w:color="auto" w:fill="FFFFFF"/>
          <w:lang w:val="uk-UA"/>
        </w:rPr>
        <w:t>.</w:t>
      </w:r>
    </w:p>
    <w:p w:rsidR="00AC2AA9" w:rsidRPr="00B96895" w:rsidRDefault="00AC2AA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lastRenderedPageBreak/>
        <w:t>Місцем знаходженням юридичної особи – Восьмого апеляційного адміністративного суду (ідентифікаційний код юридичної особи: 42268515),  як і Львівського апеляційного адміністративного суду (ідентифікаційний код</w:t>
      </w:r>
      <w:r w:rsidR="00855098">
        <w:rPr>
          <w:rFonts w:ascii="Times New Roman" w:hAnsi="Times New Roman" w:cs="Times New Roman"/>
          <w:sz w:val="28"/>
          <w:szCs w:val="28"/>
          <w:lang w:val="uk-UA"/>
        </w:rPr>
        <w:t xml:space="preserve"> юридичної особи: 34668371),  є:</w:t>
      </w:r>
      <w:r w:rsidR="00855098" w:rsidRPr="00855098">
        <w:rPr>
          <w:rFonts w:ascii="Times New Roman" w:hAnsi="Times New Roman" w:cs="Times New Roman"/>
          <w:sz w:val="28"/>
          <w:szCs w:val="28"/>
          <w:lang w:val="uk-UA"/>
        </w:rPr>
        <w:t xml:space="preserve"> </w:t>
      </w:r>
      <w:r w:rsidR="00855098" w:rsidRPr="00B96895">
        <w:rPr>
          <w:rFonts w:ascii="Times New Roman" w:hAnsi="Times New Roman" w:cs="Times New Roman"/>
          <w:sz w:val="28"/>
          <w:szCs w:val="28"/>
          <w:lang w:val="uk-UA"/>
        </w:rPr>
        <w:t xml:space="preserve">вул. Саксаганського, 13, </w:t>
      </w:r>
      <w:r w:rsidRPr="00B96895">
        <w:rPr>
          <w:rFonts w:ascii="Times New Roman" w:hAnsi="Times New Roman" w:cs="Times New Roman"/>
          <w:sz w:val="28"/>
          <w:szCs w:val="28"/>
          <w:lang w:val="uk-UA"/>
        </w:rPr>
        <w:t xml:space="preserve"> м. Львів, </w:t>
      </w:r>
      <w:r w:rsidR="00855098" w:rsidRPr="00B96895">
        <w:rPr>
          <w:rFonts w:ascii="Times New Roman" w:hAnsi="Times New Roman" w:cs="Times New Roman"/>
          <w:sz w:val="28"/>
          <w:szCs w:val="28"/>
          <w:lang w:val="uk-UA"/>
        </w:rPr>
        <w:t>79005</w:t>
      </w:r>
      <w:r w:rsidR="00855098">
        <w:rPr>
          <w:rFonts w:ascii="Times New Roman" w:hAnsi="Times New Roman" w:cs="Times New Roman"/>
          <w:sz w:val="28"/>
          <w:szCs w:val="28"/>
          <w:lang w:val="uk-UA"/>
        </w:rPr>
        <w:t xml:space="preserve">, </w:t>
      </w:r>
      <w:r w:rsidRPr="00B96895">
        <w:rPr>
          <w:rFonts w:ascii="Times New Roman" w:hAnsi="Times New Roman" w:cs="Times New Roman"/>
          <w:sz w:val="28"/>
          <w:szCs w:val="28"/>
          <w:lang w:val="uk-UA"/>
        </w:rPr>
        <w:t>що підтверджено відповідно випискою та витягом з Єдиного державного реєстру юридичних осіб, фізичних осіб-підприємців та громадських формувань, і за цією адресою суд здійснює правосуддя.</w:t>
      </w:r>
    </w:p>
    <w:p w:rsidR="00AC2AA9" w:rsidRPr="00B96895" w:rsidRDefault="00AC2AA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Виконання обов’язків голови Восьмого </w:t>
      </w:r>
      <w:r>
        <w:rPr>
          <w:rFonts w:ascii="Times New Roman" w:hAnsi="Times New Roman" w:cs="Times New Roman"/>
          <w:sz w:val="28"/>
          <w:szCs w:val="28"/>
          <w:lang w:val="uk-UA"/>
        </w:rPr>
        <w:t>ААС</w:t>
      </w:r>
      <w:r w:rsidRPr="00B96895">
        <w:rPr>
          <w:rFonts w:ascii="Times New Roman" w:hAnsi="Times New Roman" w:cs="Times New Roman"/>
          <w:sz w:val="28"/>
          <w:szCs w:val="28"/>
          <w:lang w:val="uk-UA"/>
        </w:rPr>
        <w:t xml:space="preserve"> покладено на суддю Багрія В.М. відповідно до ч.3 ст.29 Закону України «Про судоустрій і статус суддів» ( наказ </w:t>
      </w:r>
      <w:proofErr w:type="spellStart"/>
      <w:r w:rsidRPr="00B96895">
        <w:rPr>
          <w:rFonts w:ascii="Times New Roman" w:hAnsi="Times New Roman" w:cs="Times New Roman"/>
          <w:sz w:val="28"/>
          <w:szCs w:val="28"/>
          <w:lang w:val="uk-UA"/>
        </w:rPr>
        <w:t>в.о</w:t>
      </w:r>
      <w:proofErr w:type="spellEnd"/>
      <w:r w:rsidRPr="00B96895">
        <w:rPr>
          <w:rFonts w:ascii="Times New Roman" w:hAnsi="Times New Roman" w:cs="Times New Roman"/>
          <w:sz w:val="28"/>
          <w:szCs w:val="28"/>
          <w:lang w:val="uk-UA"/>
        </w:rPr>
        <w:t>. голови суду № 2 від 02.10.2018 року).</w:t>
      </w:r>
    </w:p>
    <w:p w:rsidR="00AC2AA9" w:rsidRPr="00B96895" w:rsidRDefault="00AC2AA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Рішенням зборів суддів від 12 жовтня 2018 року №2/1 затверджено Положення про збори суддів Восьмого</w:t>
      </w:r>
      <w:r>
        <w:rPr>
          <w:rFonts w:ascii="Times New Roman" w:hAnsi="Times New Roman" w:cs="Times New Roman"/>
          <w:sz w:val="28"/>
          <w:szCs w:val="28"/>
          <w:lang w:val="uk-UA"/>
        </w:rPr>
        <w:t xml:space="preserve"> ААС</w:t>
      </w:r>
      <w:r w:rsidRPr="00B96895">
        <w:rPr>
          <w:rFonts w:ascii="Times New Roman" w:hAnsi="Times New Roman" w:cs="Times New Roman"/>
          <w:sz w:val="28"/>
          <w:szCs w:val="28"/>
          <w:lang w:val="uk-UA"/>
        </w:rPr>
        <w:t>, яке має на меті забезпечення організаційної єдності вирішення зборами суддів питань з внутрішньої діяльності суду та прийняття колективних рішень з обговорюваних питань.</w:t>
      </w:r>
    </w:p>
    <w:p w:rsidR="00AC2AA9" w:rsidRPr="00B96895" w:rsidRDefault="00AC2AA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Рішенням зборів суддів від 12 жовтня 2018 року №2/3 Восьмого ААС затверджено Засади використання автоматизованої системи документообігу у Восьмому апеляційному адміністративному суді.</w:t>
      </w:r>
    </w:p>
    <w:p w:rsidR="00AC2AA9" w:rsidRPr="00B96895" w:rsidRDefault="00AC2AA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Рішенням зборів суддів від 19 жовтня 2018 року №3/2 затверджено зміни до Засад використання автоматизованої си</w:t>
      </w:r>
      <w:r>
        <w:rPr>
          <w:rFonts w:ascii="Times New Roman" w:hAnsi="Times New Roman" w:cs="Times New Roman"/>
          <w:sz w:val="28"/>
          <w:szCs w:val="28"/>
          <w:lang w:val="uk-UA"/>
        </w:rPr>
        <w:t>стеми документообігу у Восьмому ААС</w:t>
      </w:r>
      <w:r w:rsidRPr="00B96895">
        <w:rPr>
          <w:rFonts w:ascii="Times New Roman" w:hAnsi="Times New Roman" w:cs="Times New Roman"/>
          <w:sz w:val="28"/>
          <w:szCs w:val="28"/>
          <w:lang w:val="uk-UA"/>
        </w:rPr>
        <w:t xml:space="preserve">, затверджених рішенням зборів суддів Восьмого </w:t>
      </w:r>
      <w:r>
        <w:rPr>
          <w:rFonts w:ascii="Times New Roman" w:hAnsi="Times New Roman" w:cs="Times New Roman"/>
          <w:sz w:val="28"/>
          <w:szCs w:val="28"/>
          <w:lang w:val="uk-UA"/>
        </w:rPr>
        <w:t>ААС</w:t>
      </w:r>
      <w:r w:rsidRPr="00B96895">
        <w:rPr>
          <w:rFonts w:ascii="Times New Roman" w:hAnsi="Times New Roman" w:cs="Times New Roman"/>
          <w:sz w:val="28"/>
          <w:szCs w:val="28"/>
          <w:lang w:val="uk-UA"/>
        </w:rPr>
        <w:t xml:space="preserve"> від 12 жовтня 2018 року №2/3, шляхом викладення додатка № 1 у новій редакції.</w:t>
      </w:r>
    </w:p>
    <w:p w:rsidR="00AC2AA9" w:rsidRPr="00B96895" w:rsidRDefault="00AC2AA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Засадами використання автоматизованої системи документообігу у Восьмому </w:t>
      </w:r>
      <w:r>
        <w:rPr>
          <w:rFonts w:ascii="Times New Roman" w:hAnsi="Times New Roman" w:cs="Times New Roman"/>
          <w:sz w:val="28"/>
          <w:szCs w:val="28"/>
          <w:lang w:val="uk-UA"/>
        </w:rPr>
        <w:t xml:space="preserve">ААС </w:t>
      </w:r>
      <w:r w:rsidRPr="00B96895">
        <w:rPr>
          <w:rFonts w:ascii="Times New Roman" w:hAnsi="Times New Roman" w:cs="Times New Roman"/>
          <w:sz w:val="28"/>
          <w:szCs w:val="28"/>
          <w:lang w:val="uk-UA"/>
        </w:rPr>
        <w:t>визначаються порядок функціонування в суді та застосування суддями та працівниками апарату автоматизованої системи документообігу суду, повноваження зборів суддів щодо здійснення автоматизованого розподілу судових справ, особливості автоматизованого розподілу судових справ між суддями, склади постійно-діючих колегій суддів та резервних суддів, порядок розподілу судових справ шляхом автоматизованого розподілу судових справ, передачі справи раніше визначеному судді, повторного автоматизованого розподілу судових справ між суддями, визначення складу суду з метою заміни судді (суддів), порядок внесення до автоматизованої системи відомостей щодо набрання судовим рішенням законної сили, забезпечення безпеки автоматизованої системи суду та моніторинг її функціонування, що забезпечує виконання судом вимог статті 15 Закону України «Про судоустрій і статус суддів» та статті 31 Кодексу адміністративного судочинства України з врахуванням положень п.15.4 Розділу VII «Перехідні положення» Кодексу адміністративного судочинства України. Додаток №1 до Засад містить перелік постійно-діючих колегій суддів та резервних суддів в межах судових палат.</w:t>
      </w:r>
    </w:p>
    <w:p w:rsidR="00AC2AA9" w:rsidRPr="00B96895" w:rsidRDefault="00AC2AA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Номенклатура справ на 2018 рік затверджена </w:t>
      </w:r>
      <w:proofErr w:type="spellStart"/>
      <w:r w:rsidRPr="00B96895">
        <w:rPr>
          <w:rFonts w:ascii="Times New Roman" w:hAnsi="Times New Roman" w:cs="Times New Roman"/>
          <w:sz w:val="28"/>
          <w:szCs w:val="28"/>
          <w:lang w:val="uk-UA"/>
        </w:rPr>
        <w:t>в.о.голови</w:t>
      </w:r>
      <w:proofErr w:type="spellEnd"/>
      <w:r w:rsidRPr="00B96895">
        <w:rPr>
          <w:rFonts w:ascii="Times New Roman" w:hAnsi="Times New Roman" w:cs="Times New Roman"/>
          <w:sz w:val="28"/>
          <w:szCs w:val="28"/>
          <w:lang w:val="uk-UA"/>
        </w:rPr>
        <w:t xml:space="preserve"> Восьмого </w:t>
      </w:r>
      <w:r>
        <w:rPr>
          <w:rFonts w:ascii="Times New Roman" w:hAnsi="Times New Roman" w:cs="Times New Roman"/>
          <w:sz w:val="28"/>
          <w:szCs w:val="28"/>
          <w:lang w:val="uk-UA"/>
        </w:rPr>
        <w:t>ААС</w:t>
      </w:r>
      <w:r w:rsidRPr="00B96895">
        <w:rPr>
          <w:rFonts w:ascii="Times New Roman" w:hAnsi="Times New Roman" w:cs="Times New Roman"/>
          <w:sz w:val="28"/>
          <w:szCs w:val="28"/>
          <w:lang w:val="uk-UA"/>
        </w:rPr>
        <w:t>, схвалена протоколом експертної комісії суду.</w:t>
      </w:r>
    </w:p>
    <w:p w:rsidR="00AC2AA9" w:rsidRPr="00B96895" w:rsidRDefault="00AC2AA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lastRenderedPageBreak/>
        <w:t>Назви структурних підрозділів відповідають назвам у номенклатурі, згідно з штатним розписом. Наряди та журнали відділів формуються згідно з  номенклатурою справ з проставленими відповідними індексами.</w:t>
      </w:r>
    </w:p>
    <w:p w:rsidR="00AC2AA9" w:rsidRPr="00B96895" w:rsidRDefault="00AC2AA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b/>
          <w:sz w:val="28"/>
          <w:szCs w:val="28"/>
          <w:lang w:val="uk-UA"/>
        </w:rPr>
        <w:t>1.2. Рішення зборів та наради суддів, оперативні наради керівника апарату суду</w:t>
      </w:r>
      <w:r w:rsidRPr="00B96895">
        <w:rPr>
          <w:rFonts w:ascii="Times New Roman" w:hAnsi="Times New Roman" w:cs="Times New Roman"/>
          <w:sz w:val="28"/>
          <w:szCs w:val="28"/>
          <w:lang w:val="uk-UA"/>
        </w:rPr>
        <w:tab/>
      </w:r>
    </w:p>
    <w:p w:rsidR="00AC2AA9" w:rsidRPr="00B96895" w:rsidRDefault="00AC2AA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Відповідно до статті 126 Закону України «Про судоустрій і статус суддів» одним з головних принципів організації судової влади є суддівське самоврядування, призначенням якого є вирішення питання внутрішньої діяльності судів.</w:t>
      </w:r>
    </w:p>
    <w:p w:rsidR="00AC2AA9" w:rsidRPr="00B96895" w:rsidRDefault="00AC2AA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shd w:val="clear" w:color="auto" w:fill="FFFFFF"/>
          <w:lang w:val="uk-UA"/>
        </w:rPr>
        <w:t>Відповідно до частини першої статті 128 Закону України «Про судоустрій і статус суддів» збори суддів – це зібрання суддів відповідного суду, на якому вони обговорюють питання внутрішньої діяльності цього суду та приймають колективні рішення з обговорюваних питань.</w:t>
      </w:r>
    </w:p>
    <w:p w:rsidR="00AC2AA9" w:rsidRDefault="00AC2AA9" w:rsidP="00ED3004">
      <w:pPr>
        <w:spacing w:after="0"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З моменту утворення Восьмого ААС проводились збори суддів, на яких  розглядались питання внутрішньої діяльності суду, організації та забе</w:t>
      </w:r>
      <w:r>
        <w:rPr>
          <w:rFonts w:ascii="Times New Roman" w:hAnsi="Times New Roman" w:cs="Times New Roman"/>
          <w:sz w:val="28"/>
          <w:szCs w:val="28"/>
          <w:lang w:val="uk-UA"/>
        </w:rPr>
        <w:t>зпечення діяльності роботи суду</w:t>
      </w:r>
      <w:r w:rsidRPr="00B96895">
        <w:rPr>
          <w:rFonts w:ascii="Times New Roman" w:hAnsi="Times New Roman" w:cs="Times New Roman"/>
          <w:sz w:val="28"/>
          <w:szCs w:val="28"/>
          <w:lang w:val="uk-UA"/>
        </w:rPr>
        <w:t>, а саме:</w:t>
      </w:r>
    </w:p>
    <w:p w:rsidR="00AC2AA9" w:rsidRPr="00B96895" w:rsidRDefault="00AC2AA9" w:rsidP="00ED3004">
      <w:pPr>
        <w:spacing w:after="0" w:line="240" w:lineRule="auto"/>
        <w:ind w:firstLine="567"/>
        <w:jc w:val="both"/>
        <w:rPr>
          <w:rFonts w:ascii="Times New Roman" w:hAnsi="Times New Roman" w:cs="Times New Roman"/>
          <w:sz w:val="28"/>
          <w:szCs w:val="28"/>
          <w:lang w:val="uk-UA"/>
        </w:rPr>
      </w:pPr>
    </w:p>
    <w:p w:rsidR="00AC2AA9" w:rsidRDefault="00AC2AA9" w:rsidP="00ED3004">
      <w:pPr>
        <w:spacing w:after="0"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рішенням зборів суддів Восьмого </w:t>
      </w:r>
      <w:r>
        <w:rPr>
          <w:rFonts w:ascii="Times New Roman" w:hAnsi="Times New Roman" w:cs="Times New Roman"/>
          <w:sz w:val="28"/>
          <w:szCs w:val="28"/>
          <w:lang w:val="uk-UA"/>
        </w:rPr>
        <w:t>ААС</w:t>
      </w:r>
      <w:r w:rsidRPr="00B96895">
        <w:rPr>
          <w:rFonts w:ascii="Times New Roman" w:hAnsi="Times New Roman" w:cs="Times New Roman"/>
          <w:sz w:val="28"/>
          <w:szCs w:val="28"/>
          <w:lang w:val="uk-UA"/>
        </w:rPr>
        <w:t xml:space="preserve"> від 2 жовтня 2018 року №1  днем початку роботи  Восьмого апеляційного адміністративного суду визначено 03 жовтня  2018 року. Повідомлення про початок роботи Восьмого апеляційного адміністративного суду було опубліковано в газеті «Голос України» №185 (6940)  від 03 жовтня 2018 року;</w:t>
      </w:r>
    </w:p>
    <w:p w:rsidR="00AC2AA9" w:rsidRPr="00B96895" w:rsidRDefault="00AC2AA9" w:rsidP="00ED3004">
      <w:pPr>
        <w:spacing w:after="0" w:line="240" w:lineRule="auto"/>
        <w:ind w:firstLine="567"/>
        <w:jc w:val="both"/>
        <w:rPr>
          <w:rFonts w:ascii="Times New Roman" w:hAnsi="Times New Roman" w:cs="Times New Roman"/>
          <w:sz w:val="28"/>
          <w:szCs w:val="28"/>
          <w:lang w:val="uk-UA"/>
        </w:rPr>
      </w:pPr>
    </w:p>
    <w:p w:rsidR="00AC2AA9" w:rsidRDefault="00AC2AA9" w:rsidP="00ED3004">
      <w:pPr>
        <w:spacing w:after="0"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рішенням зборів суддів від 12 жовтня 2018 року №2/1 затверджено Положення про збори суддів Восьмого </w:t>
      </w:r>
      <w:r>
        <w:rPr>
          <w:rFonts w:ascii="Times New Roman" w:hAnsi="Times New Roman" w:cs="Times New Roman"/>
          <w:sz w:val="28"/>
          <w:szCs w:val="28"/>
          <w:lang w:val="uk-UA"/>
        </w:rPr>
        <w:t>ААС</w:t>
      </w:r>
      <w:r w:rsidRPr="00B96895">
        <w:rPr>
          <w:rFonts w:ascii="Times New Roman" w:hAnsi="Times New Roman" w:cs="Times New Roman"/>
          <w:sz w:val="28"/>
          <w:szCs w:val="28"/>
          <w:lang w:val="uk-UA"/>
        </w:rPr>
        <w:t>, яке має на меті забезпечення організаційної єдності вирішення зборами суддів питань з внутрішньої діяльності суду та прийняття колективних рішень з обговорюваних питань;</w:t>
      </w:r>
    </w:p>
    <w:p w:rsidR="00AC2AA9" w:rsidRPr="00B96895" w:rsidRDefault="00AC2AA9" w:rsidP="00ED3004">
      <w:pPr>
        <w:spacing w:after="0" w:line="240" w:lineRule="auto"/>
        <w:ind w:firstLine="567"/>
        <w:jc w:val="both"/>
        <w:rPr>
          <w:rFonts w:ascii="Times New Roman" w:hAnsi="Times New Roman" w:cs="Times New Roman"/>
          <w:sz w:val="28"/>
          <w:szCs w:val="28"/>
          <w:lang w:val="uk-UA"/>
        </w:rPr>
      </w:pPr>
    </w:p>
    <w:p w:rsidR="00AC2AA9" w:rsidRDefault="00AC2AA9" w:rsidP="00ED3004">
      <w:pPr>
        <w:spacing w:after="0"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рішення зборів суддів Восьмого ААС від 12 жовтня 2018 року №2/2</w:t>
      </w:r>
      <w:r>
        <w:rPr>
          <w:rFonts w:ascii="Times New Roman" w:hAnsi="Times New Roman" w:cs="Times New Roman"/>
          <w:sz w:val="28"/>
          <w:szCs w:val="28"/>
          <w:lang w:val="uk-UA"/>
        </w:rPr>
        <w:t xml:space="preserve">  утворено</w:t>
      </w:r>
      <w:r w:rsidRPr="00B96895">
        <w:rPr>
          <w:rFonts w:ascii="Times New Roman" w:hAnsi="Times New Roman" w:cs="Times New Roman"/>
          <w:sz w:val="28"/>
          <w:szCs w:val="28"/>
          <w:lang w:val="uk-UA"/>
        </w:rPr>
        <w:t xml:space="preserve"> в складі Восьмого </w:t>
      </w:r>
      <w:r>
        <w:rPr>
          <w:rFonts w:ascii="Times New Roman" w:hAnsi="Times New Roman" w:cs="Times New Roman"/>
          <w:sz w:val="28"/>
          <w:szCs w:val="28"/>
          <w:lang w:val="uk-UA"/>
        </w:rPr>
        <w:t xml:space="preserve">ААС </w:t>
      </w:r>
      <w:r w:rsidRPr="00B96895">
        <w:rPr>
          <w:rFonts w:ascii="Times New Roman" w:hAnsi="Times New Roman" w:cs="Times New Roman"/>
          <w:sz w:val="28"/>
          <w:szCs w:val="28"/>
          <w:lang w:val="uk-UA"/>
        </w:rPr>
        <w:t>чотири судові палати та визначено їх кількісний склад: перша судова палата – 9 суддів; друга судова палата -9 суддів; третя судова палата – 9 суддів; четве</w:t>
      </w:r>
      <w:r w:rsidR="00855098">
        <w:rPr>
          <w:rFonts w:ascii="Times New Roman" w:hAnsi="Times New Roman" w:cs="Times New Roman"/>
          <w:sz w:val="28"/>
          <w:szCs w:val="28"/>
          <w:lang w:val="uk-UA"/>
        </w:rPr>
        <w:t>рта судова палата – 12 суддів (р</w:t>
      </w:r>
      <w:r w:rsidRPr="00B96895">
        <w:rPr>
          <w:rFonts w:ascii="Times New Roman" w:hAnsi="Times New Roman" w:cs="Times New Roman"/>
          <w:sz w:val="28"/>
          <w:szCs w:val="28"/>
          <w:lang w:val="uk-UA"/>
        </w:rPr>
        <w:t>ішення зборів суддів Восьмого ААС від 12 жовтня 2018 року №2/2);</w:t>
      </w:r>
    </w:p>
    <w:p w:rsidR="00AC2AA9" w:rsidRPr="00B96895" w:rsidRDefault="00AC2AA9" w:rsidP="00ED3004">
      <w:pPr>
        <w:spacing w:after="0" w:line="240" w:lineRule="auto"/>
        <w:ind w:firstLine="567"/>
        <w:jc w:val="both"/>
        <w:rPr>
          <w:rFonts w:ascii="Times New Roman" w:hAnsi="Times New Roman" w:cs="Times New Roman"/>
          <w:sz w:val="28"/>
          <w:szCs w:val="28"/>
          <w:lang w:val="uk-UA"/>
        </w:rPr>
      </w:pPr>
    </w:p>
    <w:p w:rsidR="00AC2AA9" w:rsidRDefault="00AC2AA9" w:rsidP="00ED3004">
      <w:pPr>
        <w:spacing w:after="0"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рішенням зборів суддів від 12 жовтня 2018 року №2/3 Восьмого ААС затверджено Засади використання автоматизованої системи документообігу у Восьмому </w:t>
      </w:r>
      <w:r>
        <w:rPr>
          <w:rFonts w:ascii="Times New Roman" w:hAnsi="Times New Roman" w:cs="Times New Roman"/>
          <w:sz w:val="28"/>
          <w:szCs w:val="28"/>
          <w:lang w:val="uk-UA"/>
        </w:rPr>
        <w:t>ААС</w:t>
      </w:r>
      <w:r w:rsidRPr="00B96895">
        <w:rPr>
          <w:rFonts w:ascii="Times New Roman" w:hAnsi="Times New Roman" w:cs="Times New Roman"/>
          <w:sz w:val="28"/>
          <w:szCs w:val="28"/>
          <w:lang w:val="uk-UA"/>
        </w:rPr>
        <w:t xml:space="preserve"> та додатком №1 до Засад використання автоматизованої системи документообігу суду визначено склади постійно-діючих колегій суддів Восьмого апеляційного адміністративного суду;</w:t>
      </w:r>
    </w:p>
    <w:p w:rsidR="00AC2AA9" w:rsidRPr="00B96895" w:rsidRDefault="00AC2AA9" w:rsidP="00ED3004">
      <w:pPr>
        <w:spacing w:after="0" w:line="240" w:lineRule="auto"/>
        <w:ind w:firstLine="567"/>
        <w:jc w:val="both"/>
        <w:rPr>
          <w:rFonts w:ascii="Times New Roman" w:hAnsi="Times New Roman" w:cs="Times New Roman"/>
          <w:sz w:val="28"/>
          <w:szCs w:val="28"/>
          <w:lang w:val="uk-UA"/>
        </w:rPr>
      </w:pPr>
    </w:p>
    <w:p w:rsidR="00AC2AA9" w:rsidRPr="00B96895" w:rsidRDefault="00AC2AA9" w:rsidP="00ED3004">
      <w:pPr>
        <w:spacing w:after="0"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рішенням зборів суддів від 19 жовтня 2018 року №3/1 та  №3/2 </w:t>
      </w:r>
      <w:r>
        <w:rPr>
          <w:rFonts w:ascii="Times New Roman" w:hAnsi="Times New Roman" w:cs="Times New Roman"/>
          <w:sz w:val="28"/>
          <w:szCs w:val="28"/>
          <w:lang w:val="uk-UA"/>
        </w:rPr>
        <w:t>внесено</w:t>
      </w:r>
      <w:r w:rsidRPr="00B96895">
        <w:rPr>
          <w:rFonts w:ascii="Times New Roman" w:hAnsi="Times New Roman" w:cs="Times New Roman"/>
          <w:sz w:val="28"/>
          <w:szCs w:val="28"/>
          <w:lang w:val="uk-UA"/>
        </w:rPr>
        <w:t xml:space="preserve"> змін</w:t>
      </w:r>
      <w:r>
        <w:rPr>
          <w:rFonts w:ascii="Times New Roman" w:hAnsi="Times New Roman" w:cs="Times New Roman"/>
          <w:sz w:val="28"/>
          <w:szCs w:val="28"/>
          <w:lang w:val="uk-UA"/>
        </w:rPr>
        <w:t>и</w:t>
      </w:r>
      <w:r w:rsidRPr="00B96895">
        <w:rPr>
          <w:rFonts w:ascii="Times New Roman" w:hAnsi="Times New Roman" w:cs="Times New Roman"/>
          <w:sz w:val="28"/>
          <w:szCs w:val="28"/>
          <w:lang w:val="uk-UA"/>
        </w:rPr>
        <w:t xml:space="preserve"> в склади постійно-діючих колегій суддів та затверджено зміни до Засад використання автоматизованої системи документообігу у Восьмому</w:t>
      </w:r>
      <w:r>
        <w:rPr>
          <w:rFonts w:ascii="Times New Roman" w:hAnsi="Times New Roman" w:cs="Times New Roman"/>
          <w:sz w:val="28"/>
          <w:szCs w:val="28"/>
          <w:lang w:val="uk-UA"/>
        </w:rPr>
        <w:t xml:space="preserve"> ААС</w:t>
      </w:r>
      <w:r w:rsidRPr="00B96895">
        <w:rPr>
          <w:rFonts w:ascii="Times New Roman" w:hAnsi="Times New Roman" w:cs="Times New Roman"/>
          <w:sz w:val="28"/>
          <w:szCs w:val="28"/>
          <w:lang w:val="uk-UA"/>
        </w:rPr>
        <w:t xml:space="preserve">, </w:t>
      </w:r>
      <w:r w:rsidRPr="00B96895">
        <w:rPr>
          <w:rFonts w:ascii="Times New Roman" w:hAnsi="Times New Roman" w:cs="Times New Roman"/>
          <w:sz w:val="28"/>
          <w:szCs w:val="28"/>
          <w:lang w:val="uk-UA"/>
        </w:rPr>
        <w:lastRenderedPageBreak/>
        <w:t xml:space="preserve">затверджених рішенням зборів суддів Восьмого </w:t>
      </w:r>
      <w:r>
        <w:rPr>
          <w:rFonts w:ascii="Times New Roman" w:hAnsi="Times New Roman" w:cs="Times New Roman"/>
          <w:sz w:val="28"/>
          <w:szCs w:val="28"/>
          <w:lang w:val="uk-UA"/>
        </w:rPr>
        <w:t>ААС</w:t>
      </w:r>
      <w:r w:rsidRPr="00B96895">
        <w:rPr>
          <w:rFonts w:ascii="Times New Roman" w:hAnsi="Times New Roman" w:cs="Times New Roman"/>
          <w:sz w:val="28"/>
          <w:szCs w:val="28"/>
          <w:lang w:val="uk-UA"/>
        </w:rPr>
        <w:t xml:space="preserve"> від 12 жовтня 2018 року №2/3;</w:t>
      </w:r>
    </w:p>
    <w:p w:rsidR="00AC2AA9" w:rsidRPr="00B96895" w:rsidRDefault="00AC2AA9" w:rsidP="00ED3004">
      <w:pPr>
        <w:spacing w:before="240" w:after="0"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рішенням зборів суддів від 20 листопада 2018 року №4/1 та №4/2 головою Восьмого </w:t>
      </w:r>
      <w:r>
        <w:rPr>
          <w:rFonts w:ascii="Times New Roman" w:hAnsi="Times New Roman" w:cs="Times New Roman"/>
          <w:sz w:val="28"/>
          <w:szCs w:val="28"/>
          <w:lang w:val="uk-UA"/>
        </w:rPr>
        <w:t>ААС</w:t>
      </w:r>
      <w:r w:rsidRPr="00B96895">
        <w:rPr>
          <w:rFonts w:ascii="Times New Roman" w:hAnsi="Times New Roman" w:cs="Times New Roman"/>
          <w:sz w:val="28"/>
          <w:szCs w:val="28"/>
          <w:lang w:val="uk-UA"/>
        </w:rPr>
        <w:t xml:space="preserve"> обрано </w:t>
      </w:r>
      <w:proofErr w:type="spellStart"/>
      <w:r w:rsidRPr="00B96895">
        <w:rPr>
          <w:rFonts w:ascii="Times New Roman" w:hAnsi="Times New Roman" w:cs="Times New Roman"/>
          <w:sz w:val="28"/>
          <w:szCs w:val="28"/>
          <w:lang w:val="uk-UA"/>
        </w:rPr>
        <w:t>Заверуху</w:t>
      </w:r>
      <w:proofErr w:type="spellEnd"/>
      <w:r w:rsidRPr="00B96895">
        <w:rPr>
          <w:rFonts w:ascii="Times New Roman" w:hAnsi="Times New Roman" w:cs="Times New Roman"/>
          <w:sz w:val="28"/>
          <w:szCs w:val="28"/>
          <w:lang w:val="uk-UA"/>
        </w:rPr>
        <w:t xml:space="preserve"> Олега Богдановича строком на три роки з 20 листопада 2018 року, заступниками голови Восьмого </w:t>
      </w:r>
      <w:r>
        <w:rPr>
          <w:rFonts w:ascii="Times New Roman" w:hAnsi="Times New Roman" w:cs="Times New Roman"/>
          <w:sz w:val="28"/>
          <w:szCs w:val="28"/>
          <w:lang w:val="uk-UA"/>
        </w:rPr>
        <w:t>ААС</w:t>
      </w:r>
      <w:r w:rsidRPr="00B96895">
        <w:rPr>
          <w:rFonts w:ascii="Times New Roman" w:hAnsi="Times New Roman" w:cs="Times New Roman"/>
          <w:sz w:val="28"/>
          <w:szCs w:val="28"/>
          <w:lang w:val="uk-UA"/>
        </w:rPr>
        <w:t xml:space="preserve"> обрано Багрія Василя Миколайовича строком з 20 листопада 2018 року по 22 квітня 2020 року та Рибачука Андрія Івановича строком на три роки з 20 листопада 2018 року;</w:t>
      </w:r>
    </w:p>
    <w:p w:rsidR="00AC2AA9" w:rsidRPr="00B96895" w:rsidRDefault="00AC2AA9" w:rsidP="00ED3004">
      <w:pPr>
        <w:spacing w:before="240" w:after="0"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обрано делегатами на XVI позачерговий з’їзд суддів України суддів Восьмого </w:t>
      </w:r>
      <w:r>
        <w:rPr>
          <w:rFonts w:ascii="Times New Roman" w:hAnsi="Times New Roman" w:cs="Times New Roman"/>
          <w:sz w:val="28"/>
          <w:szCs w:val="28"/>
          <w:lang w:val="uk-UA"/>
        </w:rPr>
        <w:t>ААС</w:t>
      </w:r>
      <w:r w:rsidRPr="00B96895">
        <w:rPr>
          <w:rFonts w:ascii="Times New Roman" w:hAnsi="Times New Roman" w:cs="Times New Roman"/>
          <w:sz w:val="28"/>
          <w:szCs w:val="28"/>
          <w:lang w:val="uk-UA"/>
        </w:rPr>
        <w:t xml:space="preserve"> </w:t>
      </w:r>
      <w:proofErr w:type="spellStart"/>
      <w:r w:rsidRPr="00B96895">
        <w:rPr>
          <w:rFonts w:ascii="Times New Roman" w:hAnsi="Times New Roman" w:cs="Times New Roman"/>
          <w:sz w:val="28"/>
          <w:szCs w:val="28"/>
          <w:lang w:val="uk-UA"/>
        </w:rPr>
        <w:t>Гінду</w:t>
      </w:r>
      <w:proofErr w:type="spellEnd"/>
      <w:r w:rsidRPr="00B96895">
        <w:rPr>
          <w:rFonts w:ascii="Times New Roman" w:hAnsi="Times New Roman" w:cs="Times New Roman"/>
          <w:sz w:val="28"/>
          <w:szCs w:val="28"/>
          <w:lang w:val="uk-UA"/>
        </w:rPr>
        <w:t xml:space="preserve"> Оксану Миколаївну та </w:t>
      </w:r>
      <w:proofErr w:type="spellStart"/>
      <w:r w:rsidRPr="00B96895">
        <w:rPr>
          <w:rFonts w:ascii="Times New Roman" w:hAnsi="Times New Roman" w:cs="Times New Roman"/>
          <w:sz w:val="28"/>
          <w:szCs w:val="28"/>
          <w:lang w:val="uk-UA"/>
        </w:rPr>
        <w:t>Хобор</w:t>
      </w:r>
      <w:proofErr w:type="spellEnd"/>
      <w:r w:rsidRPr="00B96895">
        <w:rPr>
          <w:rFonts w:ascii="Times New Roman" w:hAnsi="Times New Roman" w:cs="Times New Roman"/>
          <w:sz w:val="28"/>
          <w:szCs w:val="28"/>
          <w:lang w:val="uk-UA"/>
        </w:rPr>
        <w:t xml:space="preserve"> Роману Богданівну на виконання рішень Ради суддів України № 73 від 01 листопада 2018 року та  № 76 від 19 листопада 2018 року, зокрема в частині необхідності обрання делегатів на позачерговий </w:t>
      </w:r>
      <w:r w:rsidRPr="00B96895">
        <w:rPr>
          <w:rFonts w:ascii="Times New Roman" w:hAnsi="Times New Roman" w:cs="Times New Roman"/>
          <w:sz w:val="28"/>
          <w:szCs w:val="28"/>
          <w:shd w:val="clear" w:color="auto" w:fill="FFFFFF"/>
          <w:lang w:val="uk-UA"/>
        </w:rPr>
        <w:t xml:space="preserve">ХVІ </w:t>
      </w:r>
      <w:r w:rsidRPr="00B96895">
        <w:rPr>
          <w:rFonts w:ascii="Times New Roman" w:hAnsi="Times New Roman" w:cs="Times New Roman"/>
          <w:sz w:val="28"/>
          <w:szCs w:val="28"/>
          <w:lang w:val="uk-UA"/>
        </w:rPr>
        <w:t>з’їзд суддів України (рішення зборів суддів Восьмого ААС від 28.11.2018 №5/1).</w:t>
      </w:r>
    </w:p>
    <w:p w:rsidR="00B34A66" w:rsidRDefault="00AC2AA9" w:rsidP="00ED3004">
      <w:pPr>
        <w:spacing w:before="240" w:after="0"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На нарадах керівника апарату суду з начальниками відділів забезпечення роботи судових палат Восьмого </w:t>
      </w:r>
      <w:r>
        <w:rPr>
          <w:rFonts w:ascii="Times New Roman" w:hAnsi="Times New Roman" w:cs="Times New Roman"/>
          <w:sz w:val="28"/>
          <w:szCs w:val="28"/>
          <w:lang w:val="uk-UA"/>
        </w:rPr>
        <w:t xml:space="preserve">ААС </w:t>
      </w:r>
      <w:r w:rsidRPr="00B96895">
        <w:rPr>
          <w:rFonts w:ascii="Times New Roman" w:hAnsi="Times New Roman" w:cs="Times New Roman"/>
          <w:sz w:val="28"/>
          <w:szCs w:val="28"/>
          <w:lang w:val="uk-UA"/>
        </w:rPr>
        <w:t>обговорювалися питання дотримання праці</w:t>
      </w:r>
      <w:r>
        <w:rPr>
          <w:rFonts w:ascii="Times New Roman" w:hAnsi="Times New Roman" w:cs="Times New Roman"/>
          <w:sz w:val="28"/>
          <w:szCs w:val="28"/>
          <w:lang w:val="uk-UA"/>
        </w:rPr>
        <w:t xml:space="preserve">вниками апарату суду </w:t>
      </w:r>
      <w:r w:rsidR="00DC3188">
        <w:rPr>
          <w:rFonts w:ascii="Times New Roman" w:hAnsi="Times New Roman" w:cs="Times New Roman"/>
          <w:sz w:val="28"/>
          <w:szCs w:val="28"/>
          <w:lang w:val="uk-UA"/>
        </w:rPr>
        <w:t>трудової дисципліни</w:t>
      </w:r>
      <w:r w:rsidRPr="00B96895">
        <w:rPr>
          <w:rFonts w:ascii="Times New Roman" w:hAnsi="Times New Roman" w:cs="Times New Roman"/>
          <w:sz w:val="28"/>
          <w:szCs w:val="28"/>
          <w:lang w:val="uk-UA"/>
        </w:rPr>
        <w:t>, звер</w:t>
      </w:r>
      <w:r>
        <w:rPr>
          <w:rFonts w:ascii="Times New Roman" w:hAnsi="Times New Roman" w:cs="Times New Roman"/>
          <w:sz w:val="28"/>
          <w:szCs w:val="28"/>
          <w:lang w:val="uk-UA"/>
        </w:rPr>
        <w:t>нено увагу начальників відділів</w:t>
      </w:r>
      <w:r w:rsidRPr="00B96895">
        <w:rPr>
          <w:rFonts w:ascii="Times New Roman" w:hAnsi="Times New Roman" w:cs="Times New Roman"/>
          <w:sz w:val="28"/>
          <w:szCs w:val="28"/>
          <w:lang w:val="uk-UA"/>
        </w:rPr>
        <w:t xml:space="preserve"> та осіб, які перебувають у їх підпорядкуванні, на необхідності чіткого і неухильного дотримання в своїй діяльності Законів України «Про державну службу», «Про запобігання корупції», Інструкції про порядок роботи з технічними засобами фіксування судового процесу, Кодексу адміністративного судочинства України та Інструкції з діловодства в адміністративних судах України. На щотижневих нарадах керівника апарату суду з начальниками відділів обговорювалися організаційні питання щодо забезпечення діяльності суду, щодо забезпечення начальниками відділів організації роботи працівників структурних підрозділів щодо фіксування судового процесу та оформлення адміністративних справ з урахуванням пропозицій і зауважень, внесених під час обговорення на нарадах. Також були обговорені питання щодо особливостей функціонування автоматизованої системи документообігу суду, про своєчасність та достовірність внесення інформації до системи «Діловодство спеціалізованого суду», щодо відправлення копій судових рішень до ЄДРСР, порядку вручення копій постанов чи ухвал учасникам справи, питання щодо порядку ведення протоколів судових засідань, про стан підготовки до формування статистичних звітів. </w:t>
      </w:r>
    </w:p>
    <w:p w:rsidR="00AC2AA9" w:rsidRPr="00880222" w:rsidRDefault="00B34A66" w:rsidP="00ED3004">
      <w:pPr>
        <w:spacing w:before="240" w:after="0" w:line="240" w:lineRule="auto"/>
        <w:ind w:firstLine="567"/>
        <w:jc w:val="both"/>
        <w:rPr>
          <w:rFonts w:ascii="Times New Roman" w:hAnsi="Times New Roman" w:cs="Times New Roman"/>
          <w:sz w:val="28"/>
          <w:szCs w:val="28"/>
          <w:lang w:val="uk-UA"/>
        </w:rPr>
      </w:pPr>
      <w:r w:rsidRPr="00880222">
        <w:rPr>
          <w:rFonts w:ascii="Times New Roman" w:hAnsi="Times New Roman" w:cs="Times New Roman"/>
          <w:sz w:val="28"/>
          <w:szCs w:val="28"/>
          <w:lang w:val="uk-UA"/>
        </w:rPr>
        <w:t>Також</w:t>
      </w:r>
      <w:r w:rsidR="00AC2AA9" w:rsidRPr="00880222">
        <w:rPr>
          <w:rFonts w:ascii="Times New Roman" w:hAnsi="Times New Roman" w:cs="Times New Roman"/>
          <w:sz w:val="28"/>
          <w:szCs w:val="28"/>
          <w:lang w:val="uk-UA"/>
        </w:rPr>
        <w:t xml:space="preserve">  керівником апарату Восьмого ААС проводилися наради з питань організації роботи для забезпечення функціонування модулю ЄСІТС «Електронний суд» у Восьмому ААС з начальниками відділів судових палат, на яких обговорювалися </w:t>
      </w:r>
      <w:r w:rsidR="00AC2AA9" w:rsidRPr="00880222">
        <w:rPr>
          <w:rFonts w:ascii="Times New Roman" w:hAnsi="Times New Roman" w:cs="Times New Roman"/>
          <w:sz w:val="28"/>
          <w:szCs w:val="28"/>
          <w:shd w:val="clear" w:color="auto" w:fill="FFFFFF"/>
          <w:lang w:val="uk-UA"/>
        </w:rPr>
        <w:t>проблемні організаційні питання запровадження</w:t>
      </w:r>
      <w:r w:rsidR="00AC2AA9" w:rsidRPr="00880222">
        <w:rPr>
          <w:rFonts w:ascii="Times New Roman" w:hAnsi="Times New Roman" w:cs="Times New Roman"/>
          <w:sz w:val="28"/>
          <w:szCs w:val="28"/>
          <w:shd w:val="clear" w:color="auto" w:fill="FFFFFF"/>
        </w:rPr>
        <w:t> </w:t>
      </w:r>
      <w:r w:rsidR="00AC2AA9" w:rsidRPr="00880222">
        <w:rPr>
          <w:rFonts w:ascii="Times New Roman" w:hAnsi="Times New Roman" w:cs="Times New Roman"/>
          <w:sz w:val="28"/>
          <w:szCs w:val="28"/>
          <w:shd w:val="clear" w:color="auto" w:fill="FFFFFF"/>
          <w:lang w:val="uk-UA"/>
        </w:rPr>
        <w:t xml:space="preserve"> </w:t>
      </w:r>
      <w:r w:rsidR="00AC2AA9" w:rsidRPr="00880222">
        <w:rPr>
          <w:rFonts w:ascii="Times New Roman" w:hAnsi="Times New Roman" w:cs="Times New Roman"/>
          <w:sz w:val="28"/>
          <w:szCs w:val="28"/>
          <w:lang w:val="uk-UA"/>
        </w:rPr>
        <w:t xml:space="preserve">підсистеми "Електронний суд". </w:t>
      </w:r>
      <w:r w:rsidR="00AC2AA9" w:rsidRPr="00880222">
        <w:rPr>
          <w:rFonts w:ascii="Times New Roman" w:hAnsi="Times New Roman" w:cs="Times New Roman"/>
          <w:sz w:val="28"/>
          <w:szCs w:val="28"/>
          <w:shd w:val="clear" w:color="auto" w:fill="FFFFFF"/>
          <w:lang w:val="uk-UA"/>
        </w:rPr>
        <w:t xml:space="preserve">Так, за дорученням керівника апарату Восьмого ААС </w:t>
      </w:r>
      <w:r w:rsidRPr="00880222">
        <w:rPr>
          <w:rFonts w:ascii="Times New Roman" w:hAnsi="Times New Roman" w:cs="Times New Roman"/>
          <w:sz w:val="28"/>
          <w:szCs w:val="28"/>
          <w:lang w:val="uk-UA"/>
        </w:rPr>
        <w:t>працівниками відділу інформаційних технологій</w:t>
      </w:r>
      <w:r w:rsidRPr="00880222">
        <w:rPr>
          <w:rFonts w:ascii="Times New Roman" w:hAnsi="Times New Roman" w:cs="Times New Roman"/>
          <w:sz w:val="28"/>
          <w:szCs w:val="28"/>
          <w:shd w:val="clear" w:color="auto" w:fill="FFFFFF"/>
          <w:lang w:val="uk-UA"/>
        </w:rPr>
        <w:t xml:space="preserve"> </w:t>
      </w:r>
      <w:r w:rsidR="00AC2AA9" w:rsidRPr="00880222">
        <w:rPr>
          <w:rFonts w:ascii="Times New Roman" w:hAnsi="Times New Roman" w:cs="Times New Roman"/>
          <w:sz w:val="28"/>
          <w:szCs w:val="28"/>
          <w:shd w:val="clear" w:color="auto" w:fill="FFFFFF"/>
          <w:lang w:val="uk-UA"/>
        </w:rPr>
        <w:t xml:space="preserve">було проведено навчання </w:t>
      </w:r>
      <w:r w:rsidR="00AC2AA9" w:rsidRPr="00880222">
        <w:rPr>
          <w:rFonts w:ascii="Times New Roman" w:hAnsi="Times New Roman" w:cs="Times New Roman"/>
          <w:sz w:val="28"/>
          <w:szCs w:val="28"/>
          <w:lang w:val="uk-UA"/>
        </w:rPr>
        <w:t>з надання методичної допомоги</w:t>
      </w:r>
      <w:r w:rsidR="00AC2AA9" w:rsidRPr="00880222">
        <w:rPr>
          <w:rFonts w:ascii="Times New Roman" w:hAnsi="Times New Roman" w:cs="Times New Roman"/>
          <w:sz w:val="28"/>
          <w:szCs w:val="28"/>
          <w:shd w:val="clear" w:color="auto" w:fill="FFFFFF"/>
          <w:lang w:val="uk-UA"/>
        </w:rPr>
        <w:t xml:space="preserve"> </w:t>
      </w:r>
      <w:r w:rsidR="00AC2AA9" w:rsidRPr="00880222">
        <w:rPr>
          <w:rFonts w:ascii="Times New Roman" w:hAnsi="Times New Roman" w:cs="Times New Roman"/>
          <w:sz w:val="28"/>
          <w:szCs w:val="28"/>
          <w:lang w:val="uk-UA"/>
        </w:rPr>
        <w:t xml:space="preserve">щодо процедури сканування матеріалів судових справ. </w:t>
      </w:r>
      <w:r w:rsidRPr="00880222">
        <w:rPr>
          <w:rFonts w:ascii="Times New Roman" w:hAnsi="Times New Roman" w:cs="Times New Roman"/>
          <w:sz w:val="28"/>
          <w:szCs w:val="28"/>
          <w:lang w:val="uk-UA"/>
        </w:rPr>
        <w:t>Навчання проводилось з врахуванням</w:t>
      </w:r>
      <w:r w:rsidR="00AC2AA9" w:rsidRPr="00880222">
        <w:rPr>
          <w:rFonts w:ascii="Times New Roman" w:hAnsi="Times New Roman" w:cs="Times New Roman"/>
          <w:sz w:val="28"/>
          <w:szCs w:val="28"/>
          <w:lang w:val="uk-UA"/>
        </w:rPr>
        <w:t xml:space="preserve"> </w:t>
      </w:r>
      <w:r w:rsidRPr="00880222">
        <w:rPr>
          <w:rFonts w:ascii="Times New Roman" w:hAnsi="Times New Roman" w:cs="Times New Roman"/>
          <w:sz w:val="28"/>
          <w:szCs w:val="28"/>
          <w:lang w:val="uk-UA"/>
        </w:rPr>
        <w:lastRenderedPageBreak/>
        <w:t>листів</w:t>
      </w:r>
      <w:r w:rsidR="00AC2AA9" w:rsidRPr="00880222">
        <w:rPr>
          <w:rFonts w:ascii="Times New Roman" w:hAnsi="Times New Roman" w:cs="Times New Roman"/>
          <w:sz w:val="28"/>
          <w:szCs w:val="28"/>
          <w:lang w:val="uk-UA"/>
        </w:rPr>
        <w:t xml:space="preserve"> ДСА України від 01.08.2018 № 15-14040/18, від 13.09.2018 № 15-17388/18, від 02.11.2018 № 15-22252/18, від 19.12.2018 №15-26727/18 про надання роз’яснень з приводу, підстав і порядку відповідного сканування матеріалів судових справ.</w:t>
      </w:r>
    </w:p>
    <w:p w:rsidR="00AC2AA9" w:rsidRPr="00B96895" w:rsidRDefault="00AC2AA9" w:rsidP="00ED3004">
      <w:pPr>
        <w:spacing w:before="240"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Всі накази та розпорядження з основної діяльності та з адміністративно-господарських питань реєструються та зберігаються у відділі реєстрації та документального забезпечення – канцелярії.</w:t>
      </w:r>
    </w:p>
    <w:p w:rsidR="00AC2AA9" w:rsidRPr="00B96895" w:rsidRDefault="00AC2AA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Головою суду та керівником апарату суду упродовж звітного періоду винесено 1174 розпоряджень, які стосувались в основному </w:t>
      </w:r>
      <w:r w:rsidR="00DC3188">
        <w:rPr>
          <w:rFonts w:ascii="Times New Roman" w:hAnsi="Times New Roman" w:cs="Times New Roman"/>
          <w:sz w:val="28"/>
          <w:szCs w:val="28"/>
          <w:lang w:val="uk-UA"/>
        </w:rPr>
        <w:t xml:space="preserve">призначення повторного автоматизованого </w:t>
      </w:r>
      <w:r w:rsidRPr="00B96895">
        <w:rPr>
          <w:rFonts w:ascii="Times New Roman" w:hAnsi="Times New Roman" w:cs="Times New Roman"/>
          <w:sz w:val="28"/>
          <w:szCs w:val="28"/>
          <w:lang w:val="uk-UA"/>
        </w:rPr>
        <w:t>розподілу справ, відключення статистичних карток від статистичного звіту та 457 наказів, які стосувались  питань кадрових, з основної діяльності суду та адміністративно-господарської діяльності суду.</w:t>
      </w:r>
    </w:p>
    <w:p w:rsidR="007321E1" w:rsidRPr="00B96895" w:rsidRDefault="007321E1" w:rsidP="00ED3004">
      <w:pPr>
        <w:spacing w:line="240" w:lineRule="auto"/>
        <w:ind w:firstLine="567"/>
        <w:jc w:val="both"/>
        <w:rPr>
          <w:rFonts w:ascii="Times New Roman" w:hAnsi="Times New Roman" w:cs="Times New Roman"/>
          <w:b/>
          <w:sz w:val="28"/>
          <w:szCs w:val="28"/>
          <w:lang w:val="uk-UA"/>
        </w:rPr>
      </w:pPr>
      <w:r w:rsidRPr="00B96895">
        <w:rPr>
          <w:rFonts w:ascii="Times New Roman" w:hAnsi="Times New Roman" w:cs="Times New Roman"/>
          <w:b/>
          <w:sz w:val="28"/>
          <w:szCs w:val="28"/>
          <w:lang w:val="uk-UA"/>
        </w:rPr>
        <w:t>2. Реалізація заходів щодо забезпечення ефективної діяльності суду</w:t>
      </w:r>
    </w:p>
    <w:p w:rsidR="00AC2AA9" w:rsidRPr="00B96895" w:rsidRDefault="00AC2AA9" w:rsidP="00ED3004">
      <w:pPr>
        <w:spacing w:line="240" w:lineRule="auto"/>
        <w:ind w:firstLine="567"/>
        <w:jc w:val="both"/>
        <w:rPr>
          <w:rFonts w:ascii="Times New Roman" w:hAnsi="Times New Roman" w:cs="Times New Roman"/>
          <w:b/>
          <w:sz w:val="28"/>
          <w:szCs w:val="28"/>
          <w:lang w:val="uk-UA"/>
        </w:rPr>
      </w:pPr>
      <w:r w:rsidRPr="00B96895">
        <w:rPr>
          <w:rFonts w:ascii="Times New Roman" w:hAnsi="Times New Roman" w:cs="Times New Roman"/>
          <w:b/>
          <w:sz w:val="28"/>
          <w:szCs w:val="28"/>
          <w:lang w:val="uk-UA"/>
        </w:rPr>
        <w:t>2.1. Організація реєстрації справ та матеріалів, їх автоматичний розподіл, відправлення справ та документів. Видача виконавчих листів, копій судових рішень, справ для ознайомлення. Архів</w:t>
      </w:r>
    </w:p>
    <w:p w:rsidR="00AC2AA9" w:rsidRPr="00B96895" w:rsidRDefault="00AC2AA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Обліково-статистична робота у  Восьмому ААС здійснюється відповідно до вимог Положення про автоматизов</w:t>
      </w:r>
      <w:r>
        <w:rPr>
          <w:rFonts w:ascii="Times New Roman" w:hAnsi="Times New Roman" w:cs="Times New Roman"/>
          <w:sz w:val="28"/>
          <w:szCs w:val="28"/>
          <w:lang w:val="uk-UA"/>
        </w:rPr>
        <w:t>ану систему документообігу суду</w:t>
      </w:r>
      <w:r w:rsidRPr="00B96895">
        <w:rPr>
          <w:rFonts w:ascii="Times New Roman" w:hAnsi="Times New Roman" w:cs="Times New Roman"/>
          <w:sz w:val="28"/>
          <w:szCs w:val="28"/>
          <w:lang w:val="uk-UA"/>
        </w:rPr>
        <w:t xml:space="preserve">, Інструкції з діловодства в адміністративних судах України (далі – Інструкції) та Засад використання автоматизованої системи документообігу у Восьмому апеляційному адміністративному суді (далі – Засад) за допомогою комп’ютерної програми «Документообіг спеціалізованих судів» (далі – </w:t>
      </w:r>
      <w:proofErr w:type="spellStart"/>
      <w:r w:rsidRPr="00B96895">
        <w:rPr>
          <w:rFonts w:ascii="Times New Roman" w:hAnsi="Times New Roman" w:cs="Times New Roman"/>
          <w:sz w:val="28"/>
          <w:szCs w:val="28"/>
          <w:lang w:val="uk-UA"/>
        </w:rPr>
        <w:t>КП</w:t>
      </w:r>
      <w:proofErr w:type="spellEnd"/>
      <w:r w:rsidRPr="00B96895">
        <w:rPr>
          <w:rFonts w:ascii="Times New Roman" w:hAnsi="Times New Roman" w:cs="Times New Roman"/>
          <w:sz w:val="28"/>
          <w:szCs w:val="28"/>
          <w:lang w:val="uk-UA"/>
        </w:rPr>
        <w:t xml:space="preserve"> «ДСС»).</w:t>
      </w:r>
    </w:p>
    <w:p w:rsidR="00AC2AA9" w:rsidRPr="00B96895" w:rsidRDefault="00AC2AA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Увесь процес діяльності суду – починаючи від реєстрації вхідних документів та справ канцелярією суду і закінчуючи надісланням справи після апеляційного розгляду до судів першої інстанції та копій судових рішень сторонам у справі - супроводжується обліком первинних даних, які знаходять своє відображення у звітності суду та підсумках його діяльності як структурної одиниці судової гілки влади. Тому, кожен працівник суду, в межах своїх повноважень, бере участь у формуванні та обліку первинних даних.</w:t>
      </w:r>
    </w:p>
    <w:p w:rsidR="00AC2AA9" w:rsidRPr="00B96895" w:rsidRDefault="00AC2AA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Контроль за веденням діловодства та додержанням встановлених правил роботи з документами в суді покладається на відділ реєстрації та документального забезпечення – канцелярію.</w:t>
      </w:r>
    </w:p>
    <w:p w:rsidR="00AC2AA9" w:rsidRPr="00B96895" w:rsidRDefault="00AC2AA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Реєстрація справ і матеріалів здійснюється працівниками відділу документального забезпечення – канцелярії – у </w:t>
      </w:r>
      <w:proofErr w:type="spellStart"/>
      <w:r w:rsidRPr="00B96895">
        <w:rPr>
          <w:rFonts w:ascii="Times New Roman" w:hAnsi="Times New Roman" w:cs="Times New Roman"/>
          <w:sz w:val="28"/>
          <w:szCs w:val="28"/>
          <w:lang w:val="uk-UA"/>
        </w:rPr>
        <w:t>КП</w:t>
      </w:r>
      <w:proofErr w:type="spellEnd"/>
      <w:r w:rsidRPr="00B96895">
        <w:rPr>
          <w:rFonts w:ascii="Times New Roman" w:hAnsi="Times New Roman" w:cs="Times New Roman"/>
          <w:sz w:val="28"/>
          <w:szCs w:val="28"/>
          <w:lang w:val="uk-UA"/>
        </w:rPr>
        <w:t xml:space="preserve"> «ДСС». Упродовж звітного періоду</w:t>
      </w:r>
      <w:r>
        <w:rPr>
          <w:rFonts w:ascii="Times New Roman" w:hAnsi="Times New Roman" w:cs="Times New Roman"/>
          <w:sz w:val="28"/>
          <w:szCs w:val="28"/>
          <w:lang w:val="uk-UA"/>
        </w:rPr>
        <w:t>,</w:t>
      </w:r>
      <w:r w:rsidRPr="00B96895">
        <w:rPr>
          <w:rFonts w:ascii="Times New Roman" w:hAnsi="Times New Roman" w:cs="Times New Roman"/>
          <w:sz w:val="28"/>
          <w:szCs w:val="28"/>
          <w:lang w:val="uk-UA"/>
        </w:rPr>
        <w:t xml:space="preserve"> з 03 жовтня по 31 грудня 2018 року</w:t>
      </w:r>
      <w:r>
        <w:rPr>
          <w:rFonts w:ascii="Times New Roman" w:hAnsi="Times New Roman" w:cs="Times New Roman"/>
          <w:sz w:val="28"/>
          <w:szCs w:val="28"/>
          <w:lang w:val="uk-UA"/>
        </w:rPr>
        <w:t>,</w:t>
      </w:r>
      <w:r w:rsidRPr="00B96895">
        <w:rPr>
          <w:rFonts w:ascii="Times New Roman" w:hAnsi="Times New Roman" w:cs="Times New Roman"/>
          <w:sz w:val="28"/>
          <w:szCs w:val="28"/>
          <w:lang w:val="uk-UA"/>
        </w:rPr>
        <w:t xml:space="preserve"> зареєстровано 4804 апеляційні скарги (у Восьмому ААС реєструються всі апеляційні скарги, що надійшли до суду, у реєстрі заяв</w:t>
      </w:r>
      <w:r>
        <w:rPr>
          <w:rFonts w:ascii="Times New Roman" w:hAnsi="Times New Roman" w:cs="Times New Roman"/>
          <w:sz w:val="28"/>
          <w:szCs w:val="28"/>
          <w:lang w:val="uk-UA"/>
        </w:rPr>
        <w:t>/</w:t>
      </w:r>
      <w:r w:rsidRPr="00B96895">
        <w:rPr>
          <w:rFonts w:ascii="Times New Roman" w:hAnsi="Times New Roman" w:cs="Times New Roman"/>
          <w:sz w:val="28"/>
          <w:szCs w:val="28"/>
          <w:lang w:val="uk-UA"/>
        </w:rPr>
        <w:t xml:space="preserve">справ </w:t>
      </w:r>
      <w:proofErr w:type="spellStart"/>
      <w:r w:rsidRPr="00B96895">
        <w:rPr>
          <w:rFonts w:ascii="Times New Roman" w:hAnsi="Times New Roman" w:cs="Times New Roman"/>
          <w:sz w:val="28"/>
          <w:szCs w:val="28"/>
          <w:lang w:val="uk-UA"/>
        </w:rPr>
        <w:t>КП</w:t>
      </w:r>
      <w:proofErr w:type="spellEnd"/>
      <w:r w:rsidRPr="00B96895">
        <w:rPr>
          <w:rFonts w:ascii="Times New Roman" w:hAnsi="Times New Roman" w:cs="Times New Roman"/>
          <w:sz w:val="28"/>
          <w:szCs w:val="28"/>
          <w:lang w:val="uk-UA"/>
        </w:rPr>
        <w:t xml:space="preserve"> «ДСС»), позовних заяв, заяв про </w:t>
      </w:r>
      <w:r w:rsidRPr="00B96895">
        <w:rPr>
          <w:rFonts w:ascii="Times New Roman" w:hAnsi="Times New Roman" w:cs="Times New Roman"/>
          <w:sz w:val="28"/>
          <w:szCs w:val="28"/>
          <w:lang w:val="uk-UA"/>
        </w:rPr>
        <w:lastRenderedPageBreak/>
        <w:t xml:space="preserve">перегляд судового рішення за </w:t>
      </w:r>
      <w:proofErr w:type="spellStart"/>
      <w:r w:rsidRPr="00B96895">
        <w:rPr>
          <w:rFonts w:ascii="Times New Roman" w:hAnsi="Times New Roman" w:cs="Times New Roman"/>
          <w:sz w:val="28"/>
          <w:szCs w:val="28"/>
          <w:lang w:val="uk-UA"/>
        </w:rPr>
        <w:t>нововиявленими</w:t>
      </w:r>
      <w:proofErr w:type="spellEnd"/>
      <w:r w:rsidRPr="00B96895">
        <w:rPr>
          <w:rFonts w:ascii="Times New Roman" w:hAnsi="Times New Roman" w:cs="Times New Roman"/>
          <w:sz w:val="28"/>
          <w:szCs w:val="28"/>
          <w:lang w:val="uk-UA"/>
        </w:rPr>
        <w:t xml:space="preserve"> обставинами та виключними обставинами.</w:t>
      </w:r>
    </w:p>
    <w:p w:rsidR="00AC2AA9" w:rsidRPr="00B96895" w:rsidRDefault="00AC2AA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Упродовж звітного періоду в </w:t>
      </w:r>
      <w:proofErr w:type="spellStart"/>
      <w:r w:rsidRPr="00B96895">
        <w:rPr>
          <w:rFonts w:ascii="Times New Roman" w:hAnsi="Times New Roman" w:cs="Times New Roman"/>
          <w:sz w:val="28"/>
          <w:szCs w:val="28"/>
          <w:lang w:val="uk-UA"/>
        </w:rPr>
        <w:t>КП</w:t>
      </w:r>
      <w:proofErr w:type="spellEnd"/>
      <w:r w:rsidRPr="00B96895">
        <w:rPr>
          <w:rFonts w:ascii="Times New Roman" w:hAnsi="Times New Roman" w:cs="Times New Roman"/>
          <w:sz w:val="28"/>
          <w:szCs w:val="28"/>
          <w:lang w:val="uk-UA"/>
        </w:rPr>
        <w:t xml:space="preserve"> «ДСС» зареєстровано працівниками канцелярії 530 копій апеляційних скарг. </w:t>
      </w:r>
    </w:p>
    <w:p w:rsidR="00AC2AA9" w:rsidRPr="00B96895" w:rsidRDefault="00AC2AA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В кінці кожного робочого дня усі зареєстровані справи/матеріали автоматично розподіляються між усіма суддями без урахування спеціалізації відповідно до Положення про автоматизовану систему документообігу суду та Засад.</w:t>
      </w:r>
    </w:p>
    <w:p w:rsidR="00AC2AA9" w:rsidRPr="00B96895" w:rsidRDefault="00AC2AA9" w:rsidP="00ED3004">
      <w:pPr>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Технічний а</w:t>
      </w:r>
      <w:r w:rsidRPr="00B96895">
        <w:rPr>
          <w:rFonts w:ascii="Times New Roman" w:hAnsi="Times New Roman" w:cs="Times New Roman"/>
          <w:sz w:val="28"/>
          <w:szCs w:val="28"/>
          <w:lang w:val="uk-UA"/>
        </w:rPr>
        <w:t xml:space="preserve">дміністратор </w:t>
      </w:r>
      <w:proofErr w:type="spellStart"/>
      <w:r w:rsidRPr="00B96895">
        <w:rPr>
          <w:rFonts w:ascii="Times New Roman" w:hAnsi="Times New Roman" w:cs="Times New Roman"/>
          <w:sz w:val="28"/>
          <w:szCs w:val="28"/>
          <w:lang w:val="uk-UA"/>
        </w:rPr>
        <w:t>КП</w:t>
      </w:r>
      <w:proofErr w:type="spellEnd"/>
      <w:r w:rsidRPr="00B96895">
        <w:rPr>
          <w:rFonts w:ascii="Times New Roman" w:hAnsi="Times New Roman" w:cs="Times New Roman"/>
          <w:sz w:val="28"/>
          <w:szCs w:val="28"/>
          <w:lang w:val="uk-UA"/>
        </w:rPr>
        <w:t xml:space="preserve"> «ДСС» здійснює систематичний контроль за автоматичним розподілом справ, його налаштуваннями, заповненням табелю, формує звіти про невтручання та подає їх керівнику апарату суду.</w:t>
      </w:r>
    </w:p>
    <w:p w:rsidR="00AC2AA9" w:rsidRPr="00880222" w:rsidRDefault="00AC2AA9" w:rsidP="00ED3004">
      <w:pPr>
        <w:spacing w:line="240" w:lineRule="auto"/>
        <w:ind w:firstLine="567"/>
        <w:jc w:val="both"/>
        <w:rPr>
          <w:rFonts w:ascii="Times New Roman" w:hAnsi="Times New Roman" w:cs="Times New Roman"/>
          <w:sz w:val="28"/>
          <w:szCs w:val="28"/>
          <w:lang w:val="uk-UA"/>
        </w:rPr>
      </w:pPr>
      <w:r w:rsidRPr="00880222">
        <w:rPr>
          <w:rFonts w:ascii="Times New Roman" w:hAnsi="Times New Roman" w:cs="Times New Roman"/>
          <w:sz w:val="28"/>
          <w:szCs w:val="28"/>
          <w:lang w:val="uk-UA"/>
        </w:rPr>
        <w:t xml:space="preserve">На виконання підпункту 3 пункту 2.3.2, пункту 2.3.44 «Положення про автоматизовану систему документообігу суду» </w:t>
      </w:r>
      <w:r w:rsidR="00B34A66" w:rsidRPr="00880222">
        <w:rPr>
          <w:rFonts w:ascii="Times New Roman" w:hAnsi="Times New Roman" w:cs="Times New Roman"/>
          <w:sz w:val="28"/>
          <w:szCs w:val="28"/>
          <w:lang w:val="uk-UA"/>
        </w:rPr>
        <w:t xml:space="preserve">у суді </w:t>
      </w:r>
      <w:r w:rsidRPr="00880222">
        <w:rPr>
          <w:rFonts w:ascii="Times New Roman" w:hAnsi="Times New Roman" w:cs="Times New Roman"/>
          <w:sz w:val="28"/>
          <w:szCs w:val="28"/>
          <w:lang w:val="uk-UA"/>
        </w:rPr>
        <w:t xml:space="preserve">запроваджено реєстрацію судових справ, що надійшли для вирішення питання про прийняття додаткового судового рішення; виправлення описок та помилок; роз'яснення судового рішення; повернення судового збору; заяв про забезпечення позову, доказів, скасування заходів забезпечення позову, доказів; заяв (клопотань), пов'язаних із виконанням судових рішень, за допомогою Картки додаткових матеріалів (далі – </w:t>
      </w:r>
      <w:proofErr w:type="spellStart"/>
      <w:r w:rsidRPr="00880222">
        <w:rPr>
          <w:rFonts w:ascii="Times New Roman" w:hAnsi="Times New Roman" w:cs="Times New Roman"/>
          <w:sz w:val="28"/>
          <w:szCs w:val="28"/>
          <w:lang w:val="uk-UA"/>
        </w:rPr>
        <w:t>КДМ</w:t>
      </w:r>
      <w:proofErr w:type="spellEnd"/>
      <w:r w:rsidRPr="00880222">
        <w:rPr>
          <w:rFonts w:ascii="Times New Roman" w:hAnsi="Times New Roman" w:cs="Times New Roman"/>
          <w:sz w:val="28"/>
          <w:szCs w:val="28"/>
          <w:lang w:val="uk-UA"/>
        </w:rPr>
        <w:t xml:space="preserve">).У такий спосіб, у звітному періоді зареєстровано 127 додаткових матеріалів у реєстрі </w:t>
      </w:r>
      <w:proofErr w:type="spellStart"/>
      <w:r w:rsidRPr="00880222">
        <w:rPr>
          <w:rFonts w:ascii="Times New Roman" w:hAnsi="Times New Roman" w:cs="Times New Roman"/>
          <w:sz w:val="28"/>
          <w:szCs w:val="28"/>
          <w:lang w:val="uk-UA"/>
        </w:rPr>
        <w:t>КДМ</w:t>
      </w:r>
      <w:proofErr w:type="spellEnd"/>
      <w:r w:rsidRPr="00880222">
        <w:rPr>
          <w:rFonts w:ascii="Times New Roman" w:hAnsi="Times New Roman" w:cs="Times New Roman"/>
          <w:sz w:val="28"/>
          <w:szCs w:val="28"/>
          <w:lang w:val="uk-UA"/>
        </w:rPr>
        <w:t xml:space="preserve">, а також 16 матеріалів у реєстрі </w:t>
      </w:r>
      <w:proofErr w:type="spellStart"/>
      <w:r w:rsidRPr="00880222">
        <w:rPr>
          <w:rFonts w:ascii="Times New Roman" w:hAnsi="Times New Roman" w:cs="Times New Roman"/>
          <w:sz w:val="28"/>
          <w:szCs w:val="28"/>
          <w:lang w:val="uk-UA"/>
        </w:rPr>
        <w:t>КДМ</w:t>
      </w:r>
      <w:proofErr w:type="spellEnd"/>
      <w:r w:rsidRPr="00880222">
        <w:rPr>
          <w:rFonts w:ascii="Times New Roman" w:hAnsi="Times New Roman" w:cs="Times New Roman"/>
          <w:sz w:val="28"/>
          <w:szCs w:val="28"/>
          <w:lang w:val="uk-UA"/>
        </w:rPr>
        <w:t xml:space="preserve"> відводи.</w:t>
      </w:r>
    </w:p>
    <w:p w:rsidR="00AC2AA9" w:rsidRPr="00B96895" w:rsidRDefault="00AC2AA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На виконання п.1.3 Положення про автоматизовану систему документообігу суду та п.3.2 Засад після закінчення робочого дня відповідальні працівники канцелярії та відділу судової статистики та узагальнення судової практики перевіряють повноту заповнення в </w:t>
      </w:r>
      <w:proofErr w:type="spellStart"/>
      <w:r w:rsidRPr="00B96895">
        <w:rPr>
          <w:rFonts w:ascii="Times New Roman" w:hAnsi="Times New Roman" w:cs="Times New Roman"/>
          <w:sz w:val="28"/>
          <w:szCs w:val="28"/>
          <w:lang w:val="uk-UA"/>
        </w:rPr>
        <w:t>КП</w:t>
      </w:r>
      <w:proofErr w:type="spellEnd"/>
      <w:r w:rsidRPr="00B96895">
        <w:rPr>
          <w:rFonts w:ascii="Times New Roman" w:hAnsi="Times New Roman" w:cs="Times New Roman"/>
          <w:sz w:val="28"/>
          <w:szCs w:val="28"/>
          <w:lang w:val="uk-UA"/>
        </w:rPr>
        <w:t xml:space="preserve"> «ДСС» даних обліково-інформаційних та реєстраційних карток, а також логічну відповідність заповнення реквізитів первинних документів, які мають значення для формування звітності суду. Виявлені помилки до формування контрольних журналів виправляються в </w:t>
      </w:r>
      <w:proofErr w:type="spellStart"/>
      <w:r w:rsidRPr="00B96895">
        <w:rPr>
          <w:rFonts w:ascii="Times New Roman" w:hAnsi="Times New Roman" w:cs="Times New Roman"/>
          <w:sz w:val="28"/>
          <w:szCs w:val="28"/>
          <w:lang w:val="uk-UA"/>
        </w:rPr>
        <w:t>КП</w:t>
      </w:r>
      <w:proofErr w:type="spellEnd"/>
      <w:r w:rsidRPr="00B96895">
        <w:rPr>
          <w:rFonts w:ascii="Times New Roman" w:hAnsi="Times New Roman" w:cs="Times New Roman"/>
          <w:sz w:val="28"/>
          <w:szCs w:val="28"/>
          <w:lang w:val="uk-UA"/>
        </w:rPr>
        <w:t xml:space="preserve"> «ДСС»</w:t>
      </w:r>
      <w:r>
        <w:rPr>
          <w:rFonts w:ascii="Times New Roman" w:hAnsi="Times New Roman" w:cs="Times New Roman"/>
          <w:sz w:val="28"/>
          <w:szCs w:val="28"/>
          <w:lang w:val="uk-UA"/>
        </w:rPr>
        <w:t>.</w:t>
      </w:r>
      <w:r w:rsidRPr="00B96895">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B96895">
        <w:rPr>
          <w:rFonts w:ascii="Times New Roman" w:hAnsi="Times New Roman" w:cs="Times New Roman"/>
          <w:sz w:val="28"/>
          <w:szCs w:val="28"/>
          <w:lang w:val="uk-UA"/>
        </w:rPr>
        <w:t xml:space="preserve"> випадку необхідності уточнення реквізитів паперового документу – працівником канцелярії, який реєстрував справу (документ) в </w:t>
      </w:r>
      <w:proofErr w:type="spellStart"/>
      <w:r w:rsidRPr="00B96895">
        <w:rPr>
          <w:rFonts w:ascii="Times New Roman" w:hAnsi="Times New Roman" w:cs="Times New Roman"/>
          <w:sz w:val="28"/>
          <w:szCs w:val="28"/>
          <w:lang w:val="uk-UA"/>
        </w:rPr>
        <w:t>КП</w:t>
      </w:r>
      <w:proofErr w:type="spellEnd"/>
      <w:r w:rsidRPr="00B96895">
        <w:rPr>
          <w:rFonts w:ascii="Times New Roman" w:hAnsi="Times New Roman" w:cs="Times New Roman"/>
          <w:sz w:val="28"/>
          <w:szCs w:val="28"/>
          <w:lang w:val="uk-UA"/>
        </w:rPr>
        <w:t xml:space="preserve"> «ДСС».</w:t>
      </w:r>
    </w:p>
    <w:p w:rsidR="00822B49" w:rsidRPr="00B96895" w:rsidRDefault="00822B4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Не пізніше наступного дня відповідальним працівником канцелярії формується журнал – реєстр вхідної кореспонденції по справам в електронному вигляді, який зберігається у визначеній електронній папці та роздруковується у відповідну номенклатурну папку.</w:t>
      </w:r>
    </w:p>
    <w:p w:rsidR="00822B49" w:rsidRPr="00B96895" w:rsidRDefault="00822B4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Працівники канцелярії складають зареєстровані справи по чотирьох відділах забезпечення роботи судових палат, передають їх до цих відділів під підпис по журналу реєстрації вхідної кореспонденції. У відділах забезпечення роботи судових палат справи формуються на кожного суддю окремо.</w:t>
      </w:r>
    </w:p>
    <w:p w:rsidR="00822B49" w:rsidRPr="00B96895" w:rsidRDefault="00822B4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lastRenderedPageBreak/>
        <w:t xml:space="preserve">Одночасно з журналом реєстрації вхідної кореспонденції по справам, формуються в електронному вигляді контрольні журнали - реєстри справ і матеріалів для передачі суддям. У відділах забезпечення роботи судових палат перевіряються зареєстровані дані в </w:t>
      </w:r>
      <w:proofErr w:type="spellStart"/>
      <w:r w:rsidRPr="00B96895">
        <w:rPr>
          <w:rFonts w:ascii="Times New Roman" w:hAnsi="Times New Roman" w:cs="Times New Roman"/>
          <w:sz w:val="28"/>
          <w:szCs w:val="28"/>
          <w:lang w:val="uk-UA"/>
        </w:rPr>
        <w:t>КП</w:t>
      </w:r>
      <w:proofErr w:type="spellEnd"/>
      <w:r w:rsidRPr="00B96895">
        <w:rPr>
          <w:rFonts w:ascii="Times New Roman" w:hAnsi="Times New Roman" w:cs="Times New Roman"/>
          <w:sz w:val="28"/>
          <w:szCs w:val="28"/>
          <w:lang w:val="uk-UA"/>
        </w:rPr>
        <w:t xml:space="preserve"> «ДСС» з даними отриманих справ та контрольних журналів, роздруковуються контрольні журнали та справи передаються під підпис суддям</w:t>
      </w:r>
      <w:r w:rsidR="00750530">
        <w:rPr>
          <w:rFonts w:ascii="Times New Roman" w:hAnsi="Times New Roman" w:cs="Times New Roman"/>
          <w:sz w:val="28"/>
          <w:szCs w:val="28"/>
          <w:lang w:val="uk-UA"/>
        </w:rPr>
        <w:t>, що дозволило скоротити</w:t>
      </w:r>
      <w:r w:rsidRPr="00B96895">
        <w:rPr>
          <w:rFonts w:ascii="Times New Roman" w:hAnsi="Times New Roman" w:cs="Times New Roman"/>
          <w:sz w:val="28"/>
          <w:szCs w:val="28"/>
          <w:lang w:val="uk-UA"/>
        </w:rPr>
        <w:t xml:space="preserve"> терміни передачі справ суддям  Восьмого ААС.</w:t>
      </w:r>
    </w:p>
    <w:p w:rsidR="00822B49" w:rsidRPr="00B96895" w:rsidRDefault="00822B4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Контроль за своєчасністю передачі справ і матеріалів суддям покладено на працівників відділів забезпечення роботи судових палат.</w:t>
      </w:r>
    </w:p>
    <w:p w:rsidR="00822B49" w:rsidRPr="00B96895" w:rsidRDefault="00822B4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Додаткові документи, що надходять до суду та стосуються судового розгляду справ, після їх реєстрації передаються судді-доповідачу, що фіксується в журналі – реєстрі вхідної кореспонденції, який роздруковується та зберігається у відповідній номенклатурній папці в канцелярії. Так, упродовж періоду з 3 жовтня по 31 грудня 2018 року в </w:t>
      </w:r>
      <w:proofErr w:type="spellStart"/>
      <w:r w:rsidRPr="00B96895">
        <w:rPr>
          <w:rFonts w:ascii="Times New Roman" w:hAnsi="Times New Roman" w:cs="Times New Roman"/>
          <w:sz w:val="28"/>
          <w:szCs w:val="28"/>
          <w:lang w:val="uk-UA"/>
        </w:rPr>
        <w:t>КП</w:t>
      </w:r>
      <w:proofErr w:type="spellEnd"/>
      <w:r w:rsidRPr="00B96895">
        <w:rPr>
          <w:rFonts w:ascii="Times New Roman" w:hAnsi="Times New Roman" w:cs="Times New Roman"/>
          <w:sz w:val="28"/>
          <w:szCs w:val="28"/>
          <w:lang w:val="uk-UA"/>
        </w:rPr>
        <w:t xml:space="preserve"> «ДСС» працівниками канцелярії суду зареєстровано 4896 вхідних документів.</w:t>
      </w:r>
    </w:p>
    <w:p w:rsidR="00880222" w:rsidRDefault="00822B4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Після розгляду справи Восьмим </w:t>
      </w:r>
      <w:r w:rsidR="008D2872">
        <w:rPr>
          <w:rFonts w:ascii="Times New Roman" w:hAnsi="Times New Roman" w:cs="Times New Roman"/>
          <w:sz w:val="28"/>
          <w:szCs w:val="28"/>
          <w:lang w:val="uk-UA"/>
        </w:rPr>
        <w:t>ААС</w:t>
      </w:r>
      <w:r w:rsidRPr="00B96895">
        <w:rPr>
          <w:rFonts w:ascii="Times New Roman" w:hAnsi="Times New Roman" w:cs="Times New Roman"/>
          <w:sz w:val="28"/>
          <w:szCs w:val="28"/>
          <w:lang w:val="uk-UA"/>
        </w:rPr>
        <w:t xml:space="preserve">, відповідальний працівник відділу забезпечення роботи судової палати перевіряє правильність формування справи та після отримання повідомлення про вручення судового рішення учасникам справи здійснює реєстрацію адміністративних справ після апеляційного розгляду в </w:t>
      </w:r>
      <w:proofErr w:type="spellStart"/>
      <w:r w:rsidRPr="00B96895">
        <w:rPr>
          <w:rFonts w:ascii="Times New Roman" w:hAnsi="Times New Roman" w:cs="Times New Roman"/>
          <w:sz w:val="28"/>
          <w:szCs w:val="28"/>
          <w:lang w:val="uk-UA"/>
        </w:rPr>
        <w:t>КП</w:t>
      </w:r>
      <w:proofErr w:type="spellEnd"/>
      <w:r w:rsidRPr="00B96895">
        <w:rPr>
          <w:rFonts w:ascii="Times New Roman" w:hAnsi="Times New Roman" w:cs="Times New Roman"/>
          <w:sz w:val="28"/>
          <w:szCs w:val="28"/>
          <w:lang w:val="uk-UA"/>
        </w:rPr>
        <w:t xml:space="preserve"> «ДСС» у журналі - реєстрі вихідної кореспонденції по справам. При цьому перевіряються та </w:t>
      </w:r>
      <w:proofErr w:type="spellStart"/>
      <w:r w:rsidRPr="00B96895">
        <w:rPr>
          <w:rFonts w:ascii="Times New Roman" w:hAnsi="Times New Roman" w:cs="Times New Roman"/>
          <w:sz w:val="28"/>
          <w:szCs w:val="28"/>
          <w:lang w:val="uk-UA"/>
        </w:rPr>
        <w:t>дозаповнюються</w:t>
      </w:r>
      <w:proofErr w:type="spellEnd"/>
      <w:r w:rsidRPr="00B96895">
        <w:rPr>
          <w:rFonts w:ascii="Times New Roman" w:hAnsi="Times New Roman" w:cs="Times New Roman"/>
          <w:sz w:val="28"/>
          <w:szCs w:val="28"/>
          <w:lang w:val="uk-UA"/>
        </w:rPr>
        <w:t xml:space="preserve"> відповідні пункти обліково-інформаційної картки, результати розгляду справи та здійснюється контроль правильності заповнення обліково-інформаційної картки за допомогою перевірки в </w:t>
      </w:r>
      <w:proofErr w:type="spellStart"/>
      <w:r w:rsidRPr="00B96895">
        <w:rPr>
          <w:rFonts w:ascii="Times New Roman" w:hAnsi="Times New Roman" w:cs="Times New Roman"/>
          <w:sz w:val="28"/>
          <w:szCs w:val="28"/>
          <w:lang w:val="uk-UA"/>
        </w:rPr>
        <w:t>КП</w:t>
      </w:r>
      <w:proofErr w:type="spellEnd"/>
      <w:r w:rsidRPr="00B96895">
        <w:rPr>
          <w:rFonts w:ascii="Times New Roman" w:hAnsi="Times New Roman" w:cs="Times New Roman"/>
          <w:sz w:val="28"/>
          <w:szCs w:val="28"/>
          <w:lang w:val="uk-UA"/>
        </w:rPr>
        <w:t xml:space="preserve"> «ДСС». </w:t>
      </w:r>
      <w:r w:rsidR="00A65458">
        <w:rPr>
          <w:rFonts w:ascii="Times New Roman" w:hAnsi="Times New Roman" w:cs="Times New Roman"/>
          <w:sz w:val="28"/>
          <w:szCs w:val="28"/>
          <w:lang w:val="uk-UA"/>
        </w:rPr>
        <w:t>Упродовж періоду з 3 жовтня по 3</w:t>
      </w:r>
      <w:r w:rsidRPr="00B96895">
        <w:rPr>
          <w:rFonts w:ascii="Times New Roman" w:hAnsi="Times New Roman" w:cs="Times New Roman"/>
          <w:sz w:val="28"/>
          <w:szCs w:val="28"/>
          <w:lang w:val="uk-UA"/>
        </w:rPr>
        <w:t xml:space="preserve">1 грудня 2018 року в </w:t>
      </w:r>
      <w:proofErr w:type="spellStart"/>
      <w:r w:rsidRPr="00B96895">
        <w:rPr>
          <w:rFonts w:ascii="Times New Roman" w:hAnsi="Times New Roman" w:cs="Times New Roman"/>
          <w:sz w:val="28"/>
          <w:szCs w:val="28"/>
          <w:lang w:val="uk-UA"/>
        </w:rPr>
        <w:t>КП</w:t>
      </w:r>
      <w:proofErr w:type="spellEnd"/>
      <w:r w:rsidRPr="00B96895">
        <w:rPr>
          <w:rFonts w:ascii="Times New Roman" w:hAnsi="Times New Roman" w:cs="Times New Roman"/>
          <w:sz w:val="28"/>
          <w:szCs w:val="28"/>
          <w:lang w:val="uk-UA"/>
        </w:rPr>
        <w:t xml:space="preserve"> «ДСС» проведено реєстрацію 651 справ</w:t>
      </w:r>
      <w:r w:rsidR="00750530">
        <w:rPr>
          <w:rFonts w:ascii="Times New Roman" w:hAnsi="Times New Roman" w:cs="Times New Roman"/>
          <w:sz w:val="28"/>
          <w:szCs w:val="28"/>
          <w:lang w:val="uk-UA"/>
        </w:rPr>
        <w:t>и</w:t>
      </w:r>
      <w:r w:rsidRPr="00B96895">
        <w:rPr>
          <w:rFonts w:ascii="Times New Roman" w:hAnsi="Times New Roman" w:cs="Times New Roman"/>
          <w:sz w:val="28"/>
          <w:szCs w:val="28"/>
          <w:lang w:val="uk-UA"/>
        </w:rPr>
        <w:t xml:space="preserve"> вихідної кореспонденції.</w:t>
      </w:r>
    </w:p>
    <w:p w:rsidR="00822B49" w:rsidRPr="00B96895" w:rsidRDefault="00822B4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Після цього, відповідальний працівник відділу забезпечення роботи судової палати передає справи до канцелярії суду по контрольному журналу судових справ і матеріалів, переданих для розгляду судді, в якому зазначається дата приймання справи канцелярією суду та підпис працівника канцелярії про її отримання. Відправлення всієї вихідної кореспонденції суду здійснюють працівники канцелярії, які формують реєстри на адміністративні справи), конвертують, маркують конверти (у відділі є маркувальна машина), та відправляють кореспонденцію поштою (справи, рекомендовані і прості </w:t>
      </w:r>
      <w:r w:rsidRPr="0073655A">
        <w:rPr>
          <w:rFonts w:ascii="Times New Roman" w:hAnsi="Times New Roman" w:cs="Times New Roman"/>
          <w:sz w:val="28"/>
          <w:szCs w:val="28"/>
          <w:lang w:val="uk-UA"/>
        </w:rPr>
        <w:t xml:space="preserve">листи). Працівники відділів організаційного забезпечення судових палат формують і роздруковують з </w:t>
      </w:r>
      <w:proofErr w:type="spellStart"/>
      <w:r w:rsidRPr="0073655A">
        <w:rPr>
          <w:rFonts w:ascii="Times New Roman" w:hAnsi="Times New Roman" w:cs="Times New Roman"/>
          <w:sz w:val="28"/>
          <w:szCs w:val="28"/>
          <w:lang w:val="uk-UA"/>
        </w:rPr>
        <w:t>КП</w:t>
      </w:r>
      <w:proofErr w:type="spellEnd"/>
      <w:r w:rsidRPr="0073655A">
        <w:rPr>
          <w:rFonts w:ascii="Times New Roman" w:hAnsi="Times New Roman" w:cs="Times New Roman"/>
          <w:sz w:val="28"/>
          <w:szCs w:val="28"/>
          <w:lang w:val="uk-UA"/>
        </w:rPr>
        <w:t xml:space="preserve"> «ДСС» реєстри вихідних документів, що </w:t>
      </w:r>
      <w:r w:rsidR="00750530" w:rsidRPr="0073655A">
        <w:rPr>
          <w:rFonts w:ascii="Times New Roman" w:hAnsi="Times New Roman" w:cs="Times New Roman"/>
          <w:sz w:val="28"/>
          <w:szCs w:val="28"/>
          <w:lang w:val="uk-UA"/>
        </w:rPr>
        <w:t>надсилаються</w:t>
      </w:r>
      <w:r w:rsidR="00750530" w:rsidRPr="0073655A">
        <w:rPr>
          <w:rFonts w:ascii="Times New Roman" w:hAnsi="Times New Roman" w:cs="Times New Roman"/>
          <w:color w:val="000000"/>
          <w:sz w:val="28"/>
          <w:szCs w:val="28"/>
          <w:shd w:val="clear" w:color="auto" w:fill="FFFFFF"/>
          <w:lang w:val="uk-UA"/>
        </w:rPr>
        <w:t xml:space="preserve"> </w:t>
      </w:r>
      <w:r w:rsidRPr="0073655A">
        <w:rPr>
          <w:rFonts w:ascii="Times New Roman" w:hAnsi="Times New Roman" w:cs="Times New Roman"/>
          <w:sz w:val="28"/>
          <w:szCs w:val="28"/>
          <w:lang w:val="uk-UA"/>
        </w:rPr>
        <w:t>письмовою простою</w:t>
      </w:r>
      <w:r w:rsidR="00750530" w:rsidRPr="0073655A">
        <w:rPr>
          <w:rFonts w:ascii="Times New Roman" w:hAnsi="Times New Roman" w:cs="Times New Roman"/>
          <w:sz w:val="28"/>
          <w:szCs w:val="28"/>
          <w:lang w:val="uk-UA"/>
        </w:rPr>
        <w:t>,</w:t>
      </w:r>
      <w:r w:rsidRPr="0073655A">
        <w:rPr>
          <w:rFonts w:ascii="Times New Roman" w:hAnsi="Times New Roman" w:cs="Times New Roman"/>
          <w:sz w:val="28"/>
          <w:szCs w:val="28"/>
          <w:lang w:val="uk-UA"/>
        </w:rPr>
        <w:t xml:space="preserve"> рекомендованою кореспонденцією</w:t>
      </w:r>
      <w:r w:rsidR="0073655A" w:rsidRPr="0073655A">
        <w:rPr>
          <w:rFonts w:ascii="Times New Roman" w:hAnsi="Times New Roman" w:cs="Times New Roman"/>
          <w:sz w:val="28"/>
          <w:szCs w:val="28"/>
          <w:lang w:val="uk-UA"/>
        </w:rPr>
        <w:t xml:space="preserve">, а </w:t>
      </w:r>
      <w:hyperlink r:id="rId8" w:anchor="24" w:history="1">
        <w:r w:rsidR="0073655A" w:rsidRPr="00880222">
          <w:rPr>
            <w:rStyle w:val="a8"/>
            <w:rFonts w:ascii="Times New Roman" w:hAnsi="Times New Roman" w:cs="Times New Roman"/>
            <w:color w:val="auto"/>
            <w:sz w:val="28"/>
            <w:szCs w:val="28"/>
            <w:u w:val="none"/>
            <w:shd w:val="clear" w:color="auto" w:fill="FFFFFF"/>
            <w:lang w:val="uk-UA"/>
          </w:rPr>
          <w:t>суб'єктам владних повноважень</w:t>
        </w:r>
      </w:hyperlink>
      <w:r w:rsidR="0073655A" w:rsidRPr="00880222">
        <w:rPr>
          <w:rFonts w:ascii="Times New Roman" w:hAnsi="Times New Roman" w:cs="Times New Roman"/>
          <w:sz w:val="28"/>
          <w:szCs w:val="28"/>
          <w:shd w:val="clear" w:color="auto" w:fill="FFFFFF"/>
        </w:rPr>
        <w:t> </w:t>
      </w:r>
      <w:hyperlink r:id="rId9" w:tgtFrame="_top" w:history="1">
        <w:r w:rsidR="0073655A" w:rsidRPr="00880222">
          <w:rPr>
            <w:rFonts w:ascii="Times New Roman" w:hAnsi="Times New Roman" w:cs="Times New Roman"/>
            <w:sz w:val="28"/>
            <w:szCs w:val="28"/>
            <w:lang w:val="uk-UA"/>
          </w:rPr>
          <w:t xml:space="preserve">– </w:t>
        </w:r>
        <w:r w:rsidR="0073655A" w:rsidRPr="00880222">
          <w:rPr>
            <w:rStyle w:val="a8"/>
            <w:rFonts w:ascii="Times New Roman" w:hAnsi="Times New Roman" w:cs="Times New Roman"/>
            <w:color w:val="auto"/>
            <w:sz w:val="28"/>
            <w:szCs w:val="28"/>
            <w:u w:val="none"/>
            <w:shd w:val="clear" w:color="auto" w:fill="FFFFFF"/>
            <w:lang w:val="uk-UA"/>
          </w:rPr>
          <w:t>електронною поштою (факсимільним повідомленням) на</w:t>
        </w:r>
      </w:hyperlink>
      <w:r w:rsidR="0073655A" w:rsidRPr="00880222">
        <w:rPr>
          <w:rFonts w:ascii="Times New Roman" w:hAnsi="Times New Roman" w:cs="Times New Roman"/>
          <w:sz w:val="28"/>
          <w:szCs w:val="28"/>
          <w:shd w:val="clear" w:color="auto" w:fill="FFFFFF"/>
        </w:rPr>
        <w:t> </w:t>
      </w:r>
      <w:hyperlink r:id="rId10" w:tgtFrame="_top" w:history="1">
        <w:r w:rsidR="0073655A" w:rsidRPr="00880222">
          <w:rPr>
            <w:rStyle w:val="a8"/>
            <w:rFonts w:ascii="Times New Roman" w:hAnsi="Times New Roman" w:cs="Times New Roman"/>
            <w:color w:val="auto"/>
            <w:sz w:val="28"/>
            <w:szCs w:val="28"/>
            <w:u w:val="none"/>
            <w:shd w:val="clear" w:color="auto" w:fill="FFFFFF"/>
            <w:lang w:val="uk-UA"/>
          </w:rPr>
          <w:t>адресу електронної пошти</w:t>
        </w:r>
      </w:hyperlink>
      <w:r w:rsidR="0073655A" w:rsidRPr="00880222">
        <w:rPr>
          <w:rFonts w:ascii="Times New Roman" w:hAnsi="Times New Roman" w:cs="Times New Roman"/>
          <w:sz w:val="28"/>
          <w:szCs w:val="28"/>
          <w:shd w:val="clear" w:color="auto" w:fill="FFFFFF"/>
        </w:rPr>
        <w:t> </w:t>
      </w:r>
      <w:hyperlink r:id="rId11" w:tgtFrame="_top" w:history="1">
        <w:r w:rsidR="0073655A" w:rsidRPr="00880222">
          <w:rPr>
            <w:rStyle w:val="a8"/>
            <w:rFonts w:ascii="Times New Roman" w:hAnsi="Times New Roman" w:cs="Times New Roman"/>
            <w:color w:val="auto"/>
            <w:sz w:val="28"/>
            <w:szCs w:val="28"/>
            <w:u w:val="none"/>
            <w:shd w:val="clear" w:color="auto" w:fill="FFFFFF"/>
            <w:lang w:val="uk-UA"/>
          </w:rPr>
          <w:t>або на номер факсу (телефаксу), які містяться у</w:t>
        </w:r>
      </w:hyperlink>
      <w:r w:rsidR="0073655A" w:rsidRPr="00880222">
        <w:rPr>
          <w:rFonts w:ascii="Times New Roman" w:hAnsi="Times New Roman" w:cs="Times New Roman"/>
          <w:sz w:val="28"/>
          <w:szCs w:val="28"/>
          <w:shd w:val="clear" w:color="auto" w:fill="FFFFFF"/>
        </w:rPr>
        <w:t> </w:t>
      </w:r>
      <w:hyperlink r:id="rId12" w:tgtFrame="_top" w:history="1">
        <w:r w:rsidR="0073655A" w:rsidRPr="00880222">
          <w:rPr>
            <w:rStyle w:val="a8"/>
            <w:rFonts w:ascii="Times New Roman" w:hAnsi="Times New Roman" w:cs="Times New Roman"/>
            <w:color w:val="auto"/>
            <w:sz w:val="28"/>
            <w:szCs w:val="28"/>
            <w:u w:val="none"/>
            <w:shd w:val="clear" w:color="auto" w:fill="FFFFFF"/>
            <w:lang w:val="uk-UA"/>
          </w:rPr>
          <w:t>Єдиній базі даних електронних адрес, номерів факсів (телефаксів) суб'єктів владних повноважень</w:t>
        </w:r>
      </w:hyperlink>
      <w:r w:rsidR="0073655A" w:rsidRPr="00880222">
        <w:rPr>
          <w:rFonts w:ascii="Times New Roman" w:hAnsi="Times New Roman" w:cs="Times New Roman"/>
          <w:sz w:val="28"/>
          <w:szCs w:val="28"/>
          <w:lang w:val="uk-UA"/>
        </w:rPr>
        <w:t>.</w:t>
      </w:r>
      <w:r w:rsidRPr="00880222">
        <w:rPr>
          <w:rFonts w:ascii="Times New Roman" w:hAnsi="Times New Roman" w:cs="Times New Roman"/>
          <w:sz w:val="28"/>
          <w:szCs w:val="28"/>
          <w:lang w:val="uk-UA"/>
        </w:rPr>
        <w:t xml:space="preserve"> Крім того,</w:t>
      </w:r>
      <w:r w:rsidRPr="0073655A">
        <w:rPr>
          <w:rFonts w:ascii="Times New Roman" w:hAnsi="Times New Roman" w:cs="Times New Roman"/>
          <w:sz w:val="28"/>
          <w:szCs w:val="28"/>
          <w:lang w:val="uk-UA"/>
        </w:rPr>
        <w:t xml:space="preserve"> адміністративні справи передаються особисто представниками апеляційної інстанції до місцевих судів, які у свою чергу також особисто забирають свої адміністративні справи після їх розгляду, через розносну книгу місцевої </w:t>
      </w:r>
      <w:r w:rsidRPr="0073655A">
        <w:rPr>
          <w:rFonts w:ascii="Times New Roman" w:hAnsi="Times New Roman" w:cs="Times New Roman"/>
          <w:sz w:val="28"/>
          <w:szCs w:val="28"/>
          <w:lang w:val="uk-UA"/>
        </w:rPr>
        <w:lastRenderedPageBreak/>
        <w:t xml:space="preserve">кореспонденції. Необхідно зазначити, що в </w:t>
      </w:r>
      <w:proofErr w:type="spellStart"/>
      <w:r w:rsidRPr="0073655A">
        <w:rPr>
          <w:rFonts w:ascii="Times New Roman" w:hAnsi="Times New Roman" w:cs="Times New Roman"/>
          <w:sz w:val="28"/>
          <w:szCs w:val="28"/>
          <w:lang w:val="uk-UA"/>
        </w:rPr>
        <w:t>КП</w:t>
      </w:r>
      <w:proofErr w:type="spellEnd"/>
      <w:r w:rsidRPr="0073655A">
        <w:rPr>
          <w:rFonts w:ascii="Times New Roman" w:hAnsi="Times New Roman" w:cs="Times New Roman"/>
          <w:sz w:val="28"/>
          <w:szCs w:val="28"/>
          <w:lang w:val="uk-UA"/>
        </w:rPr>
        <w:t xml:space="preserve"> «ДСС»</w:t>
      </w:r>
      <w:r w:rsidRPr="00B96895">
        <w:rPr>
          <w:rFonts w:ascii="Times New Roman" w:hAnsi="Times New Roman" w:cs="Times New Roman"/>
          <w:sz w:val="28"/>
          <w:szCs w:val="28"/>
          <w:lang w:val="uk-UA"/>
        </w:rPr>
        <w:t xml:space="preserve"> налагоджено можливість друку конвертів, адресованих сторонам по справі, що значно спростило роботу всіх працівників суду, котрі надсилають кореспонденцію потрібним адресатам.</w:t>
      </w:r>
    </w:p>
    <w:p w:rsidR="00822B49" w:rsidRPr="00B96895" w:rsidRDefault="00822B4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Порядок звернення судових рішень до примусового виконання у Восьмому ААС здійснюється відповідно до Інструкції.</w:t>
      </w:r>
    </w:p>
    <w:p w:rsidR="00822B49" w:rsidRPr="00B96895" w:rsidRDefault="00822B4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Працівниками канцелярії суду проводиться видача виконавчих листів та ведеться Журнал обліку виконавчих листів, виданих судом. Відповідно до цього журналу упродовж звітного періоду у  Восьмому ААС було видано 2 виконавчих листи.</w:t>
      </w:r>
    </w:p>
    <w:p w:rsidR="00822B49" w:rsidRPr="00B96895" w:rsidRDefault="00822B4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Видача судових справ для ознайомлення здійснюється відділом документального забезпечення – канцелярією на підставі резолюції головуючого у справі судді на заяві особи, що бажає ознайомитись з матеріалами справи. У Восьмому ААС відповідно до вимог Інструкції з діловодства ведеться Журнал видачі справ для ознайомлення, куди вносяться відповідні записи. Видача справ для ознайомлення проводиться під підпис у зазначеному журналі. Працівник канцелярії записує в цей журнал дані паспорта або іншого документа, що посвідчує особу. Упродовж звітного періоду згідно із записами журналу видано для ознайомлення 95 справ. Про факт повернення справи після ознайомлення працівником канцелярії робиться відмітка в журналі. Ознайомлення проводиться в приміщенні канцелярії суду за спеціально відведеним робочим місцем протягом усього робочого дня, після чого на заяві робиться відмітка про ознайомлення з матеріалами справи, яка долучається до справи. </w:t>
      </w:r>
    </w:p>
    <w:p w:rsidR="00822B49" w:rsidRPr="00B96895" w:rsidRDefault="00822B4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Згідно з Інструкцією, копії рішень у справах видаються за письмовою заявою через відділ документального забезпечення – канцелярію на підставі резолюції судді, про що робиться відповідна відмітка на заяві, яка долучається до матеріалів справи, та факт надання копії рішення фіксується у Журналі видачі копій судових рішень Восьмого ААС. Упродовж звітного періоду</w:t>
      </w:r>
      <w:r w:rsidR="00B96895">
        <w:rPr>
          <w:rFonts w:ascii="Times New Roman" w:hAnsi="Times New Roman" w:cs="Times New Roman"/>
          <w:sz w:val="28"/>
          <w:szCs w:val="28"/>
          <w:lang w:val="uk-UA"/>
        </w:rPr>
        <w:t>,</w:t>
      </w:r>
      <w:r w:rsidRPr="00B96895">
        <w:rPr>
          <w:rFonts w:ascii="Times New Roman" w:hAnsi="Times New Roman" w:cs="Times New Roman"/>
          <w:sz w:val="28"/>
          <w:szCs w:val="28"/>
          <w:lang w:val="uk-UA"/>
        </w:rPr>
        <w:t xml:space="preserve"> відповідно до записів журналу</w:t>
      </w:r>
      <w:r w:rsidR="00B96895">
        <w:rPr>
          <w:rFonts w:ascii="Times New Roman" w:hAnsi="Times New Roman" w:cs="Times New Roman"/>
          <w:sz w:val="28"/>
          <w:szCs w:val="28"/>
          <w:lang w:val="uk-UA"/>
        </w:rPr>
        <w:t>,</w:t>
      </w:r>
      <w:r w:rsidRPr="00B96895">
        <w:rPr>
          <w:rFonts w:ascii="Times New Roman" w:hAnsi="Times New Roman" w:cs="Times New Roman"/>
          <w:sz w:val="28"/>
          <w:szCs w:val="28"/>
          <w:lang w:val="uk-UA"/>
        </w:rPr>
        <w:t xml:space="preserve"> видано 105 копій судових рішень.</w:t>
      </w:r>
    </w:p>
    <w:p w:rsidR="00822B49" w:rsidRPr="00B96895" w:rsidRDefault="00822B4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Після закінчення апеляційного провадження</w:t>
      </w:r>
      <w:r w:rsidR="0073655A">
        <w:rPr>
          <w:rFonts w:ascii="Times New Roman" w:hAnsi="Times New Roman" w:cs="Times New Roman"/>
          <w:sz w:val="28"/>
          <w:szCs w:val="28"/>
          <w:lang w:val="uk-UA"/>
        </w:rPr>
        <w:t>,</w:t>
      </w:r>
      <w:r w:rsidRPr="00B96895">
        <w:rPr>
          <w:rFonts w:ascii="Times New Roman" w:hAnsi="Times New Roman" w:cs="Times New Roman"/>
          <w:sz w:val="28"/>
          <w:szCs w:val="28"/>
          <w:lang w:val="uk-UA"/>
        </w:rPr>
        <w:t xml:space="preserve"> належним чином завірена копія судового рішення надсилається учасникам справи і у п’ятиденний строк з дня вручення постанови (ухвали) матеріали справи повертаються до суду першої інстанції, який її розглядав (ст. 326 КАС України). </w:t>
      </w:r>
    </w:p>
    <w:p w:rsidR="00822B49" w:rsidRPr="00B96895" w:rsidRDefault="00822B4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У випадку надходження заяви про видачу копії судового рішення після надіслання справи до суду І інстанції заявнику роз’яснюється, що після повернення справ із судів апеляційної чи касаційної інстанції копії судових рішень цих судів видаються судом першої інстанції.</w:t>
      </w:r>
    </w:p>
    <w:p w:rsidR="00822B49" w:rsidRPr="00B96895" w:rsidRDefault="00822B4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Згідно з ч. 6 ст. 321 КАС України копії судових рішень суду апеляційної інстанції повторно видаються судом, який розглядав таку справу як суд першої інстанції.</w:t>
      </w:r>
    </w:p>
    <w:p w:rsidR="00822B49" w:rsidRPr="00B96895" w:rsidRDefault="00822B4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lastRenderedPageBreak/>
        <w:t xml:space="preserve">Відповідно до ст. 3 Закону України «Про судовий збір» </w:t>
      </w:r>
      <w:proofErr w:type="spellStart"/>
      <w:r w:rsidRPr="00B96895">
        <w:rPr>
          <w:rFonts w:ascii="Times New Roman" w:hAnsi="Times New Roman" w:cs="Times New Roman"/>
          <w:sz w:val="28"/>
          <w:szCs w:val="28"/>
          <w:lang w:val="uk-UA"/>
        </w:rPr>
        <w:t>cудовий</w:t>
      </w:r>
      <w:proofErr w:type="spellEnd"/>
      <w:r w:rsidRPr="00B96895">
        <w:rPr>
          <w:rFonts w:ascii="Times New Roman" w:hAnsi="Times New Roman" w:cs="Times New Roman"/>
          <w:sz w:val="28"/>
          <w:szCs w:val="28"/>
          <w:lang w:val="uk-UA"/>
        </w:rPr>
        <w:t xml:space="preserve"> збір справляється також за видачу судами документів. Відповідальний працівник відділу реєстрації та документального забезпечення – канцелярії реєструє в </w:t>
      </w:r>
      <w:proofErr w:type="spellStart"/>
      <w:r w:rsidRPr="00B96895">
        <w:rPr>
          <w:rFonts w:ascii="Times New Roman" w:hAnsi="Times New Roman" w:cs="Times New Roman"/>
          <w:sz w:val="28"/>
          <w:szCs w:val="28"/>
          <w:lang w:val="uk-UA"/>
        </w:rPr>
        <w:t>КП</w:t>
      </w:r>
      <w:proofErr w:type="spellEnd"/>
      <w:r w:rsidRPr="00B96895">
        <w:rPr>
          <w:rFonts w:ascii="Times New Roman" w:hAnsi="Times New Roman" w:cs="Times New Roman"/>
          <w:sz w:val="28"/>
          <w:szCs w:val="28"/>
          <w:lang w:val="uk-UA"/>
        </w:rPr>
        <w:t xml:space="preserve"> «ДСС» заяву про видачу документа та квитанцію про сплату судового збору при їх надходженні. У «Журналі видачі документів (оплатної відповідно до встановлених ставок судового збору)» працівник канцелярії вносить відповідний запис про видачу таких документів. Згідно із записами у вказаному журналі упродовж звітного періоду у Восьмому ААС видано 12 документів, за які передбачена сплата судового збору.</w:t>
      </w:r>
    </w:p>
    <w:p w:rsidR="00822B49" w:rsidRPr="00B96895" w:rsidRDefault="00822B4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Порядок ведення архівної справи в суді, а також передавання судових справ та номенклатурних нарядів здійснюється, відповідно до строків зберігання, передбачених номенклатурою справ з урахуванням Переліку типових документів, що створюються під час діяльності органів державної влади та місцевого самоврядування, інших установ, підприємств та організацій, із зазначенням строків зберігання документів, затвердженого наказом Міністерства юстиції України </w:t>
      </w:r>
      <w:r w:rsidR="00DC3188" w:rsidRPr="00B96895">
        <w:rPr>
          <w:rFonts w:ascii="Times New Roman" w:hAnsi="Times New Roman" w:cs="Times New Roman"/>
          <w:sz w:val="28"/>
          <w:szCs w:val="28"/>
          <w:lang w:val="uk-UA"/>
        </w:rPr>
        <w:t>від 12.04.2012</w:t>
      </w:r>
      <w:r w:rsidR="00DC3188">
        <w:rPr>
          <w:rFonts w:ascii="Times New Roman" w:hAnsi="Times New Roman" w:cs="Times New Roman"/>
          <w:sz w:val="28"/>
          <w:szCs w:val="28"/>
          <w:lang w:val="uk-UA"/>
        </w:rPr>
        <w:t xml:space="preserve"> за </w:t>
      </w:r>
      <w:r w:rsidRPr="00B96895">
        <w:rPr>
          <w:rFonts w:ascii="Times New Roman" w:hAnsi="Times New Roman" w:cs="Times New Roman"/>
          <w:sz w:val="28"/>
          <w:szCs w:val="28"/>
          <w:lang w:val="uk-UA"/>
        </w:rPr>
        <w:t xml:space="preserve">№578/5. </w:t>
      </w:r>
    </w:p>
    <w:p w:rsidR="00822B49" w:rsidRPr="00B96895" w:rsidRDefault="00822B4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У зв’язку з закінченням терміну зберігання документів обліку судових справ експертна комісія, створена на підставі наказу голови суду, перевіряє   терміни зберігання документів та відбирає їх до знищення як такі, що не мають науково-історичної цінності та втратили практичне значення, про що складається акт про вилучення для знищення справ (документів), що не підлягають зберіганню.</w:t>
      </w:r>
    </w:p>
    <w:p w:rsidR="00822B49" w:rsidRPr="00B96895" w:rsidRDefault="00822B4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Приміщення, виділене під архів, знаходиться на другому поверсі Восьмого ААС. Архів складається з двох кімнат, загальною площею приблизно 38 </w:t>
      </w:r>
      <w:proofErr w:type="spellStart"/>
      <w:r w:rsidRPr="00B96895">
        <w:rPr>
          <w:rFonts w:ascii="Times New Roman" w:hAnsi="Times New Roman" w:cs="Times New Roman"/>
          <w:sz w:val="28"/>
          <w:szCs w:val="28"/>
          <w:lang w:val="uk-UA"/>
        </w:rPr>
        <w:t>кв.м</w:t>
      </w:r>
      <w:proofErr w:type="spellEnd"/>
      <w:r w:rsidRPr="00B96895">
        <w:rPr>
          <w:rFonts w:ascii="Times New Roman" w:hAnsi="Times New Roman" w:cs="Times New Roman"/>
          <w:sz w:val="28"/>
          <w:szCs w:val="28"/>
          <w:lang w:val="uk-UA"/>
        </w:rPr>
        <w:t xml:space="preserve">. Двері обшиті металом, опечатуються. В архіві на вікнах є металеві грати, 3 протипожежні вогнегасники, розміщено 6 металевих і 4 дерев’яних стелажі. В приміщення архіву зберігаються обліково-статистичні картки, журнали реєстрації вхідної та вихідної кореспонденції, справи, розглянуті як судом першої інстанції, контрольні журнали по суддям тощо. За цей звітний період матеріали в архів ще не передавались. </w:t>
      </w:r>
    </w:p>
    <w:p w:rsidR="00822B49" w:rsidRPr="00B96895" w:rsidRDefault="00822B4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Архівні копії носіїв інформації, на які здійснювався технічний запис судового засідання, передаються до відділу реєстрації та документального забезпечення – канцелярії Восьмого ААС по передбаченому номенклатурою справ Журналу обліку видачі компакт-дисків, де зберігаються в хронологічному порядку </w:t>
      </w:r>
      <w:r w:rsidR="00DC3188">
        <w:rPr>
          <w:rFonts w:ascii="Times New Roman" w:hAnsi="Times New Roman" w:cs="Times New Roman"/>
          <w:sz w:val="28"/>
          <w:szCs w:val="28"/>
          <w:lang w:val="uk-UA"/>
        </w:rPr>
        <w:t xml:space="preserve">за </w:t>
      </w:r>
      <w:r w:rsidRPr="00B96895">
        <w:rPr>
          <w:rFonts w:ascii="Times New Roman" w:hAnsi="Times New Roman" w:cs="Times New Roman"/>
          <w:sz w:val="28"/>
          <w:szCs w:val="28"/>
          <w:lang w:val="uk-UA"/>
        </w:rPr>
        <w:t>дат</w:t>
      </w:r>
      <w:r w:rsidR="00DC3188">
        <w:rPr>
          <w:rFonts w:ascii="Times New Roman" w:hAnsi="Times New Roman" w:cs="Times New Roman"/>
          <w:sz w:val="28"/>
          <w:szCs w:val="28"/>
          <w:lang w:val="uk-UA"/>
        </w:rPr>
        <w:t>ою</w:t>
      </w:r>
      <w:r w:rsidRPr="00B96895">
        <w:rPr>
          <w:rFonts w:ascii="Times New Roman" w:hAnsi="Times New Roman" w:cs="Times New Roman"/>
          <w:sz w:val="28"/>
          <w:szCs w:val="28"/>
          <w:lang w:val="uk-UA"/>
        </w:rPr>
        <w:t xml:space="preserve"> винесення судового рішення. </w:t>
      </w:r>
    </w:p>
    <w:p w:rsidR="009D1973" w:rsidRPr="00880222" w:rsidRDefault="009D1973" w:rsidP="00ED3004">
      <w:pPr>
        <w:spacing w:line="240" w:lineRule="auto"/>
        <w:ind w:firstLine="567"/>
        <w:jc w:val="both"/>
        <w:rPr>
          <w:rFonts w:ascii="Times New Roman" w:hAnsi="Times New Roman" w:cs="Times New Roman"/>
          <w:b/>
          <w:sz w:val="28"/>
          <w:szCs w:val="28"/>
          <w:lang w:val="uk-UA"/>
        </w:rPr>
      </w:pPr>
      <w:r w:rsidRPr="00880222">
        <w:rPr>
          <w:rFonts w:ascii="Times New Roman" w:hAnsi="Times New Roman" w:cs="Times New Roman"/>
          <w:b/>
          <w:sz w:val="28"/>
          <w:szCs w:val="28"/>
          <w:lang w:val="uk-UA"/>
        </w:rPr>
        <w:t>2.2. Реалізація матеріалів перевірок та контроль</w:t>
      </w:r>
    </w:p>
    <w:p w:rsidR="009D1973" w:rsidRPr="00880222" w:rsidRDefault="009D1973" w:rsidP="00ED3004">
      <w:pPr>
        <w:spacing w:line="240" w:lineRule="auto"/>
        <w:ind w:firstLine="567"/>
        <w:jc w:val="both"/>
        <w:rPr>
          <w:rFonts w:ascii="Times New Roman" w:hAnsi="Times New Roman" w:cs="Times New Roman"/>
          <w:sz w:val="28"/>
          <w:szCs w:val="28"/>
          <w:lang w:val="uk-UA"/>
        </w:rPr>
      </w:pPr>
      <w:r w:rsidRPr="00880222">
        <w:rPr>
          <w:rFonts w:ascii="Times New Roman" w:hAnsi="Times New Roman" w:cs="Times New Roman"/>
          <w:sz w:val="28"/>
          <w:szCs w:val="28"/>
          <w:lang w:val="uk-UA"/>
        </w:rPr>
        <w:t xml:space="preserve">У суді в </w:t>
      </w:r>
      <w:proofErr w:type="spellStart"/>
      <w:r w:rsidRPr="00880222">
        <w:rPr>
          <w:rFonts w:ascii="Times New Roman" w:hAnsi="Times New Roman" w:cs="Times New Roman"/>
          <w:sz w:val="28"/>
          <w:szCs w:val="28"/>
          <w:lang w:val="uk-UA"/>
        </w:rPr>
        <w:t>КП</w:t>
      </w:r>
      <w:proofErr w:type="spellEnd"/>
      <w:r w:rsidRPr="00880222">
        <w:rPr>
          <w:rFonts w:ascii="Times New Roman" w:hAnsi="Times New Roman" w:cs="Times New Roman"/>
          <w:sz w:val="28"/>
          <w:szCs w:val="28"/>
          <w:lang w:val="uk-UA"/>
        </w:rPr>
        <w:t xml:space="preserve"> «</w:t>
      </w:r>
      <w:r w:rsidR="0073655A" w:rsidRPr="00880222">
        <w:rPr>
          <w:rFonts w:ascii="Times New Roman" w:hAnsi="Times New Roman" w:cs="Times New Roman"/>
          <w:sz w:val="28"/>
          <w:szCs w:val="28"/>
          <w:lang w:val="uk-UA"/>
        </w:rPr>
        <w:t>ДСС</w:t>
      </w:r>
      <w:r w:rsidR="00B4093F" w:rsidRPr="00880222">
        <w:rPr>
          <w:rFonts w:ascii="Times New Roman" w:hAnsi="Times New Roman" w:cs="Times New Roman"/>
          <w:sz w:val="28"/>
          <w:szCs w:val="28"/>
          <w:lang w:val="uk-UA"/>
        </w:rPr>
        <w:t xml:space="preserve">» проводиться щоденна перевірка первинної реєстрації </w:t>
      </w:r>
      <w:r w:rsidRPr="00880222">
        <w:rPr>
          <w:rFonts w:ascii="Times New Roman" w:hAnsi="Times New Roman" w:cs="Times New Roman"/>
          <w:sz w:val="28"/>
          <w:szCs w:val="28"/>
          <w:lang w:val="uk-UA"/>
        </w:rPr>
        <w:t xml:space="preserve">зареєстрованих адміністративних </w:t>
      </w:r>
      <w:r w:rsidR="00B4093F" w:rsidRPr="00880222">
        <w:rPr>
          <w:rFonts w:ascii="Times New Roman" w:hAnsi="Times New Roman" w:cs="Times New Roman"/>
          <w:sz w:val="28"/>
          <w:szCs w:val="28"/>
          <w:lang w:val="uk-UA"/>
        </w:rPr>
        <w:t>судових справ та матеріалів.</w:t>
      </w:r>
    </w:p>
    <w:p w:rsidR="009D1973" w:rsidRPr="00B96895" w:rsidRDefault="009D1973" w:rsidP="00ED3004">
      <w:pPr>
        <w:spacing w:line="240" w:lineRule="auto"/>
        <w:ind w:firstLine="567"/>
        <w:jc w:val="both"/>
        <w:rPr>
          <w:rFonts w:ascii="Times New Roman" w:hAnsi="Times New Roman" w:cs="Times New Roman"/>
          <w:sz w:val="28"/>
          <w:szCs w:val="28"/>
          <w:lang w:val="uk-UA"/>
        </w:rPr>
      </w:pPr>
      <w:r w:rsidRPr="00880222">
        <w:rPr>
          <w:rFonts w:ascii="Times New Roman" w:hAnsi="Times New Roman" w:cs="Times New Roman"/>
          <w:sz w:val="28"/>
          <w:szCs w:val="28"/>
          <w:lang w:val="uk-UA"/>
        </w:rPr>
        <w:t>На виконання рішення Ради суддів України від 20 квітня 2007 року №32</w:t>
      </w:r>
      <w:r w:rsidRPr="00B96895">
        <w:rPr>
          <w:rFonts w:ascii="Times New Roman" w:hAnsi="Times New Roman" w:cs="Times New Roman"/>
          <w:sz w:val="28"/>
          <w:szCs w:val="28"/>
          <w:lang w:val="uk-UA"/>
        </w:rPr>
        <w:t xml:space="preserve"> та з метою забезпечення виконання вимог Закону України «Про доступ до судових рішень» щодо своєчасного та повного наповнення Єдиного державного реєстру судових рішень (далі – ЄДРСР), здійснюється </w:t>
      </w:r>
      <w:r w:rsidRPr="00B96895">
        <w:rPr>
          <w:rFonts w:ascii="Times New Roman" w:hAnsi="Times New Roman" w:cs="Times New Roman"/>
          <w:sz w:val="28"/>
          <w:szCs w:val="28"/>
          <w:lang w:val="uk-UA"/>
        </w:rPr>
        <w:lastRenderedPageBreak/>
        <w:t>надсилання копій судових рішень Восьмого ААС до адміністратора ЄДРСР в електронному вигляді.</w:t>
      </w:r>
    </w:p>
    <w:p w:rsidR="009D1973" w:rsidRPr="00B96895" w:rsidRDefault="00B4093F"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Всі рішення по справах, переглянутих в апеляційному порядку, які зареєстровані в </w:t>
      </w:r>
      <w:proofErr w:type="spellStart"/>
      <w:r w:rsidRPr="00B96895">
        <w:rPr>
          <w:rFonts w:ascii="Times New Roman" w:hAnsi="Times New Roman" w:cs="Times New Roman"/>
          <w:sz w:val="28"/>
          <w:szCs w:val="28"/>
          <w:lang w:val="uk-UA"/>
        </w:rPr>
        <w:t>КП</w:t>
      </w:r>
      <w:proofErr w:type="spellEnd"/>
      <w:r w:rsidRPr="00B96895">
        <w:rPr>
          <w:rFonts w:ascii="Times New Roman" w:hAnsi="Times New Roman" w:cs="Times New Roman"/>
          <w:sz w:val="28"/>
          <w:szCs w:val="28"/>
          <w:lang w:val="uk-UA"/>
        </w:rPr>
        <w:t xml:space="preserve"> «ДСС», відправляються в ЄДРСР</w:t>
      </w:r>
      <w:r>
        <w:rPr>
          <w:rFonts w:ascii="Times New Roman" w:hAnsi="Times New Roman" w:cs="Times New Roman"/>
          <w:sz w:val="28"/>
          <w:szCs w:val="28"/>
          <w:lang w:val="uk-UA"/>
        </w:rPr>
        <w:t xml:space="preserve">. </w:t>
      </w:r>
      <w:r w:rsidR="009D1973" w:rsidRPr="00B96895">
        <w:rPr>
          <w:rFonts w:ascii="Times New Roman" w:hAnsi="Times New Roman" w:cs="Times New Roman"/>
          <w:sz w:val="28"/>
          <w:szCs w:val="28"/>
          <w:lang w:val="uk-UA"/>
        </w:rPr>
        <w:t xml:space="preserve">Працівниками відділів організаційного забезпечення діяльності судових палат контролюється наявність відправленого в ЄДРСР кінцевого судового рішення. </w:t>
      </w:r>
    </w:p>
    <w:p w:rsidR="009D1973" w:rsidRPr="00B96895" w:rsidRDefault="009D1973"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Надсилання електронних копій судових рішень до ЄДРСР з 1 лютого 2016 року здійснюється відповідно до наказу Державної судової адміністрації України від 16 січня 2016 року №9 «Про затвердження Інструкції з підготовки та надсилання, приймання та обробки, оприлюднення та зберігання електронних копій судових рішень в Єдиному державному реєстрі судових рішень».</w:t>
      </w:r>
    </w:p>
    <w:p w:rsidR="009D1973" w:rsidRPr="00B96895" w:rsidRDefault="009D1973"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На виконання зазначеного наказу з метою контролю за своєчасністю надіслання до ЄДРСР з </w:t>
      </w:r>
      <w:proofErr w:type="spellStart"/>
      <w:r w:rsidRPr="00B96895">
        <w:rPr>
          <w:rFonts w:ascii="Times New Roman" w:hAnsi="Times New Roman" w:cs="Times New Roman"/>
          <w:sz w:val="28"/>
          <w:szCs w:val="28"/>
          <w:lang w:val="uk-UA"/>
        </w:rPr>
        <w:t>КП</w:t>
      </w:r>
      <w:proofErr w:type="spellEnd"/>
      <w:r w:rsidRPr="00B96895">
        <w:rPr>
          <w:rFonts w:ascii="Times New Roman" w:hAnsi="Times New Roman" w:cs="Times New Roman"/>
          <w:sz w:val="28"/>
          <w:szCs w:val="28"/>
          <w:lang w:val="uk-UA"/>
        </w:rPr>
        <w:t xml:space="preserve"> «ДСС» електронних копій судових рішень працівниками відділів забезпечення роботи судових палат запроваджено поточний контроль строків надсилання електронних копій судових рішень Восьмого ААС до ЄДРСР та подання даних щодо надісланих рішень понад строки, встановлені Постановою Кабінету Міністрів України від 25 травня 2006 року №740 «Про затвердження порядку ведення Єдиного державного реєстру судових рішень», керівництву суду.</w:t>
      </w:r>
    </w:p>
    <w:p w:rsidR="009D1973" w:rsidRPr="00B96895" w:rsidRDefault="009D1973"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З метою посилення контролю за надсиланням електронних копій судових рішень до ЄДРСР та внесенням відомостей про набрання судовим рішенням законної сили відділи забезпечення роботи судових палат щомісячно інформують керівника апарату суду про стан внесення відомостей щодо набрання судовими рішеннями законної сили та направлення до ЄДРСР усіх судових рішень Восьмого ААС, а також окремих думок суддів, викладених у письмовій формі.</w:t>
      </w:r>
    </w:p>
    <w:p w:rsidR="009D1973" w:rsidRPr="00B96895" w:rsidRDefault="007321E1" w:rsidP="00ED3004">
      <w:pPr>
        <w:spacing w:line="240" w:lineRule="auto"/>
        <w:ind w:firstLine="567"/>
        <w:jc w:val="both"/>
        <w:rPr>
          <w:rFonts w:ascii="Times New Roman" w:hAnsi="Times New Roman" w:cs="Times New Roman"/>
          <w:b/>
          <w:sz w:val="28"/>
          <w:szCs w:val="28"/>
          <w:lang w:val="uk-UA"/>
        </w:rPr>
      </w:pPr>
      <w:r w:rsidRPr="00B96895">
        <w:rPr>
          <w:rFonts w:ascii="Times New Roman" w:hAnsi="Times New Roman" w:cs="Times New Roman"/>
          <w:b/>
          <w:sz w:val="28"/>
          <w:szCs w:val="28"/>
          <w:lang w:val="uk-UA"/>
        </w:rPr>
        <w:t xml:space="preserve">2.3. Функціонування </w:t>
      </w:r>
      <w:proofErr w:type="spellStart"/>
      <w:r w:rsidRPr="00B96895">
        <w:rPr>
          <w:rFonts w:ascii="Times New Roman" w:hAnsi="Times New Roman" w:cs="Times New Roman"/>
          <w:b/>
          <w:sz w:val="28"/>
          <w:szCs w:val="28"/>
          <w:lang w:val="uk-UA"/>
        </w:rPr>
        <w:t>КП</w:t>
      </w:r>
      <w:proofErr w:type="spellEnd"/>
      <w:r w:rsidRPr="00B96895">
        <w:rPr>
          <w:rFonts w:ascii="Times New Roman" w:hAnsi="Times New Roman" w:cs="Times New Roman"/>
          <w:b/>
          <w:sz w:val="28"/>
          <w:szCs w:val="28"/>
          <w:lang w:val="uk-UA"/>
        </w:rPr>
        <w:t xml:space="preserve"> «ДСС». Пропозиції та рекомендації щодо її покращення</w:t>
      </w:r>
    </w:p>
    <w:p w:rsidR="006E1BF7" w:rsidRPr="00880222" w:rsidRDefault="00B4093F" w:rsidP="00ED3004">
      <w:pPr>
        <w:spacing w:line="240" w:lineRule="auto"/>
        <w:ind w:firstLine="567"/>
        <w:jc w:val="both"/>
        <w:rPr>
          <w:rFonts w:ascii="Times New Roman" w:hAnsi="Times New Roman" w:cs="Times New Roman"/>
          <w:sz w:val="28"/>
          <w:szCs w:val="28"/>
          <w:lang w:val="uk-UA"/>
        </w:rPr>
      </w:pPr>
      <w:r w:rsidRPr="00880222">
        <w:rPr>
          <w:rFonts w:ascii="Times New Roman" w:hAnsi="Times New Roman" w:cs="Times New Roman"/>
          <w:sz w:val="28"/>
          <w:szCs w:val="28"/>
          <w:lang w:val="uk-UA"/>
        </w:rPr>
        <w:t xml:space="preserve">У своїй роботі Восьмий ААС використовує </w:t>
      </w:r>
      <w:r w:rsidR="00B34A66" w:rsidRPr="00880222">
        <w:rPr>
          <w:rFonts w:ascii="Times New Roman" w:hAnsi="Times New Roman" w:cs="Times New Roman"/>
          <w:sz w:val="28"/>
          <w:szCs w:val="28"/>
          <w:lang w:val="uk-UA"/>
        </w:rPr>
        <w:t>комп’ютерну програму</w:t>
      </w:r>
      <w:r w:rsidR="006E1BF7" w:rsidRPr="00880222">
        <w:rPr>
          <w:rFonts w:ascii="Times New Roman" w:hAnsi="Times New Roman" w:cs="Times New Roman"/>
          <w:sz w:val="28"/>
          <w:szCs w:val="28"/>
          <w:lang w:val="uk-UA"/>
        </w:rPr>
        <w:t xml:space="preserve"> «Діловодство адміністративного суду» (далі – </w:t>
      </w:r>
      <w:proofErr w:type="spellStart"/>
      <w:r w:rsidR="006E1BF7" w:rsidRPr="00880222">
        <w:rPr>
          <w:rFonts w:ascii="Times New Roman" w:hAnsi="Times New Roman" w:cs="Times New Roman"/>
          <w:sz w:val="28"/>
          <w:szCs w:val="28"/>
          <w:lang w:val="uk-UA"/>
        </w:rPr>
        <w:t>КП</w:t>
      </w:r>
      <w:proofErr w:type="spellEnd"/>
      <w:r w:rsidR="006E1BF7" w:rsidRPr="00880222">
        <w:rPr>
          <w:rFonts w:ascii="Times New Roman" w:hAnsi="Times New Roman" w:cs="Times New Roman"/>
          <w:sz w:val="28"/>
          <w:szCs w:val="28"/>
          <w:lang w:val="uk-UA"/>
        </w:rPr>
        <w:t xml:space="preserve"> «Д</w:t>
      </w:r>
      <w:r w:rsidR="00B34A66" w:rsidRPr="00880222">
        <w:rPr>
          <w:rFonts w:ascii="Times New Roman" w:hAnsi="Times New Roman" w:cs="Times New Roman"/>
          <w:sz w:val="28"/>
          <w:szCs w:val="28"/>
          <w:lang w:val="uk-UA"/>
        </w:rPr>
        <w:t>С</w:t>
      </w:r>
      <w:r w:rsidR="006E1BF7" w:rsidRPr="00880222">
        <w:rPr>
          <w:rFonts w:ascii="Times New Roman" w:hAnsi="Times New Roman" w:cs="Times New Roman"/>
          <w:sz w:val="28"/>
          <w:szCs w:val="28"/>
          <w:lang w:val="uk-UA"/>
        </w:rPr>
        <w:t>С»).</w:t>
      </w:r>
    </w:p>
    <w:p w:rsidR="00FC6479" w:rsidRPr="00B96895" w:rsidRDefault="00FC6479"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На виконання вимог Закону України «Про судоустрій і статус суддів» в редакції Закону № 1402-8 від 02.06.2016, Положення про автоматизовану систему документообігу суду, затвердженого рішенням Ради суддів України від 26.11.2010 № 30 (зі змінами та доповненнями) та з метою забезпечення належного технічного функціонування автоматизованої системи документообігу Восьмого апеляційного адміністративного суду наказом керівника апарату суду від 06.12.2018 року № 23 призначено технічного адміністратора автоматизованої системи Восьмого апеляційного адміністративного суду, уповноважених осіб апарату суду, відповідальних за здійснення автоматизованого розподілу судових справ, а також відповідальних осіб щодо внесення до автоматизованої системи </w:t>
      </w:r>
      <w:r w:rsidRPr="00B96895">
        <w:rPr>
          <w:rFonts w:ascii="Times New Roman" w:hAnsi="Times New Roman" w:cs="Times New Roman"/>
          <w:sz w:val="28"/>
          <w:szCs w:val="28"/>
          <w:lang w:val="uk-UA"/>
        </w:rPr>
        <w:lastRenderedPageBreak/>
        <w:t>документообігу суду копії табеля обліку використання робочого часу щодо суддів та електронних примірників наказів про відрядження (про скасування наказів про відрядження) суддів.</w:t>
      </w:r>
    </w:p>
    <w:p w:rsidR="00FC6479" w:rsidRPr="00B96895" w:rsidRDefault="00B4093F" w:rsidP="00ED3004">
      <w:pPr>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Адміністратор </w:t>
      </w:r>
      <w:proofErr w:type="spellStart"/>
      <w:r>
        <w:rPr>
          <w:rFonts w:ascii="Times New Roman" w:hAnsi="Times New Roman" w:cs="Times New Roman"/>
          <w:sz w:val="28"/>
          <w:szCs w:val="28"/>
          <w:lang w:val="uk-UA"/>
        </w:rPr>
        <w:t>КП</w:t>
      </w:r>
      <w:proofErr w:type="spellEnd"/>
      <w:r>
        <w:rPr>
          <w:rFonts w:ascii="Times New Roman" w:hAnsi="Times New Roman" w:cs="Times New Roman"/>
          <w:sz w:val="28"/>
          <w:szCs w:val="28"/>
          <w:lang w:val="uk-UA"/>
        </w:rPr>
        <w:t xml:space="preserve"> «ДС</w:t>
      </w:r>
      <w:r w:rsidR="00FC6479" w:rsidRPr="00B96895">
        <w:rPr>
          <w:rFonts w:ascii="Times New Roman" w:hAnsi="Times New Roman" w:cs="Times New Roman"/>
          <w:sz w:val="28"/>
          <w:szCs w:val="28"/>
          <w:lang w:val="uk-UA"/>
        </w:rPr>
        <w:t xml:space="preserve">С» у Восьмому </w:t>
      </w:r>
      <w:r w:rsidR="002F4D61">
        <w:rPr>
          <w:rFonts w:ascii="Times New Roman" w:hAnsi="Times New Roman" w:cs="Times New Roman"/>
          <w:sz w:val="28"/>
          <w:szCs w:val="28"/>
          <w:lang w:val="uk-UA"/>
        </w:rPr>
        <w:t>ААС</w:t>
      </w:r>
      <w:r w:rsidR="00FC6479" w:rsidRPr="00B96895">
        <w:rPr>
          <w:rFonts w:ascii="Times New Roman" w:hAnsi="Times New Roman" w:cs="Times New Roman"/>
          <w:sz w:val="28"/>
          <w:szCs w:val="28"/>
          <w:lang w:val="uk-UA"/>
        </w:rPr>
        <w:t>, здійснює супровід роботи автоматизованої системи документообігу суду, а саме: оновлення версій програми, технічне обслуговування, налаштування прав користувачів в системі, параметрів системи та параметрів автоматичного розподілу справ між суддями, розробку шляхів впровадження нових можливостей програми, шаблонів документів, пам’яток по роботі з програмою у суді, навчання працівників,</w:t>
      </w:r>
      <w:r w:rsidR="002F4D61">
        <w:rPr>
          <w:rFonts w:ascii="Times New Roman" w:hAnsi="Times New Roman" w:cs="Times New Roman"/>
          <w:sz w:val="28"/>
          <w:szCs w:val="28"/>
          <w:lang w:val="uk-UA"/>
        </w:rPr>
        <w:t xml:space="preserve"> виявляє помилки в роботі </w:t>
      </w:r>
      <w:proofErr w:type="spellStart"/>
      <w:r w:rsidR="002F4D61">
        <w:rPr>
          <w:rFonts w:ascii="Times New Roman" w:hAnsi="Times New Roman" w:cs="Times New Roman"/>
          <w:sz w:val="28"/>
          <w:szCs w:val="28"/>
          <w:lang w:val="uk-UA"/>
        </w:rPr>
        <w:t>КП</w:t>
      </w:r>
      <w:proofErr w:type="spellEnd"/>
      <w:r w:rsidR="002F4D61">
        <w:rPr>
          <w:rFonts w:ascii="Times New Roman" w:hAnsi="Times New Roman" w:cs="Times New Roman"/>
          <w:sz w:val="28"/>
          <w:szCs w:val="28"/>
          <w:lang w:val="uk-UA"/>
        </w:rPr>
        <w:t xml:space="preserve"> «ДС</w:t>
      </w:r>
      <w:r w:rsidR="00FC6479" w:rsidRPr="00B96895">
        <w:rPr>
          <w:rFonts w:ascii="Times New Roman" w:hAnsi="Times New Roman" w:cs="Times New Roman"/>
          <w:sz w:val="28"/>
          <w:szCs w:val="28"/>
          <w:lang w:val="uk-UA"/>
        </w:rPr>
        <w:t>С» та надає пропозиці</w:t>
      </w:r>
      <w:r w:rsidR="002F4D61">
        <w:rPr>
          <w:rFonts w:ascii="Times New Roman" w:hAnsi="Times New Roman" w:cs="Times New Roman"/>
          <w:sz w:val="28"/>
          <w:szCs w:val="28"/>
          <w:lang w:val="uk-UA"/>
        </w:rPr>
        <w:t>ї щодо її вдосконалення, спілкує</w:t>
      </w:r>
      <w:r w:rsidR="00FC6479" w:rsidRPr="00B96895">
        <w:rPr>
          <w:rFonts w:ascii="Times New Roman" w:hAnsi="Times New Roman" w:cs="Times New Roman"/>
          <w:sz w:val="28"/>
          <w:szCs w:val="28"/>
          <w:lang w:val="uk-UA"/>
        </w:rPr>
        <w:t>ться з адміністратором автоматизованої системи та ДСА Украї</w:t>
      </w:r>
      <w:r w:rsidR="002F4D61">
        <w:rPr>
          <w:rFonts w:ascii="Times New Roman" w:hAnsi="Times New Roman" w:cs="Times New Roman"/>
          <w:sz w:val="28"/>
          <w:szCs w:val="28"/>
          <w:lang w:val="uk-UA"/>
        </w:rPr>
        <w:t xml:space="preserve">ни  щодо проблем у роботі </w:t>
      </w:r>
      <w:proofErr w:type="spellStart"/>
      <w:r w:rsidR="002F4D61">
        <w:rPr>
          <w:rFonts w:ascii="Times New Roman" w:hAnsi="Times New Roman" w:cs="Times New Roman"/>
          <w:sz w:val="28"/>
          <w:szCs w:val="28"/>
          <w:lang w:val="uk-UA"/>
        </w:rPr>
        <w:t>КП</w:t>
      </w:r>
      <w:proofErr w:type="spellEnd"/>
      <w:r w:rsidR="002F4D61">
        <w:rPr>
          <w:rFonts w:ascii="Times New Roman" w:hAnsi="Times New Roman" w:cs="Times New Roman"/>
          <w:sz w:val="28"/>
          <w:szCs w:val="28"/>
          <w:lang w:val="uk-UA"/>
        </w:rPr>
        <w:t xml:space="preserve"> «ДС</w:t>
      </w:r>
      <w:r w:rsidR="00FC6479" w:rsidRPr="00B96895">
        <w:rPr>
          <w:rFonts w:ascii="Times New Roman" w:hAnsi="Times New Roman" w:cs="Times New Roman"/>
          <w:sz w:val="28"/>
          <w:szCs w:val="28"/>
          <w:lang w:val="uk-UA"/>
        </w:rPr>
        <w:t>С».</w:t>
      </w:r>
    </w:p>
    <w:p w:rsidR="00FC6479" w:rsidRPr="00B96895" w:rsidRDefault="00FC6479" w:rsidP="00ED3004">
      <w:pPr>
        <w:autoSpaceDE w:val="0"/>
        <w:autoSpaceDN w:val="0"/>
        <w:adjustRightInd w:val="0"/>
        <w:spacing w:after="0" w:line="240" w:lineRule="auto"/>
        <w:jc w:val="both"/>
        <w:rPr>
          <w:rFonts w:ascii="Times New Roman" w:hAnsi="Times New Roman" w:cs="Times New Roman"/>
          <w:sz w:val="28"/>
          <w:szCs w:val="28"/>
          <w:lang w:val="uk-UA" w:eastAsia="uk-UA"/>
        </w:rPr>
      </w:pPr>
      <w:r w:rsidRPr="00B96895">
        <w:rPr>
          <w:rFonts w:ascii="Times New Roman" w:hAnsi="Times New Roman" w:cs="Times New Roman"/>
          <w:sz w:val="28"/>
          <w:szCs w:val="28"/>
          <w:lang w:val="uk-UA"/>
        </w:rPr>
        <w:t xml:space="preserve">       У Восьмому ААС після виходу нових версій програми, проводилось її оновлення: 08.10.2018 була встановлена версія </w:t>
      </w:r>
      <w:proofErr w:type="spellStart"/>
      <w:r w:rsidRPr="00B96895">
        <w:rPr>
          <w:rFonts w:ascii="Times New Roman" w:hAnsi="Times New Roman" w:cs="Times New Roman"/>
          <w:sz w:val="28"/>
          <w:szCs w:val="28"/>
          <w:lang w:val="uk-UA"/>
        </w:rPr>
        <w:t>КП</w:t>
      </w:r>
      <w:proofErr w:type="spellEnd"/>
      <w:r w:rsidRPr="00B96895">
        <w:rPr>
          <w:rFonts w:ascii="Times New Roman" w:hAnsi="Times New Roman" w:cs="Times New Roman"/>
          <w:sz w:val="28"/>
          <w:szCs w:val="28"/>
          <w:lang w:val="uk-UA"/>
        </w:rPr>
        <w:t xml:space="preserve"> «ДСС» 1.34.1.301; 01.11.2018 – версія 1.34.2.86; 11.12.2018 – версія 1.34.3.92. Оновлення версій програми в основному проходило у зв’язку з початком роботи нового суду або в період підготовки  до звітів, у зв’язку із змінами законодавства. Так, наприклад, у версії 1.34.3.92 в довіднику «Типи документів» в групі «Повістки (адміністративні суди)» оновлено шаблони документів, </w:t>
      </w:r>
      <w:r w:rsidRPr="00B96895">
        <w:rPr>
          <w:rFonts w:ascii="Times New Roman" w:hAnsi="Times New Roman" w:cs="Times New Roman"/>
          <w:sz w:val="28"/>
          <w:szCs w:val="28"/>
          <w:lang w:val="uk-UA" w:eastAsia="uk-UA"/>
        </w:rPr>
        <w:t xml:space="preserve">в довідник "Юридичні та фізичні особи" в картку на особу додано нове поле з </w:t>
      </w:r>
      <w:proofErr w:type="spellStart"/>
      <w:r w:rsidRPr="00B96895">
        <w:rPr>
          <w:rFonts w:ascii="Times New Roman" w:hAnsi="Times New Roman" w:cs="Times New Roman"/>
          <w:sz w:val="28"/>
          <w:szCs w:val="28"/>
          <w:lang w:val="uk-UA" w:eastAsia="uk-UA"/>
        </w:rPr>
        <w:t>випадаючим</w:t>
      </w:r>
      <w:proofErr w:type="spellEnd"/>
      <w:r w:rsidRPr="00B96895">
        <w:rPr>
          <w:rFonts w:ascii="Times New Roman" w:hAnsi="Times New Roman" w:cs="Times New Roman"/>
          <w:sz w:val="28"/>
          <w:szCs w:val="28"/>
          <w:lang w:val="uk-UA" w:eastAsia="uk-UA"/>
        </w:rPr>
        <w:t xml:space="preserve"> списком "Вид фізичної особи".</w:t>
      </w:r>
    </w:p>
    <w:p w:rsidR="007814CB" w:rsidRPr="00B96895" w:rsidRDefault="00BC12BB" w:rsidP="00ED3004">
      <w:pPr>
        <w:spacing w:before="240"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Упродовж звітного періоду 2018 року</w:t>
      </w:r>
      <w:r w:rsidR="002F4D61">
        <w:rPr>
          <w:rFonts w:ascii="Times New Roman" w:hAnsi="Times New Roman" w:cs="Times New Roman"/>
          <w:sz w:val="28"/>
          <w:szCs w:val="28"/>
          <w:lang w:val="uk-UA"/>
        </w:rPr>
        <w:t>,</w:t>
      </w:r>
      <w:r w:rsidRPr="00B96895">
        <w:rPr>
          <w:rFonts w:ascii="Times New Roman" w:hAnsi="Times New Roman" w:cs="Times New Roman"/>
          <w:sz w:val="28"/>
          <w:szCs w:val="28"/>
          <w:lang w:val="uk-UA"/>
        </w:rPr>
        <w:t xml:space="preserve"> </w:t>
      </w:r>
      <w:r w:rsidR="005D3363" w:rsidRPr="00B96895">
        <w:rPr>
          <w:rFonts w:ascii="Times New Roman" w:hAnsi="Times New Roman" w:cs="Times New Roman"/>
          <w:sz w:val="28"/>
          <w:szCs w:val="28"/>
          <w:lang w:val="uk-UA"/>
        </w:rPr>
        <w:t>для забезпечення діяльності роботи суду</w:t>
      </w:r>
      <w:r w:rsidR="002F4D61">
        <w:rPr>
          <w:rFonts w:ascii="Times New Roman" w:hAnsi="Times New Roman" w:cs="Times New Roman"/>
          <w:sz w:val="28"/>
          <w:szCs w:val="28"/>
          <w:lang w:val="uk-UA"/>
        </w:rPr>
        <w:t>,</w:t>
      </w:r>
      <w:r w:rsidR="005D3363" w:rsidRPr="00B96895">
        <w:rPr>
          <w:rFonts w:ascii="Times New Roman" w:hAnsi="Times New Roman" w:cs="Times New Roman"/>
          <w:sz w:val="28"/>
          <w:szCs w:val="28"/>
          <w:lang w:val="uk-UA"/>
        </w:rPr>
        <w:t xml:space="preserve"> </w:t>
      </w:r>
      <w:r w:rsidRPr="00B96895">
        <w:rPr>
          <w:rFonts w:ascii="Times New Roman" w:hAnsi="Times New Roman" w:cs="Times New Roman"/>
          <w:sz w:val="28"/>
          <w:szCs w:val="28"/>
          <w:lang w:val="uk-UA"/>
        </w:rPr>
        <w:t xml:space="preserve">адміністратор Восьмого </w:t>
      </w:r>
      <w:r w:rsidR="00E23757">
        <w:rPr>
          <w:rFonts w:ascii="Times New Roman" w:hAnsi="Times New Roman" w:cs="Times New Roman"/>
          <w:sz w:val="28"/>
          <w:szCs w:val="28"/>
          <w:lang w:val="uk-UA"/>
        </w:rPr>
        <w:t>ААС</w:t>
      </w:r>
      <w:r w:rsidRPr="00B96895">
        <w:rPr>
          <w:rFonts w:ascii="Times New Roman" w:hAnsi="Times New Roman" w:cs="Times New Roman"/>
          <w:sz w:val="28"/>
          <w:szCs w:val="28"/>
          <w:lang w:val="uk-UA"/>
        </w:rPr>
        <w:t xml:space="preserve"> неодноразово звертався на телефонну службу підтримки </w:t>
      </w:r>
      <w:proofErr w:type="spellStart"/>
      <w:r w:rsidR="002F4D61">
        <w:rPr>
          <w:rFonts w:ascii="Times New Roman" w:hAnsi="Times New Roman" w:cs="Times New Roman"/>
          <w:sz w:val="28"/>
          <w:szCs w:val="28"/>
          <w:lang w:val="uk-UA"/>
        </w:rPr>
        <w:t>ДП</w:t>
      </w:r>
      <w:proofErr w:type="spellEnd"/>
      <w:r w:rsidR="002F4D61">
        <w:rPr>
          <w:rFonts w:ascii="Times New Roman" w:hAnsi="Times New Roman" w:cs="Times New Roman"/>
          <w:sz w:val="28"/>
          <w:szCs w:val="28"/>
          <w:lang w:val="uk-UA"/>
        </w:rPr>
        <w:t xml:space="preserve"> «ІСС», з</w:t>
      </w:r>
      <w:r w:rsidRPr="00B96895">
        <w:rPr>
          <w:rFonts w:ascii="Times New Roman" w:hAnsi="Times New Roman" w:cs="Times New Roman"/>
          <w:sz w:val="28"/>
          <w:szCs w:val="28"/>
          <w:lang w:val="uk-UA"/>
        </w:rPr>
        <w:t xml:space="preserve"> проблемних питань функціонування </w:t>
      </w:r>
      <w:proofErr w:type="spellStart"/>
      <w:r w:rsidRPr="00B96895">
        <w:rPr>
          <w:rFonts w:ascii="Times New Roman" w:hAnsi="Times New Roman" w:cs="Times New Roman"/>
          <w:sz w:val="28"/>
          <w:szCs w:val="28"/>
          <w:lang w:val="uk-UA"/>
        </w:rPr>
        <w:t>КП</w:t>
      </w:r>
      <w:proofErr w:type="spellEnd"/>
      <w:r w:rsidRPr="00B96895">
        <w:rPr>
          <w:rFonts w:ascii="Times New Roman" w:hAnsi="Times New Roman" w:cs="Times New Roman"/>
          <w:sz w:val="28"/>
          <w:szCs w:val="28"/>
          <w:lang w:val="uk-UA"/>
        </w:rPr>
        <w:t xml:space="preserve"> «ДСС».</w:t>
      </w:r>
      <w:r w:rsidR="005D3363" w:rsidRPr="00B96895">
        <w:rPr>
          <w:rFonts w:ascii="Times New Roman" w:hAnsi="Times New Roman" w:cs="Times New Roman"/>
          <w:sz w:val="28"/>
          <w:szCs w:val="28"/>
          <w:lang w:val="uk-UA"/>
        </w:rPr>
        <w:t xml:space="preserve"> </w:t>
      </w:r>
      <w:r w:rsidRPr="00B96895">
        <w:rPr>
          <w:rFonts w:ascii="Times New Roman" w:hAnsi="Times New Roman" w:cs="Times New Roman"/>
          <w:sz w:val="28"/>
          <w:szCs w:val="28"/>
          <w:lang w:val="uk-UA"/>
        </w:rPr>
        <w:t xml:space="preserve">В подальшому пропозиції, рекомендації щодо функціонування </w:t>
      </w:r>
      <w:proofErr w:type="spellStart"/>
      <w:r w:rsidRPr="00B96895">
        <w:rPr>
          <w:rFonts w:ascii="Times New Roman" w:hAnsi="Times New Roman" w:cs="Times New Roman"/>
          <w:sz w:val="28"/>
          <w:szCs w:val="28"/>
          <w:lang w:val="uk-UA"/>
        </w:rPr>
        <w:t>КП</w:t>
      </w:r>
      <w:proofErr w:type="spellEnd"/>
      <w:r w:rsidRPr="00B96895">
        <w:rPr>
          <w:rFonts w:ascii="Times New Roman" w:hAnsi="Times New Roman" w:cs="Times New Roman"/>
          <w:sz w:val="28"/>
          <w:szCs w:val="28"/>
          <w:lang w:val="uk-UA"/>
        </w:rPr>
        <w:t xml:space="preserve"> «ДСС» та  її вдосконалення будуть подаватися адміністратором Восьмого </w:t>
      </w:r>
      <w:r w:rsidR="00E23757">
        <w:rPr>
          <w:rFonts w:ascii="Times New Roman" w:hAnsi="Times New Roman" w:cs="Times New Roman"/>
          <w:sz w:val="28"/>
          <w:szCs w:val="28"/>
          <w:lang w:val="uk-UA"/>
        </w:rPr>
        <w:t>ААС</w:t>
      </w:r>
      <w:r w:rsidRPr="00B96895">
        <w:rPr>
          <w:rFonts w:ascii="Times New Roman" w:hAnsi="Times New Roman" w:cs="Times New Roman"/>
          <w:sz w:val="28"/>
          <w:szCs w:val="28"/>
          <w:lang w:val="uk-UA"/>
        </w:rPr>
        <w:t xml:space="preserve"> адміністрато</w:t>
      </w:r>
      <w:r w:rsidR="005D3363" w:rsidRPr="00B96895">
        <w:rPr>
          <w:rFonts w:ascii="Times New Roman" w:hAnsi="Times New Roman" w:cs="Times New Roman"/>
          <w:sz w:val="28"/>
          <w:szCs w:val="28"/>
          <w:lang w:val="uk-UA"/>
        </w:rPr>
        <w:t>р</w:t>
      </w:r>
      <w:r w:rsidRPr="00B96895">
        <w:rPr>
          <w:rFonts w:ascii="Times New Roman" w:hAnsi="Times New Roman" w:cs="Times New Roman"/>
          <w:sz w:val="28"/>
          <w:szCs w:val="28"/>
          <w:lang w:val="uk-UA"/>
        </w:rPr>
        <w:t>у</w:t>
      </w:r>
      <w:r w:rsidR="005D3363" w:rsidRPr="00B96895">
        <w:rPr>
          <w:rFonts w:ascii="Times New Roman" w:hAnsi="Times New Roman" w:cs="Times New Roman"/>
          <w:sz w:val="28"/>
          <w:szCs w:val="28"/>
          <w:lang w:val="uk-UA"/>
        </w:rPr>
        <w:t xml:space="preserve"> </w:t>
      </w:r>
      <w:r w:rsidRPr="00B96895">
        <w:rPr>
          <w:rFonts w:ascii="Times New Roman" w:hAnsi="Times New Roman" w:cs="Times New Roman"/>
          <w:sz w:val="28"/>
          <w:szCs w:val="28"/>
          <w:lang w:val="uk-UA"/>
        </w:rPr>
        <w:t xml:space="preserve">автоматизованої системи та ДСА України.  </w:t>
      </w:r>
    </w:p>
    <w:p w:rsidR="00CC3212" w:rsidRPr="00B96895" w:rsidRDefault="007321E1" w:rsidP="00ED3004">
      <w:pPr>
        <w:tabs>
          <w:tab w:val="left" w:pos="1134"/>
        </w:tabs>
        <w:spacing w:line="240" w:lineRule="auto"/>
        <w:ind w:right="-81" w:firstLine="567"/>
        <w:jc w:val="both"/>
        <w:rPr>
          <w:rFonts w:ascii="Times New Roman" w:hAnsi="Times New Roman" w:cs="Times New Roman"/>
          <w:b/>
          <w:sz w:val="28"/>
          <w:szCs w:val="28"/>
          <w:lang w:val="uk-UA"/>
        </w:rPr>
      </w:pPr>
      <w:r w:rsidRPr="00B96895">
        <w:rPr>
          <w:rFonts w:ascii="Times New Roman" w:hAnsi="Times New Roman" w:cs="Times New Roman"/>
          <w:b/>
          <w:sz w:val="28"/>
          <w:szCs w:val="28"/>
          <w:lang w:val="uk-UA"/>
        </w:rPr>
        <w:t>3. Статистичні звіти, інформація про основні показники здійснення судочинства. Реалізація заходів щодо їх обробки та формування. Надання стати</w:t>
      </w:r>
      <w:r w:rsidR="00CC3212" w:rsidRPr="00B96895">
        <w:rPr>
          <w:rFonts w:ascii="Times New Roman" w:hAnsi="Times New Roman" w:cs="Times New Roman"/>
          <w:b/>
          <w:sz w:val="28"/>
          <w:szCs w:val="28"/>
          <w:lang w:val="uk-UA"/>
        </w:rPr>
        <w:t>стичної інформації</w:t>
      </w:r>
    </w:p>
    <w:p w:rsidR="00CC3212" w:rsidRPr="00B96895" w:rsidRDefault="00CC3212" w:rsidP="00ED3004">
      <w:pPr>
        <w:pStyle w:val="a7"/>
        <w:spacing w:before="240"/>
        <w:ind w:firstLine="709"/>
        <w:jc w:val="both"/>
        <w:rPr>
          <w:rFonts w:ascii="Times New Roman" w:hAnsi="Times New Roman"/>
          <w:sz w:val="28"/>
          <w:szCs w:val="28"/>
          <w:lang w:val="uk-UA" w:eastAsia="uk-UA"/>
        </w:rPr>
      </w:pPr>
      <w:r w:rsidRPr="00B96895">
        <w:rPr>
          <w:rFonts w:ascii="Times New Roman" w:hAnsi="Times New Roman"/>
          <w:sz w:val="28"/>
          <w:szCs w:val="28"/>
          <w:lang w:val="uk-UA"/>
        </w:rPr>
        <w:t xml:space="preserve">За підготовку та формування статистичних звітів у суді відповідальний відділ судової статистики та узагальнення судової практики. </w:t>
      </w:r>
    </w:p>
    <w:p w:rsidR="00CC3212" w:rsidRPr="00B96895" w:rsidRDefault="00CC3212" w:rsidP="00ED3004">
      <w:pPr>
        <w:pStyle w:val="a7"/>
        <w:spacing w:before="240"/>
        <w:ind w:firstLine="709"/>
        <w:jc w:val="both"/>
        <w:rPr>
          <w:rFonts w:ascii="Times New Roman" w:hAnsi="Times New Roman"/>
          <w:sz w:val="28"/>
          <w:szCs w:val="28"/>
          <w:lang w:val="uk-UA"/>
        </w:rPr>
      </w:pPr>
      <w:r w:rsidRPr="00B96895">
        <w:rPr>
          <w:rFonts w:ascii="Times New Roman" w:hAnsi="Times New Roman"/>
          <w:sz w:val="28"/>
          <w:szCs w:val="28"/>
          <w:lang w:val="uk-UA"/>
        </w:rPr>
        <w:t>Під час складання та оформлення квартальних та річних звітів дотримуються положення Інструкції щодо подання і заповнення форм звітності про стан розгляду апеляційними та місцевими (крім господарських) судами судових справ і матеріалів.</w:t>
      </w:r>
    </w:p>
    <w:p w:rsidR="00CC3212" w:rsidRPr="00B96895" w:rsidRDefault="00CC3212" w:rsidP="00ED3004">
      <w:pPr>
        <w:tabs>
          <w:tab w:val="left" w:pos="1134"/>
        </w:tabs>
        <w:spacing w:before="240" w:line="240" w:lineRule="auto"/>
        <w:ind w:firstLine="709"/>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Усі форми звітності формуються за допомогою програмного забезпечення </w:t>
      </w:r>
      <w:proofErr w:type="spellStart"/>
      <w:r w:rsidRPr="00B96895">
        <w:rPr>
          <w:rFonts w:ascii="Times New Roman" w:hAnsi="Times New Roman" w:cs="Times New Roman"/>
          <w:sz w:val="28"/>
          <w:szCs w:val="28"/>
          <w:lang w:val="uk-UA"/>
        </w:rPr>
        <w:t>КП</w:t>
      </w:r>
      <w:proofErr w:type="spellEnd"/>
      <w:r w:rsidRPr="00B96895">
        <w:rPr>
          <w:rFonts w:ascii="Times New Roman" w:hAnsi="Times New Roman" w:cs="Times New Roman"/>
          <w:sz w:val="28"/>
          <w:szCs w:val="28"/>
          <w:lang w:val="uk-UA"/>
        </w:rPr>
        <w:t xml:space="preserve"> «ДСС» в автоматичному режимі.</w:t>
      </w:r>
    </w:p>
    <w:p w:rsidR="00CC3212" w:rsidRPr="00B96895" w:rsidRDefault="00CC3212" w:rsidP="00ED3004">
      <w:pPr>
        <w:tabs>
          <w:tab w:val="left" w:pos="1134"/>
        </w:tabs>
        <w:spacing w:before="240" w:line="240" w:lineRule="auto"/>
        <w:ind w:firstLine="567"/>
        <w:jc w:val="both"/>
        <w:rPr>
          <w:rFonts w:ascii="Times New Roman" w:hAnsi="Times New Roman" w:cs="Times New Roman"/>
          <w:b/>
          <w:sz w:val="28"/>
          <w:szCs w:val="28"/>
          <w:lang w:val="uk-UA"/>
        </w:rPr>
      </w:pPr>
      <w:r w:rsidRPr="00B96895">
        <w:rPr>
          <w:rFonts w:ascii="Times New Roman" w:hAnsi="Times New Roman" w:cs="Times New Roman"/>
          <w:sz w:val="28"/>
          <w:szCs w:val="28"/>
          <w:lang w:val="uk-UA"/>
        </w:rPr>
        <w:t xml:space="preserve">З метою коректної автоматичної побудови статистичних звітів працівниками відділу ведеться систематичний аналіз повноти та </w:t>
      </w:r>
      <w:r w:rsidRPr="00B96895">
        <w:rPr>
          <w:rFonts w:ascii="Times New Roman" w:hAnsi="Times New Roman" w:cs="Times New Roman"/>
          <w:sz w:val="28"/>
          <w:szCs w:val="28"/>
          <w:lang w:val="uk-UA"/>
        </w:rPr>
        <w:lastRenderedPageBreak/>
        <w:t>правильності заповнення обліково-статистичних карток, зокрема й щодо руху справ, у яких провадження не закінчено.</w:t>
      </w:r>
    </w:p>
    <w:p w:rsidR="00CC3212" w:rsidRPr="00B96895" w:rsidRDefault="00CC3212" w:rsidP="00ED3004">
      <w:pPr>
        <w:tabs>
          <w:tab w:val="num" w:pos="252"/>
          <w:tab w:val="left" w:pos="1134"/>
        </w:tabs>
        <w:spacing w:line="240" w:lineRule="auto"/>
        <w:ind w:right="-81"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Зокрема, для коректного формування звітності форми №</w:t>
      </w:r>
      <w:r w:rsidR="000C596E" w:rsidRPr="00B96895">
        <w:rPr>
          <w:rFonts w:ascii="Times New Roman" w:hAnsi="Times New Roman" w:cs="Times New Roman"/>
          <w:sz w:val="28"/>
          <w:szCs w:val="28"/>
          <w:lang w:val="uk-UA"/>
        </w:rPr>
        <w:t xml:space="preserve"> </w:t>
      </w:r>
      <w:r w:rsidRPr="00B96895">
        <w:rPr>
          <w:rFonts w:ascii="Times New Roman" w:hAnsi="Times New Roman" w:cs="Times New Roman"/>
          <w:sz w:val="28"/>
          <w:szCs w:val="28"/>
          <w:lang w:val="uk-UA"/>
        </w:rPr>
        <w:t xml:space="preserve">10 в </w:t>
      </w:r>
      <w:proofErr w:type="spellStart"/>
      <w:r w:rsidRPr="00B96895">
        <w:rPr>
          <w:rFonts w:ascii="Times New Roman" w:hAnsi="Times New Roman" w:cs="Times New Roman"/>
          <w:sz w:val="28"/>
          <w:szCs w:val="28"/>
          <w:lang w:val="uk-UA"/>
        </w:rPr>
        <w:t>КП</w:t>
      </w:r>
      <w:proofErr w:type="spellEnd"/>
      <w:r w:rsidRPr="00B96895">
        <w:rPr>
          <w:rFonts w:ascii="Times New Roman" w:hAnsi="Times New Roman" w:cs="Times New Roman"/>
          <w:sz w:val="28"/>
          <w:szCs w:val="28"/>
          <w:lang w:val="uk-UA"/>
        </w:rPr>
        <w:t xml:space="preserve"> «ДСС» працівником відділу судової статистики та узагальнення судової практики  на етапі реєстрації справ здійснюється щоденний контроль щодо внесення даних про сплату судового збору та визначення категорії справи відповідно до класифікатора категорій адміністративних справ. Також працівники відділу пос</w:t>
      </w:r>
      <w:r w:rsidR="0045740D" w:rsidRPr="00B96895">
        <w:rPr>
          <w:rFonts w:ascii="Times New Roman" w:hAnsi="Times New Roman" w:cs="Times New Roman"/>
          <w:sz w:val="28"/>
          <w:szCs w:val="28"/>
          <w:lang w:val="uk-UA"/>
        </w:rPr>
        <w:t xml:space="preserve">тійно консультують працівників Восьмого </w:t>
      </w:r>
      <w:r w:rsidRPr="00B96895">
        <w:rPr>
          <w:rFonts w:ascii="Times New Roman" w:hAnsi="Times New Roman" w:cs="Times New Roman"/>
          <w:sz w:val="28"/>
          <w:szCs w:val="28"/>
          <w:lang w:val="uk-UA"/>
        </w:rPr>
        <w:t xml:space="preserve">ААС щодо застосування Класифікатора категорій адміністративних справ щодо внесення даних про судовий збір на етапі реєстрації справ; щодо заповнення обліково-інформаційних карток в </w:t>
      </w:r>
      <w:proofErr w:type="spellStart"/>
      <w:r w:rsidRPr="00B96895">
        <w:rPr>
          <w:rFonts w:ascii="Times New Roman" w:hAnsi="Times New Roman" w:cs="Times New Roman"/>
          <w:sz w:val="28"/>
          <w:szCs w:val="28"/>
          <w:lang w:val="uk-UA"/>
        </w:rPr>
        <w:t>КП</w:t>
      </w:r>
      <w:proofErr w:type="spellEnd"/>
      <w:r w:rsidRPr="00B96895">
        <w:rPr>
          <w:rFonts w:ascii="Times New Roman" w:hAnsi="Times New Roman" w:cs="Times New Roman"/>
          <w:sz w:val="28"/>
          <w:szCs w:val="28"/>
          <w:lang w:val="uk-UA"/>
        </w:rPr>
        <w:t xml:space="preserve"> «ДСС».</w:t>
      </w:r>
    </w:p>
    <w:p w:rsidR="00CC3212" w:rsidRPr="00B96895" w:rsidRDefault="00CC3212" w:rsidP="00ED3004">
      <w:pPr>
        <w:spacing w:line="240" w:lineRule="auto"/>
        <w:ind w:firstLine="709"/>
        <w:jc w:val="both"/>
        <w:rPr>
          <w:rFonts w:ascii="Times New Roman" w:hAnsi="Times New Roman" w:cs="Times New Roman"/>
          <w:sz w:val="28"/>
          <w:szCs w:val="28"/>
          <w:lang w:val="uk-UA"/>
        </w:rPr>
      </w:pPr>
      <w:r w:rsidRPr="00B96895">
        <w:rPr>
          <w:rFonts w:ascii="Times New Roman" w:hAnsi="Times New Roman" w:cs="Times New Roman"/>
          <w:sz w:val="28"/>
          <w:szCs w:val="28"/>
          <w:shd w:val="clear" w:color="auto" w:fill="FFFFFF"/>
          <w:lang w:val="uk-UA"/>
        </w:rPr>
        <w:t>Відповідно до частини 2 статті 9 Закону України «Про судовий збір» суд перед відкриттям (порушенням) провадження у справі, прийняттям до розгляду заяв (скарг) перевіряє зарахування судового збору до спеціального фонду Державного бюджету України.</w:t>
      </w:r>
      <w:r w:rsidRPr="00B96895">
        <w:rPr>
          <w:rFonts w:ascii="Times New Roman" w:hAnsi="Times New Roman" w:cs="Times New Roman"/>
          <w:sz w:val="28"/>
          <w:szCs w:val="28"/>
          <w:lang w:val="uk-UA"/>
        </w:rPr>
        <w:t xml:space="preserve"> У зв’язку з цим при потребі працівниками відділу судової статистики та узагальнення судової практики згідно з підтвердженнями оплати з казначейства в </w:t>
      </w:r>
      <w:proofErr w:type="spellStart"/>
      <w:r w:rsidRPr="00B96895">
        <w:rPr>
          <w:rFonts w:ascii="Times New Roman" w:hAnsi="Times New Roman" w:cs="Times New Roman"/>
          <w:sz w:val="28"/>
          <w:szCs w:val="28"/>
          <w:lang w:val="uk-UA"/>
        </w:rPr>
        <w:t>КП</w:t>
      </w:r>
      <w:proofErr w:type="spellEnd"/>
      <w:r w:rsidRPr="00B96895">
        <w:rPr>
          <w:rFonts w:ascii="Times New Roman" w:hAnsi="Times New Roman" w:cs="Times New Roman"/>
          <w:sz w:val="28"/>
          <w:szCs w:val="28"/>
          <w:lang w:val="uk-UA"/>
        </w:rPr>
        <w:t xml:space="preserve"> «ДСС» проводиться перевірка надходження коштів судового збору на відповідний рахунок </w:t>
      </w:r>
      <w:r w:rsidR="0045740D" w:rsidRPr="00B96895">
        <w:rPr>
          <w:rFonts w:ascii="Times New Roman" w:hAnsi="Times New Roman" w:cs="Times New Roman"/>
          <w:sz w:val="28"/>
          <w:szCs w:val="28"/>
          <w:lang w:val="uk-UA"/>
        </w:rPr>
        <w:t xml:space="preserve">Восьмого </w:t>
      </w:r>
      <w:r w:rsidRPr="00B96895">
        <w:rPr>
          <w:rFonts w:ascii="Times New Roman" w:hAnsi="Times New Roman" w:cs="Times New Roman"/>
          <w:sz w:val="28"/>
          <w:szCs w:val="28"/>
          <w:lang w:val="uk-UA"/>
        </w:rPr>
        <w:t>ААС.</w:t>
      </w:r>
    </w:p>
    <w:p w:rsidR="00CC3212" w:rsidRPr="00B96895" w:rsidRDefault="00CC3212" w:rsidP="00ED3004">
      <w:pPr>
        <w:spacing w:line="240" w:lineRule="auto"/>
        <w:ind w:firstLine="709"/>
        <w:jc w:val="both"/>
        <w:rPr>
          <w:rFonts w:ascii="Times New Roman" w:hAnsi="Times New Roman" w:cs="Times New Roman"/>
          <w:sz w:val="28"/>
          <w:szCs w:val="28"/>
          <w:shd w:val="clear" w:color="auto" w:fill="FFFFFF"/>
          <w:lang w:val="uk-UA"/>
        </w:rPr>
      </w:pPr>
      <w:r w:rsidRPr="00B96895">
        <w:rPr>
          <w:rFonts w:ascii="Times New Roman" w:hAnsi="Times New Roman" w:cs="Times New Roman"/>
          <w:sz w:val="28"/>
          <w:szCs w:val="28"/>
          <w:lang w:val="uk-UA"/>
        </w:rPr>
        <w:t xml:space="preserve">Також проводиться робота щодо контролю дотримання строків вирішення питання щодо відкриття позовного, апеляційного та провадження за </w:t>
      </w:r>
      <w:proofErr w:type="spellStart"/>
      <w:r w:rsidRPr="00B96895">
        <w:rPr>
          <w:rFonts w:ascii="Times New Roman" w:hAnsi="Times New Roman" w:cs="Times New Roman"/>
          <w:sz w:val="28"/>
          <w:szCs w:val="28"/>
          <w:lang w:val="uk-UA"/>
        </w:rPr>
        <w:t>нововиявленими</w:t>
      </w:r>
      <w:proofErr w:type="spellEnd"/>
      <w:r w:rsidRPr="00B96895">
        <w:rPr>
          <w:rFonts w:ascii="Times New Roman" w:hAnsi="Times New Roman" w:cs="Times New Roman"/>
          <w:sz w:val="28"/>
          <w:szCs w:val="28"/>
          <w:lang w:val="uk-UA"/>
        </w:rPr>
        <w:t xml:space="preserve"> обставинами,</w:t>
      </w:r>
      <w:r w:rsidR="0045740D" w:rsidRPr="00B96895">
        <w:rPr>
          <w:rFonts w:ascii="Times New Roman" w:hAnsi="Times New Roman" w:cs="Times New Roman"/>
          <w:sz w:val="28"/>
          <w:szCs w:val="28"/>
          <w:lang w:val="uk-UA"/>
        </w:rPr>
        <w:t xml:space="preserve"> </w:t>
      </w:r>
      <w:r w:rsidRPr="00B96895">
        <w:rPr>
          <w:rFonts w:ascii="Times New Roman" w:hAnsi="Times New Roman" w:cs="Times New Roman"/>
          <w:sz w:val="28"/>
          <w:szCs w:val="28"/>
          <w:lang w:val="uk-UA"/>
        </w:rPr>
        <w:t xml:space="preserve">а також індивідуальні навчання з помічниками суддів щодо пошуку таких справ в </w:t>
      </w:r>
      <w:proofErr w:type="spellStart"/>
      <w:r w:rsidRPr="00B96895">
        <w:rPr>
          <w:rFonts w:ascii="Times New Roman" w:hAnsi="Times New Roman" w:cs="Times New Roman"/>
          <w:sz w:val="28"/>
          <w:szCs w:val="28"/>
          <w:lang w:val="uk-UA"/>
        </w:rPr>
        <w:t>КП</w:t>
      </w:r>
      <w:proofErr w:type="spellEnd"/>
      <w:r w:rsidRPr="00B96895">
        <w:rPr>
          <w:rFonts w:ascii="Times New Roman" w:hAnsi="Times New Roman" w:cs="Times New Roman"/>
          <w:sz w:val="28"/>
          <w:szCs w:val="28"/>
          <w:lang w:val="uk-UA"/>
        </w:rPr>
        <w:t xml:space="preserve"> «ДСС».</w:t>
      </w:r>
    </w:p>
    <w:p w:rsidR="00CC3212" w:rsidRPr="00B96895" w:rsidRDefault="00CC3212" w:rsidP="00ED3004">
      <w:pPr>
        <w:tabs>
          <w:tab w:val="left" w:pos="1134"/>
        </w:tabs>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Упродовж </w:t>
      </w:r>
      <w:r w:rsidR="0045740D" w:rsidRPr="00B96895">
        <w:rPr>
          <w:rFonts w:ascii="Times New Roman" w:hAnsi="Times New Roman" w:cs="Times New Roman"/>
          <w:sz w:val="28"/>
          <w:szCs w:val="28"/>
          <w:lang w:val="uk-UA"/>
        </w:rPr>
        <w:t xml:space="preserve">звітного періоду </w:t>
      </w:r>
      <w:r w:rsidRPr="00B96895">
        <w:rPr>
          <w:rFonts w:ascii="Times New Roman" w:hAnsi="Times New Roman" w:cs="Times New Roman"/>
          <w:sz w:val="28"/>
          <w:szCs w:val="28"/>
          <w:lang w:val="uk-UA"/>
        </w:rPr>
        <w:t xml:space="preserve"> відділом статистики </w:t>
      </w:r>
      <w:r w:rsidR="009C042A" w:rsidRPr="00B96895">
        <w:rPr>
          <w:rFonts w:ascii="Times New Roman" w:hAnsi="Times New Roman" w:cs="Times New Roman"/>
          <w:sz w:val="28"/>
          <w:szCs w:val="28"/>
          <w:lang w:val="uk-UA"/>
        </w:rPr>
        <w:t xml:space="preserve">здійснюються підготовчі дії щодо </w:t>
      </w:r>
      <w:r w:rsidRPr="00B96895">
        <w:rPr>
          <w:rFonts w:ascii="Times New Roman" w:hAnsi="Times New Roman" w:cs="Times New Roman"/>
          <w:sz w:val="28"/>
          <w:szCs w:val="28"/>
          <w:lang w:val="uk-UA"/>
        </w:rPr>
        <w:t>своєчасно</w:t>
      </w:r>
      <w:r w:rsidR="009C042A" w:rsidRPr="00B96895">
        <w:rPr>
          <w:rFonts w:ascii="Times New Roman" w:hAnsi="Times New Roman" w:cs="Times New Roman"/>
          <w:sz w:val="28"/>
          <w:szCs w:val="28"/>
          <w:lang w:val="uk-UA"/>
        </w:rPr>
        <w:t>го формування та подання за належністю форм</w:t>
      </w:r>
      <w:r w:rsidRPr="00B96895">
        <w:rPr>
          <w:rFonts w:ascii="Times New Roman" w:hAnsi="Times New Roman" w:cs="Times New Roman"/>
          <w:sz w:val="28"/>
          <w:szCs w:val="28"/>
          <w:lang w:val="uk-UA"/>
        </w:rPr>
        <w:t xml:space="preserve"> звітності з питань, що стосуються діяльності </w:t>
      </w:r>
      <w:r w:rsidR="00681E34" w:rsidRPr="00B96895">
        <w:rPr>
          <w:rFonts w:ascii="Times New Roman" w:hAnsi="Times New Roman" w:cs="Times New Roman"/>
          <w:sz w:val="28"/>
          <w:szCs w:val="28"/>
          <w:lang w:val="uk-UA"/>
        </w:rPr>
        <w:t xml:space="preserve">Восьмого </w:t>
      </w:r>
      <w:r w:rsidRPr="00B96895">
        <w:rPr>
          <w:rFonts w:ascii="Times New Roman" w:hAnsi="Times New Roman" w:cs="Times New Roman"/>
          <w:sz w:val="28"/>
          <w:szCs w:val="28"/>
          <w:lang w:val="uk-UA"/>
        </w:rPr>
        <w:t>ААС та судів першої інстанції, а саме:</w:t>
      </w:r>
    </w:p>
    <w:p w:rsidR="00CC3212" w:rsidRPr="00B96895" w:rsidRDefault="00CC3212" w:rsidP="00ED3004">
      <w:pPr>
        <w:tabs>
          <w:tab w:val="left" w:pos="1134"/>
        </w:tabs>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інформація про основні по</w:t>
      </w:r>
      <w:r w:rsidR="008D51ED" w:rsidRPr="00B96895">
        <w:rPr>
          <w:rFonts w:ascii="Times New Roman" w:hAnsi="Times New Roman" w:cs="Times New Roman"/>
          <w:sz w:val="28"/>
          <w:szCs w:val="28"/>
          <w:lang w:val="uk-UA"/>
        </w:rPr>
        <w:t xml:space="preserve">казники здійснення судочинства Восьмого </w:t>
      </w:r>
      <w:r w:rsidRPr="00B96895">
        <w:rPr>
          <w:rFonts w:ascii="Times New Roman" w:hAnsi="Times New Roman" w:cs="Times New Roman"/>
          <w:sz w:val="28"/>
          <w:szCs w:val="28"/>
          <w:lang w:val="uk-UA"/>
        </w:rPr>
        <w:t>ААС та окружними адмі</w:t>
      </w:r>
      <w:r w:rsidR="008D51ED" w:rsidRPr="00B96895">
        <w:rPr>
          <w:rFonts w:ascii="Times New Roman" w:hAnsi="Times New Roman" w:cs="Times New Roman"/>
          <w:sz w:val="28"/>
          <w:szCs w:val="28"/>
          <w:lang w:val="uk-UA"/>
        </w:rPr>
        <w:t>ністративними судами Восьмого</w:t>
      </w:r>
      <w:r w:rsidRPr="00B96895">
        <w:rPr>
          <w:rFonts w:ascii="Times New Roman" w:hAnsi="Times New Roman" w:cs="Times New Roman"/>
          <w:sz w:val="28"/>
          <w:szCs w:val="28"/>
          <w:lang w:val="uk-UA"/>
        </w:rPr>
        <w:t xml:space="preserve"> апеляційного адміністративного округу (щомісячна);</w:t>
      </w:r>
    </w:p>
    <w:p w:rsidR="00CC3212" w:rsidRPr="00B96895" w:rsidRDefault="00B65681" w:rsidP="00ED3004">
      <w:pPr>
        <w:tabs>
          <w:tab w:val="left" w:pos="1134"/>
        </w:tabs>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звіт форми №1</w:t>
      </w:r>
      <w:r w:rsidR="00CC3212" w:rsidRPr="00B96895">
        <w:rPr>
          <w:rFonts w:ascii="Times New Roman" w:hAnsi="Times New Roman" w:cs="Times New Roman"/>
          <w:sz w:val="28"/>
          <w:szCs w:val="28"/>
          <w:lang w:val="uk-UA"/>
        </w:rPr>
        <w:t>-а «</w:t>
      </w:r>
      <w:r w:rsidRPr="00B96895">
        <w:rPr>
          <w:rFonts w:ascii="Times New Roman" w:hAnsi="Times New Roman" w:cs="Times New Roman"/>
          <w:sz w:val="28"/>
          <w:szCs w:val="28"/>
          <w:lang w:val="uk-UA"/>
        </w:rPr>
        <w:t xml:space="preserve">Звіт судів першої інстанції про розгляд </w:t>
      </w:r>
      <w:r w:rsidR="00387BF6" w:rsidRPr="00B96895">
        <w:rPr>
          <w:rFonts w:ascii="Times New Roman" w:hAnsi="Times New Roman" w:cs="Times New Roman"/>
          <w:sz w:val="28"/>
          <w:szCs w:val="28"/>
          <w:lang w:val="uk-UA"/>
        </w:rPr>
        <w:t>справ у порядку адміністр</w:t>
      </w:r>
      <w:r w:rsidRPr="00B96895">
        <w:rPr>
          <w:rFonts w:ascii="Times New Roman" w:hAnsi="Times New Roman" w:cs="Times New Roman"/>
          <w:sz w:val="28"/>
          <w:szCs w:val="28"/>
          <w:lang w:val="uk-UA"/>
        </w:rPr>
        <w:t>ативного</w:t>
      </w:r>
      <w:r w:rsidR="008D51ED" w:rsidRPr="00B96895">
        <w:rPr>
          <w:rFonts w:ascii="Times New Roman" w:hAnsi="Times New Roman" w:cs="Times New Roman"/>
          <w:sz w:val="28"/>
          <w:szCs w:val="28"/>
          <w:lang w:val="uk-UA"/>
        </w:rPr>
        <w:t xml:space="preserve"> судочинства</w:t>
      </w:r>
      <w:r w:rsidR="00CC3212" w:rsidRPr="00B96895">
        <w:rPr>
          <w:rFonts w:ascii="Times New Roman" w:hAnsi="Times New Roman" w:cs="Times New Roman"/>
          <w:sz w:val="28"/>
          <w:szCs w:val="28"/>
          <w:lang w:val="uk-UA"/>
        </w:rPr>
        <w:t>» (річний);</w:t>
      </w:r>
    </w:p>
    <w:p w:rsidR="00CC3212" w:rsidRPr="00B96895" w:rsidRDefault="00CC3212" w:rsidP="00ED3004">
      <w:pPr>
        <w:tabs>
          <w:tab w:val="left" w:pos="1134"/>
        </w:tabs>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звіт форми №2-а «Звіт </w:t>
      </w:r>
      <w:r w:rsidR="00150C98" w:rsidRPr="00B96895">
        <w:rPr>
          <w:rFonts w:ascii="Times New Roman" w:hAnsi="Times New Roman" w:cs="Times New Roman"/>
          <w:sz w:val="28"/>
          <w:szCs w:val="28"/>
          <w:lang w:val="uk-UA"/>
        </w:rPr>
        <w:t xml:space="preserve">судів апеляційної інстанції </w:t>
      </w:r>
      <w:r w:rsidRPr="00B96895">
        <w:rPr>
          <w:rFonts w:ascii="Times New Roman" w:hAnsi="Times New Roman" w:cs="Times New Roman"/>
          <w:sz w:val="28"/>
          <w:szCs w:val="28"/>
          <w:lang w:val="uk-UA"/>
        </w:rPr>
        <w:t xml:space="preserve">про розгляд </w:t>
      </w:r>
      <w:r w:rsidR="00150C98" w:rsidRPr="00B96895">
        <w:rPr>
          <w:rFonts w:ascii="Times New Roman" w:hAnsi="Times New Roman" w:cs="Times New Roman"/>
          <w:sz w:val="28"/>
          <w:szCs w:val="28"/>
          <w:lang w:val="uk-UA"/>
        </w:rPr>
        <w:t xml:space="preserve">апеляційних скарг </w:t>
      </w:r>
      <w:r w:rsidRPr="00B96895">
        <w:rPr>
          <w:rFonts w:ascii="Times New Roman" w:hAnsi="Times New Roman" w:cs="Times New Roman"/>
          <w:sz w:val="28"/>
          <w:szCs w:val="28"/>
          <w:lang w:val="uk-UA"/>
        </w:rPr>
        <w:t xml:space="preserve"> у порядку адміністративного судочинства» (річний);</w:t>
      </w:r>
    </w:p>
    <w:p w:rsidR="00CC3212" w:rsidRPr="00B96895" w:rsidRDefault="00CC3212" w:rsidP="00ED3004">
      <w:pPr>
        <w:tabs>
          <w:tab w:val="left" w:pos="1134"/>
        </w:tabs>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звіт форми №2 </w:t>
      </w:r>
      <w:proofErr w:type="spellStart"/>
      <w:r w:rsidRPr="00B96895">
        <w:rPr>
          <w:rFonts w:ascii="Times New Roman" w:hAnsi="Times New Roman" w:cs="Times New Roman"/>
          <w:sz w:val="28"/>
          <w:szCs w:val="28"/>
          <w:lang w:val="uk-UA"/>
        </w:rPr>
        <w:t>аас</w:t>
      </w:r>
      <w:proofErr w:type="spellEnd"/>
      <w:r w:rsidRPr="00B96895">
        <w:rPr>
          <w:rFonts w:ascii="Times New Roman" w:hAnsi="Times New Roman" w:cs="Times New Roman"/>
          <w:sz w:val="28"/>
          <w:szCs w:val="28"/>
          <w:lang w:val="uk-UA"/>
        </w:rPr>
        <w:t xml:space="preserve"> «Звіт апеляційних адміністративних судів про розгляд судових справ» (щоквартальний);</w:t>
      </w:r>
    </w:p>
    <w:p w:rsidR="00CC3212" w:rsidRPr="00B96895" w:rsidRDefault="00CC3212" w:rsidP="00ED3004">
      <w:pPr>
        <w:tabs>
          <w:tab w:val="left" w:pos="1134"/>
        </w:tabs>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звіт форми №10 «Звіт про справляння, звільнення від сплати та повернення судового збору в місцевих та апеляційних судах» (щоквартальний);</w:t>
      </w:r>
    </w:p>
    <w:p w:rsidR="00CC3212" w:rsidRPr="00B96895" w:rsidRDefault="00D74664" w:rsidP="00ED3004">
      <w:pPr>
        <w:tabs>
          <w:tab w:val="left" w:pos="1134"/>
        </w:tabs>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огляд </w:t>
      </w:r>
      <w:r w:rsidR="00CC3212" w:rsidRPr="00B96895">
        <w:rPr>
          <w:rFonts w:ascii="Times New Roman" w:hAnsi="Times New Roman" w:cs="Times New Roman"/>
          <w:sz w:val="28"/>
          <w:szCs w:val="28"/>
          <w:lang w:val="uk-UA"/>
        </w:rPr>
        <w:t xml:space="preserve">обліково-статистичної роботи у </w:t>
      </w:r>
      <w:r w:rsidR="00681E34" w:rsidRPr="00B96895">
        <w:rPr>
          <w:rFonts w:ascii="Times New Roman" w:hAnsi="Times New Roman" w:cs="Times New Roman"/>
          <w:sz w:val="28"/>
          <w:szCs w:val="28"/>
          <w:lang w:val="uk-UA"/>
        </w:rPr>
        <w:t>Восьмому</w:t>
      </w:r>
      <w:r w:rsidR="00CC3212" w:rsidRPr="00B96895">
        <w:rPr>
          <w:rFonts w:ascii="Times New Roman" w:hAnsi="Times New Roman" w:cs="Times New Roman"/>
          <w:sz w:val="28"/>
          <w:szCs w:val="28"/>
          <w:lang w:val="uk-UA"/>
        </w:rPr>
        <w:t xml:space="preserve"> </w:t>
      </w:r>
      <w:r w:rsidR="00E23757">
        <w:rPr>
          <w:rFonts w:ascii="Times New Roman" w:hAnsi="Times New Roman" w:cs="Times New Roman"/>
          <w:sz w:val="28"/>
          <w:szCs w:val="28"/>
          <w:lang w:val="uk-UA"/>
        </w:rPr>
        <w:t>ААС</w:t>
      </w:r>
      <w:r w:rsidR="00681E34" w:rsidRPr="00B96895">
        <w:rPr>
          <w:rFonts w:ascii="Times New Roman" w:hAnsi="Times New Roman" w:cs="Times New Roman"/>
          <w:sz w:val="28"/>
          <w:szCs w:val="28"/>
          <w:lang w:val="uk-UA"/>
        </w:rPr>
        <w:t xml:space="preserve"> за 2018</w:t>
      </w:r>
      <w:r w:rsidR="008D51ED" w:rsidRPr="00B96895">
        <w:rPr>
          <w:rFonts w:ascii="Times New Roman" w:hAnsi="Times New Roman" w:cs="Times New Roman"/>
          <w:sz w:val="28"/>
          <w:szCs w:val="28"/>
          <w:lang w:val="uk-UA"/>
        </w:rPr>
        <w:t xml:space="preserve"> рік.</w:t>
      </w:r>
    </w:p>
    <w:p w:rsidR="00CC3212" w:rsidRPr="00B96895" w:rsidRDefault="00CC3212" w:rsidP="00ED3004">
      <w:pPr>
        <w:tabs>
          <w:tab w:val="left" w:pos="1134"/>
        </w:tabs>
        <w:spacing w:line="240" w:lineRule="auto"/>
        <w:ind w:right="-81"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lastRenderedPageBreak/>
        <w:t>На виконання наказу Державної судової адміністрації України від 17.01.2014 №9 «Про оприлюднення звітності про стан здійс</w:t>
      </w:r>
      <w:r w:rsidR="00681E34" w:rsidRPr="00B96895">
        <w:rPr>
          <w:rFonts w:ascii="Times New Roman" w:hAnsi="Times New Roman" w:cs="Times New Roman"/>
          <w:sz w:val="28"/>
          <w:szCs w:val="28"/>
          <w:lang w:val="uk-UA"/>
        </w:rPr>
        <w:t xml:space="preserve">нення правосуддя» на веб-сайті Восьмого </w:t>
      </w:r>
      <w:r w:rsidRPr="00B96895">
        <w:rPr>
          <w:rFonts w:ascii="Times New Roman" w:hAnsi="Times New Roman" w:cs="Times New Roman"/>
          <w:sz w:val="28"/>
          <w:szCs w:val="28"/>
          <w:lang w:val="uk-UA"/>
        </w:rPr>
        <w:t xml:space="preserve">ААС </w:t>
      </w:r>
      <w:proofErr w:type="spellStart"/>
      <w:r w:rsidRPr="00B96895">
        <w:rPr>
          <w:rFonts w:ascii="Times New Roman" w:hAnsi="Times New Roman" w:cs="Times New Roman"/>
          <w:sz w:val="28"/>
          <w:szCs w:val="28"/>
          <w:lang w:val="uk-UA"/>
        </w:rPr>
        <w:t>веб-порталу</w:t>
      </w:r>
      <w:proofErr w:type="spellEnd"/>
      <w:r w:rsidRPr="00B96895">
        <w:rPr>
          <w:rFonts w:ascii="Times New Roman" w:hAnsi="Times New Roman" w:cs="Times New Roman"/>
          <w:sz w:val="28"/>
          <w:szCs w:val="28"/>
          <w:lang w:val="uk-UA"/>
        </w:rPr>
        <w:t xml:space="preserve"> судової влади України здійснюється оприлюднення звітності про стан здійснення правосуддя. </w:t>
      </w:r>
    </w:p>
    <w:p w:rsidR="00CC3212" w:rsidRPr="00B96895" w:rsidRDefault="00CC3212" w:rsidP="00ED3004">
      <w:pPr>
        <w:tabs>
          <w:tab w:val="left" w:pos="1134"/>
        </w:tabs>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Також, упродовж звітного періоду працівниками відділу надавались відповіді на вимогу та запити:</w:t>
      </w:r>
    </w:p>
    <w:p w:rsidR="00CC3212" w:rsidRPr="00B96895" w:rsidRDefault="00CC3212" w:rsidP="00ED3004">
      <w:pPr>
        <w:pStyle w:val="a3"/>
        <w:numPr>
          <w:ilvl w:val="0"/>
          <w:numId w:val="2"/>
        </w:numPr>
        <w:tabs>
          <w:tab w:val="left" w:pos="1134"/>
        </w:tabs>
        <w:spacing w:before="240" w:after="0" w:line="240" w:lineRule="auto"/>
        <w:ind w:left="567" w:hanging="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надіслано голові ДСА України аналітичний огляд стану здійснення адміністрат</w:t>
      </w:r>
      <w:r w:rsidR="00387BF6" w:rsidRPr="00B96895">
        <w:rPr>
          <w:rFonts w:ascii="Times New Roman" w:hAnsi="Times New Roman" w:cs="Times New Roman"/>
          <w:sz w:val="28"/>
          <w:szCs w:val="28"/>
          <w:lang w:val="uk-UA"/>
        </w:rPr>
        <w:t>ивного судочинства упродовж 2018</w:t>
      </w:r>
      <w:r w:rsidRPr="00B96895">
        <w:rPr>
          <w:rFonts w:ascii="Times New Roman" w:hAnsi="Times New Roman" w:cs="Times New Roman"/>
          <w:sz w:val="28"/>
          <w:szCs w:val="28"/>
          <w:lang w:val="uk-UA"/>
        </w:rPr>
        <w:t xml:space="preserve"> року;</w:t>
      </w:r>
    </w:p>
    <w:p w:rsidR="0082375E" w:rsidRPr="00FF1AD3" w:rsidRDefault="00CC3212" w:rsidP="00ED3004">
      <w:pPr>
        <w:pStyle w:val="a3"/>
        <w:numPr>
          <w:ilvl w:val="0"/>
          <w:numId w:val="2"/>
        </w:numPr>
        <w:tabs>
          <w:tab w:val="left" w:pos="1134"/>
        </w:tabs>
        <w:spacing w:before="240" w:after="0" w:line="240" w:lineRule="auto"/>
        <w:ind w:left="567" w:hanging="567"/>
        <w:jc w:val="both"/>
        <w:rPr>
          <w:rFonts w:ascii="Times New Roman" w:hAnsi="Times New Roman" w:cs="Times New Roman"/>
          <w:sz w:val="28"/>
          <w:szCs w:val="28"/>
          <w:lang w:val="uk-UA"/>
        </w:rPr>
      </w:pPr>
      <w:r w:rsidRPr="00FF1AD3">
        <w:rPr>
          <w:rFonts w:ascii="Times New Roman" w:hAnsi="Times New Roman" w:cs="Times New Roman"/>
          <w:sz w:val="28"/>
          <w:szCs w:val="28"/>
          <w:lang w:val="uk-UA"/>
        </w:rPr>
        <w:t>Державної судової адміністрації України від 11.04.2017 №10-3103/17 щодо надання інформації про наявність виконавчих документів про стягнення судового збору, штрафу (як засобу процесуального примусу), направлених судами до органів державної виконавчої служби (щомісячно);</w:t>
      </w:r>
    </w:p>
    <w:p w:rsidR="00FF1AD3" w:rsidRDefault="00CC3212" w:rsidP="00ED3004">
      <w:pPr>
        <w:pStyle w:val="a3"/>
        <w:numPr>
          <w:ilvl w:val="0"/>
          <w:numId w:val="2"/>
        </w:numPr>
        <w:tabs>
          <w:tab w:val="left" w:pos="1134"/>
        </w:tabs>
        <w:spacing w:before="240" w:after="0" w:line="240" w:lineRule="auto"/>
        <w:ind w:left="567" w:hanging="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керівництва суду щодо надання інформації про </w:t>
      </w:r>
      <w:r w:rsidR="00387BF6" w:rsidRPr="00B96895">
        <w:rPr>
          <w:rFonts w:ascii="Times New Roman" w:hAnsi="Times New Roman" w:cs="Times New Roman"/>
          <w:sz w:val="28"/>
          <w:szCs w:val="28"/>
          <w:lang w:val="uk-UA"/>
        </w:rPr>
        <w:t xml:space="preserve">скасовані судові рішення Восьмого </w:t>
      </w:r>
      <w:r w:rsidRPr="00B96895">
        <w:rPr>
          <w:rFonts w:ascii="Times New Roman" w:hAnsi="Times New Roman" w:cs="Times New Roman"/>
          <w:sz w:val="28"/>
          <w:szCs w:val="28"/>
          <w:lang w:val="uk-UA"/>
        </w:rPr>
        <w:t>ААС Верховним Судом (щотижнево).</w:t>
      </w:r>
    </w:p>
    <w:p w:rsidR="00FF1AD3" w:rsidRDefault="00FF1AD3" w:rsidP="00ED3004">
      <w:pPr>
        <w:pStyle w:val="a3"/>
        <w:tabs>
          <w:tab w:val="left" w:pos="1134"/>
        </w:tabs>
        <w:spacing w:before="240" w:after="0" w:line="240" w:lineRule="auto"/>
        <w:ind w:left="567"/>
        <w:jc w:val="both"/>
        <w:rPr>
          <w:rFonts w:ascii="Times New Roman" w:hAnsi="Times New Roman" w:cs="Times New Roman"/>
          <w:sz w:val="28"/>
          <w:szCs w:val="28"/>
          <w:lang w:val="uk-UA"/>
        </w:rPr>
      </w:pPr>
    </w:p>
    <w:p w:rsidR="000428F5" w:rsidRPr="00FF1AD3" w:rsidRDefault="00631310" w:rsidP="00ED3004">
      <w:pPr>
        <w:pStyle w:val="a3"/>
        <w:spacing w:before="240" w:line="240" w:lineRule="auto"/>
        <w:ind w:left="0" w:firstLine="709"/>
        <w:jc w:val="both"/>
        <w:rPr>
          <w:rFonts w:ascii="Times New Roman" w:hAnsi="Times New Roman" w:cs="Times New Roman"/>
          <w:sz w:val="28"/>
          <w:szCs w:val="28"/>
          <w:lang w:val="uk-UA"/>
        </w:rPr>
      </w:pPr>
      <w:r w:rsidRPr="00FF1AD3">
        <w:rPr>
          <w:rFonts w:ascii="Times New Roman" w:hAnsi="Times New Roman" w:cs="Times New Roman"/>
          <w:sz w:val="28"/>
          <w:szCs w:val="28"/>
          <w:lang w:val="uk-UA"/>
        </w:rPr>
        <w:t>П</w:t>
      </w:r>
      <w:r w:rsidR="00CC3212" w:rsidRPr="00FF1AD3">
        <w:rPr>
          <w:rFonts w:ascii="Times New Roman" w:hAnsi="Times New Roman" w:cs="Times New Roman"/>
          <w:sz w:val="28"/>
          <w:szCs w:val="28"/>
          <w:lang w:val="uk-UA"/>
        </w:rPr>
        <w:t>рацівниками відділу судової статистики та узагальнення судової практики</w:t>
      </w:r>
      <w:r w:rsidR="002F4D61">
        <w:rPr>
          <w:rFonts w:ascii="Times New Roman" w:hAnsi="Times New Roman" w:cs="Times New Roman"/>
          <w:sz w:val="28"/>
          <w:szCs w:val="28"/>
          <w:lang w:val="uk-UA"/>
        </w:rPr>
        <w:t>,</w:t>
      </w:r>
      <w:r w:rsidR="00CC3212" w:rsidRPr="00FF1AD3">
        <w:rPr>
          <w:rFonts w:ascii="Times New Roman" w:hAnsi="Times New Roman" w:cs="Times New Roman"/>
          <w:sz w:val="28"/>
          <w:szCs w:val="28"/>
          <w:lang w:val="uk-UA"/>
        </w:rPr>
        <w:t xml:space="preserve"> упродовж </w:t>
      </w:r>
      <w:r w:rsidR="00681E34" w:rsidRPr="00FF1AD3">
        <w:rPr>
          <w:rFonts w:ascii="Times New Roman" w:hAnsi="Times New Roman" w:cs="Times New Roman"/>
          <w:sz w:val="28"/>
          <w:szCs w:val="28"/>
          <w:lang w:val="uk-UA"/>
        </w:rPr>
        <w:t>звітного періоду</w:t>
      </w:r>
      <w:r w:rsidR="002F4D61">
        <w:rPr>
          <w:rFonts w:ascii="Times New Roman" w:hAnsi="Times New Roman" w:cs="Times New Roman"/>
          <w:sz w:val="28"/>
          <w:szCs w:val="28"/>
          <w:lang w:val="uk-UA"/>
        </w:rPr>
        <w:t>,</w:t>
      </w:r>
      <w:r w:rsidR="00CC3212" w:rsidRPr="00FF1AD3">
        <w:rPr>
          <w:rFonts w:ascii="Times New Roman" w:hAnsi="Times New Roman" w:cs="Times New Roman"/>
          <w:sz w:val="28"/>
          <w:szCs w:val="28"/>
          <w:lang w:val="uk-UA"/>
        </w:rPr>
        <w:t xml:space="preserve"> </w:t>
      </w:r>
      <w:r w:rsidR="002F4D61">
        <w:rPr>
          <w:rFonts w:ascii="Times New Roman" w:hAnsi="Times New Roman" w:cs="Times New Roman"/>
          <w:sz w:val="28"/>
          <w:szCs w:val="28"/>
          <w:lang w:val="uk-UA"/>
        </w:rPr>
        <w:t>сформовано інформацію про кількість скасованих та змінених судових рішень</w:t>
      </w:r>
      <w:r w:rsidR="00CC3212" w:rsidRPr="00FF1AD3">
        <w:rPr>
          <w:rFonts w:ascii="Times New Roman" w:hAnsi="Times New Roman" w:cs="Times New Roman"/>
          <w:sz w:val="28"/>
          <w:szCs w:val="28"/>
          <w:lang w:val="uk-UA"/>
        </w:rPr>
        <w:t xml:space="preserve">, ухвалених суддями </w:t>
      </w:r>
      <w:r w:rsidR="002F4D61">
        <w:rPr>
          <w:rFonts w:ascii="Times New Roman" w:hAnsi="Times New Roman" w:cs="Times New Roman"/>
          <w:sz w:val="28"/>
          <w:szCs w:val="28"/>
          <w:lang w:val="uk-UA"/>
        </w:rPr>
        <w:t>Львівського апеляційного адміністративного суду та Восьмого</w:t>
      </w:r>
      <w:r w:rsidR="00681E34" w:rsidRPr="00FF1AD3">
        <w:rPr>
          <w:rFonts w:ascii="Times New Roman" w:hAnsi="Times New Roman" w:cs="Times New Roman"/>
          <w:sz w:val="28"/>
          <w:szCs w:val="28"/>
          <w:lang w:val="uk-UA"/>
        </w:rPr>
        <w:t xml:space="preserve"> </w:t>
      </w:r>
      <w:r w:rsidR="00CC3212" w:rsidRPr="00FF1AD3">
        <w:rPr>
          <w:rFonts w:ascii="Times New Roman" w:hAnsi="Times New Roman" w:cs="Times New Roman"/>
          <w:sz w:val="28"/>
          <w:szCs w:val="28"/>
          <w:lang w:val="uk-UA"/>
        </w:rPr>
        <w:t>ААС</w:t>
      </w:r>
      <w:r w:rsidR="00387BF6" w:rsidRPr="00FF1AD3">
        <w:rPr>
          <w:rFonts w:ascii="Times New Roman" w:hAnsi="Times New Roman" w:cs="Times New Roman"/>
          <w:sz w:val="28"/>
          <w:szCs w:val="28"/>
          <w:lang w:val="uk-UA"/>
        </w:rPr>
        <w:t>.</w:t>
      </w:r>
    </w:p>
    <w:p w:rsidR="007321E1" w:rsidRPr="00B96895" w:rsidRDefault="005D3363" w:rsidP="00ED3004">
      <w:pPr>
        <w:shd w:val="clear" w:color="auto" w:fill="FFFFFF"/>
        <w:spacing w:line="240" w:lineRule="auto"/>
        <w:ind w:right="-81" w:firstLine="567"/>
        <w:jc w:val="both"/>
        <w:rPr>
          <w:rFonts w:ascii="Times New Roman" w:hAnsi="Times New Roman" w:cs="Times New Roman"/>
          <w:b/>
          <w:sz w:val="28"/>
          <w:szCs w:val="28"/>
          <w:lang w:val="uk-UA"/>
        </w:rPr>
      </w:pPr>
      <w:r w:rsidRPr="00B96895">
        <w:rPr>
          <w:rFonts w:ascii="Times New Roman" w:hAnsi="Times New Roman" w:cs="Times New Roman"/>
          <w:b/>
          <w:sz w:val="28"/>
          <w:szCs w:val="28"/>
          <w:lang w:val="uk-UA"/>
        </w:rPr>
        <w:t>4</w:t>
      </w:r>
      <w:r w:rsidR="007321E1" w:rsidRPr="00B96895">
        <w:rPr>
          <w:rFonts w:ascii="Times New Roman" w:hAnsi="Times New Roman" w:cs="Times New Roman"/>
          <w:b/>
          <w:sz w:val="28"/>
          <w:szCs w:val="28"/>
          <w:lang w:val="uk-UA"/>
        </w:rPr>
        <w:t>. Доступ до правосуддя та відкритість роботи суду</w:t>
      </w:r>
    </w:p>
    <w:p w:rsidR="00B51138" w:rsidRPr="00B96895" w:rsidRDefault="00B51138"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Восьмим </w:t>
      </w:r>
      <w:r w:rsidR="008D2872">
        <w:rPr>
          <w:rFonts w:ascii="Times New Roman" w:hAnsi="Times New Roman" w:cs="Times New Roman"/>
          <w:sz w:val="28"/>
          <w:szCs w:val="28"/>
          <w:lang w:val="uk-UA"/>
        </w:rPr>
        <w:t>ААС</w:t>
      </w:r>
      <w:r w:rsidRPr="00B96895">
        <w:rPr>
          <w:rFonts w:ascii="Times New Roman" w:hAnsi="Times New Roman" w:cs="Times New Roman"/>
          <w:sz w:val="28"/>
          <w:szCs w:val="28"/>
          <w:lang w:val="uk-UA"/>
        </w:rPr>
        <w:t xml:space="preserve"> постійно приділяється належна увага питанням доступу до правосуддя та відкритості роботи суду з метою забезпечення прав громадян на доступ до правосуддя, гарантування права на судовий захист та сприяння впровадженню міжнародних стандартів у цій сфері, в зв’язку з чим у цьому звітному періоді з 03 жовтня по 31 грудня 2018 року продовжено роботу за такими напрямами:</w:t>
      </w:r>
    </w:p>
    <w:p w:rsidR="00B51138" w:rsidRDefault="00B51138" w:rsidP="00ED3004">
      <w:pPr>
        <w:pStyle w:val="a3"/>
        <w:numPr>
          <w:ilvl w:val="0"/>
          <w:numId w:val="4"/>
        </w:numPr>
        <w:spacing w:before="240" w:line="240" w:lineRule="auto"/>
        <w:ind w:left="0" w:firstLine="426"/>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у суді в межах робочого часу працює канцелярія, яка здійснює прийом документів. В залі очікування на інформаційних стендах розміщено всю необхідну інформацію, що стосується участі громадян у судовому процесі, зразки процесуальних документів, правила перебування у судовому засіданні, графік прийому громадян головою суду та його заступниками, керівником апарату суду;</w:t>
      </w:r>
    </w:p>
    <w:p w:rsidR="00D74664" w:rsidRPr="00B96895" w:rsidRDefault="00D74664" w:rsidP="00ED3004">
      <w:pPr>
        <w:pStyle w:val="a3"/>
        <w:spacing w:before="240" w:line="240" w:lineRule="auto"/>
        <w:ind w:left="426"/>
        <w:jc w:val="both"/>
        <w:rPr>
          <w:rFonts w:ascii="Times New Roman" w:hAnsi="Times New Roman" w:cs="Times New Roman"/>
          <w:sz w:val="28"/>
          <w:szCs w:val="28"/>
          <w:lang w:val="uk-UA"/>
        </w:rPr>
      </w:pPr>
    </w:p>
    <w:p w:rsidR="00D74664" w:rsidRPr="00D74664" w:rsidRDefault="008617A6" w:rsidP="00ED3004">
      <w:pPr>
        <w:pStyle w:val="a3"/>
        <w:numPr>
          <w:ilvl w:val="0"/>
          <w:numId w:val="4"/>
        </w:numPr>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B51138" w:rsidRPr="00D74664">
        <w:rPr>
          <w:rFonts w:ascii="Times New Roman" w:hAnsi="Times New Roman" w:cs="Times New Roman"/>
          <w:sz w:val="28"/>
          <w:szCs w:val="28"/>
          <w:lang w:val="uk-UA"/>
        </w:rPr>
        <w:t>ідповідно до Закону України «Про місцеві вибори» та Постанови Центральної виборчої комісії від 12 жовтня 2018 року №  156 «Про перші вибори депутатів сільських, селищних, міських рад об’єднаних територіальних громад і відповідних сільських, селищних, міських голів 23 грудня 2018 року»</w:t>
      </w:r>
      <w:r>
        <w:rPr>
          <w:rFonts w:ascii="Times New Roman" w:hAnsi="Times New Roman" w:cs="Times New Roman"/>
          <w:sz w:val="28"/>
          <w:szCs w:val="28"/>
          <w:lang w:val="uk-UA"/>
        </w:rPr>
        <w:t xml:space="preserve"> призначено вибори. Восьмий</w:t>
      </w:r>
      <w:r w:rsidR="00B51138" w:rsidRPr="00D74664">
        <w:rPr>
          <w:rFonts w:ascii="Times New Roman" w:hAnsi="Times New Roman" w:cs="Times New Roman"/>
          <w:sz w:val="28"/>
          <w:szCs w:val="28"/>
          <w:lang w:val="uk-UA"/>
        </w:rPr>
        <w:t xml:space="preserve"> ААС під час виборчого процесу прац</w:t>
      </w:r>
      <w:r>
        <w:rPr>
          <w:rFonts w:ascii="Times New Roman" w:hAnsi="Times New Roman" w:cs="Times New Roman"/>
          <w:sz w:val="28"/>
          <w:szCs w:val="28"/>
          <w:lang w:val="uk-UA"/>
        </w:rPr>
        <w:t>ював</w:t>
      </w:r>
      <w:r w:rsidR="00B51138" w:rsidRPr="00D74664">
        <w:rPr>
          <w:rFonts w:ascii="Times New Roman" w:hAnsi="Times New Roman" w:cs="Times New Roman"/>
          <w:sz w:val="28"/>
          <w:szCs w:val="28"/>
          <w:lang w:val="uk-UA"/>
        </w:rPr>
        <w:t xml:space="preserve"> в особливому режимі.   Для суддів та працівників апарату суду щодо прийняття та розгляду адміністративних справ, пов’язаних із виборчим процесом,  встановлений такий режим роботи суду: у період із 3 </w:t>
      </w:r>
      <w:r w:rsidR="00B51138" w:rsidRPr="00D74664">
        <w:rPr>
          <w:rFonts w:ascii="Times New Roman" w:hAnsi="Times New Roman" w:cs="Times New Roman"/>
          <w:sz w:val="28"/>
          <w:szCs w:val="28"/>
          <w:lang w:val="uk-UA"/>
        </w:rPr>
        <w:lastRenderedPageBreak/>
        <w:t>листопада 2018 року  і до завершення виборчого процесу, в тому числі у вихідні, святкові і неробочі дні, – щоденно із 09 год. 00 хв. до 22 год. 00 хв., 22 і 23 грудня 2018 року – цілодобово.  Відповідальним за організацію роботи суду у період проходження виборчого процесу є  керівник апарату суду. Затверджено графік чергування суддів Восьмого ААС в період виборчого процесу</w:t>
      </w:r>
      <w:r w:rsidR="00D74664" w:rsidRPr="00D74664">
        <w:rPr>
          <w:rFonts w:ascii="Times New Roman" w:hAnsi="Times New Roman" w:cs="Times New Roman"/>
          <w:sz w:val="28"/>
          <w:szCs w:val="28"/>
          <w:lang w:val="uk-UA"/>
        </w:rPr>
        <w:t xml:space="preserve">; </w:t>
      </w:r>
    </w:p>
    <w:p w:rsidR="00D74664" w:rsidRDefault="00D74664" w:rsidP="00ED3004">
      <w:pPr>
        <w:pStyle w:val="a3"/>
        <w:spacing w:before="240" w:line="240" w:lineRule="auto"/>
        <w:ind w:left="426"/>
        <w:jc w:val="both"/>
        <w:rPr>
          <w:rFonts w:ascii="Times New Roman" w:hAnsi="Times New Roman" w:cs="Times New Roman"/>
          <w:sz w:val="28"/>
          <w:szCs w:val="28"/>
          <w:lang w:val="uk-UA"/>
        </w:rPr>
      </w:pPr>
    </w:p>
    <w:p w:rsidR="00B51138" w:rsidRPr="00D74664" w:rsidRDefault="00B51138" w:rsidP="00ED3004">
      <w:pPr>
        <w:pStyle w:val="a3"/>
        <w:numPr>
          <w:ilvl w:val="0"/>
          <w:numId w:val="4"/>
        </w:numPr>
        <w:spacing w:before="240" w:line="240" w:lineRule="auto"/>
        <w:ind w:left="0" w:firstLine="426"/>
        <w:jc w:val="both"/>
        <w:rPr>
          <w:rFonts w:ascii="Times New Roman" w:hAnsi="Times New Roman" w:cs="Times New Roman"/>
          <w:sz w:val="28"/>
          <w:szCs w:val="28"/>
          <w:lang w:val="uk-UA"/>
        </w:rPr>
      </w:pPr>
      <w:r w:rsidRPr="00D74664">
        <w:rPr>
          <w:rFonts w:ascii="Times New Roman" w:hAnsi="Times New Roman" w:cs="Times New Roman"/>
          <w:sz w:val="28"/>
          <w:szCs w:val="28"/>
          <w:lang w:val="uk-UA"/>
        </w:rPr>
        <w:t>працівники апарату суду надають відвідувачам необхідну інформацію як усно, так і в телефонному режимі, що зменшує кількість письмових звернень та відвідувачів на прийомі у керівництва суду;</w:t>
      </w:r>
    </w:p>
    <w:p w:rsidR="00D74664" w:rsidRDefault="00D74664" w:rsidP="00ED3004">
      <w:pPr>
        <w:pStyle w:val="a3"/>
        <w:spacing w:before="240" w:line="240" w:lineRule="auto"/>
        <w:ind w:left="426"/>
        <w:jc w:val="both"/>
        <w:rPr>
          <w:rFonts w:ascii="Times New Roman" w:hAnsi="Times New Roman" w:cs="Times New Roman"/>
          <w:sz w:val="28"/>
          <w:szCs w:val="28"/>
          <w:lang w:val="uk-UA"/>
        </w:rPr>
      </w:pPr>
    </w:p>
    <w:p w:rsidR="00B51138" w:rsidRPr="00B96895" w:rsidRDefault="00B51138" w:rsidP="00ED3004">
      <w:pPr>
        <w:pStyle w:val="a3"/>
        <w:numPr>
          <w:ilvl w:val="0"/>
          <w:numId w:val="4"/>
        </w:numPr>
        <w:spacing w:before="240" w:line="240" w:lineRule="auto"/>
        <w:ind w:left="0" w:firstLine="426"/>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працівники апарату суду вносять в базу даних </w:t>
      </w:r>
      <w:proofErr w:type="spellStart"/>
      <w:r w:rsidRPr="00B96895">
        <w:rPr>
          <w:rFonts w:ascii="Times New Roman" w:hAnsi="Times New Roman" w:cs="Times New Roman"/>
          <w:sz w:val="28"/>
          <w:szCs w:val="28"/>
          <w:lang w:val="uk-UA"/>
        </w:rPr>
        <w:t>КП</w:t>
      </w:r>
      <w:proofErr w:type="spellEnd"/>
      <w:r w:rsidRPr="00B96895">
        <w:rPr>
          <w:rFonts w:ascii="Times New Roman" w:hAnsi="Times New Roman" w:cs="Times New Roman"/>
          <w:sz w:val="28"/>
          <w:szCs w:val="28"/>
          <w:lang w:val="uk-UA"/>
        </w:rPr>
        <w:t xml:space="preserve"> «ДСС» повні тексти судових рішень суду у день їх підписання</w:t>
      </w:r>
      <w:r w:rsidR="00DC3188">
        <w:rPr>
          <w:rFonts w:ascii="Times New Roman" w:hAnsi="Times New Roman" w:cs="Times New Roman"/>
          <w:sz w:val="28"/>
          <w:szCs w:val="28"/>
          <w:lang w:val="uk-UA"/>
        </w:rPr>
        <w:t>,</w:t>
      </w:r>
      <w:r w:rsidRPr="00B96895">
        <w:rPr>
          <w:rFonts w:ascii="Times New Roman" w:hAnsi="Times New Roman" w:cs="Times New Roman"/>
          <w:sz w:val="28"/>
          <w:szCs w:val="28"/>
          <w:lang w:val="uk-UA"/>
        </w:rPr>
        <w:t xml:space="preserve"> шляхом спеціалізованого програмного забезпечення</w:t>
      </w:r>
      <w:r w:rsidR="00DC3188">
        <w:rPr>
          <w:rFonts w:ascii="Times New Roman" w:hAnsi="Times New Roman" w:cs="Times New Roman"/>
          <w:sz w:val="28"/>
          <w:szCs w:val="28"/>
          <w:lang w:val="uk-UA"/>
        </w:rPr>
        <w:t>. Е</w:t>
      </w:r>
      <w:r w:rsidRPr="00B96895">
        <w:rPr>
          <w:rFonts w:ascii="Times New Roman" w:hAnsi="Times New Roman" w:cs="Times New Roman"/>
          <w:sz w:val="28"/>
          <w:szCs w:val="28"/>
          <w:lang w:val="uk-UA"/>
        </w:rPr>
        <w:t>лектронні копії усіх судових рішень надсилаються до інформаційно-технічного адміністратора ЄДРСР;</w:t>
      </w:r>
    </w:p>
    <w:p w:rsidR="00D74664" w:rsidRDefault="00D74664" w:rsidP="00ED3004">
      <w:pPr>
        <w:pStyle w:val="a3"/>
        <w:spacing w:before="240" w:line="240" w:lineRule="auto"/>
        <w:ind w:left="426"/>
        <w:jc w:val="both"/>
        <w:rPr>
          <w:rFonts w:ascii="Times New Roman" w:hAnsi="Times New Roman" w:cs="Times New Roman"/>
          <w:sz w:val="28"/>
          <w:szCs w:val="28"/>
          <w:lang w:val="uk-UA"/>
        </w:rPr>
      </w:pPr>
    </w:p>
    <w:p w:rsidR="00B51138" w:rsidRPr="00B96895" w:rsidRDefault="00B51138" w:rsidP="00ED3004">
      <w:pPr>
        <w:pStyle w:val="a3"/>
        <w:numPr>
          <w:ilvl w:val="0"/>
          <w:numId w:val="4"/>
        </w:numPr>
        <w:spacing w:before="240" w:line="240" w:lineRule="auto"/>
        <w:ind w:left="0" w:firstLine="426"/>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на офіційному </w:t>
      </w:r>
      <w:proofErr w:type="spellStart"/>
      <w:r w:rsidRPr="00B96895">
        <w:rPr>
          <w:rFonts w:ascii="Times New Roman" w:hAnsi="Times New Roman" w:cs="Times New Roman"/>
          <w:sz w:val="28"/>
          <w:szCs w:val="28"/>
          <w:lang w:val="uk-UA"/>
        </w:rPr>
        <w:t>веб-порталі</w:t>
      </w:r>
      <w:proofErr w:type="spellEnd"/>
      <w:r w:rsidRPr="00B96895">
        <w:rPr>
          <w:rFonts w:ascii="Times New Roman" w:hAnsi="Times New Roman" w:cs="Times New Roman"/>
          <w:sz w:val="28"/>
          <w:szCs w:val="28"/>
          <w:lang w:val="uk-UA"/>
        </w:rPr>
        <w:t xml:space="preserve"> «Судова влада України» постійно ведеться та оновлюється </w:t>
      </w:r>
      <w:proofErr w:type="spellStart"/>
      <w:r w:rsidRPr="00B96895">
        <w:rPr>
          <w:rFonts w:ascii="Times New Roman" w:hAnsi="Times New Roman" w:cs="Times New Roman"/>
          <w:sz w:val="28"/>
          <w:szCs w:val="28"/>
          <w:lang w:val="uk-UA"/>
        </w:rPr>
        <w:t>веб-сторінка</w:t>
      </w:r>
      <w:proofErr w:type="spellEnd"/>
      <w:r w:rsidRPr="00B96895">
        <w:rPr>
          <w:rFonts w:ascii="Times New Roman" w:hAnsi="Times New Roman" w:cs="Times New Roman"/>
          <w:sz w:val="28"/>
          <w:szCs w:val="28"/>
          <w:lang w:val="uk-UA"/>
        </w:rPr>
        <w:t xml:space="preserve"> Восьмого ААС, на якій розміщено необхідну інформацію з питань, що стосуються діяльності суду, списки справ, призначених до розгляду, проведені судом узагальнення судової практики, огляди даних про стан здійснення судочинства та статистика суду, інша корисна інформація;</w:t>
      </w:r>
    </w:p>
    <w:p w:rsidR="00D74664" w:rsidRDefault="00D74664" w:rsidP="00ED3004">
      <w:pPr>
        <w:pStyle w:val="a3"/>
        <w:spacing w:before="240" w:line="240" w:lineRule="auto"/>
        <w:ind w:left="426"/>
        <w:jc w:val="both"/>
        <w:rPr>
          <w:rFonts w:ascii="Times New Roman" w:hAnsi="Times New Roman" w:cs="Times New Roman"/>
          <w:sz w:val="28"/>
          <w:szCs w:val="28"/>
          <w:lang w:val="uk-UA"/>
        </w:rPr>
      </w:pPr>
    </w:p>
    <w:p w:rsidR="00D74664" w:rsidRPr="00D74664" w:rsidRDefault="00B51138" w:rsidP="00ED3004">
      <w:pPr>
        <w:pStyle w:val="a3"/>
        <w:numPr>
          <w:ilvl w:val="0"/>
          <w:numId w:val="4"/>
        </w:numPr>
        <w:spacing w:before="240" w:line="240" w:lineRule="auto"/>
        <w:ind w:left="0" w:firstLine="426"/>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з метою підвищення комфорту та зручності умов перебування відвідувачів Восьмого ААС</w:t>
      </w:r>
      <w:r w:rsidR="008617A6">
        <w:rPr>
          <w:rFonts w:ascii="Times New Roman" w:hAnsi="Times New Roman" w:cs="Times New Roman"/>
          <w:sz w:val="28"/>
          <w:szCs w:val="28"/>
          <w:lang w:val="uk-UA"/>
        </w:rPr>
        <w:t>,</w:t>
      </w:r>
      <w:r w:rsidRPr="00B96895">
        <w:rPr>
          <w:rFonts w:ascii="Times New Roman" w:hAnsi="Times New Roman" w:cs="Times New Roman"/>
          <w:sz w:val="28"/>
          <w:szCs w:val="28"/>
          <w:lang w:val="uk-UA"/>
        </w:rPr>
        <w:t xml:space="preserve"> у залі очікування суду</w:t>
      </w:r>
      <w:r w:rsidR="008617A6">
        <w:rPr>
          <w:rFonts w:ascii="Times New Roman" w:hAnsi="Times New Roman" w:cs="Times New Roman"/>
          <w:sz w:val="28"/>
          <w:szCs w:val="28"/>
          <w:lang w:val="uk-UA"/>
        </w:rPr>
        <w:t>,</w:t>
      </w:r>
      <w:r w:rsidRPr="00B96895">
        <w:rPr>
          <w:rFonts w:ascii="Times New Roman" w:hAnsi="Times New Roman" w:cs="Times New Roman"/>
          <w:sz w:val="28"/>
          <w:szCs w:val="28"/>
          <w:lang w:val="uk-UA"/>
        </w:rPr>
        <w:t xml:space="preserve"> </w:t>
      </w:r>
      <w:r w:rsidR="008617A6">
        <w:rPr>
          <w:rFonts w:ascii="Times New Roman" w:hAnsi="Times New Roman" w:cs="Times New Roman"/>
          <w:sz w:val="28"/>
          <w:szCs w:val="28"/>
          <w:lang w:val="uk-UA"/>
        </w:rPr>
        <w:t>встановлено</w:t>
      </w:r>
      <w:r w:rsidRPr="00B96895">
        <w:rPr>
          <w:rFonts w:ascii="Times New Roman" w:hAnsi="Times New Roman" w:cs="Times New Roman"/>
          <w:sz w:val="28"/>
          <w:szCs w:val="28"/>
          <w:lang w:val="uk-UA"/>
        </w:rPr>
        <w:t xml:space="preserve"> універсальний зарядний пристрій для мобільних електронних пристроїв:</w:t>
      </w:r>
      <w:r w:rsidRPr="00B96895">
        <w:rPr>
          <w:rStyle w:val="apple-converted-space"/>
          <w:rFonts w:ascii="Times New Roman" w:hAnsi="Times New Roman" w:cs="Times New Roman"/>
          <w:sz w:val="28"/>
          <w:szCs w:val="28"/>
          <w:lang w:val="uk-UA"/>
        </w:rPr>
        <w:t xml:space="preserve"> </w:t>
      </w:r>
      <w:proofErr w:type="spellStart"/>
      <w:r w:rsidRPr="00B96895">
        <w:rPr>
          <w:rFonts w:ascii="Times New Roman" w:hAnsi="Times New Roman" w:cs="Times New Roman"/>
          <w:sz w:val="28"/>
          <w:szCs w:val="28"/>
          <w:lang w:val="uk-UA"/>
        </w:rPr>
        <w:t>iPhone</w:t>
      </w:r>
      <w:proofErr w:type="spellEnd"/>
      <w:r w:rsidRPr="00B96895">
        <w:rPr>
          <w:rStyle w:val="apple-converted-space"/>
          <w:rFonts w:ascii="Times New Roman" w:hAnsi="Times New Roman" w:cs="Times New Roman"/>
          <w:sz w:val="28"/>
          <w:szCs w:val="28"/>
          <w:lang w:val="uk-UA"/>
        </w:rPr>
        <w:t xml:space="preserve"> </w:t>
      </w:r>
      <w:r w:rsidRPr="00B96895">
        <w:rPr>
          <w:rFonts w:ascii="Times New Roman" w:hAnsi="Times New Roman" w:cs="Times New Roman"/>
          <w:sz w:val="28"/>
          <w:szCs w:val="28"/>
          <w:lang w:val="uk-UA"/>
        </w:rPr>
        <w:t>4, 5, 6, 7,</w:t>
      </w:r>
      <w:r w:rsidRPr="00B96895">
        <w:rPr>
          <w:rStyle w:val="apple-converted-space"/>
          <w:rFonts w:ascii="Times New Roman" w:hAnsi="Times New Roman" w:cs="Times New Roman"/>
          <w:sz w:val="28"/>
          <w:szCs w:val="28"/>
          <w:lang w:val="uk-UA"/>
        </w:rPr>
        <w:t xml:space="preserve"> 8, 10 </w:t>
      </w:r>
      <w:proofErr w:type="spellStart"/>
      <w:r w:rsidRPr="00B96895">
        <w:rPr>
          <w:rFonts w:ascii="Times New Roman" w:hAnsi="Times New Roman" w:cs="Times New Roman"/>
          <w:sz w:val="28"/>
          <w:szCs w:val="28"/>
          <w:lang w:val="uk-UA"/>
        </w:rPr>
        <w:t>Android</w:t>
      </w:r>
      <w:proofErr w:type="spellEnd"/>
      <w:r w:rsidRPr="00B96895">
        <w:rPr>
          <w:rFonts w:ascii="Times New Roman" w:hAnsi="Times New Roman" w:cs="Times New Roman"/>
          <w:sz w:val="28"/>
          <w:szCs w:val="28"/>
          <w:lang w:val="uk-UA"/>
        </w:rPr>
        <w:t xml:space="preserve"> micro-USB, </w:t>
      </w:r>
      <w:proofErr w:type="spellStart"/>
      <w:r w:rsidRPr="00B96895">
        <w:rPr>
          <w:rFonts w:ascii="Times New Roman" w:hAnsi="Times New Roman" w:cs="Times New Roman"/>
          <w:sz w:val="28"/>
          <w:szCs w:val="28"/>
          <w:lang w:val="uk-UA"/>
        </w:rPr>
        <w:t>Nokia</w:t>
      </w:r>
      <w:proofErr w:type="spellEnd"/>
      <w:r w:rsidRPr="00B96895">
        <w:rPr>
          <w:rFonts w:ascii="Times New Roman" w:hAnsi="Times New Roman" w:cs="Times New Roman"/>
          <w:sz w:val="28"/>
          <w:szCs w:val="28"/>
          <w:lang w:val="uk-UA"/>
        </w:rPr>
        <w:t xml:space="preserve"> та mini-USB;</w:t>
      </w:r>
    </w:p>
    <w:p w:rsidR="00D74664" w:rsidRPr="00D74664" w:rsidRDefault="00D74664" w:rsidP="00ED3004">
      <w:pPr>
        <w:pStyle w:val="a3"/>
        <w:jc w:val="both"/>
        <w:rPr>
          <w:rFonts w:ascii="Times New Roman" w:hAnsi="Times New Roman" w:cs="Times New Roman"/>
          <w:sz w:val="28"/>
          <w:szCs w:val="28"/>
          <w:lang w:val="uk-UA"/>
        </w:rPr>
      </w:pPr>
    </w:p>
    <w:p w:rsidR="00B51138" w:rsidRPr="00B96895" w:rsidRDefault="00B51138" w:rsidP="00ED3004">
      <w:pPr>
        <w:pStyle w:val="a3"/>
        <w:numPr>
          <w:ilvl w:val="0"/>
          <w:numId w:val="4"/>
        </w:numPr>
        <w:spacing w:before="240" w:line="240" w:lineRule="auto"/>
        <w:ind w:left="0" w:firstLine="426"/>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Восьмий ААС робить усе можливе, для того, щоб надати рівний доступ до правосуддя всім громадянам. Працівники суду пройшли спеціальний інструктаж щодо покращення навичок співпраці з особами з інвалідністю. Восьмий ААС співпрацює з громадськими об'єднаннями громадян з інвалідністю.</w:t>
      </w:r>
      <w:r w:rsidR="0025435A">
        <w:rPr>
          <w:rFonts w:ascii="Times New Roman" w:hAnsi="Times New Roman" w:cs="Times New Roman"/>
          <w:sz w:val="28"/>
          <w:szCs w:val="28"/>
          <w:lang w:val="uk-UA"/>
        </w:rPr>
        <w:t xml:space="preserve"> </w:t>
      </w:r>
      <w:r w:rsidR="0025435A" w:rsidRPr="00880222">
        <w:rPr>
          <w:rFonts w:ascii="Times New Roman" w:hAnsi="Times New Roman" w:cs="Times New Roman"/>
          <w:sz w:val="28"/>
          <w:szCs w:val="28"/>
          <w:lang w:val="uk-UA"/>
        </w:rPr>
        <w:t>Д</w:t>
      </w:r>
      <w:r w:rsidR="008617A6" w:rsidRPr="00880222">
        <w:rPr>
          <w:rFonts w:ascii="Times New Roman" w:hAnsi="Times New Roman" w:cs="Times New Roman"/>
          <w:sz w:val="28"/>
          <w:szCs w:val="28"/>
          <w:lang w:val="uk-UA"/>
        </w:rPr>
        <w:t>ля людей з обмеженими можливостями</w:t>
      </w:r>
      <w:r w:rsidR="0025435A" w:rsidRPr="00880222">
        <w:rPr>
          <w:rFonts w:ascii="Times New Roman" w:hAnsi="Times New Roman" w:cs="Times New Roman"/>
          <w:sz w:val="28"/>
          <w:szCs w:val="28"/>
          <w:lang w:val="uk-UA"/>
        </w:rPr>
        <w:t xml:space="preserve"> в</w:t>
      </w:r>
      <w:r w:rsidRPr="00880222">
        <w:rPr>
          <w:rFonts w:ascii="Times New Roman" w:hAnsi="Times New Roman" w:cs="Times New Roman"/>
          <w:sz w:val="28"/>
          <w:szCs w:val="28"/>
          <w:lang w:val="uk-UA"/>
        </w:rPr>
        <w:t xml:space="preserve"> приміщенні Восьмого ААС  встановлено пандус та використано шрифт </w:t>
      </w:r>
      <w:proofErr w:type="spellStart"/>
      <w:r w:rsidRPr="00880222">
        <w:rPr>
          <w:rFonts w:ascii="Times New Roman" w:hAnsi="Times New Roman" w:cs="Times New Roman"/>
          <w:sz w:val="28"/>
          <w:szCs w:val="28"/>
          <w:lang w:val="uk-UA"/>
        </w:rPr>
        <w:t>Брайля</w:t>
      </w:r>
      <w:proofErr w:type="spellEnd"/>
      <w:r w:rsidR="008617A6" w:rsidRPr="00880222">
        <w:rPr>
          <w:rFonts w:ascii="Times New Roman" w:hAnsi="Times New Roman" w:cs="Times New Roman"/>
          <w:sz w:val="28"/>
          <w:szCs w:val="28"/>
          <w:lang w:val="uk-UA"/>
        </w:rPr>
        <w:t xml:space="preserve">. </w:t>
      </w:r>
      <w:r w:rsidRPr="00880222">
        <w:rPr>
          <w:rFonts w:ascii="Times New Roman" w:hAnsi="Times New Roman" w:cs="Times New Roman"/>
          <w:sz w:val="28"/>
          <w:szCs w:val="28"/>
          <w:lang w:val="uk-UA"/>
        </w:rPr>
        <w:t>Також судом визначені відповідальні працівники апарату суду за доступ до залів</w:t>
      </w:r>
      <w:r w:rsidRPr="00B96895">
        <w:rPr>
          <w:rFonts w:ascii="Times New Roman" w:hAnsi="Times New Roman" w:cs="Times New Roman"/>
          <w:sz w:val="28"/>
          <w:szCs w:val="28"/>
          <w:lang w:val="uk-UA"/>
        </w:rPr>
        <w:t xml:space="preserve"> судових засідань та канцелярії суду </w:t>
      </w:r>
      <w:proofErr w:type="spellStart"/>
      <w:r w:rsidRPr="00B96895">
        <w:rPr>
          <w:rFonts w:ascii="Times New Roman" w:hAnsi="Times New Roman" w:cs="Times New Roman"/>
          <w:sz w:val="28"/>
          <w:szCs w:val="28"/>
          <w:lang w:val="uk-UA"/>
        </w:rPr>
        <w:t>маломобільних</w:t>
      </w:r>
      <w:proofErr w:type="spellEnd"/>
      <w:r w:rsidRPr="00B96895">
        <w:rPr>
          <w:rFonts w:ascii="Times New Roman" w:hAnsi="Times New Roman" w:cs="Times New Roman"/>
          <w:sz w:val="28"/>
          <w:szCs w:val="28"/>
          <w:lang w:val="uk-UA"/>
        </w:rPr>
        <w:t xml:space="preserve"> та інших груп населення; </w:t>
      </w:r>
    </w:p>
    <w:p w:rsidR="00D74664" w:rsidRDefault="00D74664" w:rsidP="00ED3004">
      <w:pPr>
        <w:pStyle w:val="a3"/>
        <w:spacing w:before="240" w:line="240" w:lineRule="auto"/>
        <w:ind w:left="426"/>
        <w:jc w:val="both"/>
        <w:rPr>
          <w:rFonts w:ascii="Times New Roman" w:hAnsi="Times New Roman" w:cs="Times New Roman"/>
          <w:sz w:val="28"/>
          <w:szCs w:val="28"/>
          <w:lang w:val="uk-UA"/>
        </w:rPr>
      </w:pPr>
    </w:p>
    <w:p w:rsidR="0083470E" w:rsidRDefault="00B51138" w:rsidP="00ED3004">
      <w:pPr>
        <w:pStyle w:val="a3"/>
        <w:numPr>
          <w:ilvl w:val="0"/>
          <w:numId w:val="4"/>
        </w:numPr>
        <w:spacing w:before="240" w:line="240" w:lineRule="auto"/>
        <w:ind w:left="0" w:firstLine="426"/>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з метою підвищення комфорту та зручності умов перебування відвідувачів,</w:t>
      </w:r>
      <w:r w:rsidRPr="00B96895">
        <w:rPr>
          <w:rStyle w:val="apple-converted-space"/>
          <w:rFonts w:ascii="Times New Roman" w:hAnsi="Times New Roman" w:cs="Times New Roman"/>
          <w:sz w:val="28"/>
          <w:szCs w:val="28"/>
          <w:lang w:val="uk-UA"/>
        </w:rPr>
        <w:t xml:space="preserve"> </w:t>
      </w:r>
      <w:r w:rsidRPr="00B96895">
        <w:rPr>
          <w:rFonts w:ascii="Times New Roman" w:hAnsi="Times New Roman" w:cs="Times New Roman"/>
          <w:sz w:val="28"/>
          <w:szCs w:val="28"/>
          <w:lang w:val="uk-UA"/>
        </w:rPr>
        <w:t>учасників судових процесів</w:t>
      </w:r>
      <w:r w:rsidRPr="00B96895">
        <w:rPr>
          <w:rStyle w:val="apple-converted-space"/>
          <w:rFonts w:ascii="Times New Roman" w:hAnsi="Times New Roman" w:cs="Times New Roman"/>
          <w:sz w:val="28"/>
          <w:szCs w:val="28"/>
          <w:lang w:val="uk-UA"/>
        </w:rPr>
        <w:t xml:space="preserve"> </w:t>
      </w:r>
      <w:r w:rsidRPr="00B96895">
        <w:rPr>
          <w:rFonts w:ascii="Times New Roman" w:hAnsi="Times New Roman" w:cs="Times New Roman"/>
          <w:sz w:val="28"/>
          <w:szCs w:val="28"/>
          <w:lang w:val="uk-UA"/>
        </w:rPr>
        <w:t xml:space="preserve">та їх представників у приміщенні Восьмого </w:t>
      </w:r>
      <w:r w:rsidR="0025435A">
        <w:rPr>
          <w:rFonts w:ascii="Times New Roman" w:hAnsi="Times New Roman" w:cs="Times New Roman"/>
          <w:sz w:val="28"/>
          <w:szCs w:val="28"/>
          <w:lang w:val="uk-UA"/>
        </w:rPr>
        <w:t>ААС</w:t>
      </w:r>
      <w:r w:rsidRPr="00B96895">
        <w:rPr>
          <w:rFonts w:ascii="Times New Roman" w:hAnsi="Times New Roman" w:cs="Times New Roman"/>
          <w:sz w:val="28"/>
          <w:szCs w:val="28"/>
          <w:lang w:val="uk-UA"/>
        </w:rPr>
        <w:t xml:space="preserve"> суду працює зона безкоштовного </w:t>
      </w:r>
      <w:proofErr w:type="spellStart"/>
      <w:r w:rsidRPr="00B96895">
        <w:rPr>
          <w:rFonts w:ascii="Times New Roman" w:hAnsi="Times New Roman" w:cs="Times New Roman"/>
          <w:sz w:val="28"/>
          <w:szCs w:val="28"/>
          <w:lang w:val="uk-UA"/>
        </w:rPr>
        <w:t>інтернету</w:t>
      </w:r>
      <w:proofErr w:type="spellEnd"/>
      <w:r w:rsidRPr="00B96895">
        <w:rPr>
          <w:rFonts w:ascii="Times New Roman" w:hAnsi="Times New Roman" w:cs="Times New Roman"/>
          <w:sz w:val="28"/>
          <w:szCs w:val="28"/>
          <w:lang w:val="uk-UA"/>
        </w:rPr>
        <w:t xml:space="preserve"> – Wi-Fi;</w:t>
      </w:r>
    </w:p>
    <w:p w:rsidR="0083470E" w:rsidRPr="0083470E" w:rsidRDefault="0083470E" w:rsidP="00ED3004">
      <w:pPr>
        <w:pStyle w:val="a3"/>
        <w:jc w:val="both"/>
        <w:rPr>
          <w:rFonts w:ascii="Times New Roman" w:hAnsi="Times New Roman" w:cs="Times New Roman"/>
          <w:sz w:val="28"/>
          <w:szCs w:val="28"/>
          <w:lang w:val="uk-UA"/>
        </w:rPr>
      </w:pPr>
    </w:p>
    <w:p w:rsidR="00B51138" w:rsidRPr="0083470E" w:rsidRDefault="00B51138" w:rsidP="00ED3004">
      <w:pPr>
        <w:pStyle w:val="a3"/>
        <w:numPr>
          <w:ilvl w:val="0"/>
          <w:numId w:val="4"/>
        </w:numPr>
        <w:spacing w:before="240" w:line="240" w:lineRule="auto"/>
        <w:ind w:left="0" w:firstLine="426"/>
        <w:jc w:val="both"/>
        <w:rPr>
          <w:rFonts w:ascii="Times New Roman" w:hAnsi="Times New Roman" w:cs="Times New Roman"/>
          <w:sz w:val="28"/>
          <w:szCs w:val="28"/>
          <w:lang w:val="uk-UA"/>
        </w:rPr>
      </w:pPr>
      <w:r w:rsidRPr="0083470E">
        <w:rPr>
          <w:rFonts w:ascii="Times New Roman" w:hAnsi="Times New Roman" w:cs="Times New Roman"/>
          <w:sz w:val="28"/>
          <w:szCs w:val="28"/>
          <w:shd w:val="clear" w:color="auto" w:fill="FFFFFF"/>
          <w:lang w:val="uk-UA"/>
        </w:rPr>
        <w:t xml:space="preserve">в рамках проекту «Електронний суд», який є одним з напрямів розвитку судової системи відповідно до затвердженої Рішенням Ради суддів України №71 від 11 грудня 2014 року «Стратегії розвитку судової системи в Україні на 2015-2020 роки» в суді налагоджено процес оперативного обміну </w:t>
      </w:r>
      <w:r w:rsidRPr="0083470E">
        <w:rPr>
          <w:rFonts w:ascii="Times New Roman" w:hAnsi="Times New Roman" w:cs="Times New Roman"/>
          <w:sz w:val="28"/>
          <w:szCs w:val="28"/>
          <w:shd w:val="clear" w:color="auto" w:fill="FFFFFF"/>
          <w:lang w:val="uk-UA"/>
        </w:rPr>
        <w:lastRenderedPageBreak/>
        <w:t xml:space="preserve">інформацією в електронному вигляді між судовими установами, учасниками судового процесу, а також іншими державними структурами з метою забезпечення справедливого та неупередженого правосуддя в Україні. За даними системи «Електронний суд», яку запроваджено відповідно до наказу Державної судової адміністрації України від 31.05.2013 № 72 «Про реалізацію проекту щодо обміну електронними документами між судом та учасниками судового процесу», в </w:t>
      </w:r>
      <w:proofErr w:type="spellStart"/>
      <w:r w:rsidRPr="0083470E">
        <w:rPr>
          <w:rFonts w:ascii="Times New Roman" w:hAnsi="Times New Roman" w:cs="Times New Roman"/>
          <w:sz w:val="28"/>
          <w:szCs w:val="28"/>
          <w:shd w:val="clear" w:color="auto" w:fill="FFFFFF"/>
          <w:lang w:val="uk-UA"/>
        </w:rPr>
        <w:t>КП</w:t>
      </w:r>
      <w:proofErr w:type="spellEnd"/>
      <w:r w:rsidRPr="0083470E">
        <w:rPr>
          <w:rFonts w:ascii="Times New Roman" w:hAnsi="Times New Roman" w:cs="Times New Roman"/>
          <w:sz w:val="28"/>
          <w:szCs w:val="28"/>
          <w:shd w:val="clear" w:color="auto" w:fill="FFFFFF"/>
          <w:lang w:val="uk-UA"/>
        </w:rPr>
        <w:t xml:space="preserve"> «ДСС» зареєстровано 35 електронних адрес юридичних та фізичних осіб, яким надіслано 46 електронних документів. Завдяки системі «Електронний суд» відбувається поступовий перехід до електронного документообігу суду, покращується доступ до суду як громадян, так і юридичних осіб, що сприяє виконанню принципів гласності та відкритості адміністративного процесу відповідно до ст.2 КАС України.</w:t>
      </w:r>
    </w:p>
    <w:p w:rsidR="00B51138" w:rsidRPr="00B96895" w:rsidRDefault="00B51138" w:rsidP="00ED3004">
      <w:pPr>
        <w:pStyle w:val="a5"/>
        <w:shd w:val="clear" w:color="auto" w:fill="FFFFFF"/>
        <w:spacing w:before="240" w:beforeAutospacing="0" w:after="200" w:afterAutospacing="0"/>
        <w:ind w:firstLine="567"/>
        <w:jc w:val="both"/>
        <w:rPr>
          <w:rStyle w:val="textexposedshow"/>
          <w:sz w:val="28"/>
          <w:szCs w:val="28"/>
          <w:shd w:val="clear" w:color="auto" w:fill="FFFFFF"/>
          <w:lang w:val="uk-UA"/>
        </w:rPr>
      </w:pPr>
      <w:r w:rsidRPr="00B96895">
        <w:rPr>
          <w:sz w:val="28"/>
          <w:szCs w:val="28"/>
          <w:shd w:val="clear" w:color="auto" w:fill="FFFFFF"/>
          <w:lang w:val="uk-UA"/>
        </w:rPr>
        <w:t xml:space="preserve">16 та 30 листопада  судді Восьмого ААС О.І. Довга, З.М. </w:t>
      </w:r>
      <w:proofErr w:type="spellStart"/>
      <w:r w:rsidRPr="00B96895">
        <w:rPr>
          <w:sz w:val="28"/>
          <w:szCs w:val="28"/>
          <w:shd w:val="clear" w:color="auto" w:fill="FFFFFF"/>
          <w:lang w:val="uk-UA"/>
        </w:rPr>
        <w:t>Матко</w:t>
      </w:r>
      <w:r w:rsidR="0025435A">
        <w:rPr>
          <w:sz w:val="28"/>
          <w:szCs w:val="28"/>
          <w:shd w:val="clear" w:color="auto" w:fill="FFFFFF"/>
          <w:lang w:val="uk-UA"/>
        </w:rPr>
        <w:t>вська</w:t>
      </w:r>
      <w:proofErr w:type="spellEnd"/>
      <w:r w:rsidR="0025435A">
        <w:rPr>
          <w:sz w:val="28"/>
          <w:szCs w:val="28"/>
          <w:shd w:val="clear" w:color="auto" w:fill="FFFFFF"/>
          <w:lang w:val="uk-UA"/>
        </w:rPr>
        <w:t xml:space="preserve">, О.І. </w:t>
      </w:r>
      <w:proofErr w:type="spellStart"/>
      <w:r w:rsidR="0025435A">
        <w:rPr>
          <w:sz w:val="28"/>
          <w:szCs w:val="28"/>
          <w:shd w:val="clear" w:color="auto" w:fill="FFFFFF"/>
          <w:lang w:val="uk-UA"/>
        </w:rPr>
        <w:t>Мікула</w:t>
      </w:r>
      <w:proofErr w:type="spellEnd"/>
      <w:r w:rsidR="0025435A">
        <w:rPr>
          <w:sz w:val="28"/>
          <w:szCs w:val="28"/>
          <w:shd w:val="clear" w:color="auto" w:fill="FFFFFF"/>
          <w:lang w:val="uk-UA"/>
        </w:rPr>
        <w:t xml:space="preserve"> та</w:t>
      </w:r>
      <w:r w:rsidRPr="00B96895">
        <w:rPr>
          <w:sz w:val="28"/>
          <w:szCs w:val="28"/>
          <w:shd w:val="clear" w:color="auto" w:fill="FFFFFF"/>
          <w:lang w:val="uk-UA"/>
        </w:rPr>
        <w:t xml:space="preserve"> В.В. Гуляк </w:t>
      </w:r>
      <w:r w:rsidR="0025435A">
        <w:rPr>
          <w:sz w:val="28"/>
          <w:szCs w:val="28"/>
          <w:shd w:val="clear" w:color="auto" w:fill="FFFFFF"/>
          <w:lang w:val="uk-UA"/>
        </w:rPr>
        <w:t>брали участь у круглому</w:t>
      </w:r>
      <w:r w:rsidRPr="00B96895">
        <w:rPr>
          <w:sz w:val="28"/>
          <w:szCs w:val="28"/>
          <w:shd w:val="clear" w:color="auto" w:fill="FFFFFF"/>
          <w:lang w:val="uk-UA"/>
        </w:rPr>
        <w:t xml:space="preserve"> стол</w:t>
      </w:r>
      <w:r w:rsidR="0025435A">
        <w:rPr>
          <w:sz w:val="28"/>
          <w:szCs w:val="28"/>
          <w:shd w:val="clear" w:color="auto" w:fill="FFFFFF"/>
          <w:lang w:val="uk-UA"/>
        </w:rPr>
        <w:t>і</w:t>
      </w:r>
      <w:r w:rsidRPr="00B96895">
        <w:rPr>
          <w:sz w:val="28"/>
          <w:szCs w:val="28"/>
          <w:shd w:val="clear" w:color="auto" w:fill="FFFFFF"/>
          <w:lang w:val="uk-UA"/>
        </w:rPr>
        <w:t>, щодо обговорення проблемних питань захисту біженців та шукачів притулку. Зокрема,</w:t>
      </w:r>
      <w:r w:rsidR="0025435A">
        <w:rPr>
          <w:sz w:val="28"/>
          <w:szCs w:val="28"/>
          <w:shd w:val="clear" w:color="auto" w:fill="FFFFFF"/>
          <w:lang w:val="uk-UA"/>
        </w:rPr>
        <w:t xml:space="preserve"> </w:t>
      </w:r>
      <w:r w:rsidRPr="00B96895">
        <w:rPr>
          <w:sz w:val="28"/>
          <w:szCs w:val="28"/>
          <w:shd w:val="clear" w:color="auto" w:fill="FFFFFF"/>
          <w:lang w:val="uk-UA"/>
        </w:rPr>
        <w:t>під час свого виступу суддя В.В. Гуляк наголосив на важливості національної безпеки </w:t>
      </w:r>
      <w:r w:rsidRPr="00B96895">
        <w:rPr>
          <w:rStyle w:val="textexposedshow"/>
          <w:sz w:val="28"/>
          <w:szCs w:val="28"/>
          <w:shd w:val="clear" w:color="auto" w:fill="FFFFFF"/>
          <w:lang w:val="uk-UA"/>
        </w:rPr>
        <w:t>України у сучасних умовах, в тому числі - у контексті виконання зобов’язань щодо надання міжнародного захисту, оскільки іноземці та особи без громадянства наділені не лише правами, але й певними обов’язками.</w:t>
      </w:r>
    </w:p>
    <w:p w:rsidR="00B51138" w:rsidRPr="00B96895" w:rsidRDefault="00B51138"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Відвідування суду школярами, студентами є однією із програм охоплення (інформаційних програм) прямих зв’язків судів із громадськістю, передбачених п. 18 Рішення XIV позачергового з’їзду суддів України та Концепцією прямих зв’язків судів з громадськістю, розробленою відповідно до висновку Консультативної ради європейських суддів, схваленою Комунікаційним комітетом системи правосуддя. Метою заходу є сприяння правовій просвіті школярів старших класів, виховання у них правової культури, формування правильного сприйняття функції правосуддя, покращення розуміння та довіри до системи правосуддя.</w:t>
      </w:r>
    </w:p>
    <w:p w:rsidR="00B51138" w:rsidRPr="00B96895" w:rsidRDefault="00B51138" w:rsidP="00ED3004">
      <w:pPr>
        <w:spacing w:line="240" w:lineRule="auto"/>
        <w:ind w:firstLine="567"/>
        <w:jc w:val="both"/>
        <w:rPr>
          <w:rFonts w:ascii="Times New Roman" w:hAnsi="Times New Roman" w:cs="Times New Roman"/>
          <w:sz w:val="28"/>
          <w:szCs w:val="28"/>
          <w:shd w:val="clear" w:color="auto" w:fill="FFFFFF"/>
          <w:lang w:val="uk-UA"/>
        </w:rPr>
      </w:pPr>
      <w:r w:rsidRPr="00B96895">
        <w:rPr>
          <w:rFonts w:ascii="Times New Roman" w:hAnsi="Times New Roman" w:cs="Times New Roman"/>
          <w:sz w:val="28"/>
          <w:szCs w:val="28"/>
          <w:shd w:val="clear" w:color="auto" w:fill="FFFFFF"/>
          <w:lang w:val="uk-UA"/>
        </w:rPr>
        <w:t>Так, 22 листопада  Восьмий ААС прийняв у своїх стінах учнів 10-го класу</w:t>
      </w:r>
      <w:r w:rsidRPr="00B96895">
        <w:rPr>
          <w:rFonts w:ascii="Times New Roman" w:hAnsi="Times New Roman" w:cs="Times New Roman"/>
          <w:sz w:val="28"/>
          <w:szCs w:val="28"/>
          <w:lang w:val="uk-UA"/>
        </w:rPr>
        <w:t xml:space="preserve"> Львівської правничої гімназії. </w:t>
      </w:r>
      <w:r w:rsidRPr="00B96895">
        <w:rPr>
          <w:rFonts w:ascii="Times New Roman" w:hAnsi="Times New Roman" w:cs="Times New Roman"/>
          <w:sz w:val="28"/>
          <w:szCs w:val="28"/>
          <w:shd w:val="clear" w:color="auto" w:fill="FFFFFF"/>
          <w:lang w:val="uk-UA"/>
        </w:rPr>
        <w:t> Гімназисти з величезним ентузіазмом сприйняли можливість побувати у суді, та зокрема, бути присутніми на судових засіданнях, вдосконаливши свої знання з адміністративного процесу і поспілкуватися з працівниками апарату суду та суддями.</w:t>
      </w:r>
    </w:p>
    <w:p w:rsidR="00B51138" w:rsidRPr="00B96895" w:rsidRDefault="00B51138" w:rsidP="00ED3004">
      <w:pPr>
        <w:spacing w:line="240" w:lineRule="auto"/>
        <w:ind w:firstLine="567"/>
        <w:jc w:val="both"/>
        <w:rPr>
          <w:rFonts w:ascii="Times New Roman" w:hAnsi="Times New Roman" w:cs="Times New Roman"/>
          <w:sz w:val="28"/>
          <w:szCs w:val="28"/>
          <w:shd w:val="clear" w:color="auto" w:fill="FFFFFF"/>
          <w:lang w:val="uk-UA"/>
        </w:rPr>
      </w:pPr>
      <w:r w:rsidRPr="00B96895">
        <w:rPr>
          <w:rFonts w:ascii="Times New Roman" w:hAnsi="Times New Roman" w:cs="Times New Roman"/>
          <w:sz w:val="28"/>
          <w:szCs w:val="28"/>
          <w:shd w:val="clear" w:color="auto" w:fill="FFFFFF"/>
          <w:lang w:val="uk-UA"/>
        </w:rPr>
        <w:t>Також, з нагоди відзначення </w:t>
      </w:r>
      <w:hyperlink r:id="rId13" w:history="1">
        <w:r w:rsidR="00EC617A">
          <w:rPr>
            <w:rStyle w:val="58cl"/>
            <w:rFonts w:ascii="Times New Roman" w:hAnsi="Times New Roman" w:cs="Times New Roman"/>
            <w:sz w:val="28"/>
            <w:szCs w:val="28"/>
            <w:shd w:val="clear" w:color="auto" w:fill="FFFFFF"/>
            <w:lang w:val="uk-UA"/>
          </w:rPr>
          <w:t>«В</w:t>
        </w:r>
        <w:r w:rsidRPr="00B96895">
          <w:rPr>
            <w:rStyle w:val="58cl"/>
            <w:rFonts w:ascii="Times New Roman" w:hAnsi="Times New Roman" w:cs="Times New Roman"/>
            <w:sz w:val="28"/>
            <w:szCs w:val="28"/>
            <w:shd w:val="clear" w:color="auto" w:fill="FFFFFF"/>
            <w:lang w:val="uk-UA"/>
          </w:rPr>
          <w:t>сеукраїнського</w:t>
        </w:r>
      </w:hyperlink>
      <w:r w:rsidRPr="00B96895">
        <w:rPr>
          <w:rFonts w:ascii="Times New Roman" w:hAnsi="Times New Roman" w:cs="Times New Roman"/>
          <w:sz w:val="28"/>
          <w:szCs w:val="28"/>
          <w:lang w:val="uk-UA"/>
        </w:rPr>
        <w:t xml:space="preserve"> тижня права</w:t>
      </w:r>
      <w:r w:rsidR="00EC617A">
        <w:rPr>
          <w:rFonts w:ascii="Times New Roman" w:hAnsi="Times New Roman" w:cs="Times New Roman"/>
          <w:sz w:val="28"/>
          <w:szCs w:val="28"/>
          <w:lang w:val="uk-UA"/>
        </w:rPr>
        <w:t xml:space="preserve"> </w:t>
      </w:r>
      <w:r w:rsidR="00EC617A">
        <w:rPr>
          <w:rFonts w:ascii="Times New Roman" w:hAnsi="Times New Roman" w:cs="Times New Roman"/>
          <w:sz w:val="28"/>
          <w:szCs w:val="28"/>
          <w:shd w:val="clear" w:color="auto" w:fill="FFFFFF"/>
          <w:lang w:val="uk-UA"/>
        </w:rPr>
        <w:t xml:space="preserve">– </w:t>
      </w:r>
      <w:r w:rsidRPr="00B96895">
        <w:rPr>
          <w:rFonts w:ascii="Times New Roman" w:hAnsi="Times New Roman" w:cs="Times New Roman"/>
          <w:sz w:val="28"/>
          <w:szCs w:val="28"/>
          <w:shd w:val="clear" w:color="auto" w:fill="FFFFFF"/>
          <w:lang w:val="uk-UA"/>
        </w:rPr>
        <w:t>2018</w:t>
      </w:r>
      <w:r w:rsidR="00EC617A">
        <w:rPr>
          <w:rFonts w:ascii="Times New Roman" w:hAnsi="Times New Roman" w:cs="Times New Roman"/>
          <w:sz w:val="28"/>
          <w:szCs w:val="28"/>
          <w:shd w:val="clear" w:color="auto" w:fill="FFFFFF"/>
          <w:lang w:val="uk-UA"/>
        </w:rPr>
        <w:t>»</w:t>
      </w:r>
      <w:r w:rsidRPr="00B96895">
        <w:rPr>
          <w:rFonts w:ascii="Times New Roman" w:hAnsi="Times New Roman" w:cs="Times New Roman"/>
          <w:sz w:val="28"/>
          <w:szCs w:val="28"/>
          <w:shd w:val="clear" w:color="auto" w:fill="FFFFFF"/>
          <w:lang w:val="uk-UA"/>
        </w:rPr>
        <w:t>, 13 грудня</w:t>
      </w:r>
      <w:r w:rsidR="00EC617A">
        <w:rPr>
          <w:rFonts w:ascii="Times New Roman" w:hAnsi="Times New Roman" w:cs="Times New Roman"/>
          <w:sz w:val="28"/>
          <w:szCs w:val="28"/>
          <w:shd w:val="clear" w:color="auto" w:fill="FFFFFF"/>
          <w:lang w:val="uk-UA"/>
        </w:rPr>
        <w:t xml:space="preserve"> 2018 року</w:t>
      </w:r>
      <w:r w:rsidRPr="00B96895">
        <w:rPr>
          <w:rFonts w:ascii="Times New Roman" w:hAnsi="Times New Roman" w:cs="Times New Roman"/>
          <w:sz w:val="28"/>
          <w:szCs w:val="28"/>
          <w:shd w:val="clear" w:color="auto" w:fill="FFFFFF"/>
          <w:lang w:val="uk-UA"/>
        </w:rPr>
        <w:t xml:space="preserve"> представниця Восьмого ААС </w:t>
      </w:r>
      <w:proofErr w:type="spellStart"/>
      <w:r w:rsidRPr="00B96895">
        <w:rPr>
          <w:rFonts w:ascii="Times New Roman" w:hAnsi="Times New Roman" w:cs="Times New Roman"/>
          <w:sz w:val="28"/>
          <w:szCs w:val="28"/>
          <w:shd w:val="clear" w:color="auto" w:fill="FFFFFF"/>
          <w:lang w:val="uk-UA"/>
        </w:rPr>
        <w:t>Поворозник</w:t>
      </w:r>
      <w:proofErr w:type="spellEnd"/>
      <w:r w:rsidRPr="00B96895">
        <w:rPr>
          <w:rFonts w:ascii="Times New Roman" w:hAnsi="Times New Roman" w:cs="Times New Roman"/>
          <w:sz w:val="28"/>
          <w:szCs w:val="28"/>
          <w:shd w:val="clear" w:color="auto" w:fill="FFFFFF"/>
          <w:lang w:val="uk-UA"/>
        </w:rPr>
        <w:t xml:space="preserve"> З.І. взяла участь у роботі журі інтелектуально-розважального конкурсу "Ліга права", який організувала Львівська правнича гімназія. Подібні заходи сприяють підвищенню загального рівня правової культури молоді та формуванню </w:t>
      </w:r>
      <w:r w:rsidRPr="00880222">
        <w:rPr>
          <w:rFonts w:ascii="Times New Roman" w:hAnsi="Times New Roman" w:cs="Times New Roman"/>
          <w:sz w:val="28"/>
          <w:szCs w:val="28"/>
          <w:shd w:val="clear" w:color="auto" w:fill="FFFFFF"/>
          <w:lang w:val="uk-UA"/>
        </w:rPr>
        <w:t>поваги до права</w:t>
      </w:r>
      <w:r w:rsidR="00B34A66" w:rsidRPr="00880222">
        <w:rPr>
          <w:rFonts w:ascii="Times New Roman" w:hAnsi="Times New Roman" w:cs="Times New Roman"/>
          <w:sz w:val="28"/>
          <w:szCs w:val="28"/>
          <w:shd w:val="clear" w:color="auto" w:fill="FFFFFF"/>
          <w:lang w:val="uk-UA"/>
        </w:rPr>
        <w:t xml:space="preserve"> </w:t>
      </w:r>
      <w:r w:rsidRPr="00880222">
        <w:rPr>
          <w:rFonts w:ascii="Times New Roman" w:hAnsi="Times New Roman" w:cs="Times New Roman"/>
          <w:sz w:val="28"/>
          <w:szCs w:val="28"/>
          <w:shd w:val="clear" w:color="auto" w:fill="FFFFFF"/>
          <w:lang w:val="uk-UA"/>
        </w:rPr>
        <w:t>з юного</w:t>
      </w:r>
      <w:r w:rsidRPr="00B96895">
        <w:rPr>
          <w:rFonts w:ascii="Times New Roman" w:hAnsi="Times New Roman" w:cs="Times New Roman"/>
          <w:sz w:val="28"/>
          <w:szCs w:val="28"/>
          <w:shd w:val="clear" w:color="auto" w:fill="FFFFFF"/>
          <w:lang w:val="uk-UA"/>
        </w:rPr>
        <w:t xml:space="preserve"> віку.</w:t>
      </w:r>
    </w:p>
    <w:p w:rsidR="007321E1" w:rsidRPr="00B96895" w:rsidRDefault="005D3363" w:rsidP="00ED3004">
      <w:pPr>
        <w:spacing w:line="240" w:lineRule="auto"/>
        <w:ind w:firstLine="567"/>
        <w:jc w:val="both"/>
        <w:rPr>
          <w:rFonts w:ascii="Times New Roman" w:hAnsi="Times New Roman" w:cs="Times New Roman"/>
          <w:b/>
          <w:sz w:val="28"/>
          <w:szCs w:val="28"/>
          <w:lang w:val="uk-UA"/>
        </w:rPr>
      </w:pPr>
      <w:r w:rsidRPr="00B96895">
        <w:rPr>
          <w:rFonts w:ascii="Times New Roman" w:hAnsi="Times New Roman" w:cs="Times New Roman"/>
          <w:b/>
          <w:sz w:val="28"/>
          <w:szCs w:val="28"/>
          <w:lang w:val="uk-UA"/>
        </w:rPr>
        <w:t>5</w:t>
      </w:r>
      <w:r w:rsidR="007321E1" w:rsidRPr="00B96895">
        <w:rPr>
          <w:rFonts w:ascii="Times New Roman" w:hAnsi="Times New Roman" w:cs="Times New Roman"/>
          <w:b/>
          <w:sz w:val="28"/>
          <w:szCs w:val="28"/>
          <w:lang w:val="uk-UA"/>
        </w:rPr>
        <w:t>. Робота зі зверненнями громадян та запитами про надання публічної інформації</w:t>
      </w:r>
    </w:p>
    <w:p w:rsidR="00B51138" w:rsidRPr="00B96895" w:rsidRDefault="00B51138"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lastRenderedPageBreak/>
        <w:t>Відповідно до Інструкції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№348 (з відповідними змінами) (далі – Інструкція №348), діловодство за зверненнями громадян ведеться окремо від інших видів діло</w:t>
      </w:r>
      <w:r w:rsidR="00EC617A">
        <w:rPr>
          <w:rFonts w:ascii="Times New Roman" w:hAnsi="Times New Roman" w:cs="Times New Roman"/>
          <w:sz w:val="28"/>
          <w:szCs w:val="28"/>
          <w:lang w:val="uk-UA"/>
        </w:rPr>
        <w:t xml:space="preserve">водства і покладається у Восьмому </w:t>
      </w:r>
      <w:r w:rsidRPr="00B96895">
        <w:rPr>
          <w:rFonts w:ascii="Times New Roman" w:hAnsi="Times New Roman" w:cs="Times New Roman"/>
          <w:sz w:val="28"/>
          <w:szCs w:val="28"/>
          <w:lang w:val="uk-UA"/>
        </w:rPr>
        <w:t xml:space="preserve">ААС на </w:t>
      </w:r>
      <w:r w:rsidR="00EC617A">
        <w:rPr>
          <w:rFonts w:ascii="Times New Roman" w:hAnsi="Times New Roman" w:cs="Times New Roman"/>
          <w:sz w:val="28"/>
          <w:szCs w:val="28"/>
          <w:lang w:val="uk-UA"/>
        </w:rPr>
        <w:t>сектор</w:t>
      </w:r>
      <w:r w:rsidRPr="00B96895">
        <w:rPr>
          <w:rFonts w:ascii="Times New Roman" w:hAnsi="Times New Roman" w:cs="Times New Roman"/>
          <w:sz w:val="28"/>
          <w:szCs w:val="28"/>
          <w:lang w:val="uk-UA"/>
        </w:rPr>
        <w:t xml:space="preserve"> роботи із зверненнями громадян та надання інформації.</w:t>
      </w:r>
    </w:p>
    <w:p w:rsidR="00B51138" w:rsidRPr="00B96895" w:rsidRDefault="00EC617A" w:rsidP="00ED3004">
      <w:pPr>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proofErr w:type="spellStart"/>
      <w:r>
        <w:rPr>
          <w:rFonts w:ascii="Times New Roman" w:hAnsi="Times New Roman" w:cs="Times New Roman"/>
          <w:sz w:val="28"/>
          <w:szCs w:val="28"/>
          <w:lang w:val="uk-UA"/>
        </w:rPr>
        <w:t>КП</w:t>
      </w:r>
      <w:proofErr w:type="spellEnd"/>
      <w:r>
        <w:rPr>
          <w:rFonts w:ascii="Times New Roman" w:hAnsi="Times New Roman" w:cs="Times New Roman"/>
          <w:sz w:val="28"/>
          <w:szCs w:val="28"/>
          <w:lang w:val="uk-UA"/>
        </w:rPr>
        <w:t xml:space="preserve"> «ДСС» в реєстрі заяв/</w:t>
      </w:r>
      <w:r w:rsidR="00B51138" w:rsidRPr="00B96895">
        <w:rPr>
          <w:rFonts w:ascii="Times New Roman" w:hAnsi="Times New Roman" w:cs="Times New Roman"/>
          <w:sz w:val="28"/>
          <w:szCs w:val="28"/>
          <w:lang w:val="uk-UA"/>
        </w:rPr>
        <w:t xml:space="preserve">справ працівники </w:t>
      </w:r>
      <w:r>
        <w:rPr>
          <w:rFonts w:ascii="Times New Roman" w:hAnsi="Times New Roman" w:cs="Times New Roman"/>
          <w:sz w:val="28"/>
          <w:szCs w:val="28"/>
          <w:lang w:val="uk-UA"/>
        </w:rPr>
        <w:t>сектору</w:t>
      </w:r>
      <w:r w:rsidR="00B51138" w:rsidRPr="00B96895">
        <w:rPr>
          <w:rFonts w:ascii="Times New Roman" w:hAnsi="Times New Roman" w:cs="Times New Roman"/>
          <w:sz w:val="28"/>
          <w:szCs w:val="28"/>
          <w:lang w:val="uk-UA"/>
        </w:rPr>
        <w:t xml:space="preserve"> роботи із зверненнями громадян та надання інформації Восьмого апеляційного адміністративного суду реєструють запити та звернення, а також зберігають відповіді на них. </w:t>
      </w:r>
    </w:p>
    <w:p w:rsidR="00B51138" w:rsidRPr="00B96895" w:rsidRDefault="00B51138"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Упродовж звітного періоду в </w:t>
      </w:r>
      <w:proofErr w:type="spellStart"/>
      <w:r w:rsidRPr="00B96895">
        <w:rPr>
          <w:rFonts w:ascii="Times New Roman" w:hAnsi="Times New Roman" w:cs="Times New Roman"/>
          <w:sz w:val="28"/>
          <w:szCs w:val="28"/>
          <w:lang w:val="uk-UA"/>
        </w:rPr>
        <w:t>КП</w:t>
      </w:r>
      <w:proofErr w:type="spellEnd"/>
      <w:r w:rsidRPr="00B96895">
        <w:rPr>
          <w:rFonts w:ascii="Times New Roman" w:hAnsi="Times New Roman" w:cs="Times New Roman"/>
          <w:sz w:val="28"/>
          <w:szCs w:val="28"/>
          <w:lang w:val="uk-UA"/>
        </w:rPr>
        <w:t xml:space="preserve"> «ДСС» зареєстровано 21 запит про надання публічної інформації в порядку Закону України «Про доступ до публічної інформації». В основному запити стосувались надання інформації про рух та розгляд справ,  надіслання копій процесуальних документів, надання копій документів стосовно суддів суду та ін.</w:t>
      </w:r>
    </w:p>
    <w:p w:rsidR="00B51138" w:rsidRPr="00B96895" w:rsidRDefault="00B51138"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Реєстрація звернень здійснюється в </w:t>
      </w:r>
      <w:proofErr w:type="spellStart"/>
      <w:r w:rsidRPr="00B96895">
        <w:rPr>
          <w:rFonts w:ascii="Times New Roman" w:hAnsi="Times New Roman" w:cs="Times New Roman"/>
          <w:sz w:val="28"/>
          <w:szCs w:val="28"/>
          <w:lang w:val="uk-UA"/>
        </w:rPr>
        <w:t>КП</w:t>
      </w:r>
      <w:proofErr w:type="spellEnd"/>
      <w:r w:rsidRPr="00B96895">
        <w:rPr>
          <w:rFonts w:ascii="Times New Roman" w:hAnsi="Times New Roman" w:cs="Times New Roman"/>
          <w:sz w:val="28"/>
          <w:szCs w:val="28"/>
          <w:lang w:val="uk-UA"/>
        </w:rPr>
        <w:t xml:space="preserve"> «ДСС» працівниками відділу роботи із зверненнями громадян та надання інформації. Усі справи за зверненнями громадян, реєстраційно-контрольні картки, відповіді на звернення зберігаються в </w:t>
      </w:r>
      <w:proofErr w:type="spellStart"/>
      <w:r w:rsidRPr="00B96895">
        <w:rPr>
          <w:rFonts w:ascii="Times New Roman" w:hAnsi="Times New Roman" w:cs="Times New Roman"/>
          <w:sz w:val="28"/>
          <w:szCs w:val="28"/>
          <w:lang w:val="uk-UA"/>
        </w:rPr>
        <w:t>КП</w:t>
      </w:r>
      <w:proofErr w:type="spellEnd"/>
      <w:r w:rsidRPr="00B96895">
        <w:rPr>
          <w:rFonts w:ascii="Times New Roman" w:hAnsi="Times New Roman" w:cs="Times New Roman"/>
          <w:sz w:val="28"/>
          <w:szCs w:val="28"/>
          <w:lang w:val="uk-UA"/>
        </w:rPr>
        <w:t xml:space="preserve"> «ДСС». </w:t>
      </w:r>
    </w:p>
    <w:p w:rsidR="00B51138" w:rsidRPr="00B96895" w:rsidRDefault="00EC617A" w:rsidP="00ED3004">
      <w:pPr>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B51138" w:rsidRPr="00B96895">
        <w:rPr>
          <w:rFonts w:ascii="Times New Roman" w:hAnsi="Times New Roman" w:cs="Times New Roman"/>
          <w:sz w:val="28"/>
          <w:szCs w:val="28"/>
          <w:lang w:val="uk-UA"/>
        </w:rPr>
        <w:t xml:space="preserve"> звітному періоді з 03 жовтня по 31 грудня 2018 року  в </w:t>
      </w:r>
      <w:proofErr w:type="spellStart"/>
      <w:r w:rsidR="00B51138" w:rsidRPr="00B96895">
        <w:rPr>
          <w:rFonts w:ascii="Times New Roman" w:hAnsi="Times New Roman" w:cs="Times New Roman"/>
          <w:sz w:val="28"/>
          <w:szCs w:val="28"/>
          <w:lang w:val="uk-UA"/>
        </w:rPr>
        <w:t>КП</w:t>
      </w:r>
      <w:proofErr w:type="spellEnd"/>
      <w:r w:rsidR="00B51138" w:rsidRPr="00B96895">
        <w:rPr>
          <w:rFonts w:ascii="Times New Roman" w:hAnsi="Times New Roman" w:cs="Times New Roman"/>
          <w:sz w:val="28"/>
          <w:szCs w:val="28"/>
          <w:lang w:val="uk-UA"/>
        </w:rPr>
        <w:t xml:space="preserve"> «ДСС» зареєстровано 22 звернення в порядку Закону України «Про звернення громадян», з них:</w:t>
      </w:r>
    </w:p>
    <w:p w:rsidR="00B51138" w:rsidRPr="00B96895" w:rsidRDefault="00B51138"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заяв – 4, скар</w:t>
      </w:r>
      <w:r w:rsidR="00EC617A">
        <w:rPr>
          <w:rFonts w:ascii="Times New Roman" w:hAnsi="Times New Roman" w:cs="Times New Roman"/>
          <w:sz w:val="28"/>
          <w:szCs w:val="28"/>
          <w:lang w:val="uk-UA"/>
        </w:rPr>
        <w:t>г – 10, звернень (клопотань) -8</w:t>
      </w:r>
      <w:r w:rsidRPr="00B96895">
        <w:rPr>
          <w:rFonts w:ascii="Times New Roman" w:hAnsi="Times New Roman" w:cs="Times New Roman"/>
          <w:sz w:val="28"/>
          <w:szCs w:val="28"/>
          <w:lang w:val="uk-UA"/>
        </w:rPr>
        <w:t>;</w:t>
      </w:r>
    </w:p>
    <w:p w:rsidR="00B51138" w:rsidRPr="00B96895" w:rsidRDefault="00B51138"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 </w:t>
      </w:r>
      <w:r w:rsidR="00EC617A">
        <w:rPr>
          <w:rFonts w:ascii="Times New Roman" w:hAnsi="Times New Roman" w:cs="Times New Roman"/>
          <w:sz w:val="28"/>
          <w:szCs w:val="28"/>
          <w:lang w:val="uk-UA"/>
        </w:rPr>
        <w:t xml:space="preserve"> надійшли вперше – 20</w:t>
      </w:r>
      <w:r w:rsidRPr="00B96895">
        <w:rPr>
          <w:rFonts w:ascii="Times New Roman" w:hAnsi="Times New Roman" w:cs="Times New Roman"/>
          <w:sz w:val="28"/>
          <w:szCs w:val="28"/>
          <w:lang w:val="uk-UA"/>
        </w:rPr>
        <w:t>, повторно – 2;</w:t>
      </w:r>
    </w:p>
    <w:p w:rsidR="00B51138" w:rsidRPr="00B96895" w:rsidRDefault="00B51138"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 електронною поштою та за електронною формою звернення громадян </w:t>
      </w:r>
    </w:p>
    <w:p w:rsidR="00B51138" w:rsidRPr="00B96895" w:rsidRDefault="00B51138"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  9, пошт</w:t>
      </w:r>
      <w:r w:rsidR="00EC617A">
        <w:rPr>
          <w:rFonts w:ascii="Times New Roman" w:hAnsi="Times New Roman" w:cs="Times New Roman"/>
          <w:sz w:val="28"/>
          <w:szCs w:val="28"/>
          <w:lang w:val="uk-UA"/>
        </w:rPr>
        <w:t xml:space="preserve">овим зв’язком – 6, </w:t>
      </w:r>
      <w:proofErr w:type="spellStart"/>
      <w:r w:rsidR="00EC617A">
        <w:rPr>
          <w:rFonts w:ascii="Times New Roman" w:hAnsi="Times New Roman" w:cs="Times New Roman"/>
          <w:sz w:val="28"/>
          <w:szCs w:val="28"/>
          <w:lang w:val="uk-UA"/>
        </w:rPr>
        <w:t>наро</w:t>
      </w:r>
      <w:r w:rsidRPr="00B96895">
        <w:rPr>
          <w:rFonts w:ascii="Times New Roman" w:hAnsi="Times New Roman" w:cs="Times New Roman"/>
          <w:sz w:val="28"/>
          <w:szCs w:val="28"/>
          <w:lang w:val="uk-UA"/>
        </w:rPr>
        <w:t>чно</w:t>
      </w:r>
      <w:proofErr w:type="spellEnd"/>
      <w:r w:rsidRPr="00B96895">
        <w:rPr>
          <w:rFonts w:ascii="Times New Roman" w:hAnsi="Times New Roman" w:cs="Times New Roman"/>
          <w:sz w:val="28"/>
          <w:szCs w:val="28"/>
          <w:lang w:val="uk-UA"/>
        </w:rPr>
        <w:t xml:space="preserve"> – 7.</w:t>
      </w:r>
    </w:p>
    <w:p w:rsidR="00B51138" w:rsidRPr="00B96895" w:rsidRDefault="00EC617A" w:rsidP="00ED3004">
      <w:pPr>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B51138" w:rsidRPr="00B96895">
        <w:rPr>
          <w:rFonts w:ascii="Times New Roman" w:hAnsi="Times New Roman" w:cs="Times New Roman"/>
          <w:sz w:val="28"/>
          <w:szCs w:val="28"/>
          <w:lang w:val="uk-UA"/>
        </w:rPr>
        <w:t xml:space="preserve">редметом </w:t>
      </w:r>
      <w:r>
        <w:rPr>
          <w:rFonts w:ascii="Times New Roman" w:hAnsi="Times New Roman" w:cs="Times New Roman"/>
          <w:sz w:val="28"/>
          <w:szCs w:val="28"/>
          <w:lang w:val="uk-UA"/>
        </w:rPr>
        <w:t>зазначених звернень були</w:t>
      </w:r>
      <w:r w:rsidR="00B51138" w:rsidRPr="00B96895">
        <w:rPr>
          <w:rFonts w:ascii="Times New Roman" w:hAnsi="Times New Roman" w:cs="Times New Roman"/>
          <w:sz w:val="28"/>
          <w:szCs w:val="28"/>
          <w:lang w:val="uk-UA"/>
        </w:rPr>
        <w:t xml:space="preserve">: реєстрації, розгляду апеляційних скарг – 6; </w:t>
      </w:r>
      <w:r w:rsidR="00DC3188">
        <w:rPr>
          <w:rFonts w:ascii="Times New Roman" w:hAnsi="Times New Roman" w:cs="Times New Roman"/>
          <w:sz w:val="28"/>
          <w:szCs w:val="28"/>
          <w:lang w:val="uk-UA"/>
        </w:rPr>
        <w:t>щодо дій</w:t>
      </w:r>
      <w:r w:rsidR="00B51138" w:rsidRPr="00B96895">
        <w:rPr>
          <w:rFonts w:ascii="Times New Roman" w:hAnsi="Times New Roman" w:cs="Times New Roman"/>
          <w:sz w:val="28"/>
          <w:szCs w:val="28"/>
          <w:lang w:val="uk-UA"/>
        </w:rPr>
        <w:t xml:space="preserve"> працівників апарату суду – 2; щодо надіслання копій рішень, документів – 4; </w:t>
      </w:r>
      <w:r w:rsidR="00DC3188">
        <w:rPr>
          <w:rFonts w:ascii="Times New Roman" w:hAnsi="Times New Roman" w:cs="Times New Roman"/>
          <w:sz w:val="28"/>
          <w:szCs w:val="28"/>
          <w:lang w:val="uk-UA"/>
        </w:rPr>
        <w:t>щодо дій</w:t>
      </w:r>
      <w:r w:rsidR="00B51138" w:rsidRPr="00B96895">
        <w:rPr>
          <w:rFonts w:ascii="Times New Roman" w:hAnsi="Times New Roman" w:cs="Times New Roman"/>
          <w:sz w:val="28"/>
          <w:szCs w:val="28"/>
          <w:lang w:val="uk-UA"/>
        </w:rPr>
        <w:t xml:space="preserve"> суддів – 3; щодо сприяння громадським організаціям – 1; щодо затягування розгляду справи – 1;</w:t>
      </w:r>
    </w:p>
    <w:p w:rsidR="00B51138" w:rsidRPr="00B96895" w:rsidRDefault="00B51138"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Усі звернення групуються, аналізуються та за результатами цієї роботи робляться висновки та вносяться пропозиції щодо покращення організації діяльності </w:t>
      </w:r>
      <w:r w:rsidR="00DC3188">
        <w:rPr>
          <w:rFonts w:ascii="Times New Roman" w:hAnsi="Times New Roman" w:cs="Times New Roman"/>
          <w:sz w:val="28"/>
          <w:szCs w:val="28"/>
          <w:lang w:val="uk-UA"/>
        </w:rPr>
        <w:t>сектору</w:t>
      </w:r>
      <w:r w:rsidRPr="00B96895">
        <w:rPr>
          <w:rFonts w:ascii="Times New Roman" w:hAnsi="Times New Roman" w:cs="Times New Roman"/>
          <w:sz w:val="28"/>
          <w:szCs w:val="28"/>
          <w:lang w:val="uk-UA"/>
        </w:rPr>
        <w:t xml:space="preserve"> роботи із зверненнями громадян та надання інформації. </w:t>
      </w:r>
    </w:p>
    <w:p w:rsidR="00B51138" w:rsidRPr="00B96895" w:rsidRDefault="00B51138"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Крім роботи з письмовими зверненнями, працівники </w:t>
      </w:r>
      <w:r w:rsidR="00DC3188">
        <w:rPr>
          <w:rFonts w:ascii="Times New Roman" w:hAnsi="Times New Roman" w:cs="Times New Roman"/>
          <w:sz w:val="28"/>
          <w:szCs w:val="28"/>
          <w:lang w:val="uk-UA"/>
        </w:rPr>
        <w:t>сектору</w:t>
      </w:r>
      <w:r w:rsidRPr="00B96895">
        <w:rPr>
          <w:rFonts w:ascii="Times New Roman" w:hAnsi="Times New Roman" w:cs="Times New Roman"/>
          <w:sz w:val="28"/>
          <w:szCs w:val="28"/>
          <w:lang w:val="uk-UA"/>
        </w:rPr>
        <w:t xml:space="preserve"> роботи із зверненнями громадян та надання інформації разом з працівниками канцелярії здійснюють прийом громадян у окремому приміщенні суду та надають відповіді на усні та телефонні запити учасників судового процесу.</w:t>
      </w:r>
    </w:p>
    <w:p w:rsidR="00B51138" w:rsidRPr="00B96895" w:rsidRDefault="007311AC" w:rsidP="00ED3004">
      <w:pPr>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звітному періоді, з</w:t>
      </w:r>
      <w:r w:rsidR="00B51138" w:rsidRPr="00B96895">
        <w:rPr>
          <w:rFonts w:ascii="Times New Roman" w:hAnsi="Times New Roman" w:cs="Times New Roman"/>
          <w:sz w:val="28"/>
          <w:szCs w:val="28"/>
          <w:lang w:val="uk-UA"/>
        </w:rPr>
        <w:t xml:space="preserve"> метою належної організації роботи Восьмого ААС</w:t>
      </w:r>
      <w:r>
        <w:rPr>
          <w:rFonts w:ascii="Times New Roman" w:hAnsi="Times New Roman" w:cs="Times New Roman"/>
          <w:sz w:val="28"/>
          <w:szCs w:val="28"/>
          <w:lang w:val="uk-UA"/>
        </w:rPr>
        <w:t>,</w:t>
      </w:r>
      <w:r w:rsidR="00B51138" w:rsidRPr="00B96895">
        <w:rPr>
          <w:rFonts w:ascii="Times New Roman" w:hAnsi="Times New Roman" w:cs="Times New Roman"/>
          <w:sz w:val="28"/>
          <w:szCs w:val="28"/>
          <w:lang w:val="uk-UA"/>
        </w:rPr>
        <w:t xml:space="preserve"> щодо забезпечення законних прав та інтересів громадян, в тому числі представників юридичних осіб, про подання та розгляд звернень здійснюється особистий прийом керівництвом суду, що затверджено наказом «Про встановлення графіку особистого прийому громадян» від 23.11.2018 року, який розміщено на веб-сайті Восьмого ААС офіційного </w:t>
      </w:r>
      <w:proofErr w:type="spellStart"/>
      <w:r w:rsidR="00B51138" w:rsidRPr="00B96895">
        <w:rPr>
          <w:rFonts w:ascii="Times New Roman" w:hAnsi="Times New Roman" w:cs="Times New Roman"/>
          <w:sz w:val="28"/>
          <w:szCs w:val="28"/>
          <w:lang w:val="uk-UA"/>
        </w:rPr>
        <w:t>веб-порталу</w:t>
      </w:r>
      <w:proofErr w:type="spellEnd"/>
      <w:r w:rsidR="00B51138" w:rsidRPr="00B96895">
        <w:rPr>
          <w:rFonts w:ascii="Times New Roman" w:hAnsi="Times New Roman" w:cs="Times New Roman"/>
          <w:sz w:val="28"/>
          <w:szCs w:val="28"/>
          <w:lang w:val="uk-UA"/>
        </w:rPr>
        <w:t xml:space="preserve"> «Судова влада України» та інформаційному стенді в приміщенні суду.</w:t>
      </w:r>
    </w:p>
    <w:p w:rsidR="007321E1" w:rsidRPr="00B96895" w:rsidRDefault="005D3363" w:rsidP="00ED3004">
      <w:pPr>
        <w:spacing w:line="240" w:lineRule="auto"/>
        <w:ind w:firstLine="567"/>
        <w:jc w:val="both"/>
        <w:rPr>
          <w:rFonts w:ascii="Times New Roman" w:hAnsi="Times New Roman" w:cs="Times New Roman"/>
          <w:b/>
          <w:sz w:val="28"/>
          <w:szCs w:val="28"/>
          <w:lang w:val="uk-UA"/>
        </w:rPr>
      </w:pPr>
      <w:r w:rsidRPr="00B96895">
        <w:rPr>
          <w:rFonts w:ascii="Times New Roman" w:hAnsi="Times New Roman" w:cs="Times New Roman"/>
          <w:b/>
          <w:sz w:val="28"/>
          <w:szCs w:val="28"/>
          <w:lang w:val="uk-UA"/>
        </w:rPr>
        <w:t>6</w:t>
      </w:r>
      <w:r w:rsidR="007321E1" w:rsidRPr="00B96895">
        <w:rPr>
          <w:rFonts w:ascii="Times New Roman" w:hAnsi="Times New Roman" w:cs="Times New Roman"/>
          <w:b/>
          <w:sz w:val="28"/>
          <w:szCs w:val="28"/>
          <w:lang w:val="uk-UA"/>
        </w:rPr>
        <w:t xml:space="preserve">. Кадрове забезпечення суду. Підвищення професійно-кваліфікаційного рівня суддів та працівників апарату суду </w:t>
      </w:r>
    </w:p>
    <w:p w:rsidR="00932E15" w:rsidRPr="00B96895" w:rsidRDefault="009A3966"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Для ефективної роботи суду має велике значення його кадровий потенціал.</w:t>
      </w:r>
    </w:p>
    <w:p w:rsidR="00932E15" w:rsidRPr="00B96895" w:rsidRDefault="00932E15"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Відділ управління персоналом забезпечує належне функціонування кадрової роботи Восьмого </w:t>
      </w:r>
      <w:r w:rsidR="007311AC">
        <w:rPr>
          <w:rFonts w:ascii="Times New Roman" w:hAnsi="Times New Roman" w:cs="Times New Roman"/>
          <w:sz w:val="28"/>
          <w:szCs w:val="28"/>
          <w:lang w:val="uk-UA"/>
        </w:rPr>
        <w:t>ААС</w:t>
      </w:r>
      <w:r w:rsidRPr="00B96895">
        <w:rPr>
          <w:rFonts w:ascii="Times New Roman" w:hAnsi="Times New Roman" w:cs="Times New Roman"/>
          <w:sz w:val="28"/>
          <w:szCs w:val="28"/>
          <w:lang w:val="uk-UA"/>
        </w:rPr>
        <w:t xml:space="preserve">. </w:t>
      </w:r>
    </w:p>
    <w:p w:rsidR="00932E15" w:rsidRPr="00B96895" w:rsidRDefault="00932E15" w:rsidP="00ED3004">
      <w:pPr>
        <w:spacing w:before="120" w:after="120"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Кадрова робота в суді проводиться відповідно до вимог законодавства, а саме: Конституції України, Законів України «Про судоустрій і статус суддів», «Про державну службу», «Про запобігання корупції», Кодексу законів про працю України, інших нормативно-правових актів, які регламентують </w:t>
      </w:r>
      <w:r w:rsidR="00ED3004">
        <w:rPr>
          <w:rFonts w:ascii="Times New Roman" w:hAnsi="Times New Roman" w:cs="Times New Roman"/>
          <w:sz w:val="28"/>
          <w:szCs w:val="28"/>
          <w:lang w:val="uk-UA"/>
        </w:rPr>
        <w:t>роботу</w:t>
      </w:r>
      <w:r w:rsidRPr="00B96895">
        <w:rPr>
          <w:rFonts w:ascii="Times New Roman" w:hAnsi="Times New Roman" w:cs="Times New Roman"/>
          <w:sz w:val="28"/>
          <w:szCs w:val="28"/>
          <w:lang w:val="uk-UA"/>
        </w:rPr>
        <w:t xml:space="preserve"> в судових органах.</w:t>
      </w:r>
    </w:p>
    <w:p w:rsidR="00932E15" w:rsidRPr="00B96895" w:rsidRDefault="00932E15" w:rsidP="00ED3004">
      <w:pPr>
        <w:spacing w:before="120" w:after="120"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Штатна чисельність працівників Восьмого </w:t>
      </w:r>
      <w:r w:rsidR="007311AC">
        <w:rPr>
          <w:rFonts w:ascii="Times New Roman" w:hAnsi="Times New Roman" w:cs="Times New Roman"/>
          <w:sz w:val="28"/>
          <w:szCs w:val="28"/>
          <w:lang w:val="uk-UA"/>
        </w:rPr>
        <w:t>ААС</w:t>
      </w:r>
      <w:r w:rsidRPr="00B96895">
        <w:rPr>
          <w:rFonts w:ascii="Times New Roman" w:hAnsi="Times New Roman" w:cs="Times New Roman"/>
          <w:sz w:val="28"/>
          <w:szCs w:val="28"/>
          <w:lang w:val="uk-UA"/>
        </w:rPr>
        <w:t xml:space="preserve"> становить 232 одиниці,  з них:</w:t>
      </w:r>
    </w:p>
    <w:p w:rsidR="00932E15" w:rsidRPr="00B96895" w:rsidRDefault="00932E15" w:rsidP="00ED3004">
      <w:pPr>
        <w:numPr>
          <w:ilvl w:val="0"/>
          <w:numId w:val="5"/>
        </w:numPr>
        <w:shd w:val="clear" w:color="auto" w:fill="FFFFFF"/>
        <w:tabs>
          <w:tab w:val="left" w:pos="142"/>
          <w:tab w:val="left" w:pos="993"/>
        </w:tabs>
        <w:spacing w:before="60" w:after="0" w:line="240" w:lineRule="auto"/>
        <w:ind w:left="0" w:right="-54"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39 посад суддів, в тому числі адміністративні посади голови та заступників голови суду;</w:t>
      </w:r>
    </w:p>
    <w:p w:rsidR="00932E15" w:rsidRPr="00B96895" w:rsidRDefault="00932E15" w:rsidP="00ED3004">
      <w:pPr>
        <w:numPr>
          <w:ilvl w:val="0"/>
          <w:numId w:val="5"/>
        </w:numPr>
        <w:shd w:val="clear" w:color="auto" w:fill="FFFFFF"/>
        <w:tabs>
          <w:tab w:val="left" w:pos="142"/>
          <w:tab w:val="left" w:pos="993"/>
        </w:tabs>
        <w:spacing w:before="60" w:after="0" w:line="240" w:lineRule="auto"/>
        <w:ind w:left="0" w:right="-54"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43 посади – патронатна служба  (це посади помічника голови та заступників голови суду, помічників суддів і посада прес-секретаря);</w:t>
      </w:r>
    </w:p>
    <w:p w:rsidR="00932E15" w:rsidRPr="00B96895" w:rsidRDefault="00932E15" w:rsidP="00ED3004">
      <w:pPr>
        <w:numPr>
          <w:ilvl w:val="0"/>
          <w:numId w:val="5"/>
        </w:numPr>
        <w:shd w:val="clear" w:color="auto" w:fill="FFFFFF"/>
        <w:tabs>
          <w:tab w:val="left" w:pos="142"/>
          <w:tab w:val="left" w:pos="993"/>
        </w:tabs>
        <w:spacing w:before="60" w:after="0" w:line="240" w:lineRule="auto"/>
        <w:ind w:left="0" w:right="-54"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128 посад державних службовців;</w:t>
      </w:r>
    </w:p>
    <w:p w:rsidR="00932E15" w:rsidRPr="00B96895" w:rsidRDefault="00932E15" w:rsidP="00ED3004">
      <w:pPr>
        <w:numPr>
          <w:ilvl w:val="0"/>
          <w:numId w:val="5"/>
        </w:numPr>
        <w:shd w:val="clear" w:color="auto" w:fill="FFFFFF"/>
        <w:tabs>
          <w:tab w:val="left" w:pos="142"/>
          <w:tab w:val="left" w:pos="993"/>
        </w:tabs>
        <w:spacing w:before="60" w:after="0" w:line="240" w:lineRule="auto"/>
        <w:ind w:left="0" w:right="-54"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7 посад працівників, які виконують функції з обслуговування;</w:t>
      </w:r>
    </w:p>
    <w:p w:rsidR="00880222" w:rsidRDefault="00932E15" w:rsidP="00ED3004">
      <w:pPr>
        <w:numPr>
          <w:ilvl w:val="0"/>
          <w:numId w:val="5"/>
        </w:numPr>
        <w:shd w:val="clear" w:color="auto" w:fill="FFFFFF"/>
        <w:tabs>
          <w:tab w:val="left" w:pos="142"/>
          <w:tab w:val="left" w:pos="993"/>
        </w:tabs>
        <w:spacing w:before="60" w:after="0" w:line="240" w:lineRule="auto"/>
        <w:ind w:left="0" w:right="-54"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15 посад робітників наскрізних професій.</w:t>
      </w:r>
    </w:p>
    <w:p w:rsidR="00880222" w:rsidRDefault="00880222" w:rsidP="00ED3004">
      <w:pPr>
        <w:shd w:val="clear" w:color="auto" w:fill="FFFFFF"/>
        <w:tabs>
          <w:tab w:val="left" w:pos="142"/>
          <w:tab w:val="left" w:pos="993"/>
        </w:tabs>
        <w:spacing w:before="240" w:line="240" w:lineRule="auto"/>
        <w:ind w:right="-54" w:firstLine="709"/>
        <w:jc w:val="both"/>
        <w:rPr>
          <w:rFonts w:ascii="Times New Roman" w:hAnsi="Times New Roman" w:cs="Times New Roman"/>
          <w:sz w:val="28"/>
          <w:szCs w:val="28"/>
          <w:lang w:val="uk-UA"/>
        </w:rPr>
      </w:pPr>
      <w:r w:rsidRPr="00880222">
        <w:rPr>
          <w:rFonts w:ascii="Times New Roman" w:hAnsi="Times New Roman" w:cs="Times New Roman"/>
          <w:spacing w:val="4"/>
          <w:sz w:val="28"/>
          <w:szCs w:val="28"/>
          <w:lang w:val="uk-UA"/>
        </w:rPr>
        <w:t xml:space="preserve">Тимчасовий штатний розпис на 2018 рік Восьмого апеляційного адміністративного суду з 26.09.2018 року затверджений Державною судовою адміністрацією України 26.09.2018 року та введений в дію з 26.09.2018 року наказом </w:t>
      </w:r>
      <w:proofErr w:type="spellStart"/>
      <w:r w:rsidRPr="00880222">
        <w:rPr>
          <w:rFonts w:ascii="Times New Roman" w:hAnsi="Times New Roman" w:cs="Times New Roman"/>
          <w:spacing w:val="4"/>
          <w:sz w:val="28"/>
          <w:szCs w:val="28"/>
          <w:lang w:val="uk-UA"/>
        </w:rPr>
        <w:t>т.в.о</w:t>
      </w:r>
      <w:proofErr w:type="spellEnd"/>
      <w:r w:rsidRPr="00880222">
        <w:rPr>
          <w:rFonts w:ascii="Times New Roman" w:hAnsi="Times New Roman" w:cs="Times New Roman"/>
          <w:spacing w:val="4"/>
          <w:sz w:val="28"/>
          <w:szCs w:val="28"/>
          <w:lang w:val="uk-UA"/>
        </w:rPr>
        <w:t>. керівника апарату суду від 28.09.2018 року №1-к/тв.</w:t>
      </w:r>
    </w:p>
    <w:p w:rsidR="00880222" w:rsidRPr="00880222" w:rsidRDefault="00880222" w:rsidP="00ED3004">
      <w:pPr>
        <w:shd w:val="clear" w:color="auto" w:fill="FFFFFF"/>
        <w:tabs>
          <w:tab w:val="left" w:pos="142"/>
          <w:tab w:val="left" w:pos="993"/>
        </w:tabs>
        <w:spacing w:before="60" w:after="0" w:line="240" w:lineRule="auto"/>
        <w:ind w:right="-54" w:firstLine="709"/>
        <w:jc w:val="both"/>
        <w:rPr>
          <w:rFonts w:ascii="Times New Roman" w:hAnsi="Times New Roman" w:cs="Times New Roman"/>
          <w:sz w:val="28"/>
          <w:szCs w:val="28"/>
          <w:lang w:val="uk-UA"/>
        </w:rPr>
      </w:pPr>
      <w:r w:rsidRPr="00880222">
        <w:rPr>
          <w:rFonts w:ascii="Times New Roman" w:hAnsi="Times New Roman" w:cs="Times New Roman"/>
          <w:spacing w:val="4"/>
          <w:sz w:val="28"/>
          <w:szCs w:val="28"/>
          <w:lang w:val="uk-UA"/>
        </w:rPr>
        <w:t xml:space="preserve">Відповідно до Закону України «Про судоустрій і статус суддів», ст. 7 Закону України «Про державний бюджет України на 2018 рік» від 07.12.2017  № 2246-VIII, Указу Президента України від 29.12.2017 № 455/2017 «Про ліквідацію апеляційних адміністративних судів та утворення апеляційних адміністративних судів в апеляційних округах» штатний розпис Восьмого апеляційного адміністративного суду на 2018 рік, затверджений Державною судовою адміністрацією України 18.10.2018 року та введений в дію з 03.10.2018 року наказом </w:t>
      </w:r>
      <w:proofErr w:type="spellStart"/>
      <w:r w:rsidRPr="00880222">
        <w:rPr>
          <w:rFonts w:ascii="Times New Roman" w:hAnsi="Times New Roman" w:cs="Times New Roman"/>
          <w:spacing w:val="4"/>
          <w:sz w:val="28"/>
          <w:szCs w:val="28"/>
          <w:lang w:val="uk-UA"/>
        </w:rPr>
        <w:t>в.о</w:t>
      </w:r>
      <w:proofErr w:type="spellEnd"/>
      <w:r w:rsidRPr="00880222">
        <w:rPr>
          <w:rFonts w:ascii="Times New Roman" w:hAnsi="Times New Roman" w:cs="Times New Roman"/>
          <w:spacing w:val="4"/>
          <w:sz w:val="28"/>
          <w:szCs w:val="28"/>
          <w:lang w:val="uk-UA"/>
        </w:rPr>
        <w:t>. голови суду від 19.10.2018 року №110-к/тв.</w:t>
      </w:r>
    </w:p>
    <w:p w:rsidR="00880222" w:rsidRPr="00D91F19" w:rsidRDefault="00932E15" w:rsidP="00ED3004">
      <w:pPr>
        <w:spacing w:before="240" w:line="240" w:lineRule="auto"/>
        <w:ind w:firstLine="567"/>
        <w:jc w:val="both"/>
        <w:rPr>
          <w:lang w:val="uk-UA"/>
        </w:rPr>
      </w:pPr>
      <w:r w:rsidRPr="00B96895">
        <w:rPr>
          <w:rFonts w:ascii="Times New Roman" w:hAnsi="Times New Roman" w:cs="Times New Roman"/>
          <w:spacing w:val="4"/>
          <w:sz w:val="28"/>
          <w:szCs w:val="28"/>
          <w:lang w:val="uk-UA"/>
        </w:rPr>
        <w:lastRenderedPageBreak/>
        <w:t xml:space="preserve">Відповідно до </w:t>
      </w:r>
      <w:r w:rsidR="00ED3004">
        <w:rPr>
          <w:rFonts w:ascii="Times New Roman" w:hAnsi="Times New Roman" w:cs="Times New Roman"/>
          <w:spacing w:val="4"/>
          <w:sz w:val="28"/>
          <w:szCs w:val="28"/>
          <w:lang w:val="uk-UA"/>
        </w:rPr>
        <w:t>р</w:t>
      </w:r>
      <w:r w:rsidRPr="00B96895">
        <w:rPr>
          <w:rFonts w:ascii="Times New Roman" w:hAnsi="Times New Roman" w:cs="Times New Roman"/>
          <w:spacing w:val="4"/>
          <w:sz w:val="28"/>
          <w:szCs w:val="28"/>
          <w:lang w:val="uk-UA"/>
        </w:rPr>
        <w:t>ішення зборів суддів Восьмого апеляційного адміністративного суду № 4/1 та 4/2 від 20.11.2018, Державною судовою адміністрацією України затверджено зміни до штатного розпису Восьмого апеляційного адміністративного суду на 2018 рік</w:t>
      </w:r>
      <w:r w:rsidRPr="00B96895">
        <w:rPr>
          <w:rFonts w:ascii="Times New Roman" w:hAnsi="Times New Roman" w:cs="Times New Roman"/>
          <w:sz w:val="28"/>
          <w:szCs w:val="28"/>
          <w:lang w:val="uk-UA"/>
        </w:rPr>
        <w:t xml:space="preserve"> </w:t>
      </w:r>
      <w:r w:rsidRPr="00B96895">
        <w:rPr>
          <w:rFonts w:ascii="Times New Roman" w:hAnsi="Times New Roman" w:cs="Times New Roman"/>
          <w:spacing w:val="4"/>
          <w:sz w:val="28"/>
          <w:szCs w:val="28"/>
          <w:lang w:val="uk-UA"/>
        </w:rPr>
        <w:t>в частині виведе</w:t>
      </w:r>
      <w:r w:rsidR="00FF0E04">
        <w:rPr>
          <w:rFonts w:ascii="Times New Roman" w:hAnsi="Times New Roman" w:cs="Times New Roman"/>
          <w:spacing w:val="4"/>
          <w:sz w:val="28"/>
          <w:szCs w:val="28"/>
          <w:lang w:val="uk-UA"/>
        </w:rPr>
        <w:t>ння із штатного розпису 3 посад</w:t>
      </w:r>
      <w:r w:rsidRPr="00B96895">
        <w:rPr>
          <w:rFonts w:ascii="Times New Roman" w:hAnsi="Times New Roman" w:cs="Times New Roman"/>
          <w:spacing w:val="4"/>
          <w:sz w:val="28"/>
          <w:szCs w:val="28"/>
          <w:lang w:val="uk-UA"/>
        </w:rPr>
        <w:t xml:space="preserve"> судді</w:t>
      </w:r>
      <w:r w:rsidR="00FF0E04">
        <w:rPr>
          <w:rFonts w:ascii="Times New Roman" w:hAnsi="Times New Roman" w:cs="Times New Roman"/>
          <w:spacing w:val="4"/>
          <w:sz w:val="28"/>
          <w:szCs w:val="28"/>
          <w:lang w:val="uk-UA"/>
        </w:rPr>
        <w:t>в</w:t>
      </w:r>
      <w:r w:rsidRPr="00B96895">
        <w:rPr>
          <w:rFonts w:ascii="Times New Roman" w:hAnsi="Times New Roman" w:cs="Times New Roman"/>
          <w:spacing w:val="4"/>
          <w:sz w:val="28"/>
          <w:szCs w:val="28"/>
          <w:lang w:val="uk-UA"/>
        </w:rPr>
        <w:t xml:space="preserve"> та 3 посад помічник</w:t>
      </w:r>
      <w:r w:rsidR="00FF0E04">
        <w:rPr>
          <w:rFonts w:ascii="Times New Roman" w:hAnsi="Times New Roman" w:cs="Times New Roman"/>
          <w:spacing w:val="4"/>
          <w:sz w:val="28"/>
          <w:szCs w:val="28"/>
          <w:lang w:val="uk-UA"/>
        </w:rPr>
        <w:t>ів</w:t>
      </w:r>
      <w:r w:rsidRPr="00B96895">
        <w:rPr>
          <w:rFonts w:ascii="Times New Roman" w:hAnsi="Times New Roman" w:cs="Times New Roman"/>
          <w:spacing w:val="4"/>
          <w:sz w:val="28"/>
          <w:szCs w:val="28"/>
          <w:lang w:val="uk-UA"/>
        </w:rPr>
        <w:t xml:space="preserve"> судді</w:t>
      </w:r>
      <w:r w:rsidR="00FF0E04">
        <w:rPr>
          <w:rFonts w:ascii="Times New Roman" w:hAnsi="Times New Roman" w:cs="Times New Roman"/>
          <w:spacing w:val="4"/>
          <w:sz w:val="28"/>
          <w:szCs w:val="28"/>
          <w:lang w:val="uk-UA"/>
        </w:rPr>
        <w:t>в</w:t>
      </w:r>
      <w:r w:rsidRPr="00B96895">
        <w:rPr>
          <w:rFonts w:ascii="Times New Roman" w:hAnsi="Times New Roman" w:cs="Times New Roman"/>
          <w:spacing w:val="4"/>
          <w:sz w:val="28"/>
          <w:szCs w:val="28"/>
          <w:lang w:val="uk-UA"/>
        </w:rPr>
        <w:t xml:space="preserve"> та введення до штатного розпису 1 посад</w:t>
      </w:r>
      <w:r w:rsidR="00FF0E04">
        <w:rPr>
          <w:rFonts w:ascii="Times New Roman" w:hAnsi="Times New Roman" w:cs="Times New Roman"/>
          <w:spacing w:val="4"/>
          <w:sz w:val="28"/>
          <w:szCs w:val="28"/>
          <w:lang w:val="uk-UA"/>
        </w:rPr>
        <w:t>и голови суду, 2 посад</w:t>
      </w:r>
      <w:r w:rsidRPr="00B96895">
        <w:rPr>
          <w:rFonts w:ascii="Times New Roman" w:hAnsi="Times New Roman" w:cs="Times New Roman"/>
          <w:spacing w:val="4"/>
          <w:sz w:val="28"/>
          <w:szCs w:val="28"/>
          <w:lang w:val="uk-UA"/>
        </w:rPr>
        <w:t xml:space="preserve"> </w:t>
      </w:r>
      <w:r w:rsidR="00FF0E04">
        <w:rPr>
          <w:rFonts w:ascii="Times New Roman" w:hAnsi="Times New Roman" w:cs="Times New Roman"/>
          <w:spacing w:val="4"/>
          <w:sz w:val="28"/>
          <w:szCs w:val="28"/>
          <w:lang w:val="uk-UA"/>
        </w:rPr>
        <w:t>заступника голови суду, 1 посади</w:t>
      </w:r>
      <w:r w:rsidRPr="00B96895">
        <w:rPr>
          <w:rFonts w:ascii="Times New Roman" w:hAnsi="Times New Roman" w:cs="Times New Roman"/>
          <w:spacing w:val="4"/>
          <w:sz w:val="28"/>
          <w:szCs w:val="28"/>
          <w:lang w:val="uk-UA"/>
        </w:rPr>
        <w:t xml:space="preserve"> помічника голови суду та 2 посад заступника голови суду</w:t>
      </w:r>
      <w:r w:rsidRPr="00B96895">
        <w:rPr>
          <w:rFonts w:ascii="Times New Roman" w:hAnsi="Times New Roman" w:cs="Times New Roman"/>
          <w:sz w:val="28"/>
          <w:szCs w:val="28"/>
          <w:lang w:val="uk-UA"/>
        </w:rPr>
        <w:t xml:space="preserve">, які введено в дію з 21.11.2018 року </w:t>
      </w:r>
      <w:r w:rsidR="00880222" w:rsidRPr="00B96895">
        <w:rPr>
          <w:rFonts w:ascii="Times New Roman" w:hAnsi="Times New Roman" w:cs="Times New Roman"/>
          <w:sz w:val="28"/>
          <w:szCs w:val="28"/>
          <w:lang w:val="uk-UA"/>
        </w:rPr>
        <w:t>(наказ голови суду від 26.11.2018</w:t>
      </w:r>
      <w:r w:rsidR="00880222">
        <w:rPr>
          <w:rFonts w:ascii="Times New Roman" w:hAnsi="Times New Roman" w:cs="Times New Roman"/>
          <w:sz w:val="28"/>
          <w:szCs w:val="28"/>
          <w:lang w:val="uk-UA"/>
        </w:rPr>
        <w:t xml:space="preserve"> року №239-к/</w:t>
      </w:r>
      <w:proofErr w:type="spellStart"/>
      <w:r w:rsidR="00880222">
        <w:rPr>
          <w:rFonts w:ascii="Times New Roman" w:hAnsi="Times New Roman" w:cs="Times New Roman"/>
          <w:sz w:val="28"/>
          <w:szCs w:val="28"/>
          <w:lang w:val="uk-UA"/>
        </w:rPr>
        <w:t>тв</w:t>
      </w:r>
      <w:proofErr w:type="spellEnd"/>
      <w:r w:rsidR="00880222" w:rsidRPr="00B96895">
        <w:rPr>
          <w:rFonts w:ascii="Times New Roman" w:hAnsi="Times New Roman" w:cs="Times New Roman"/>
          <w:sz w:val="28"/>
          <w:szCs w:val="28"/>
          <w:lang w:val="uk-UA"/>
        </w:rPr>
        <w:t>)</w:t>
      </w:r>
      <w:r w:rsidR="00880222">
        <w:rPr>
          <w:rFonts w:ascii="Times New Roman" w:hAnsi="Times New Roman" w:cs="Times New Roman"/>
          <w:sz w:val="28"/>
          <w:szCs w:val="28"/>
          <w:lang w:val="uk-UA"/>
        </w:rPr>
        <w:t>.</w:t>
      </w:r>
    </w:p>
    <w:p w:rsidR="00932E15" w:rsidRPr="00B96895" w:rsidRDefault="00932E15" w:rsidP="00ED3004">
      <w:pPr>
        <w:shd w:val="clear" w:color="auto" w:fill="FFFFFF"/>
        <w:tabs>
          <w:tab w:val="left" w:pos="142"/>
        </w:tabs>
        <w:spacing w:before="240" w:after="0" w:line="240" w:lineRule="auto"/>
        <w:ind w:right="-54"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Конкурс на зайняття вакантних посад державної служби у Восьмому апеляційному адміністративному суді в ІV кварталі 2018 року не проводився.</w:t>
      </w:r>
    </w:p>
    <w:p w:rsidR="000C3921" w:rsidRPr="00B96895" w:rsidRDefault="000C3921" w:rsidP="00ED3004">
      <w:pPr>
        <w:shd w:val="clear" w:color="auto" w:fill="FFFFFF"/>
        <w:tabs>
          <w:tab w:val="left" w:pos="142"/>
        </w:tabs>
        <w:spacing w:before="120" w:after="120" w:line="240" w:lineRule="auto"/>
        <w:ind w:right="-54"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Станом на кінець звітного періоду фактична чисельність працівників апарату суду становить 225 осіб, з них 13 працівників апарату суду займають тимчасово вакантні посади на час відсутності основного працівника, з них:</w:t>
      </w:r>
    </w:p>
    <w:p w:rsidR="000C3921" w:rsidRPr="00B96895" w:rsidRDefault="000C3921" w:rsidP="00ED3004">
      <w:pPr>
        <w:shd w:val="clear" w:color="auto" w:fill="FFFFFF"/>
        <w:tabs>
          <w:tab w:val="left" w:pos="142"/>
        </w:tabs>
        <w:spacing w:before="120" w:after="120" w:line="240" w:lineRule="auto"/>
        <w:ind w:right="-54"/>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ab/>
      </w:r>
      <w:r w:rsidRPr="00B96895">
        <w:rPr>
          <w:rFonts w:ascii="Times New Roman" w:hAnsi="Times New Roman" w:cs="Times New Roman"/>
          <w:sz w:val="28"/>
          <w:szCs w:val="28"/>
          <w:lang w:val="uk-UA"/>
        </w:rPr>
        <w:tab/>
        <w:t>- 39 суддів (враховуючи голову суду та 2 заступників голови суду);</w:t>
      </w:r>
    </w:p>
    <w:p w:rsidR="000C3921" w:rsidRPr="00B96895" w:rsidRDefault="000C3921" w:rsidP="00ED3004">
      <w:pPr>
        <w:numPr>
          <w:ilvl w:val="0"/>
          <w:numId w:val="6"/>
        </w:numPr>
        <w:shd w:val="clear" w:color="auto" w:fill="FFFFFF"/>
        <w:tabs>
          <w:tab w:val="left" w:pos="142"/>
        </w:tabs>
        <w:spacing w:before="120" w:after="120" w:line="240" w:lineRule="auto"/>
        <w:ind w:left="0" w:right="-54"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- 47 патронатної служби (43 помічників судді, 1 помічник голови суду, 2 помічники заступників голови суду, 1 прес-секретар);</w:t>
      </w:r>
    </w:p>
    <w:p w:rsidR="000C3921" w:rsidRPr="00B96895" w:rsidRDefault="000C3921" w:rsidP="00ED3004">
      <w:pPr>
        <w:numPr>
          <w:ilvl w:val="0"/>
          <w:numId w:val="6"/>
        </w:numPr>
        <w:shd w:val="clear" w:color="auto" w:fill="FFFFFF"/>
        <w:tabs>
          <w:tab w:val="left" w:pos="142"/>
        </w:tabs>
        <w:spacing w:before="120" w:after="120" w:line="240" w:lineRule="auto"/>
        <w:ind w:left="0" w:right="-54"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- 121 державний службовець;  </w:t>
      </w:r>
    </w:p>
    <w:p w:rsidR="000C3921" w:rsidRPr="00B96895" w:rsidRDefault="000C3921" w:rsidP="00ED3004">
      <w:pPr>
        <w:numPr>
          <w:ilvl w:val="0"/>
          <w:numId w:val="6"/>
        </w:numPr>
        <w:shd w:val="clear" w:color="auto" w:fill="FFFFFF"/>
        <w:tabs>
          <w:tab w:val="left" w:pos="142"/>
        </w:tabs>
        <w:spacing w:before="120" w:after="120" w:line="240" w:lineRule="auto"/>
        <w:ind w:left="0" w:right="-54"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4 працівники, які виконують функції з обслуговування ( 2 діловода, 1 завідувач архівом, 1 фахівець);</w:t>
      </w:r>
    </w:p>
    <w:p w:rsidR="000C3921" w:rsidRPr="00B96895" w:rsidRDefault="000C3921" w:rsidP="00ED3004">
      <w:pPr>
        <w:numPr>
          <w:ilvl w:val="0"/>
          <w:numId w:val="6"/>
        </w:numPr>
        <w:shd w:val="clear" w:color="auto" w:fill="FFFFFF"/>
        <w:tabs>
          <w:tab w:val="left" w:pos="142"/>
        </w:tabs>
        <w:spacing w:before="120" w:after="120" w:line="240" w:lineRule="auto"/>
        <w:ind w:left="0" w:right="-54"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- 14 робітників наскрізних професій ( 3 робітники з комплексного обслуговування й ремонту будинків, 8 прибиральниць службових приміщень, 2 двірники, 1 водій автотранспортних засобів (легкових автомобілів).</w:t>
      </w:r>
    </w:p>
    <w:p w:rsidR="009A484C" w:rsidRDefault="00932E15" w:rsidP="00ED3004">
      <w:pPr>
        <w:tabs>
          <w:tab w:val="left" w:pos="851"/>
        </w:tabs>
        <w:spacing w:after="0" w:line="240" w:lineRule="auto"/>
        <w:ind w:firstLine="567"/>
        <w:jc w:val="both"/>
        <w:rPr>
          <w:rFonts w:ascii="Times New Roman" w:hAnsi="Times New Roman" w:cs="Times New Roman"/>
          <w:noProof/>
          <w:sz w:val="28"/>
          <w:szCs w:val="28"/>
          <w:lang w:val="uk-UA"/>
        </w:rPr>
      </w:pPr>
      <w:r w:rsidRPr="009A484C">
        <w:rPr>
          <w:rFonts w:ascii="Times New Roman" w:hAnsi="Times New Roman" w:cs="Times New Roman"/>
          <w:noProof/>
          <w:sz w:val="28"/>
          <w:szCs w:val="28"/>
          <w:lang w:val="uk-UA"/>
        </w:rPr>
        <w:t>За звітний період 2018 року</w:t>
      </w:r>
      <w:r w:rsidR="00FF0E04" w:rsidRPr="009A484C">
        <w:rPr>
          <w:rFonts w:ascii="Times New Roman" w:hAnsi="Times New Roman" w:cs="Times New Roman"/>
          <w:noProof/>
          <w:sz w:val="28"/>
          <w:szCs w:val="28"/>
          <w:lang w:val="uk-UA"/>
        </w:rPr>
        <w:t>,</w:t>
      </w:r>
      <w:r w:rsidRPr="009A484C">
        <w:rPr>
          <w:rFonts w:ascii="Times New Roman" w:hAnsi="Times New Roman" w:cs="Times New Roman"/>
          <w:noProof/>
          <w:sz w:val="28"/>
          <w:szCs w:val="28"/>
          <w:lang w:val="uk-UA"/>
        </w:rPr>
        <w:t xml:space="preserve"> з метою підвищення фахового рівня в рамках обміну позитивним досвідом, підвищення кваліфікації голова суду та 4 судді, двічі взяли участь у заходах, а саме:</w:t>
      </w:r>
    </w:p>
    <w:p w:rsidR="00932E15" w:rsidRPr="009A484C" w:rsidRDefault="00932E15" w:rsidP="00ED3004">
      <w:pPr>
        <w:tabs>
          <w:tab w:val="left" w:pos="851"/>
        </w:tabs>
        <w:spacing w:after="0" w:line="240" w:lineRule="auto"/>
        <w:ind w:firstLine="567"/>
        <w:jc w:val="both"/>
        <w:rPr>
          <w:rFonts w:ascii="Times New Roman" w:hAnsi="Times New Roman" w:cs="Times New Roman"/>
          <w:noProof/>
          <w:sz w:val="28"/>
          <w:szCs w:val="28"/>
          <w:lang w:val="uk-UA"/>
        </w:rPr>
      </w:pPr>
      <w:r w:rsidRPr="009A484C">
        <w:rPr>
          <w:rFonts w:ascii="Times New Roman" w:hAnsi="Times New Roman" w:cs="Times New Roman"/>
          <w:noProof/>
          <w:sz w:val="28"/>
          <w:szCs w:val="28"/>
          <w:lang w:val="uk-UA"/>
        </w:rPr>
        <w:t xml:space="preserve">у засіданні групи розробників курсів для спеціальної підготовки кандидатів на посаду судді блоку «Адміністративне судочинство», яке відбулося 19 жовтня 2018 року у приміщенні Національної школи суддів України; </w:t>
      </w:r>
    </w:p>
    <w:p w:rsidR="00932E15" w:rsidRPr="009A484C" w:rsidRDefault="00932E15" w:rsidP="00ED3004">
      <w:pPr>
        <w:tabs>
          <w:tab w:val="left" w:pos="851"/>
        </w:tabs>
        <w:spacing w:after="0" w:line="240" w:lineRule="auto"/>
        <w:ind w:firstLine="567"/>
        <w:jc w:val="both"/>
        <w:rPr>
          <w:rFonts w:ascii="Times New Roman" w:hAnsi="Times New Roman" w:cs="Times New Roman"/>
          <w:noProof/>
          <w:sz w:val="28"/>
          <w:szCs w:val="28"/>
          <w:lang w:val="uk-UA"/>
        </w:rPr>
      </w:pPr>
      <w:r w:rsidRPr="009A484C">
        <w:rPr>
          <w:rFonts w:ascii="Times New Roman" w:hAnsi="Times New Roman" w:cs="Times New Roman"/>
          <w:noProof/>
          <w:sz w:val="28"/>
          <w:szCs w:val="28"/>
          <w:lang w:val="uk-UA"/>
        </w:rPr>
        <w:t>з 06</w:t>
      </w:r>
      <w:r w:rsidR="00FF0E04" w:rsidRPr="009A484C">
        <w:rPr>
          <w:rFonts w:ascii="Times New Roman" w:hAnsi="Times New Roman" w:cs="Times New Roman"/>
          <w:noProof/>
          <w:sz w:val="28"/>
          <w:szCs w:val="28"/>
          <w:lang w:val="uk-UA"/>
        </w:rPr>
        <w:t xml:space="preserve"> по 09 листопада 2018 року пройдено</w:t>
      </w:r>
      <w:r w:rsidRPr="009A484C">
        <w:rPr>
          <w:rFonts w:ascii="Times New Roman" w:hAnsi="Times New Roman" w:cs="Times New Roman"/>
          <w:noProof/>
          <w:sz w:val="28"/>
          <w:szCs w:val="28"/>
          <w:lang w:val="uk-UA"/>
        </w:rPr>
        <w:t xml:space="preserve"> курс навчання для суддів на тему: «Оцінка доказів у справах про надання притулку», який організовувало Бюро Європи Управління Верховного комісара ООН у справах біженців та який був проведений у Мінську, Білорусь;  </w:t>
      </w:r>
    </w:p>
    <w:p w:rsidR="00932E15" w:rsidRPr="009A484C" w:rsidRDefault="00932E15" w:rsidP="00ED3004">
      <w:pPr>
        <w:tabs>
          <w:tab w:val="left" w:pos="851"/>
        </w:tabs>
        <w:spacing w:after="0" w:line="240" w:lineRule="auto"/>
        <w:ind w:firstLine="567"/>
        <w:jc w:val="both"/>
        <w:rPr>
          <w:rFonts w:ascii="Times New Roman" w:hAnsi="Times New Roman" w:cs="Times New Roman"/>
          <w:noProof/>
          <w:sz w:val="28"/>
          <w:szCs w:val="28"/>
          <w:lang w:val="uk-UA"/>
        </w:rPr>
      </w:pPr>
      <w:r w:rsidRPr="009A484C">
        <w:rPr>
          <w:rFonts w:ascii="Times New Roman" w:hAnsi="Times New Roman" w:cs="Times New Roman"/>
          <w:noProof/>
          <w:sz w:val="28"/>
          <w:szCs w:val="28"/>
          <w:lang w:val="uk-UA"/>
        </w:rPr>
        <w:t xml:space="preserve">відповідно до пункту 6 статті 54 Закону України «Про судоустрій  і статус суддів» у періоди з 17.10.2018  по 16.11.2018 та з 21.11.2018 по 21.12.2018 </w:t>
      </w:r>
      <w:r w:rsidR="00FF0E04" w:rsidRPr="009A484C">
        <w:rPr>
          <w:rFonts w:ascii="Times New Roman" w:hAnsi="Times New Roman" w:cs="Times New Roman"/>
          <w:noProof/>
          <w:sz w:val="28"/>
          <w:szCs w:val="28"/>
          <w:lang w:val="uk-UA"/>
        </w:rPr>
        <w:t xml:space="preserve">перебували </w:t>
      </w:r>
      <w:r w:rsidRPr="009A484C">
        <w:rPr>
          <w:rFonts w:ascii="Times New Roman" w:hAnsi="Times New Roman" w:cs="Times New Roman"/>
          <w:noProof/>
          <w:sz w:val="28"/>
          <w:szCs w:val="28"/>
          <w:lang w:val="uk-UA"/>
        </w:rPr>
        <w:t>в Національній школі суддів України</w:t>
      </w:r>
      <w:r w:rsidR="00FF0E04" w:rsidRPr="009A484C">
        <w:rPr>
          <w:rFonts w:ascii="Times New Roman" w:hAnsi="Times New Roman" w:cs="Times New Roman"/>
          <w:noProof/>
          <w:sz w:val="28"/>
          <w:szCs w:val="28"/>
          <w:lang w:val="uk-UA"/>
        </w:rPr>
        <w:t>,</w:t>
      </w:r>
      <w:r w:rsidRPr="009A484C">
        <w:rPr>
          <w:rFonts w:ascii="Times New Roman" w:hAnsi="Times New Roman" w:cs="Times New Roman"/>
          <w:noProof/>
          <w:sz w:val="28"/>
          <w:szCs w:val="28"/>
          <w:lang w:val="uk-UA"/>
        </w:rPr>
        <w:t xml:space="preserve"> з метою науково - методичного забезпечення Касаційного адміністративного суду у складі Верховного суду;</w:t>
      </w:r>
    </w:p>
    <w:p w:rsidR="00932E15" w:rsidRPr="009A484C" w:rsidRDefault="00932E15" w:rsidP="00ED3004">
      <w:pPr>
        <w:tabs>
          <w:tab w:val="left" w:pos="851"/>
        </w:tabs>
        <w:spacing w:after="0" w:line="240" w:lineRule="auto"/>
        <w:ind w:firstLine="567"/>
        <w:jc w:val="both"/>
        <w:rPr>
          <w:rFonts w:ascii="Times New Roman" w:hAnsi="Times New Roman" w:cs="Times New Roman"/>
          <w:noProof/>
          <w:sz w:val="28"/>
          <w:szCs w:val="28"/>
          <w:lang w:val="uk-UA"/>
        </w:rPr>
      </w:pPr>
      <w:r w:rsidRPr="009A484C">
        <w:rPr>
          <w:rFonts w:ascii="Times New Roman" w:hAnsi="Times New Roman" w:cs="Times New Roman"/>
          <w:noProof/>
          <w:sz w:val="28"/>
          <w:szCs w:val="28"/>
          <w:lang w:val="uk-UA"/>
        </w:rPr>
        <w:t xml:space="preserve">у період з 29 по 30 листопада 2018 року </w:t>
      </w:r>
      <w:r w:rsidR="00FF0E04" w:rsidRPr="009A484C">
        <w:rPr>
          <w:rFonts w:ascii="Times New Roman" w:hAnsi="Times New Roman" w:cs="Times New Roman"/>
          <w:noProof/>
          <w:sz w:val="28"/>
          <w:szCs w:val="28"/>
          <w:lang w:val="uk-UA"/>
        </w:rPr>
        <w:t>приймали</w:t>
      </w:r>
      <w:r w:rsidRPr="009A484C">
        <w:rPr>
          <w:rFonts w:ascii="Times New Roman" w:hAnsi="Times New Roman" w:cs="Times New Roman"/>
          <w:noProof/>
          <w:sz w:val="28"/>
          <w:szCs w:val="28"/>
          <w:lang w:val="uk-UA"/>
        </w:rPr>
        <w:t xml:space="preserve"> участь у проведенні Круглого столу для суддів Харківського апеляційного адміністративного суду з окремих питань захисту біженців та шукачів притулку в Україні, який </w:t>
      </w:r>
      <w:r w:rsidRPr="009A484C">
        <w:rPr>
          <w:rFonts w:ascii="Times New Roman" w:hAnsi="Times New Roman" w:cs="Times New Roman"/>
          <w:noProof/>
          <w:sz w:val="28"/>
          <w:szCs w:val="28"/>
          <w:lang w:val="uk-UA"/>
        </w:rPr>
        <w:lastRenderedPageBreak/>
        <w:t xml:space="preserve">організовувало Управління Верховного Комісара ООН у справах біженців у м. Харкові; </w:t>
      </w:r>
    </w:p>
    <w:p w:rsidR="00932E15" w:rsidRPr="009A484C" w:rsidRDefault="00932E15" w:rsidP="00ED3004">
      <w:pPr>
        <w:tabs>
          <w:tab w:val="left" w:pos="851"/>
        </w:tabs>
        <w:spacing w:before="240" w:after="0" w:line="240" w:lineRule="auto"/>
        <w:ind w:firstLine="567"/>
        <w:jc w:val="both"/>
        <w:rPr>
          <w:rFonts w:ascii="Times New Roman" w:hAnsi="Times New Roman" w:cs="Times New Roman"/>
          <w:bCs/>
          <w:sz w:val="28"/>
          <w:szCs w:val="28"/>
          <w:lang w:val="uk-UA"/>
        </w:rPr>
      </w:pPr>
      <w:r w:rsidRPr="009A484C">
        <w:rPr>
          <w:rFonts w:ascii="Times New Roman" w:hAnsi="Times New Roman" w:cs="Times New Roman"/>
          <w:noProof/>
          <w:sz w:val="28"/>
          <w:szCs w:val="28"/>
          <w:lang w:val="uk-UA"/>
        </w:rPr>
        <w:t>14 грудня 2018 року</w:t>
      </w:r>
      <w:r w:rsidR="00FF0E04" w:rsidRPr="009A484C">
        <w:rPr>
          <w:rFonts w:ascii="Times New Roman" w:hAnsi="Times New Roman" w:cs="Times New Roman"/>
          <w:noProof/>
          <w:sz w:val="28"/>
          <w:szCs w:val="28"/>
          <w:lang w:val="uk-UA"/>
        </w:rPr>
        <w:t xml:space="preserve"> голова суду брав</w:t>
      </w:r>
      <w:r w:rsidRPr="009A484C">
        <w:rPr>
          <w:rFonts w:ascii="Times New Roman" w:hAnsi="Times New Roman" w:cs="Times New Roman"/>
          <w:noProof/>
          <w:sz w:val="28"/>
          <w:szCs w:val="28"/>
          <w:lang w:val="uk-UA"/>
        </w:rPr>
        <w:t xml:space="preserve"> участь у конференції високого рівня «Роль Верховного суду в забезпеченні прав і свобод людини», яку організовував Верховний суд України і Проект Ради Європи «Підтримка впровадженню судової реформи в Україні» у місті Києві; </w:t>
      </w:r>
    </w:p>
    <w:p w:rsidR="00932E15" w:rsidRPr="009A484C" w:rsidRDefault="00932E15" w:rsidP="00ED3004">
      <w:pPr>
        <w:pStyle w:val="4"/>
        <w:spacing w:before="0" w:after="0" w:line="240" w:lineRule="auto"/>
        <w:ind w:firstLine="567"/>
        <w:jc w:val="both"/>
        <w:rPr>
          <w:rFonts w:ascii="Times New Roman" w:hAnsi="Times New Roman"/>
          <w:b w:val="0"/>
          <w:lang w:val="uk-UA"/>
        </w:rPr>
      </w:pPr>
      <w:r w:rsidRPr="009A484C">
        <w:rPr>
          <w:rFonts w:ascii="Times New Roman" w:hAnsi="Times New Roman"/>
          <w:b w:val="0"/>
          <w:lang w:val="uk-UA"/>
        </w:rPr>
        <w:t xml:space="preserve">у період з 19 по 20 грудня 2018 року прийняли участь у роботі XVI позачергового з’їзду суддів України. </w:t>
      </w:r>
    </w:p>
    <w:p w:rsidR="00932E15" w:rsidRPr="00B96895" w:rsidRDefault="00932E15" w:rsidP="00ED3004">
      <w:pPr>
        <w:pStyle w:val="4"/>
        <w:spacing w:line="240" w:lineRule="auto"/>
        <w:ind w:firstLine="567"/>
        <w:jc w:val="both"/>
        <w:rPr>
          <w:rFonts w:ascii="Times New Roman" w:hAnsi="Times New Roman"/>
          <w:b w:val="0"/>
          <w:lang w:val="uk-UA"/>
        </w:rPr>
      </w:pPr>
      <w:r w:rsidRPr="00B96895">
        <w:rPr>
          <w:rFonts w:ascii="Times New Roman" w:hAnsi="Times New Roman"/>
          <w:b w:val="0"/>
          <w:bCs w:val="0"/>
          <w:lang w:val="uk-UA"/>
        </w:rPr>
        <w:t xml:space="preserve">Відповідно до </w:t>
      </w:r>
      <w:r w:rsidRPr="00B96895">
        <w:rPr>
          <w:rFonts w:ascii="Times New Roman" w:hAnsi="Times New Roman"/>
          <w:b w:val="0"/>
          <w:lang w:val="uk-UA"/>
        </w:rPr>
        <w:t>Закону України «Про судоустрій і статус суддів»  у Львівському регіональному відділення Національної школи суддів України пройшли періодичне навчання 2 судді</w:t>
      </w:r>
      <w:r w:rsidR="002A6663">
        <w:rPr>
          <w:rFonts w:ascii="Times New Roman" w:hAnsi="Times New Roman"/>
          <w:b w:val="0"/>
          <w:lang w:val="uk-UA"/>
        </w:rPr>
        <w:t>в,</w:t>
      </w:r>
      <w:r w:rsidRPr="00B96895">
        <w:rPr>
          <w:rFonts w:ascii="Times New Roman" w:hAnsi="Times New Roman"/>
          <w:b w:val="0"/>
          <w:lang w:val="uk-UA"/>
        </w:rPr>
        <w:t xml:space="preserve"> з метою підвищення рівня кваліфікації на семінарі на тему: «Статус біженця та додатковий захист: законодавство та практика». </w:t>
      </w:r>
    </w:p>
    <w:p w:rsidR="00932E15" w:rsidRPr="00B96895" w:rsidRDefault="00932E15" w:rsidP="00ED3004">
      <w:pPr>
        <w:spacing w:before="240" w:after="0" w:line="240" w:lineRule="auto"/>
        <w:ind w:firstLine="709"/>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Відповідно до Закону України «Про державну службу», Закону України «Про судоустрій і статус суддів» у Львівському регіональному відділенні Національної школи суддів України 3 секретарі судового засідання </w:t>
      </w:r>
      <w:r w:rsidRPr="00B96895">
        <w:rPr>
          <w:rFonts w:ascii="Times New Roman" w:hAnsi="Times New Roman" w:cs="Times New Roman"/>
          <w:bCs/>
          <w:sz w:val="28"/>
          <w:szCs w:val="28"/>
          <w:lang w:val="uk-UA"/>
        </w:rPr>
        <w:t xml:space="preserve">пройшли підготовку працівників апаратів судів за програмою для секретарів судового засідання окружних та апеляційних адміністративних судів з метою підвищення рівня їхньої кваліфікації. </w:t>
      </w:r>
    </w:p>
    <w:p w:rsidR="000428F5" w:rsidRPr="00B96895" w:rsidRDefault="00932E15" w:rsidP="00ED3004">
      <w:pPr>
        <w:spacing w:before="240"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Крім цього, 1 головний спеціаліст пройшов навчання у сфері здійснення публічних закупівель у Львівській торгово-промисловій палаті.</w:t>
      </w:r>
    </w:p>
    <w:p w:rsidR="00942D6D" w:rsidRPr="00B96895" w:rsidRDefault="005D3363" w:rsidP="00ED3004">
      <w:pPr>
        <w:spacing w:before="240" w:line="240" w:lineRule="auto"/>
        <w:ind w:firstLine="567"/>
        <w:jc w:val="both"/>
        <w:rPr>
          <w:rFonts w:ascii="Times New Roman" w:hAnsi="Times New Roman" w:cs="Times New Roman"/>
          <w:b/>
          <w:sz w:val="28"/>
          <w:szCs w:val="28"/>
          <w:lang w:val="uk-UA"/>
        </w:rPr>
      </w:pPr>
      <w:r w:rsidRPr="00B96895">
        <w:rPr>
          <w:rFonts w:ascii="Times New Roman" w:hAnsi="Times New Roman" w:cs="Times New Roman"/>
          <w:b/>
          <w:sz w:val="28"/>
          <w:szCs w:val="28"/>
          <w:lang w:val="uk-UA"/>
        </w:rPr>
        <w:t>7</w:t>
      </w:r>
      <w:r w:rsidR="007321E1" w:rsidRPr="00B96895">
        <w:rPr>
          <w:rFonts w:ascii="Times New Roman" w:hAnsi="Times New Roman" w:cs="Times New Roman"/>
          <w:b/>
          <w:sz w:val="28"/>
          <w:szCs w:val="28"/>
          <w:lang w:val="uk-UA"/>
        </w:rPr>
        <w:t>. Інформаційне забезпечення. Бібліотека суду</w:t>
      </w:r>
    </w:p>
    <w:p w:rsidR="00B51138" w:rsidRPr="00B96895" w:rsidRDefault="00B51138"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Упродовж звітного періоду задля єдності застосування в роботі судової практики окремих категорій спорів та інших питань, що виникають в процесі здійснення судочинства, шляхом розміщення в окремій загальнодоступній папці ознайомлено суддів та працівників апарату суду і направлено до судів першої інстанції округу 12 інформаційних листів. Інформаційні листи зберігаються в паперовому вигляді у номенк</w:t>
      </w:r>
      <w:r w:rsidR="00ED3004">
        <w:rPr>
          <w:rFonts w:ascii="Times New Roman" w:hAnsi="Times New Roman" w:cs="Times New Roman"/>
          <w:sz w:val="28"/>
          <w:szCs w:val="28"/>
          <w:lang w:val="uk-UA"/>
        </w:rPr>
        <w:t>латурі справ 01-02, затвердженій головою суду та схваленій</w:t>
      </w:r>
      <w:r w:rsidRPr="00B96895">
        <w:rPr>
          <w:rFonts w:ascii="Times New Roman" w:hAnsi="Times New Roman" w:cs="Times New Roman"/>
          <w:sz w:val="28"/>
          <w:szCs w:val="28"/>
          <w:lang w:val="uk-UA"/>
        </w:rPr>
        <w:t xml:space="preserve"> протоколом експертної комісії суду, в електронному вигляді в загальнодоступній мережевій папці, в </w:t>
      </w:r>
      <w:proofErr w:type="spellStart"/>
      <w:r w:rsidRPr="00B96895">
        <w:rPr>
          <w:rFonts w:ascii="Times New Roman" w:hAnsi="Times New Roman" w:cs="Times New Roman"/>
          <w:sz w:val="28"/>
          <w:szCs w:val="28"/>
          <w:lang w:val="uk-UA"/>
        </w:rPr>
        <w:t>КП</w:t>
      </w:r>
      <w:proofErr w:type="spellEnd"/>
      <w:r w:rsidRPr="00B96895">
        <w:rPr>
          <w:rFonts w:ascii="Times New Roman" w:hAnsi="Times New Roman" w:cs="Times New Roman"/>
          <w:sz w:val="28"/>
          <w:szCs w:val="28"/>
          <w:lang w:val="uk-UA"/>
        </w:rPr>
        <w:t xml:space="preserve"> «ДСС», в комунікаційній програмі суду «Комфорт».</w:t>
      </w:r>
    </w:p>
    <w:p w:rsidR="00B51138" w:rsidRPr="00B96895" w:rsidRDefault="00B51138"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Працівники суду мають можливість користуватися інформаційно-правовою системою «</w:t>
      </w:r>
      <w:proofErr w:type="spellStart"/>
      <w:r w:rsidRPr="00B96895">
        <w:rPr>
          <w:rFonts w:ascii="Times New Roman" w:hAnsi="Times New Roman" w:cs="Times New Roman"/>
          <w:sz w:val="28"/>
          <w:szCs w:val="28"/>
          <w:lang w:val="uk-UA"/>
        </w:rPr>
        <w:t>ЛІГА–Закон</w:t>
      </w:r>
      <w:proofErr w:type="spellEnd"/>
      <w:r w:rsidRPr="00B96895">
        <w:rPr>
          <w:rFonts w:ascii="Times New Roman" w:hAnsi="Times New Roman" w:cs="Times New Roman"/>
          <w:sz w:val="28"/>
          <w:szCs w:val="28"/>
          <w:lang w:val="uk-UA"/>
        </w:rPr>
        <w:t>», яка надає актуальну нормативно-правову, консультаційну, інформаційну та довідкову інформацію.</w:t>
      </w:r>
    </w:p>
    <w:p w:rsidR="00B51138" w:rsidRPr="00B96895" w:rsidRDefault="00B51138"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Суддям та працівникам апарату суду надано доступ до глобальної мережі Internet, що дає змогу знаходити та використовувати найсвіжішу інформацію, використовувати в своїй роботі судову практику з ЄДРСР.</w:t>
      </w:r>
    </w:p>
    <w:p w:rsidR="00B51138" w:rsidRPr="00B96895" w:rsidRDefault="00B51138"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На виконання вимог ст.152 Закону України «Про судоустрій і статус суддів» у Восьмого ААС утворено бібліотеку.</w:t>
      </w:r>
      <w:r w:rsidR="00ED3004">
        <w:rPr>
          <w:rFonts w:ascii="Times New Roman" w:hAnsi="Times New Roman" w:cs="Times New Roman"/>
          <w:sz w:val="28"/>
          <w:szCs w:val="28"/>
          <w:lang w:val="uk-UA"/>
        </w:rPr>
        <w:t xml:space="preserve"> Окреме приміщення буде </w:t>
      </w:r>
      <w:proofErr w:type="spellStart"/>
      <w:r w:rsidR="00ED3004">
        <w:rPr>
          <w:rFonts w:ascii="Times New Roman" w:hAnsi="Times New Roman" w:cs="Times New Roman"/>
          <w:sz w:val="28"/>
          <w:szCs w:val="28"/>
          <w:lang w:val="uk-UA"/>
        </w:rPr>
        <w:t>облаштовано</w:t>
      </w:r>
      <w:proofErr w:type="spellEnd"/>
      <w:r w:rsidR="00ED3004">
        <w:rPr>
          <w:rFonts w:ascii="Times New Roman" w:hAnsi="Times New Roman" w:cs="Times New Roman"/>
          <w:sz w:val="28"/>
          <w:szCs w:val="28"/>
          <w:lang w:val="uk-UA"/>
        </w:rPr>
        <w:t xml:space="preserve"> у ході ремонтно-реставраційних робіт.</w:t>
      </w:r>
    </w:p>
    <w:p w:rsidR="00B51138" w:rsidRPr="00B96895" w:rsidRDefault="00B51138"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lastRenderedPageBreak/>
        <w:t>Юридична література зберігається у відділі реєстрації та документального забезпечення – канцелярії. Ведеться облік юридичної літератури в книгах реєстрації літератури та надходжень офіційних видань.</w:t>
      </w:r>
    </w:p>
    <w:p w:rsidR="00B51138" w:rsidRPr="00B96895" w:rsidRDefault="00B51138"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За потребою кодекси та інша юридична література (періодичні видання, збірники тощо) видаються для користування відповідно до журналу обліку видачі законодавства та літератури суддям та працівникам апарату суду.</w:t>
      </w:r>
    </w:p>
    <w:p w:rsidR="00B51138" w:rsidRPr="00B96895" w:rsidRDefault="00942D6D" w:rsidP="00ED3004">
      <w:pPr>
        <w:spacing w:line="240" w:lineRule="auto"/>
        <w:jc w:val="both"/>
        <w:rPr>
          <w:rFonts w:ascii="Times New Roman" w:hAnsi="Times New Roman" w:cs="Times New Roman"/>
          <w:b/>
          <w:sz w:val="28"/>
          <w:szCs w:val="28"/>
          <w:lang w:val="uk-UA"/>
        </w:rPr>
      </w:pPr>
      <w:r w:rsidRPr="00B96895">
        <w:rPr>
          <w:rFonts w:ascii="Times New Roman" w:hAnsi="Times New Roman" w:cs="Times New Roman"/>
          <w:b/>
          <w:sz w:val="28"/>
          <w:szCs w:val="28"/>
          <w:lang w:val="uk-UA"/>
        </w:rPr>
        <w:t xml:space="preserve">        </w:t>
      </w:r>
      <w:r w:rsidR="005D3363" w:rsidRPr="00B96895">
        <w:rPr>
          <w:rFonts w:ascii="Times New Roman" w:hAnsi="Times New Roman" w:cs="Times New Roman"/>
          <w:b/>
          <w:sz w:val="28"/>
          <w:szCs w:val="28"/>
          <w:lang w:val="uk-UA"/>
        </w:rPr>
        <w:t>8</w:t>
      </w:r>
      <w:r w:rsidR="007321E1" w:rsidRPr="00B96895">
        <w:rPr>
          <w:rFonts w:ascii="Times New Roman" w:hAnsi="Times New Roman" w:cs="Times New Roman"/>
          <w:b/>
          <w:sz w:val="28"/>
          <w:szCs w:val="28"/>
          <w:lang w:val="uk-UA"/>
        </w:rPr>
        <w:t>. Матеріально-технічне забезпечення суду.</w:t>
      </w:r>
    </w:p>
    <w:p w:rsidR="00B51138" w:rsidRPr="00B96895" w:rsidRDefault="00B51138"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Однією з важливих гарантій ефективного виконання судами їхніх функцій є належне фінансове забезпечення. Вживаються заходи, спрямовані на </w:t>
      </w:r>
      <w:r w:rsidR="002A6663">
        <w:rPr>
          <w:rFonts w:ascii="Times New Roman" w:hAnsi="Times New Roman" w:cs="Times New Roman"/>
          <w:sz w:val="28"/>
          <w:szCs w:val="28"/>
          <w:lang w:val="uk-UA"/>
        </w:rPr>
        <w:t>покращення</w:t>
      </w:r>
      <w:r w:rsidRPr="00B96895">
        <w:rPr>
          <w:rFonts w:ascii="Times New Roman" w:hAnsi="Times New Roman" w:cs="Times New Roman"/>
          <w:sz w:val="28"/>
          <w:szCs w:val="28"/>
          <w:lang w:val="uk-UA"/>
        </w:rPr>
        <w:t xml:space="preserve"> матеріально-технічного, фінансового забезпечення судової діяльності.</w:t>
      </w:r>
    </w:p>
    <w:p w:rsidR="00D74664" w:rsidRDefault="00B51138"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Протягом звітного періоду (3 жовтня - 31 грудня 2018 року) Восьмим ААС було закуплено 68 робочих станцій, 1 принтер, 8 комутаторів, 1 марш</w:t>
      </w:r>
      <w:r w:rsidR="002A6663">
        <w:rPr>
          <w:rFonts w:ascii="Times New Roman" w:hAnsi="Times New Roman" w:cs="Times New Roman"/>
          <w:sz w:val="28"/>
          <w:szCs w:val="28"/>
          <w:lang w:val="uk-UA"/>
        </w:rPr>
        <w:t>р</w:t>
      </w:r>
      <w:r w:rsidRPr="00B96895">
        <w:rPr>
          <w:rFonts w:ascii="Times New Roman" w:hAnsi="Times New Roman" w:cs="Times New Roman"/>
          <w:sz w:val="28"/>
          <w:szCs w:val="28"/>
          <w:lang w:val="uk-UA"/>
        </w:rPr>
        <w:t>у</w:t>
      </w:r>
      <w:r w:rsidR="002A6663">
        <w:rPr>
          <w:rFonts w:ascii="Times New Roman" w:hAnsi="Times New Roman" w:cs="Times New Roman"/>
          <w:sz w:val="28"/>
          <w:szCs w:val="28"/>
          <w:lang w:val="uk-UA"/>
        </w:rPr>
        <w:t>т</w:t>
      </w:r>
      <w:r w:rsidRPr="00B96895">
        <w:rPr>
          <w:rFonts w:ascii="Times New Roman" w:hAnsi="Times New Roman" w:cs="Times New Roman"/>
          <w:sz w:val="28"/>
          <w:szCs w:val="28"/>
          <w:lang w:val="uk-UA"/>
        </w:rPr>
        <w:t xml:space="preserve">изатор , 1 систему ВКЗ, 220 </w:t>
      </w:r>
      <w:hyperlink r:id="rId14" w:history="1">
        <w:r w:rsidRPr="00B96895">
          <w:rPr>
            <w:rStyle w:val="a8"/>
            <w:rFonts w:ascii="Times New Roman" w:hAnsi="Times New Roman" w:cs="Times New Roman"/>
            <w:color w:val="auto"/>
            <w:sz w:val="28"/>
            <w:szCs w:val="28"/>
            <w:lang w:val="uk-UA"/>
          </w:rPr>
          <w:t xml:space="preserve">Пакетів програмного забезпечення для захисту від вірусів (ESET </w:t>
        </w:r>
        <w:proofErr w:type="spellStart"/>
        <w:r w:rsidRPr="00B96895">
          <w:rPr>
            <w:rStyle w:val="a8"/>
            <w:rFonts w:ascii="Times New Roman" w:hAnsi="Times New Roman" w:cs="Times New Roman"/>
            <w:color w:val="auto"/>
            <w:sz w:val="28"/>
            <w:szCs w:val="28"/>
            <w:lang w:val="uk-UA"/>
          </w:rPr>
          <w:t>Endpoint</w:t>
        </w:r>
        <w:proofErr w:type="spellEnd"/>
        <w:r w:rsidRPr="00B96895">
          <w:rPr>
            <w:rStyle w:val="a8"/>
            <w:rFonts w:ascii="Times New Roman" w:hAnsi="Times New Roman" w:cs="Times New Roman"/>
            <w:color w:val="auto"/>
            <w:sz w:val="28"/>
            <w:szCs w:val="28"/>
            <w:lang w:val="uk-UA"/>
          </w:rPr>
          <w:t xml:space="preserve"> </w:t>
        </w:r>
        <w:proofErr w:type="spellStart"/>
        <w:r w:rsidRPr="00B96895">
          <w:rPr>
            <w:rStyle w:val="a8"/>
            <w:rFonts w:ascii="Times New Roman" w:hAnsi="Times New Roman" w:cs="Times New Roman"/>
            <w:color w:val="auto"/>
            <w:sz w:val="28"/>
            <w:szCs w:val="28"/>
            <w:lang w:val="uk-UA"/>
          </w:rPr>
          <w:t>Protection</w:t>
        </w:r>
        <w:proofErr w:type="spellEnd"/>
        <w:r w:rsidRPr="00B96895">
          <w:rPr>
            <w:rStyle w:val="a8"/>
            <w:rFonts w:ascii="Times New Roman" w:hAnsi="Times New Roman" w:cs="Times New Roman"/>
            <w:color w:val="auto"/>
            <w:sz w:val="28"/>
            <w:szCs w:val="28"/>
            <w:lang w:val="uk-UA"/>
          </w:rPr>
          <w:t xml:space="preserve"> </w:t>
        </w:r>
        <w:proofErr w:type="spellStart"/>
        <w:r w:rsidRPr="00B96895">
          <w:rPr>
            <w:rStyle w:val="a8"/>
            <w:rFonts w:ascii="Times New Roman" w:hAnsi="Times New Roman" w:cs="Times New Roman"/>
            <w:color w:val="auto"/>
            <w:sz w:val="28"/>
            <w:szCs w:val="28"/>
            <w:lang w:val="uk-UA"/>
          </w:rPr>
          <w:t>Advanced</w:t>
        </w:r>
        <w:proofErr w:type="spellEnd"/>
        <w:r w:rsidRPr="00B96895">
          <w:rPr>
            <w:rStyle w:val="a8"/>
            <w:rFonts w:ascii="Times New Roman" w:hAnsi="Times New Roman" w:cs="Times New Roman"/>
            <w:color w:val="auto"/>
            <w:sz w:val="28"/>
            <w:szCs w:val="28"/>
            <w:lang w:val="uk-UA"/>
          </w:rPr>
          <w:t>)</w:t>
        </w:r>
      </w:hyperlink>
      <w:r w:rsidRPr="00B96895">
        <w:rPr>
          <w:rFonts w:ascii="Times New Roman" w:hAnsi="Times New Roman" w:cs="Times New Roman"/>
          <w:sz w:val="28"/>
          <w:szCs w:val="28"/>
          <w:lang w:val="uk-UA"/>
        </w:rPr>
        <w:t xml:space="preserve"> .</w:t>
      </w:r>
    </w:p>
    <w:p w:rsidR="00CC3212" w:rsidRPr="00B96895" w:rsidRDefault="00CC3212" w:rsidP="00ED3004">
      <w:pPr>
        <w:spacing w:line="240" w:lineRule="auto"/>
        <w:ind w:firstLine="567"/>
        <w:jc w:val="both"/>
        <w:rPr>
          <w:rFonts w:ascii="Times New Roman" w:hAnsi="Times New Roman" w:cs="Times New Roman"/>
          <w:b/>
          <w:sz w:val="28"/>
          <w:szCs w:val="28"/>
          <w:lang w:val="uk-UA"/>
        </w:rPr>
      </w:pPr>
      <w:r w:rsidRPr="00B96895">
        <w:rPr>
          <w:rFonts w:ascii="Times New Roman" w:hAnsi="Times New Roman" w:cs="Times New Roman"/>
          <w:b/>
          <w:sz w:val="28"/>
          <w:szCs w:val="28"/>
          <w:lang w:val="uk-UA"/>
        </w:rPr>
        <w:t xml:space="preserve">Висновки та </w:t>
      </w:r>
      <w:r w:rsidR="00F2062B" w:rsidRPr="00B96895">
        <w:rPr>
          <w:rFonts w:ascii="Times New Roman" w:hAnsi="Times New Roman" w:cs="Times New Roman"/>
          <w:b/>
          <w:sz w:val="28"/>
          <w:szCs w:val="28"/>
          <w:lang w:val="uk-UA"/>
        </w:rPr>
        <w:t>пропозиції</w:t>
      </w:r>
    </w:p>
    <w:p w:rsidR="00CC3212" w:rsidRPr="00B96895" w:rsidRDefault="00CC3212"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З огляду на викладене вище, з 03 жовтня 2018 року по 31 грудня 2018 року обліково-статистична робота у Восьмому апеляційному адміністративному суді здійснювалась відповідно до нормативно-правових документів, які регулюють питання діловодства, судової статистики та узагальнення судової практики.</w:t>
      </w:r>
    </w:p>
    <w:p w:rsidR="001C67A3" w:rsidRDefault="00CC3212" w:rsidP="00ED3004">
      <w:pPr>
        <w:spacing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Упродовж звітного періоду здійснювався комплекс заходів щодо удосконалення ведення та організації аналітичної, методичної, обліково-статистичної роботи </w:t>
      </w:r>
      <w:r w:rsidR="001C67A3">
        <w:rPr>
          <w:rFonts w:ascii="Times New Roman" w:hAnsi="Times New Roman" w:cs="Times New Roman"/>
          <w:sz w:val="28"/>
          <w:szCs w:val="28"/>
          <w:lang w:val="uk-UA"/>
        </w:rPr>
        <w:t xml:space="preserve">суду а також заходів щодо </w:t>
      </w:r>
      <w:r w:rsidR="001C67A3" w:rsidRPr="00880222">
        <w:rPr>
          <w:rFonts w:ascii="Times New Roman" w:hAnsi="Times New Roman" w:cs="Times New Roman"/>
          <w:sz w:val="28"/>
          <w:szCs w:val="28"/>
          <w:lang w:val="uk-UA"/>
        </w:rPr>
        <w:t>впровадження підсистеми</w:t>
      </w:r>
      <w:r w:rsidR="001C67A3" w:rsidRPr="001C67A3">
        <w:rPr>
          <w:rFonts w:ascii="Arial" w:hAnsi="Arial" w:cs="Arial"/>
          <w:color w:val="333333"/>
          <w:shd w:val="clear" w:color="auto" w:fill="FFFFFF"/>
          <w:lang w:val="uk-UA"/>
        </w:rPr>
        <w:t xml:space="preserve"> </w:t>
      </w:r>
      <w:r w:rsidR="001C67A3" w:rsidRPr="001C67A3">
        <w:rPr>
          <w:rFonts w:ascii="Times New Roman" w:hAnsi="Times New Roman" w:cs="Times New Roman"/>
          <w:sz w:val="28"/>
          <w:szCs w:val="28"/>
          <w:lang w:val="uk-UA"/>
        </w:rPr>
        <w:t>ЄСІТС "Електронний суд"</w:t>
      </w:r>
      <w:r w:rsidR="001C67A3">
        <w:rPr>
          <w:rFonts w:ascii="Times New Roman" w:hAnsi="Times New Roman" w:cs="Times New Roman"/>
          <w:sz w:val="28"/>
          <w:szCs w:val="28"/>
          <w:lang w:val="uk-UA"/>
        </w:rPr>
        <w:t>.</w:t>
      </w:r>
    </w:p>
    <w:p w:rsidR="002A6663" w:rsidRPr="00B96895" w:rsidRDefault="00CC3212" w:rsidP="00ED3004">
      <w:pPr>
        <w:spacing w:after="0"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З метою вдосконалення організації обліково-статистичної роботи, поліпшення якості роботи суду вважаємо за доцільне:</w:t>
      </w:r>
    </w:p>
    <w:p w:rsidR="00F2062B" w:rsidRPr="00B96895" w:rsidRDefault="00F2062B" w:rsidP="00ED3004">
      <w:pPr>
        <w:spacing w:before="240" w:after="0"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 xml:space="preserve">продовжити роботу з удосконалення </w:t>
      </w:r>
      <w:proofErr w:type="spellStart"/>
      <w:r w:rsidRPr="00B96895">
        <w:rPr>
          <w:rFonts w:ascii="Times New Roman" w:hAnsi="Times New Roman" w:cs="Times New Roman"/>
          <w:sz w:val="28"/>
          <w:szCs w:val="28"/>
          <w:lang w:val="uk-UA"/>
        </w:rPr>
        <w:t>КП</w:t>
      </w:r>
      <w:proofErr w:type="spellEnd"/>
      <w:r w:rsidRPr="00B96895">
        <w:rPr>
          <w:rFonts w:ascii="Times New Roman" w:hAnsi="Times New Roman" w:cs="Times New Roman"/>
          <w:sz w:val="28"/>
          <w:szCs w:val="28"/>
          <w:lang w:val="uk-UA"/>
        </w:rPr>
        <w:t xml:space="preserve"> «ДСС»;</w:t>
      </w:r>
    </w:p>
    <w:p w:rsidR="00CC3212" w:rsidRPr="00B96895" w:rsidRDefault="00CC3212" w:rsidP="00ED3004">
      <w:pPr>
        <w:spacing w:before="240" w:after="0"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проводити семінари з працівниками адміністративних судів України, які займаються первинним обліком та реєстрацією судових справ і матеріалів, спеціалістами із судової статистики, спеціаліст</w:t>
      </w:r>
      <w:r w:rsidR="00F2062B" w:rsidRPr="00B96895">
        <w:rPr>
          <w:rFonts w:ascii="Times New Roman" w:hAnsi="Times New Roman" w:cs="Times New Roman"/>
          <w:sz w:val="28"/>
          <w:szCs w:val="28"/>
          <w:lang w:val="uk-UA"/>
        </w:rPr>
        <w:t xml:space="preserve">ами з інформаційних технологій </w:t>
      </w:r>
      <w:r w:rsidRPr="00B96895">
        <w:rPr>
          <w:rFonts w:ascii="Times New Roman" w:hAnsi="Times New Roman" w:cs="Times New Roman"/>
          <w:sz w:val="28"/>
          <w:szCs w:val="28"/>
          <w:lang w:val="uk-UA"/>
        </w:rPr>
        <w:t>(з питань визначення категорій справ);</w:t>
      </w:r>
    </w:p>
    <w:p w:rsidR="00CC3212" w:rsidRPr="00B96895" w:rsidRDefault="00CC3212" w:rsidP="00ED3004">
      <w:pPr>
        <w:spacing w:before="240" w:after="0"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використовувати сучасні міжнародні стандарти судового адміністрування та оцінювання роботи суду з метою визначення реалістичних та найбільш ефективних заходів для усунення існ</w:t>
      </w:r>
      <w:r w:rsidR="00F2062B" w:rsidRPr="00B96895">
        <w:rPr>
          <w:rFonts w:ascii="Times New Roman" w:hAnsi="Times New Roman" w:cs="Times New Roman"/>
          <w:sz w:val="28"/>
          <w:szCs w:val="28"/>
          <w:lang w:val="uk-UA"/>
        </w:rPr>
        <w:t>уючих проблем у діяльності суду;</w:t>
      </w:r>
    </w:p>
    <w:p w:rsidR="00A60F77" w:rsidRDefault="00F2062B" w:rsidP="00ED3004">
      <w:pPr>
        <w:spacing w:before="240" w:after="0" w:line="240" w:lineRule="auto"/>
        <w:ind w:firstLine="567"/>
        <w:jc w:val="both"/>
        <w:rPr>
          <w:rFonts w:ascii="Times New Roman" w:hAnsi="Times New Roman" w:cs="Times New Roman"/>
          <w:sz w:val="28"/>
          <w:szCs w:val="28"/>
          <w:lang w:val="uk-UA"/>
        </w:rPr>
      </w:pPr>
      <w:r w:rsidRPr="00B96895">
        <w:rPr>
          <w:rFonts w:ascii="Times New Roman" w:hAnsi="Times New Roman" w:cs="Times New Roman"/>
          <w:sz w:val="28"/>
          <w:szCs w:val="28"/>
          <w:lang w:val="uk-UA"/>
        </w:rPr>
        <w:t>проводити навчання з працівниками судів щодо використання в</w:t>
      </w:r>
      <w:r w:rsidR="00A60F77">
        <w:rPr>
          <w:rFonts w:ascii="Times New Roman" w:hAnsi="Times New Roman" w:cs="Times New Roman"/>
          <w:sz w:val="28"/>
          <w:szCs w:val="28"/>
          <w:lang w:val="uk-UA"/>
        </w:rPr>
        <w:t xml:space="preserve"> </w:t>
      </w:r>
      <w:r w:rsidR="00E463CF">
        <w:rPr>
          <w:rFonts w:ascii="Times New Roman" w:hAnsi="Times New Roman" w:cs="Times New Roman"/>
          <w:sz w:val="28"/>
          <w:szCs w:val="28"/>
          <w:lang w:val="uk-UA"/>
        </w:rPr>
        <w:t>роботі інноваційних технологій;</w:t>
      </w:r>
    </w:p>
    <w:p w:rsidR="00335231" w:rsidRPr="00880222" w:rsidRDefault="00A60F77" w:rsidP="00ED3004">
      <w:pPr>
        <w:spacing w:before="240" w:after="0" w:line="240" w:lineRule="auto"/>
        <w:ind w:firstLine="567"/>
        <w:jc w:val="both"/>
        <w:rPr>
          <w:rFonts w:ascii="Times New Roman" w:hAnsi="Times New Roman" w:cs="Times New Roman"/>
          <w:sz w:val="28"/>
          <w:szCs w:val="28"/>
          <w:lang w:val="uk-UA"/>
        </w:rPr>
      </w:pPr>
      <w:r w:rsidRPr="00880222">
        <w:rPr>
          <w:rFonts w:ascii="Times New Roman" w:hAnsi="Times New Roman" w:cs="Times New Roman"/>
          <w:sz w:val="28"/>
          <w:szCs w:val="28"/>
          <w:lang w:val="uk-UA"/>
        </w:rPr>
        <w:lastRenderedPageBreak/>
        <w:t>п</w:t>
      </w:r>
      <w:r w:rsidR="00335231" w:rsidRPr="00880222">
        <w:rPr>
          <w:rFonts w:ascii="Times New Roman" w:hAnsi="Times New Roman" w:cs="Times New Roman"/>
          <w:sz w:val="28"/>
          <w:szCs w:val="28"/>
          <w:lang w:val="uk-UA"/>
        </w:rPr>
        <w:t xml:space="preserve">опуляризувати серед громадян систему «Електронний суд» шляхом повідомлення про її можливості </w:t>
      </w:r>
      <w:r w:rsidR="001C67A3" w:rsidRPr="00880222">
        <w:rPr>
          <w:rFonts w:ascii="Times New Roman" w:hAnsi="Times New Roman" w:cs="Times New Roman"/>
          <w:sz w:val="28"/>
          <w:szCs w:val="28"/>
          <w:lang w:val="uk-UA"/>
        </w:rPr>
        <w:t xml:space="preserve">у </w:t>
      </w:r>
      <w:r w:rsidR="00335231" w:rsidRPr="00880222">
        <w:rPr>
          <w:rFonts w:ascii="Times New Roman" w:hAnsi="Times New Roman" w:cs="Times New Roman"/>
          <w:sz w:val="28"/>
          <w:szCs w:val="28"/>
          <w:lang w:val="uk-UA"/>
        </w:rPr>
        <w:t xml:space="preserve">засобах масової інформації. </w:t>
      </w:r>
    </w:p>
    <w:p w:rsidR="00F2062B" w:rsidRPr="00880222" w:rsidRDefault="00F2062B" w:rsidP="00ED3004">
      <w:pPr>
        <w:spacing w:after="0" w:line="240" w:lineRule="auto"/>
        <w:ind w:firstLine="567"/>
        <w:jc w:val="both"/>
        <w:rPr>
          <w:rFonts w:ascii="Times New Roman" w:hAnsi="Times New Roman" w:cs="Times New Roman"/>
          <w:sz w:val="28"/>
          <w:szCs w:val="28"/>
          <w:lang w:val="uk-UA"/>
        </w:rPr>
      </w:pPr>
    </w:p>
    <w:p w:rsidR="0083470E" w:rsidRDefault="0083470E" w:rsidP="00ED3004">
      <w:pPr>
        <w:spacing w:after="0" w:line="240" w:lineRule="auto"/>
        <w:ind w:firstLine="567"/>
        <w:jc w:val="both"/>
        <w:rPr>
          <w:rFonts w:ascii="Times New Roman" w:hAnsi="Times New Roman" w:cs="Times New Roman"/>
          <w:sz w:val="28"/>
          <w:szCs w:val="28"/>
          <w:lang w:val="uk-UA"/>
        </w:rPr>
      </w:pPr>
    </w:p>
    <w:p w:rsidR="00D74664" w:rsidRPr="00B96895" w:rsidRDefault="00D74664" w:rsidP="00ED3004">
      <w:pPr>
        <w:spacing w:after="0" w:line="240" w:lineRule="auto"/>
        <w:ind w:firstLine="567"/>
        <w:jc w:val="both"/>
        <w:rPr>
          <w:rFonts w:ascii="Times New Roman" w:hAnsi="Times New Roman" w:cs="Times New Roman"/>
          <w:sz w:val="28"/>
          <w:szCs w:val="28"/>
          <w:lang w:val="uk-UA"/>
        </w:rPr>
      </w:pPr>
    </w:p>
    <w:p w:rsidR="00CC3212" w:rsidRPr="00B96895" w:rsidRDefault="00AD2719" w:rsidP="00ED3004">
      <w:pPr>
        <w:tabs>
          <w:tab w:val="left" w:pos="1134"/>
        </w:tabs>
        <w:spacing w:after="0" w:line="240" w:lineRule="auto"/>
        <w:ind w:firstLine="567"/>
        <w:jc w:val="both"/>
        <w:rPr>
          <w:rFonts w:ascii="Times New Roman" w:hAnsi="Times New Roman" w:cs="Times New Roman"/>
          <w:b/>
          <w:sz w:val="28"/>
          <w:szCs w:val="28"/>
          <w:lang w:val="uk-UA"/>
        </w:rPr>
      </w:pPr>
      <w:r w:rsidRPr="00B96895">
        <w:rPr>
          <w:rFonts w:ascii="Times New Roman" w:hAnsi="Times New Roman" w:cs="Times New Roman"/>
          <w:b/>
          <w:sz w:val="28"/>
          <w:szCs w:val="28"/>
          <w:lang w:val="uk-UA"/>
        </w:rPr>
        <w:t>К</w:t>
      </w:r>
      <w:r w:rsidR="00CC3212" w:rsidRPr="00B96895">
        <w:rPr>
          <w:rFonts w:ascii="Times New Roman" w:hAnsi="Times New Roman" w:cs="Times New Roman"/>
          <w:b/>
          <w:sz w:val="28"/>
          <w:szCs w:val="28"/>
          <w:lang w:val="uk-UA"/>
        </w:rPr>
        <w:t xml:space="preserve">ерівник апарату </w:t>
      </w:r>
    </w:p>
    <w:p w:rsidR="00CC3212" w:rsidRPr="00B96895" w:rsidRDefault="00F2062B" w:rsidP="00ED3004">
      <w:pPr>
        <w:tabs>
          <w:tab w:val="left" w:pos="1134"/>
        </w:tabs>
        <w:spacing w:after="0" w:line="240" w:lineRule="auto"/>
        <w:ind w:firstLine="567"/>
        <w:jc w:val="both"/>
        <w:rPr>
          <w:rFonts w:ascii="Times New Roman" w:hAnsi="Times New Roman" w:cs="Times New Roman"/>
          <w:b/>
          <w:sz w:val="28"/>
          <w:szCs w:val="28"/>
          <w:lang w:val="uk-UA"/>
        </w:rPr>
      </w:pPr>
      <w:r w:rsidRPr="00B96895">
        <w:rPr>
          <w:rFonts w:ascii="Times New Roman" w:hAnsi="Times New Roman" w:cs="Times New Roman"/>
          <w:b/>
          <w:sz w:val="28"/>
          <w:szCs w:val="28"/>
          <w:lang w:val="uk-UA"/>
        </w:rPr>
        <w:t>Восьмого</w:t>
      </w:r>
      <w:r w:rsidR="00CC3212" w:rsidRPr="00B96895">
        <w:rPr>
          <w:rFonts w:ascii="Times New Roman" w:hAnsi="Times New Roman" w:cs="Times New Roman"/>
          <w:b/>
          <w:sz w:val="28"/>
          <w:szCs w:val="28"/>
          <w:lang w:val="uk-UA"/>
        </w:rPr>
        <w:t xml:space="preserve"> апеляційного</w:t>
      </w:r>
    </w:p>
    <w:p w:rsidR="00CC3212" w:rsidRPr="00B96895" w:rsidRDefault="00ED3004" w:rsidP="00ED3004">
      <w:pPr>
        <w:tabs>
          <w:tab w:val="left" w:pos="1134"/>
        </w:tabs>
        <w:spacing w:after="0" w:line="240" w:lineRule="auto"/>
        <w:ind w:right="566"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адміністративного суду</w:t>
      </w:r>
      <w:r w:rsidR="001C67A3">
        <w:rPr>
          <w:rFonts w:ascii="Times New Roman" w:hAnsi="Times New Roman" w:cs="Times New Roman"/>
          <w:b/>
          <w:sz w:val="28"/>
          <w:szCs w:val="28"/>
          <w:lang w:val="uk-UA"/>
        </w:rPr>
        <w:tab/>
      </w:r>
      <w:r w:rsidR="001C67A3">
        <w:rPr>
          <w:rFonts w:ascii="Times New Roman" w:hAnsi="Times New Roman" w:cs="Times New Roman"/>
          <w:b/>
          <w:sz w:val="28"/>
          <w:szCs w:val="28"/>
          <w:lang w:val="uk-UA"/>
        </w:rPr>
        <w:tab/>
      </w:r>
      <w:r w:rsidR="001C67A3">
        <w:rPr>
          <w:rFonts w:ascii="Times New Roman" w:hAnsi="Times New Roman" w:cs="Times New Roman"/>
          <w:b/>
          <w:sz w:val="28"/>
          <w:szCs w:val="28"/>
          <w:lang w:val="uk-UA"/>
        </w:rPr>
        <w:tab/>
        <w:t xml:space="preserve">        </w:t>
      </w:r>
      <w:bookmarkStart w:id="0" w:name="_GoBack"/>
      <w:bookmarkEnd w:id="0"/>
      <w:r w:rsidR="001C67A3">
        <w:rPr>
          <w:rFonts w:ascii="Times New Roman" w:hAnsi="Times New Roman" w:cs="Times New Roman"/>
          <w:b/>
          <w:sz w:val="28"/>
          <w:szCs w:val="28"/>
          <w:lang w:val="uk-UA"/>
        </w:rPr>
        <w:t>С. </w:t>
      </w:r>
      <w:r w:rsidR="00AD2719" w:rsidRPr="00B96895">
        <w:rPr>
          <w:rFonts w:ascii="Times New Roman" w:hAnsi="Times New Roman" w:cs="Times New Roman"/>
          <w:b/>
          <w:sz w:val="28"/>
          <w:szCs w:val="28"/>
          <w:lang w:val="uk-UA"/>
        </w:rPr>
        <w:t xml:space="preserve">М. </w:t>
      </w:r>
      <w:proofErr w:type="spellStart"/>
      <w:r w:rsidR="00AD2719" w:rsidRPr="00B96895">
        <w:rPr>
          <w:rFonts w:ascii="Times New Roman" w:hAnsi="Times New Roman" w:cs="Times New Roman"/>
          <w:b/>
          <w:sz w:val="28"/>
          <w:szCs w:val="28"/>
          <w:lang w:val="uk-UA"/>
        </w:rPr>
        <w:t>Пашковський</w:t>
      </w:r>
      <w:proofErr w:type="spellEnd"/>
    </w:p>
    <w:p w:rsidR="00D74664" w:rsidRDefault="00D74664" w:rsidP="00ED3004">
      <w:pPr>
        <w:spacing w:after="0" w:line="240" w:lineRule="auto"/>
        <w:jc w:val="both"/>
        <w:rPr>
          <w:rFonts w:ascii="Times New Roman" w:hAnsi="Times New Roman" w:cs="Times New Roman"/>
          <w:sz w:val="20"/>
          <w:szCs w:val="20"/>
          <w:lang w:val="uk-UA"/>
        </w:rPr>
      </w:pPr>
    </w:p>
    <w:p w:rsidR="00D74664" w:rsidRDefault="00D74664" w:rsidP="00ED3004">
      <w:pPr>
        <w:spacing w:after="0" w:line="240" w:lineRule="auto"/>
        <w:jc w:val="both"/>
        <w:rPr>
          <w:rFonts w:ascii="Times New Roman" w:hAnsi="Times New Roman" w:cs="Times New Roman"/>
          <w:sz w:val="20"/>
          <w:szCs w:val="20"/>
          <w:lang w:val="uk-UA"/>
        </w:rPr>
      </w:pPr>
    </w:p>
    <w:p w:rsidR="0083470E" w:rsidRDefault="0083470E" w:rsidP="00ED3004">
      <w:pPr>
        <w:spacing w:after="0" w:line="240" w:lineRule="auto"/>
        <w:jc w:val="both"/>
        <w:rPr>
          <w:rFonts w:ascii="Times New Roman" w:hAnsi="Times New Roman" w:cs="Times New Roman"/>
          <w:sz w:val="20"/>
          <w:szCs w:val="20"/>
          <w:lang w:val="uk-UA"/>
        </w:rPr>
      </w:pPr>
    </w:p>
    <w:p w:rsidR="00CC3212" w:rsidRPr="00D74664" w:rsidRDefault="00CC3212" w:rsidP="00ED3004">
      <w:pPr>
        <w:spacing w:after="0" w:line="240" w:lineRule="auto"/>
        <w:jc w:val="both"/>
        <w:rPr>
          <w:rFonts w:ascii="Times New Roman" w:hAnsi="Times New Roman" w:cs="Times New Roman"/>
          <w:sz w:val="20"/>
          <w:szCs w:val="20"/>
          <w:lang w:val="uk-UA"/>
        </w:rPr>
      </w:pPr>
      <w:r w:rsidRPr="00D74664">
        <w:rPr>
          <w:rFonts w:ascii="Times New Roman" w:hAnsi="Times New Roman" w:cs="Times New Roman"/>
          <w:sz w:val="20"/>
          <w:szCs w:val="20"/>
          <w:lang w:val="uk-UA"/>
        </w:rPr>
        <w:t>відділ судової статистики</w:t>
      </w:r>
    </w:p>
    <w:p w:rsidR="00CC3212" w:rsidRPr="00D74664" w:rsidRDefault="00CC3212" w:rsidP="00ED3004">
      <w:pPr>
        <w:spacing w:after="0" w:line="240" w:lineRule="auto"/>
        <w:jc w:val="both"/>
        <w:rPr>
          <w:rFonts w:ascii="Times New Roman" w:hAnsi="Times New Roman" w:cs="Times New Roman"/>
          <w:sz w:val="20"/>
          <w:szCs w:val="20"/>
          <w:lang w:val="uk-UA"/>
        </w:rPr>
      </w:pPr>
      <w:r w:rsidRPr="00D74664">
        <w:rPr>
          <w:rFonts w:ascii="Times New Roman" w:hAnsi="Times New Roman" w:cs="Times New Roman"/>
          <w:sz w:val="20"/>
          <w:szCs w:val="20"/>
          <w:lang w:val="uk-UA"/>
        </w:rPr>
        <w:t>та узагальнення судової практики</w:t>
      </w:r>
    </w:p>
    <w:p w:rsidR="007321E1" w:rsidRPr="00D74664" w:rsidRDefault="00CC3212" w:rsidP="00ED3004">
      <w:pPr>
        <w:spacing w:after="0" w:line="240" w:lineRule="auto"/>
        <w:jc w:val="both"/>
        <w:rPr>
          <w:sz w:val="20"/>
          <w:szCs w:val="20"/>
          <w:lang w:val="uk-UA"/>
        </w:rPr>
      </w:pPr>
      <w:r w:rsidRPr="00D74664">
        <w:rPr>
          <w:rFonts w:ascii="Times New Roman" w:hAnsi="Times New Roman" w:cs="Times New Roman"/>
          <w:sz w:val="20"/>
          <w:szCs w:val="20"/>
          <w:lang w:val="uk-UA"/>
        </w:rPr>
        <w:t>(032) 236-75-22</w:t>
      </w:r>
    </w:p>
    <w:sectPr w:rsidR="007321E1" w:rsidRPr="00D74664" w:rsidSect="00D74664">
      <w:footerReference w:type="default" r:id="rId15"/>
      <w:pgSz w:w="11906" w:h="16838"/>
      <w:pgMar w:top="567" w:right="851"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533" w:rsidRDefault="00E61533" w:rsidP="00120E9E">
      <w:pPr>
        <w:spacing w:after="0" w:line="240" w:lineRule="auto"/>
      </w:pPr>
      <w:r>
        <w:separator/>
      </w:r>
    </w:p>
  </w:endnote>
  <w:endnote w:type="continuationSeparator" w:id="0">
    <w:p w:rsidR="00E61533" w:rsidRDefault="00E61533" w:rsidP="00120E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250"/>
      <w:docPartObj>
        <w:docPartGallery w:val="Page Numbers (Bottom of Page)"/>
        <w:docPartUnique/>
      </w:docPartObj>
    </w:sdtPr>
    <w:sdtContent>
      <w:p w:rsidR="008617A6" w:rsidRDefault="00FC53EE">
        <w:pPr>
          <w:pStyle w:val="ab"/>
          <w:jc w:val="right"/>
        </w:pPr>
        <w:r>
          <w:fldChar w:fldCharType="begin"/>
        </w:r>
        <w:r w:rsidR="003C53A8">
          <w:instrText xml:space="preserve"> PAGE   \* MERGEFORMAT </w:instrText>
        </w:r>
        <w:r>
          <w:fldChar w:fldCharType="separate"/>
        </w:r>
        <w:r w:rsidR="00ED3004">
          <w:rPr>
            <w:noProof/>
          </w:rPr>
          <w:t>1</w:t>
        </w:r>
        <w:r>
          <w:rPr>
            <w:noProof/>
          </w:rPr>
          <w:fldChar w:fldCharType="end"/>
        </w:r>
      </w:p>
    </w:sdtContent>
  </w:sdt>
  <w:p w:rsidR="008617A6" w:rsidRDefault="008617A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533" w:rsidRDefault="00E61533" w:rsidP="00120E9E">
      <w:pPr>
        <w:spacing w:after="0" w:line="240" w:lineRule="auto"/>
      </w:pPr>
      <w:r>
        <w:separator/>
      </w:r>
    </w:p>
  </w:footnote>
  <w:footnote w:type="continuationSeparator" w:id="0">
    <w:p w:rsidR="00E61533" w:rsidRDefault="00E61533" w:rsidP="00120E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86876"/>
    <w:multiLevelType w:val="hybridMultilevel"/>
    <w:tmpl w:val="7BA6368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5E879BE"/>
    <w:multiLevelType w:val="hybridMultilevel"/>
    <w:tmpl w:val="7780D3E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80A1A30"/>
    <w:multiLevelType w:val="hybridMultilevel"/>
    <w:tmpl w:val="191A5C0A"/>
    <w:lvl w:ilvl="0" w:tplc="0BB0BFA8">
      <w:start w:val="1"/>
      <w:numFmt w:val="decimal"/>
      <w:lvlText w:val="%1."/>
      <w:lvlJc w:val="left"/>
      <w:pPr>
        <w:ind w:left="1353"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3">
    <w:nsid w:val="384E518A"/>
    <w:multiLevelType w:val="hybridMultilevel"/>
    <w:tmpl w:val="A1026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731CBF"/>
    <w:multiLevelType w:val="hybridMultilevel"/>
    <w:tmpl w:val="16148420"/>
    <w:lvl w:ilvl="0" w:tplc="0419000B">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647B7BF1"/>
    <w:multiLevelType w:val="hybridMultilevel"/>
    <w:tmpl w:val="1AA44B32"/>
    <w:lvl w:ilvl="0" w:tplc="CBBA481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802F8"/>
    <w:rsid w:val="00006DD6"/>
    <w:rsid w:val="00034455"/>
    <w:rsid w:val="000428F5"/>
    <w:rsid w:val="000C3921"/>
    <w:rsid w:val="000C596E"/>
    <w:rsid w:val="000D362C"/>
    <w:rsid w:val="00100925"/>
    <w:rsid w:val="00120E9E"/>
    <w:rsid w:val="001447C0"/>
    <w:rsid w:val="00150C98"/>
    <w:rsid w:val="0017463E"/>
    <w:rsid w:val="00183A88"/>
    <w:rsid w:val="001B4B91"/>
    <w:rsid w:val="001C67A3"/>
    <w:rsid w:val="001E5240"/>
    <w:rsid w:val="001F5E53"/>
    <w:rsid w:val="00205F0C"/>
    <w:rsid w:val="00207E28"/>
    <w:rsid w:val="0025435A"/>
    <w:rsid w:val="0026431A"/>
    <w:rsid w:val="002728E4"/>
    <w:rsid w:val="002A6663"/>
    <w:rsid w:val="002D4900"/>
    <w:rsid w:val="002E69E8"/>
    <w:rsid w:val="002F4D61"/>
    <w:rsid w:val="00330641"/>
    <w:rsid w:val="00335231"/>
    <w:rsid w:val="00381D16"/>
    <w:rsid w:val="00387BF6"/>
    <w:rsid w:val="003C53A8"/>
    <w:rsid w:val="004015C4"/>
    <w:rsid w:val="00432421"/>
    <w:rsid w:val="0043584A"/>
    <w:rsid w:val="0045359B"/>
    <w:rsid w:val="0045740D"/>
    <w:rsid w:val="004609FA"/>
    <w:rsid w:val="004A1ECF"/>
    <w:rsid w:val="004C5114"/>
    <w:rsid w:val="004C59FF"/>
    <w:rsid w:val="004F2589"/>
    <w:rsid w:val="004F5C3B"/>
    <w:rsid w:val="005127B7"/>
    <w:rsid w:val="00514423"/>
    <w:rsid w:val="00544BAF"/>
    <w:rsid w:val="005773AA"/>
    <w:rsid w:val="005802F8"/>
    <w:rsid w:val="0058440A"/>
    <w:rsid w:val="00592253"/>
    <w:rsid w:val="005C2F3F"/>
    <w:rsid w:val="005D3363"/>
    <w:rsid w:val="00606BEB"/>
    <w:rsid w:val="00617B7E"/>
    <w:rsid w:val="00631310"/>
    <w:rsid w:val="00634781"/>
    <w:rsid w:val="00681E34"/>
    <w:rsid w:val="0068233F"/>
    <w:rsid w:val="006829C2"/>
    <w:rsid w:val="0069141B"/>
    <w:rsid w:val="006E1BF7"/>
    <w:rsid w:val="006E2A4E"/>
    <w:rsid w:val="00702E6F"/>
    <w:rsid w:val="007311AC"/>
    <w:rsid w:val="007321E1"/>
    <w:rsid w:val="0073655A"/>
    <w:rsid w:val="00742F53"/>
    <w:rsid w:val="00750530"/>
    <w:rsid w:val="007814CB"/>
    <w:rsid w:val="007B1B89"/>
    <w:rsid w:val="00820047"/>
    <w:rsid w:val="00822B49"/>
    <w:rsid w:val="0082375E"/>
    <w:rsid w:val="008278EB"/>
    <w:rsid w:val="0083470E"/>
    <w:rsid w:val="00846AE2"/>
    <w:rsid w:val="00855098"/>
    <w:rsid w:val="008617A6"/>
    <w:rsid w:val="00880222"/>
    <w:rsid w:val="00881CB1"/>
    <w:rsid w:val="00882273"/>
    <w:rsid w:val="00892490"/>
    <w:rsid w:val="008947AD"/>
    <w:rsid w:val="008D262D"/>
    <w:rsid w:val="008D2872"/>
    <w:rsid w:val="008D51ED"/>
    <w:rsid w:val="008E1FBA"/>
    <w:rsid w:val="008E67F3"/>
    <w:rsid w:val="00931849"/>
    <w:rsid w:val="00932E15"/>
    <w:rsid w:val="00933682"/>
    <w:rsid w:val="00942D6D"/>
    <w:rsid w:val="00954EAA"/>
    <w:rsid w:val="0098177B"/>
    <w:rsid w:val="009A3618"/>
    <w:rsid w:val="009A3966"/>
    <w:rsid w:val="009A484C"/>
    <w:rsid w:val="009C042A"/>
    <w:rsid w:val="009C2AD1"/>
    <w:rsid w:val="009D1973"/>
    <w:rsid w:val="009D1BF8"/>
    <w:rsid w:val="00A10B48"/>
    <w:rsid w:val="00A26EB4"/>
    <w:rsid w:val="00A60F77"/>
    <w:rsid w:val="00A65458"/>
    <w:rsid w:val="00A77294"/>
    <w:rsid w:val="00A938EC"/>
    <w:rsid w:val="00AA422B"/>
    <w:rsid w:val="00AB0481"/>
    <w:rsid w:val="00AC2AA9"/>
    <w:rsid w:val="00AD125C"/>
    <w:rsid w:val="00AD2719"/>
    <w:rsid w:val="00B07B20"/>
    <w:rsid w:val="00B16EC3"/>
    <w:rsid w:val="00B34A66"/>
    <w:rsid w:val="00B4093F"/>
    <w:rsid w:val="00B45CDB"/>
    <w:rsid w:val="00B51138"/>
    <w:rsid w:val="00B548FE"/>
    <w:rsid w:val="00B556BB"/>
    <w:rsid w:val="00B65267"/>
    <w:rsid w:val="00B654FE"/>
    <w:rsid w:val="00B65681"/>
    <w:rsid w:val="00B77A99"/>
    <w:rsid w:val="00B95D47"/>
    <w:rsid w:val="00B96895"/>
    <w:rsid w:val="00B979A6"/>
    <w:rsid w:val="00BC12BB"/>
    <w:rsid w:val="00BE7B79"/>
    <w:rsid w:val="00C23A3B"/>
    <w:rsid w:val="00C23AFA"/>
    <w:rsid w:val="00C41752"/>
    <w:rsid w:val="00C51086"/>
    <w:rsid w:val="00C565EC"/>
    <w:rsid w:val="00C81A1C"/>
    <w:rsid w:val="00CC3212"/>
    <w:rsid w:val="00CE3B27"/>
    <w:rsid w:val="00CF2288"/>
    <w:rsid w:val="00D157B2"/>
    <w:rsid w:val="00D326BB"/>
    <w:rsid w:val="00D718F5"/>
    <w:rsid w:val="00D74664"/>
    <w:rsid w:val="00D97304"/>
    <w:rsid w:val="00DA0099"/>
    <w:rsid w:val="00DA7857"/>
    <w:rsid w:val="00DB46E2"/>
    <w:rsid w:val="00DC3188"/>
    <w:rsid w:val="00DC4E34"/>
    <w:rsid w:val="00DE6FE0"/>
    <w:rsid w:val="00DF3253"/>
    <w:rsid w:val="00DF4ABA"/>
    <w:rsid w:val="00E23757"/>
    <w:rsid w:val="00E26041"/>
    <w:rsid w:val="00E463CF"/>
    <w:rsid w:val="00E61533"/>
    <w:rsid w:val="00EA443F"/>
    <w:rsid w:val="00EA58CB"/>
    <w:rsid w:val="00EC617A"/>
    <w:rsid w:val="00ED3004"/>
    <w:rsid w:val="00EF5548"/>
    <w:rsid w:val="00F2062B"/>
    <w:rsid w:val="00F60CFE"/>
    <w:rsid w:val="00F75F0E"/>
    <w:rsid w:val="00FA6856"/>
    <w:rsid w:val="00FC53EE"/>
    <w:rsid w:val="00FC59AB"/>
    <w:rsid w:val="00FC6479"/>
    <w:rsid w:val="00FD37CB"/>
    <w:rsid w:val="00FE02E9"/>
    <w:rsid w:val="00FE5C53"/>
    <w:rsid w:val="00FF0E04"/>
    <w:rsid w:val="00FF1AD3"/>
    <w:rsid w:val="00FF4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AD1"/>
  </w:style>
  <w:style w:type="paragraph" w:styleId="1">
    <w:name w:val="heading 1"/>
    <w:basedOn w:val="a"/>
    <w:link w:val="10"/>
    <w:uiPriority w:val="9"/>
    <w:qFormat/>
    <w:rsid w:val="00EA44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nhideWhenUsed/>
    <w:qFormat/>
    <w:rsid w:val="00932E15"/>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одглава"/>
    <w:basedOn w:val="a"/>
    <w:link w:val="a4"/>
    <w:uiPriority w:val="34"/>
    <w:qFormat/>
    <w:rsid w:val="007321E1"/>
    <w:pPr>
      <w:ind w:left="720"/>
      <w:contextualSpacing/>
    </w:pPr>
  </w:style>
  <w:style w:type="character" w:customStyle="1" w:styleId="10">
    <w:name w:val="Заголовок 1 Знак"/>
    <w:basedOn w:val="a0"/>
    <w:link w:val="1"/>
    <w:uiPriority w:val="9"/>
    <w:rsid w:val="00EA443F"/>
    <w:rPr>
      <w:rFonts w:ascii="Times New Roman" w:eastAsia="Times New Roman" w:hAnsi="Times New Roman" w:cs="Times New Roman"/>
      <w:b/>
      <w:bCs/>
      <w:kern w:val="36"/>
      <w:sz w:val="48"/>
      <w:szCs w:val="48"/>
    </w:rPr>
  </w:style>
  <w:style w:type="paragraph" w:styleId="a5">
    <w:name w:val="Normal (Web)"/>
    <w:basedOn w:val="a"/>
    <w:uiPriority w:val="99"/>
    <w:unhideWhenUsed/>
    <w:rsid w:val="00EA443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A443F"/>
    <w:rPr>
      <w:b/>
      <w:bCs/>
    </w:rPr>
  </w:style>
  <w:style w:type="paragraph" w:styleId="a7">
    <w:name w:val="No Spacing"/>
    <w:uiPriority w:val="1"/>
    <w:qFormat/>
    <w:rsid w:val="00CC3212"/>
    <w:pPr>
      <w:spacing w:after="0" w:line="240" w:lineRule="auto"/>
    </w:pPr>
    <w:rPr>
      <w:rFonts w:ascii="Calibri" w:eastAsia="Times New Roman" w:hAnsi="Calibri" w:cs="Times New Roman"/>
    </w:rPr>
  </w:style>
  <w:style w:type="character" w:customStyle="1" w:styleId="a4">
    <w:name w:val="Абзац списка Знак"/>
    <w:aliases w:val="Подглава Знак"/>
    <w:basedOn w:val="a0"/>
    <w:link w:val="a3"/>
    <w:uiPriority w:val="34"/>
    <w:locked/>
    <w:rsid w:val="00CC3212"/>
  </w:style>
  <w:style w:type="character" w:customStyle="1" w:styleId="apple-converted-space">
    <w:name w:val="apple-converted-space"/>
    <w:basedOn w:val="a0"/>
    <w:rsid w:val="00B51138"/>
  </w:style>
  <w:style w:type="character" w:customStyle="1" w:styleId="58cl">
    <w:name w:val="_58cl"/>
    <w:basedOn w:val="a0"/>
    <w:rsid w:val="00B51138"/>
  </w:style>
  <w:style w:type="character" w:customStyle="1" w:styleId="textexposedshow">
    <w:name w:val="text_exposed_show"/>
    <w:basedOn w:val="a0"/>
    <w:rsid w:val="00B51138"/>
  </w:style>
  <w:style w:type="character" w:styleId="a8">
    <w:name w:val="Hyperlink"/>
    <w:basedOn w:val="a0"/>
    <w:uiPriority w:val="99"/>
    <w:semiHidden/>
    <w:unhideWhenUsed/>
    <w:rsid w:val="00B51138"/>
    <w:rPr>
      <w:color w:val="0000FF"/>
      <w:u w:val="single"/>
    </w:rPr>
  </w:style>
  <w:style w:type="character" w:customStyle="1" w:styleId="40">
    <w:name w:val="Заголовок 4 Знак"/>
    <w:basedOn w:val="a0"/>
    <w:link w:val="4"/>
    <w:rsid w:val="00932E15"/>
    <w:rPr>
      <w:rFonts w:ascii="Calibri" w:eastAsia="Times New Roman" w:hAnsi="Calibri" w:cs="Times New Roman"/>
      <w:b/>
      <w:bCs/>
      <w:sz w:val="28"/>
      <w:szCs w:val="28"/>
      <w:lang w:eastAsia="en-US"/>
    </w:rPr>
  </w:style>
  <w:style w:type="paragraph" w:styleId="a9">
    <w:name w:val="header"/>
    <w:basedOn w:val="a"/>
    <w:link w:val="aa"/>
    <w:uiPriority w:val="99"/>
    <w:semiHidden/>
    <w:unhideWhenUsed/>
    <w:rsid w:val="00120E9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20E9E"/>
  </w:style>
  <w:style w:type="paragraph" w:styleId="ab">
    <w:name w:val="footer"/>
    <w:basedOn w:val="a"/>
    <w:link w:val="ac"/>
    <w:uiPriority w:val="99"/>
    <w:unhideWhenUsed/>
    <w:rsid w:val="00120E9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20E9E"/>
  </w:style>
  <w:style w:type="paragraph" w:customStyle="1" w:styleId="FirstParagraph">
    <w:name w:val="First Paragraph"/>
    <w:basedOn w:val="ad"/>
    <w:next w:val="ad"/>
    <w:qFormat/>
    <w:rsid w:val="00AC2AA9"/>
    <w:pPr>
      <w:spacing w:before="180" w:after="180" w:line="240" w:lineRule="auto"/>
    </w:pPr>
    <w:rPr>
      <w:rFonts w:eastAsiaTheme="minorHAnsi"/>
      <w:sz w:val="24"/>
      <w:szCs w:val="24"/>
      <w:lang w:val="en-US" w:eastAsia="en-US"/>
    </w:rPr>
  </w:style>
  <w:style w:type="paragraph" w:styleId="ad">
    <w:name w:val="Body Text"/>
    <w:basedOn w:val="a"/>
    <w:link w:val="ae"/>
    <w:uiPriority w:val="99"/>
    <w:semiHidden/>
    <w:unhideWhenUsed/>
    <w:rsid w:val="00AC2AA9"/>
    <w:pPr>
      <w:spacing w:after="120"/>
    </w:pPr>
  </w:style>
  <w:style w:type="character" w:customStyle="1" w:styleId="ae">
    <w:name w:val="Основной текст Знак"/>
    <w:basedOn w:val="a0"/>
    <w:link w:val="ad"/>
    <w:uiPriority w:val="99"/>
    <w:semiHidden/>
    <w:rsid w:val="00AC2AA9"/>
  </w:style>
</w:styles>
</file>

<file path=word/webSettings.xml><?xml version="1.0" encoding="utf-8"?>
<w:webSettings xmlns:r="http://schemas.openxmlformats.org/officeDocument/2006/relationships" xmlns:w="http://schemas.openxmlformats.org/wordprocessingml/2006/main">
  <w:divs>
    <w:div w:id="1933972308">
      <w:bodyDiv w:val="1"/>
      <w:marLeft w:val="0"/>
      <w:marRight w:val="0"/>
      <w:marTop w:val="0"/>
      <w:marBottom w:val="0"/>
      <w:divBdr>
        <w:top w:val="none" w:sz="0" w:space="0" w:color="auto"/>
        <w:left w:val="none" w:sz="0" w:space="0" w:color="auto"/>
        <w:bottom w:val="none" w:sz="0" w:space="0" w:color="auto"/>
        <w:right w:val="none" w:sz="0" w:space="0" w:color="auto"/>
      </w:divBdr>
      <w:divsChild>
        <w:div w:id="2129353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52747.html" TargetMode="External"/><Relationship Id="rId13" Type="http://schemas.openxmlformats.org/officeDocument/2006/relationships/hyperlink" Target="https://www.facebook.com/hashtag/%D0%B2%D1%81%D0%B5%D1%83%D0%BA%D1%80%D0%B0%D1%97%D0%BD%D1%81%D1%8C%D0%BA%D0%BE%D0%B3%D0%BE%D1%82%D0%B8%D0%B6%D0%BD%D1%8F%D0%BF%D1%80%D0%B0%D0%B2%D0%B0?source=feed_text&amp;epa=HASHTAG&amp;__xts__%5B0%5D=68.ARCaHCkG9vrhmfak38HKnpeadIJFOq2hqRZzixnA2qlyhKrnrjyiEon_6nenZCdww0-ZTSbSHwK7xmObwGt7w8ELpFIQl7QQMpkqVWsx2hlHAPNV0vWR_y6AUFwvpCbsEJm9IQS1yU03h1DG4gyLw22lqYv7MF_qgS-nZyz54f1R7oCCqm3HRHXSBZZxiwcSshz68v5O1kgwunmzD9TvESk5as_O8B6HqehLHNTa8wGXeoeMfJgJG3N-ZWqMhmwMlZgcZ64JdR7GIwKPViOcLpuEgH9PJ1aDlEtU-cXNpOmlwOJyf4nLhDF74FimH_kuLC5KqNFqrwWg2Cgn4JuxN9-TntYBGBM&amp;__tn__=%2AN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rch.ligazakon.ua/l_doc2.nsf/link1/KP110005.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T102453.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arch.ligazakon.ua/l_doc2.nsf/link1/KP110005.html" TargetMode="External"/><Relationship Id="rId4" Type="http://schemas.openxmlformats.org/officeDocument/2006/relationships/settings" Target="settings.xml"/><Relationship Id="rId9" Type="http://schemas.openxmlformats.org/officeDocument/2006/relationships/hyperlink" Target="http://search.ligazakon.ua/l_doc2.nsf/link1/T102453.html" TargetMode="External"/><Relationship Id="rId14" Type="http://schemas.openxmlformats.org/officeDocument/2006/relationships/hyperlink" Target="https://dozorro.org/tender/UA-2018-12-21-00067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BE1B1-3CD9-4D27-B3EB-EB09B84D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Pages>
  <Words>7816</Words>
  <Characters>44552</Characters>
  <Application>Microsoft Office Word</Application>
  <DocSecurity>0</DocSecurity>
  <Lines>371</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Vlad_2</cp:lastModifiedBy>
  <cp:revision>4</cp:revision>
  <cp:lastPrinted>2019-01-09T16:03:00Z</cp:lastPrinted>
  <dcterms:created xsi:type="dcterms:W3CDTF">2019-01-09T13:49:00Z</dcterms:created>
  <dcterms:modified xsi:type="dcterms:W3CDTF">2019-01-09T16:03:00Z</dcterms:modified>
</cp:coreProperties>
</file>