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E0" w:rsidRPr="00110E3A" w:rsidRDefault="00C250E0" w:rsidP="00C250E0">
      <w:pPr>
        <w:tabs>
          <w:tab w:val="left" w:pos="8222"/>
        </w:tabs>
        <w:ind w:left="4536"/>
        <w:jc w:val="both"/>
        <w:rPr>
          <w:b/>
          <w:sz w:val="22"/>
        </w:rPr>
      </w:pPr>
      <w:r w:rsidRPr="00110E3A">
        <w:rPr>
          <w:b/>
          <w:sz w:val="22"/>
        </w:rPr>
        <w:t>ДОДАТОК № 1</w:t>
      </w:r>
    </w:p>
    <w:p w:rsidR="00C250E0" w:rsidRPr="00110E3A" w:rsidRDefault="00C250E0" w:rsidP="00C250E0">
      <w:pPr>
        <w:ind w:left="4536"/>
        <w:jc w:val="both"/>
        <w:rPr>
          <w:sz w:val="22"/>
        </w:rPr>
      </w:pPr>
      <w:r w:rsidRPr="00110E3A">
        <w:rPr>
          <w:sz w:val="22"/>
        </w:rPr>
        <w:t xml:space="preserve">до Засад використання автоматизованої системи документообігу суду, в редакції, затвердженій рішенням </w:t>
      </w:r>
      <w:r>
        <w:rPr>
          <w:sz w:val="22"/>
        </w:rPr>
        <w:t>з</w:t>
      </w:r>
      <w:r w:rsidRPr="00110E3A">
        <w:rPr>
          <w:sz w:val="22"/>
        </w:rPr>
        <w:t>борів суддів від 26.07.2023 № 2/1</w:t>
      </w:r>
    </w:p>
    <w:p w:rsidR="00C250E0" w:rsidRPr="00110E3A" w:rsidRDefault="00C250E0" w:rsidP="00C250E0">
      <w:pPr>
        <w:spacing w:before="240"/>
        <w:jc w:val="center"/>
        <w:rPr>
          <w:b/>
          <w:color w:val="000000"/>
          <w:spacing w:val="-1"/>
          <w:szCs w:val="28"/>
        </w:rPr>
      </w:pPr>
      <w:r w:rsidRPr="00110E3A">
        <w:rPr>
          <w:b/>
          <w:color w:val="000000"/>
          <w:spacing w:val="-1"/>
          <w:szCs w:val="28"/>
        </w:rPr>
        <w:t>СКЛАДИ ПОСТІЙНО ДІЮЧИХ КОЛЕГІЙ СУДДІВ</w:t>
      </w:r>
    </w:p>
    <w:p w:rsidR="00C250E0" w:rsidRPr="00110E3A" w:rsidRDefault="00C250E0" w:rsidP="00C250E0">
      <w:pPr>
        <w:spacing w:after="120"/>
        <w:jc w:val="center"/>
        <w:rPr>
          <w:b/>
          <w:szCs w:val="28"/>
        </w:rPr>
      </w:pPr>
      <w:r w:rsidRPr="00110E3A">
        <w:rPr>
          <w:b/>
          <w:color w:val="000000"/>
          <w:spacing w:val="-1"/>
          <w:szCs w:val="28"/>
        </w:rPr>
        <w:t>ВОСЬМОГО АПЕЛЯЦІЙНОГО АДМІНІСТРАТИВНОГО СУДУ</w:t>
      </w:r>
    </w:p>
    <w:p w:rsidR="00C250E0" w:rsidRDefault="00C250E0" w:rsidP="00C250E0">
      <w:pPr>
        <w:spacing w:line="1" w:lineRule="exact"/>
        <w:jc w:val="center"/>
        <w:rPr>
          <w:sz w:val="2"/>
          <w:szCs w:val="2"/>
        </w:rPr>
      </w:pP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2268"/>
        <w:gridCol w:w="2268"/>
        <w:gridCol w:w="2268"/>
      </w:tblGrid>
      <w:tr w:rsidR="00C250E0" w:rsidRPr="00294895" w:rsidTr="003A57CA">
        <w:trPr>
          <w:trHeight w:hRule="exact" w:val="9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94895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  <w:jc w:val="center"/>
              <w:rPr>
                <w:b/>
              </w:rPr>
            </w:pPr>
            <w:r w:rsidRPr="00294895">
              <w:rPr>
                <w:b/>
                <w:iCs/>
                <w:spacing w:val="5"/>
              </w:rPr>
              <w:t>Судова палата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  <w:iCs/>
                <w:spacing w:val="2"/>
              </w:rPr>
              <w:t>Суддя-доповідач (головуючий суддя)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B540DF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</w:t>
            </w:r>
            <w:bookmarkStart w:id="0" w:name="_GoBack"/>
            <w:bookmarkEnd w:id="0"/>
            <w:r w:rsidRPr="00294895">
              <w:rPr>
                <w:b/>
                <w:iCs/>
                <w:spacing w:val="2"/>
              </w:rPr>
              <w:t>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Резервні судді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D3529B">
              <w:rPr>
                <w:spacing w:val="-3"/>
              </w:rPr>
              <w:t>Онишкевич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Обрізко І. М.</w:t>
            </w:r>
          </w:p>
          <w:p w:rsidR="00C250E0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Іщук Л. П.</w:t>
            </w:r>
          </w:p>
          <w:p w:rsidR="00C250E0" w:rsidRPr="0054670A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Шинкар Т. І.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D3529B">
              <w:rPr>
                <w:spacing w:val="-3"/>
              </w:rPr>
              <w:t>Онишкевич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D3529B">
              <w:rPr>
                <w:spacing w:val="-3"/>
              </w:rPr>
              <w:t>Онишкевич Т. 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3A57CA">
            <w:pPr>
              <w:shd w:val="clear" w:color="auto" w:fill="FFFFFF"/>
              <w:ind w:left="57"/>
            </w:pPr>
            <w:r w:rsidRPr="00294895">
              <w:t xml:space="preserve">Судова-Хомюк </w:t>
            </w:r>
            <w:r>
              <w:t>Н</w:t>
            </w:r>
            <w:r w:rsidRPr="00294895">
              <w:t>.М.</w:t>
            </w:r>
          </w:p>
          <w:p w:rsidR="00C250E0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</w:t>
            </w:r>
            <w:r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І</w:t>
            </w:r>
            <w:r w:rsidRPr="00294895">
              <w:rPr>
                <w:spacing w:val="-3"/>
              </w:rPr>
              <w:t>.</w:t>
            </w:r>
            <w:r>
              <w:rPr>
                <w:spacing w:val="-3"/>
              </w:rPr>
              <w:t> В</w:t>
            </w:r>
            <w:r w:rsidRPr="00294895">
              <w:rPr>
                <w:spacing w:val="-3"/>
              </w:rPr>
              <w:t>.</w:t>
            </w:r>
          </w:p>
          <w:p w:rsidR="00C250E0" w:rsidRDefault="00C250E0" w:rsidP="003A57CA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D3529B">
              <w:rPr>
                <w:spacing w:val="-3"/>
              </w:rPr>
              <w:t>Шинкар Т. 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Шавель</w:t>
            </w:r>
            <w:r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Р</w:t>
            </w:r>
            <w:r w:rsidRPr="00294895">
              <w:rPr>
                <w:spacing w:val="-3"/>
              </w:rPr>
              <w:t>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C250E0" w:rsidRDefault="00C250E0" w:rsidP="003A57CA">
            <w:pPr>
              <w:shd w:val="clear" w:color="auto" w:fill="FFFFFF"/>
              <w:ind w:left="57"/>
            </w:pPr>
            <w:r>
              <w:t>Бруновська Н. В.</w:t>
            </w:r>
          </w:p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Хобор</w:t>
            </w:r>
            <w:r w:rsidRPr="00294895">
              <w:t xml:space="preserve"> </w:t>
            </w:r>
            <w:r>
              <w:t>Р</w:t>
            </w:r>
            <w:r w:rsidRPr="00294895">
              <w:t>.</w:t>
            </w:r>
            <w:r>
              <w:t> Б</w:t>
            </w:r>
            <w:r w:rsidRPr="00294895">
              <w:t>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72574F">
              <w:t>Матковська З.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3A57CA">
            <w:pPr>
              <w:shd w:val="clear" w:color="auto" w:fill="FFFFFF"/>
              <w:ind w:left="57"/>
            </w:pPr>
            <w:r>
              <w:t>Довга О. І.</w:t>
            </w:r>
          </w:p>
          <w:p w:rsidR="00C250E0" w:rsidRDefault="00C250E0" w:rsidP="003A57CA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  <w:p w:rsidR="00C250E0" w:rsidRPr="00F4317F" w:rsidRDefault="00C250E0" w:rsidP="003A57CA">
            <w:pPr>
              <w:shd w:val="clear" w:color="auto" w:fill="FFFFFF"/>
              <w:ind w:left="57"/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72574F">
              <w:t>Матковська З.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72574F">
              <w:t>Матковська З. 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72574F">
              <w:rPr>
                <w:spacing w:val="-3"/>
              </w:rPr>
              <w:t>Шавель Р.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Бруновська Н.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5E5266" w:rsidRDefault="00C250E0" w:rsidP="003A57CA">
            <w:pPr>
              <w:shd w:val="clear" w:color="auto" w:fill="FFFFFF"/>
              <w:ind w:left="57"/>
            </w:pPr>
            <w:r>
              <w:t>Хобор</w:t>
            </w:r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72574F">
              <w:t>Матковська З. М.</w:t>
            </w:r>
            <w:r>
              <w:t xml:space="preserve"> </w:t>
            </w: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rPr>
                <w:spacing w:val="-2"/>
              </w:rPr>
              <w:t>Бруновська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5E5266" w:rsidRDefault="00C250E0" w:rsidP="003A57CA">
            <w:pPr>
              <w:shd w:val="clear" w:color="auto" w:fill="FFFFFF"/>
              <w:ind w:left="57"/>
            </w:pPr>
            <w:r>
              <w:t>Хобор</w:t>
            </w:r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72574F">
              <w:rPr>
                <w:spacing w:val="-3"/>
              </w:rPr>
              <w:t>Шавель Р. 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5E5266" w:rsidRDefault="00C250E0" w:rsidP="003A57CA">
            <w:pPr>
              <w:shd w:val="clear" w:color="auto" w:fill="FFFFFF"/>
              <w:ind w:left="64"/>
            </w:pPr>
            <w:r w:rsidRPr="005E5266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5E5266" w:rsidRDefault="00C250E0" w:rsidP="003A57CA">
            <w:pPr>
              <w:shd w:val="clear" w:color="auto" w:fill="FFFFFF"/>
              <w:ind w:left="57"/>
            </w:pPr>
            <w:r>
              <w:t>Хобор</w:t>
            </w:r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5E5266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72574F">
              <w:rPr>
                <w:spacing w:val="-3"/>
              </w:rPr>
              <w:t>Шавель Р.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5E5266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5E5266">
              <w:rPr>
                <w:spacing w:val="-2"/>
              </w:rPr>
              <w:t>Бруновська Н. 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>
              <w:t>Гудим Л.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3A57CA">
            <w:pPr>
              <w:shd w:val="clear" w:color="auto" w:fill="FFFFFF"/>
              <w:ind w:left="57"/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  <w:p w:rsidR="00C250E0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557084">
              <w:rPr>
                <w:spacing w:val="-3"/>
              </w:rPr>
              <w:t>Качмар В.</w:t>
            </w:r>
            <w:r>
              <w:rPr>
                <w:spacing w:val="-3"/>
              </w:rPr>
              <w:t> </w:t>
            </w:r>
            <w:r w:rsidRPr="00557084">
              <w:rPr>
                <w:spacing w:val="-3"/>
              </w:rPr>
              <w:t>Я.</w:t>
            </w:r>
          </w:p>
          <w:p w:rsidR="00C250E0" w:rsidRPr="00294895" w:rsidRDefault="00C250E0" w:rsidP="00C250E0">
            <w:pPr>
              <w:shd w:val="clear" w:color="auto" w:fill="FFFFFF"/>
              <w:ind w:left="57"/>
            </w:pPr>
            <w:r w:rsidRPr="00557084">
              <w:rPr>
                <w:spacing w:val="-3"/>
              </w:rPr>
              <w:t>Затолочний В.</w:t>
            </w:r>
            <w:r>
              <w:rPr>
                <w:spacing w:val="-3"/>
              </w:rPr>
              <w:t> </w:t>
            </w:r>
            <w:r w:rsidRPr="00557084">
              <w:rPr>
                <w:spacing w:val="-3"/>
              </w:rPr>
              <w:t>С.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Гудим Л. 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5E5266" w:rsidRDefault="00C250E0" w:rsidP="003A57CA">
            <w:pPr>
              <w:shd w:val="clear" w:color="auto" w:fill="FFFFFF"/>
              <w:jc w:val="center"/>
              <w:rPr>
                <w:b/>
              </w:rPr>
            </w:pPr>
            <w:r w:rsidRPr="005E526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Гудим Л.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Заверуха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0509CC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ind w:left="57"/>
            </w:pPr>
            <w:r w:rsidRPr="00294895">
              <w:t>Курилець А.</w:t>
            </w:r>
            <w:r>
              <w:t> 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ind w:left="57"/>
              <w:rPr>
                <w:spacing w:val="-3"/>
              </w:rPr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Пліш</w:t>
            </w:r>
            <w:r w:rsidRPr="00557084">
              <w:rPr>
                <w:spacing w:val="-3"/>
              </w:rPr>
              <w:t xml:space="preserve"> </w:t>
            </w:r>
            <w:r>
              <w:rPr>
                <w:spacing w:val="-3"/>
              </w:rPr>
              <w:t>М</w:t>
            </w:r>
            <w:r w:rsidRPr="00557084">
              <w:rPr>
                <w:spacing w:val="-3"/>
              </w:rPr>
              <w:t>.</w:t>
            </w:r>
            <w:r>
              <w:rPr>
                <w:spacing w:val="-3"/>
              </w:rPr>
              <w:t> А</w:t>
            </w:r>
            <w:r w:rsidRPr="00557084">
              <w:rPr>
                <w:spacing w:val="-3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t>Гудим Л. Я.</w:t>
            </w:r>
          </w:p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Гінда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Пліш</w:t>
            </w:r>
            <w:r w:rsidRPr="00557084">
              <w:rPr>
                <w:spacing w:val="-3"/>
              </w:rPr>
              <w:t xml:space="preserve"> </w:t>
            </w:r>
            <w:r>
              <w:rPr>
                <w:spacing w:val="-3"/>
              </w:rPr>
              <w:t>М</w:t>
            </w:r>
            <w:r w:rsidRPr="00557084">
              <w:rPr>
                <w:spacing w:val="-3"/>
              </w:rPr>
              <w:t>.</w:t>
            </w:r>
            <w:r>
              <w:rPr>
                <w:spacing w:val="-3"/>
              </w:rPr>
              <w:t> А</w:t>
            </w:r>
            <w:r w:rsidRPr="00557084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3A57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  <w:r>
              <w:rPr>
                <w:spacing w:val="-3"/>
              </w:rPr>
              <w:t>Пліш</w:t>
            </w:r>
            <w:r w:rsidRPr="00557084">
              <w:rPr>
                <w:spacing w:val="-3"/>
              </w:rPr>
              <w:t xml:space="preserve"> </w:t>
            </w:r>
            <w:r>
              <w:rPr>
                <w:spacing w:val="-3"/>
              </w:rPr>
              <w:t>М</w:t>
            </w:r>
            <w:r w:rsidRPr="00557084">
              <w:rPr>
                <w:spacing w:val="-3"/>
              </w:rPr>
              <w:t>.</w:t>
            </w:r>
            <w:r>
              <w:rPr>
                <w:spacing w:val="-3"/>
              </w:rPr>
              <w:t> А</w:t>
            </w:r>
            <w:r w:rsidRPr="00557084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3A57CA">
            <w:pPr>
              <w:shd w:val="clear" w:color="auto" w:fill="FFFFFF"/>
              <w:ind w:left="57"/>
            </w:pPr>
          </w:p>
        </w:tc>
      </w:tr>
      <w:tr w:rsidR="00C250E0" w:rsidRPr="00294895" w:rsidTr="005C55E6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ind w:left="57"/>
              <w:rPr>
                <w:spacing w:val="-3"/>
              </w:rPr>
            </w:pPr>
            <w:r w:rsidRPr="00557084">
              <w:rPr>
                <w:spacing w:val="-3"/>
              </w:rPr>
              <w:t>Качмар В.</w:t>
            </w:r>
            <w:r>
              <w:rPr>
                <w:spacing w:val="-3"/>
              </w:rPr>
              <w:t> </w:t>
            </w:r>
            <w:r w:rsidRPr="00557084">
              <w:rPr>
                <w:spacing w:val="-3"/>
              </w:rPr>
              <w:t>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>
              <w:t>Затолочний</w:t>
            </w:r>
            <w:r>
              <w:rPr>
                <w:spacing w:val="-3"/>
              </w:rPr>
              <w:t xml:space="preserve"> В. С.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  <w:p w:rsidR="00C250E0" w:rsidRDefault="00C250E0" w:rsidP="00C250E0">
            <w:pPr>
              <w:shd w:val="clear" w:color="auto" w:fill="FFFFFF"/>
              <w:ind w:left="57"/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  <w:p w:rsidR="00C250E0" w:rsidRPr="00294895" w:rsidRDefault="00C250E0" w:rsidP="00C250E0">
            <w:pPr>
              <w:shd w:val="clear" w:color="auto" w:fill="FFFFFF"/>
              <w:ind w:left="57"/>
            </w:pPr>
            <w:r>
              <w:t>Пліш М. А.</w:t>
            </w:r>
          </w:p>
        </w:tc>
      </w:tr>
      <w:tr w:rsidR="00C250E0" w:rsidRPr="00294895" w:rsidTr="005C55E6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  <w:r w:rsidRPr="00557084">
              <w:t>Качмар В. 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>
              <w:t>Затолочний</w:t>
            </w:r>
            <w:r>
              <w:rPr>
                <w:spacing w:val="-3"/>
              </w:rPr>
              <w:t xml:space="preserve"> В. 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</w:p>
        </w:tc>
      </w:tr>
      <w:tr w:rsidR="00C250E0" w:rsidRPr="00294895" w:rsidTr="005C55E6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  <w:r w:rsidRPr="00557084">
              <w:rPr>
                <w:spacing w:val="-3"/>
              </w:rPr>
              <w:t>Затолочний В.</w:t>
            </w:r>
            <w:r>
              <w:rPr>
                <w:spacing w:val="-3"/>
              </w:rPr>
              <w:t> </w:t>
            </w:r>
            <w:r w:rsidRPr="00557084">
              <w:rPr>
                <w:spacing w:val="-3"/>
              </w:rPr>
              <w:t>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557084">
              <w:t>Качмар В.</w:t>
            </w:r>
            <w:r>
              <w:t> </w:t>
            </w:r>
            <w:r w:rsidRPr="00557084">
              <w:t>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856355">
            <w:pPr>
              <w:shd w:val="clear" w:color="auto" w:fill="FFFFFF"/>
              <w:ind w:left="57"/>
            </w:pPr>
            <w:r w:rsidRPr="00856355">
              <w:t>Нос С.</w:t>
            </w:r>
            <w:r>
              <w:t> </w:t>
            </w:r>
            <w:r w:rsidRPr="0085635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C250E0">
            <w:pPr>
              <w:ind w:left="57"/>
              <w:rPr>
                <w:spacing w:val="-3"/>
              </w:rPr>
            </w:pPr>
            <w:r>
              <w:rPr>
                <w:spacing w:val="-3"/>
              </w:rPr>
              <w:t>Кухтей Р.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856355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Default="00C250E0" w:rsidP="00C250E0">
            <w:pPr>
              <w:shd w:val="clear" w:color="auto" w:fill="FFFFFF"/>
              <w:ind w:left="57"/>
            </w:pPr>
            <w:r>
              <w:t>Ільчишин Н. В.</w:t>
            </w:r>
          </w:p>
          <w:p w:rsidR="00C250E0" w:rsidRDefault="00C250E0" w:rsidP="00C250E0">
            <w:pPr>
              <w:shd w:val="clear" w:color="auto" w:fill="FFFFFF"/>
              <w:ind w:left="57"/>
            </w:pPr>
            <w:r>
              <w:t>Коваль Р. Й.</w:t>
            </w:r>
          </w:p>
          <w:p w:rsidR="00C250E0" w:rsidRPr="00840FD1" w:rsidRDefault="00C250E0" w:rsidP="00C250E0">
            <w:pPr>
              <w:shd w:val="clear" w:color="auto" w:fill="FFFFFF"/>
              <w:ind w:left="57"/>
            </w:pPr>
            <w:r>
              <w:t>Гуляк В. В.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C250E0">
            <w:pPr>
              <w:shd w:val="clear" w:color="auto" w:fill="FFFFFF"/>
              <w:ind w:left="57"/>
            </w:pPr>
            <w:r>
              <w:rPr>
                <w:spacing w:val="-3"/>
              </w:rPr>
              <w:t>Кухтей Р.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856355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856355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Нос С. 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856355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856355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Нос С.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856355" w:rsidP="00C250E0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Кухтей Р. 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  <w:p w:rsidR="00C250E0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Нос С. П.</w:t>
            </w:r>
          </w:p>
          <w:p w:rsidR="00C250E0" w:rsidRPr="00C250E0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Кухтей Р. В.</w:t>
            </w: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50E0" w:rsidRPr="00294895" w:rsidTr="003A57C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E0" w:rsidRPr="00294895" w:rsidRDefault="00C250E0" w:rsidP="00C250E0">
            <w:pPr>
              <w:shd w:val="clear" w:color="auto" w:fill="FFFFFF"/>
              <w:ind w:left="57"/>
            </w:pPr>
          </w:p>
        </w:tc>
      </w:tr>
    </w:tbl>
    <w:p w:rsidR="00436D44" w:rsidRDefault="00436D44"/>
    <w:sectPr w:rsidR="00436D44" w:rsidSect="00110E3A">
      <w:headerReference w:type="even" r:id="rId4"/>
      <w:headerReference w:type="default" r:id="rId5"/>
      <w:pgSz w:w="11906" w:h="16838"/>
      <w:pgMar w:top="426" w:right="567" w:bottom="426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B54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2A9" w:rsidRDefault="00B540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B54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355">
      <w:rPr>
        <w:rStyle w:val="a5"/>
        <w:noProof/>
      </w:rPr>
      <w:t>2</w:t>
    </w:r>
    <w:r>
      <w:rPr>
        <w:rStyle w:val="a5"/>
      </w:rPr>
      <w:fldChar w:fldCharType="end"/>
    </w:r>
  </w:p>
  <w:p w:rsidR="007562A9" w:rsidRDefault="00B54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0"/>
    <w:rsid w:val="00436D44"/>
    <w:rsid w:val="00856355"/>
    <w:rsid w:val="00B540DF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5E5"/>
  <w15:chartTrackingRefBased/>
  <w15:docId w15:val="{33CE5EAA-A61A-4A4D-8610-1A0C454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0E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C25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50E0"/>
  </w:style>
  <w:style w:type="paragraph" w:styleId="a6">
    <w:name w:val="Balloon Text"/>
    <w:basedOn w:val="a"/>
    <w:link w:val="a7"/>
    <w:uiPriority w:val="99"/>
    <w:semiHidden/>
    <w:unhideWhenUsed/>
    <w:rsid w:val="00B540D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54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2023-07-25T13:50:00Z</cp:lastPrinted>
  <dcterms:created xsi:type="dcterms:W3CDTF">2023-07-25T13:26:00Z</dcterms:created>
  <dcterms:modified xsi:type="dcterms:W3CDTF">2023-07-25T13:57:00Z</dcterms:modified>
</cp:coreProperties>
</file>