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A25" w:rsidRPr="00321459" w:rsidRDefault="001A4B72" w:rsidP="00E03A25">
      <w:pPr>
        <w:jc w:val="center"/>
        <w:rPr>
          <w:rFonts w:ascii="Times New Roman" w:hAnsi="Times New Roman"/>
          <w:sz w:val="40"/>
          <w:szCs w:val="40"/>
          <w:lang w:val="uk-UA"/>
        </w:rPr>
      </w:pPr>
      <w:bookmarkStart w:id="0" w:name="bookmark194"/>
      <w:bookmarkStart w:id="1" w:name="_GoBack"/>
      <w:bookmarkEnd w:id="1"/>
      <w:r w:rsidRPr="001A4B72">
        <w:rPr>
          <w:rFonts w:ascii="Times New Roman" w:hAnsi="Times New Roman"/>
          <w:noProof/>
          <w:sz w:val="40"/>
          <w:szCs w:val="40"/>
          <w:lang w:val="uk-UA" w:eastAsia="uk-UA"/>
        </w:rPr>
        <w:drawing>
          <wp:inline distT="0" distB="0" distL="0" distR="0">
            <wp:extent cx="4171950" cy="1457325"/>
            <wp:effectExtent l="0" t="0" r="0" b="0"/>
            <wp:docPr id="1" name="Рисунок 3" descr="D:\Робочий стіл\Робота\Брендбук\надпис з зірко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Робочий стіл\Робота\Брендбук\надпис з зіркою.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1950" cy="1457325"/>
                    </a:xfrm>
                    <a:prstGeom prst="rect">
                      <a:avLst/>
                    </a:prstGeom>
                    <a:noFill/>
                    <a:ln>
                      <a:noFill/>
                    </a:ln>
                  </pic:spPr>
                </pic:pic>
              </a:graphicData>
            </a:graphic>
          </wp:inline>
        </w:drawing>
      </w:r>
    </w:p>
    <w:tbl>
      <w:tblPr>
        <w:tblStyle w:val="ab"/>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111"/>
        <w:gridCol w:w="3260"/>
      </w:tblGrid>
      <w:tr w:rsidR="00635698" w:rsidTr="0013614A">
        <w:trPr>
          <w:trHeight w:val="1669"/>
        </w:trPr>
        <w:tc>
          <w:tcPr>
            <w:tcW w:w="2943" w:type="dxa"/>
          </w:tcPr>
          <w:p w:rsidR="00635698" w:rsidRDefault="001A4B72" w:rsidP="00E03A25">
            <w:pPr>
              <w:jc w:val="center"/>
              <w:rPr>
                <w:rFonts w:ascii="Times New Roman" w:hAnsi="Times New Roman"/>
                <w:sz w:val="40"/>
                <w:szCs w:val="40"/>
              </w:rPr>
            </w:pPr>
            <w:r w:rsidRPr="001A4B72">
              <w:rPr>
                <w:rFonts w:ascii="Times New Roman" w:hAnsi="Times New Roman"/>
                <w:noProof/>
                <w:sz w:val="40"/>
                <w:szCs w:val="40"/>
                <w:lang w:val="uk-UA" w:eastAsia="uk-UA"/>
              </w:rPr>
              <w:drawing>
                <wp:inline distT="0" distB="0" distL="0" distR="0">
                  <wp:extent cx="1314450" cy="1104900"/>
                  <wp:effectExtent l="0" t="0" r="0" b="0"/>
                  <wp:docPr id="2" name="Рисунок 9" descr="C:\Users\user\Desktop\Емблеми\373726_new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user\Desktop\Емблеми\373726_new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104900"/>
                          </a:xfrm>
                          <a:prstGeom prst="rect">
                            <a:avLst/>
                          </a:prstGeom>
                          <a:noFill/>
                          <a:ln>
                            <a:noFill/>
                          </a:ln>
                        </pic:spPr>
                      </pic:pic>
                    </a:graphicData>
                  </a:graphic>
                </wp:inline>
              </w:drawing>
            </w:r>
          </w:p>
        </w:tc>
        <w:tc>
          <w:tcPr>
            <w:tcW w:w="4111" w:type="dxa"/>
          </w:tcPr>
          <w:p w:rsidR="00635698" w:rsidRDefault="001A4B72" w:rsidP="00E03A25">
            <w:pPr>
              <w:jc w:val="center"/>
              <w:rPr>
                <w:rFonts w:ascii="Times New Roman" w:hAnsi="Times New Roman"/>
                <w:sz w:val="40"/>
                <w:szCs w:val="40"/>
              </w:rPr>
            </w:pPr>
            <w:r w:rsidRPr="001A4B72">
              <w:rPr>
                <w:rFonts w:ascii="Times New Roman" w:hAnsi="Times New Roman"/>
                <w:noProof/>
                <w:sz w:val="40"/>
                <w:szCs w:val="40"/>
                <w:lang w:val="uk-UA" w:eastAsia="uk-UA"/>
              </w:rPr>
              <w:drawing>
                <wp:inline distT="0" distB="0" distL="0" distR="0">
                  <wp:extent cx="1314450" cy="1123950"/>
                  <wp:effectExtent l="0" t="0" r="0" b="0"/>
                  <wp:docPr id="3" name="Рисунок 5" descr="C:\Users\user\Desktop\Емблеми\unnam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user\Desktop\Емблеми\unnamed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1123950"/>
                          </a:xfrm>
                          <a:prstGeom prst="rect">
                            <a:avLst/>
                          </a:prstGeom>
                          <a:noFill/>
                          <a:ln>
                            <a:noFill/>
                          </a:ln>
                        </pic:spPr>
                      </pic:pic>
                    </a:graphicData>
                  </a:graphic>
                </wp:inline>
              </w:drawing>
            </w:r>
          </w:p>
        </w:tc>
        <w:tc>
          <w:tcPr>
            <w:tcW w:w="3260" w:type="dxa"/>
          </w:tcPr>
          <w:p w:rsidR="00635698" w:rsidRDefault="001A4B72" w:rsidP="00E03A25">
            <w:pPr>
              <w:jc w:val="center"/>
              <w:rPr>
                <w:rFonts w:ascii="Times New Roman" w:hAnsi="Times New Roman"/>
                <w:sz w:val="40"/>
                <w:szCs w:val="40"/>
              </w:rPr>
            </w:pPr>
            <w:r w:rsidRPr="001A4B72">
              <w:rPr>
                <w:rFonts w:ascii="Times New Roman" w:hAnsi="Times New Roman"/>
                <w:noProof/>
                <w:sz w:val="40"/>
                <w:szCs w:val="40"/>
                <w:lang w:val="uk-UA" w:eastAsia="uk-UA"/>
              </w:rPr>
              <w:drawing>
                <wp:inline distT="0" distB="0" distL="0" distR="0">
                  <wp:extent cx="1190625" cy="1066800"/>
                  <wp:effectExtent l="0" t="0" r="0" b="0"/>
                  <wp:docPr id="4" name="Рисунок 11" descr="C:\Users\user\Desktop\Емблеми\78053_172244132799042_7135291_o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user\Desktop\Емблеми\78053_172244132799042_7135291_oі.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066800"/>
                          </a:xfrm>
                          <a:prstGeom prst="rect">
                            <a:avLst/>
                          </a:prstGeom>
                          <a:noFill/>
                          <a:ln>
                            <a:noFill/>
                          </a:ln>
                        </pic:spPr>
                      </pic:pic>
                    </a:graphicData>
                  </a:graphic>
                </wp:inline>
              </w:drawing>
            </w:r>
          </w:p>
        </w:tc>
      </w:tr>
    </w:tbl>
    <w:p w:rsidR="00586158" w:rsidRPr="00635698" w:rsidRDefault="00586158" w:rsidP="00E03A25">
      <w:pPr>
        <w:jc w:val="center"/>
        <w:rPr>
          <w:rFonts w:ascii="Times New Roman" w:hAnsi="Times New Roman"/>
          <w:sz w:val="40"/>
          <w:szCs w:val="40"/>
        </w:rPr>
      </w:pPr>
    </w:p>
    <w:p w:rsidR="00E03A25" w:rsidRDefault="00E03A25" w:rsidP="00E03A25">
      <w:pPr>
        <w:jc w:val="center"/>
        <w:rPr>
          <w:rFonts w:ascii="Times New Roman" w:hAnsi="Times New Roman"/>
          <w:sz w:val="40"/>
          <w:szCs w:val="40"/>
          <w:lang w:val="uk-UA"/>
        </w:rPr>
      </w:pPr>
    </w:p>
    <w:p w:rsidR="00635698" w:rsidRDefault="00635698" w:rsidP="00E03A25">
      <w:pPr>
        <w:jc w:val="center"/>
        <w:rPr>
          <w:rFonts w:ascii="Times New Roman" w:hAnsi="Times New Roman"/>
          <w:b/>
          <w:sz w:val="40"/>
          <w:szCs w:val="40"/>
          <w:lang w:val="uk-UA"/>
        </w:rPr>
      </w:pPr>
    </w:p>
    <w:p w:rsidR="00E03A25" w:rsidRPr="007F5554" w:rsidRDefault="00E03A25" w:rsidP="00E03A25">
      <w:pPr>
        <w:jc w:val="center"/>
        <w:rPr>
          <w:rFonts w:ascii="Times New Roman" w:hAnsi="Times New Roman"/>
          <w:b/>
          <w:sz w:val="40"/>
          <w:szCs w:val="40"/>
          <w:lang w:val="uk-UA"/>
        </w:rPr>
      </w:pPr>
      <w:r w:rsidRPr="007F5554">
        <w:rPr>
          <w:rFonts w:ascii="Times New Roman" w:hAnsi="Times New Roman"/>
          <w:b/>
          <w:sz w:val="40"/>
          <w:szCs w:val="40"/>
          <w:lang w:val="uk-UA"/>
        </w:rPr>
        <w:t>ОЦІНЮВАННЯ РОБОТИ</w:t>
      </w:r>
    </w:p>
    <w:p w:rsidR="00E03A25" w:rsidRPr="007F5554" w:rsidRDefault="00C81157" w:rsidP="00E03A25">
      <w:pPr>
        <w:jc w:val="center"/>
        <w:rPr>
          <w:rFonts w:ascii="Times New Roman" w:hAnsi="Times New Roman"/>
          <w:b/>
          <w:sz w:val="40"/>
          <w:szCs w:val="40"/>
          <w:lang w:val="uk-UA"/>
        </w:rPr>
      </w:pPr>
      <w:r>
        <w:rPr>
          <w:rFonts w:ascii="Times New Roman" w:hAnsi="Times New Roman"/>
          <w:b/>
          <w:sz w:val="40"/>
          <w:szCs w:val="40"/>
          <w:lang w:val="uk-UA"/>
        </w:rPr>
        <w:t>ВОСЬМОГО</w:t>
      </w:r>
      <w:r w:rsidR="007F5554">
        <w:rPr>
          <w:rFonts w:ascii="Times New Roman" w:hAnsi="Times New Roman"/>
          <w:b/>
          <w:sz w:val="40"/>
          <w:szCs w:val="40"/>
          <w:lang w:val="uk-UA"/>
        </w:rPr>
        <w:t xml:space="preserve"> АПЕЛЯЦІЙНОГО</w:t>
      </w:r>
      <w:r w:rsidR="00E03A25" w:rsidRPr="007F5554">
        <w:rPr>
          <w:rFonts w:ascii="Times New Roman" w:hAnsi="Times New Roman"/>
          <w:b/>
          <w:sz w:val="40"/>
          <w:szCs w:val="40"/>
          <w:lang w:val="uk-UA"/>
        </w:rPr>
        <w:t xml:space="preserve"> АДМІНІСТРАТИВН</w:t>
      </w:r>
      <w:r w:rsidR="005F61F7" w:rsidRPr="007F5554">
        <w:rPr>
          <w:rFonts w:ascii="Times New Roman" w:hAnsi="Times New Roman"/>
          <w:b/>
          <w:sz w:val="40"/>
          <w:szCs w:val="40"/>
          <w:lang w:val="uk-UA"/>
        </w:rPr>
        <w:t>ОГО СУДУ</w:t>
      </w:r>
    </w:p>
    <w:p w:rsidR="00E03A25" w:rsidRPr="00E03A25" w:rsidRDefault="00E03A25" w:rsidP="00E03A25">
      <w:pPr>
        <w:jc w:val="center"/>
        <w:rPr>
          <w:rFonts w:ascii="Times New Roman" w:hAnsi="Times New Roman"/>
          <w:sz w:val="40"/>
          <w:szCs w:val="40"/>
          <w:lang w:val="uk-UA"/>
        </w:rPr>
      </w:pPr>
    </w:p>
    <w:p w:rsidR="005F61F7" w:rsidRDefault="005F61F7" w:rsidP="00E03A25">
      <w:pPr>
        <w:jc w:val="center"/>
        <w:rPr>
          <w:rFonts w:ascii="Times New Roman" w:hAnsi="Times New Roman"/>
          <w:sz w:val="40"/>
          <w:szCs w:val="40"/>
          <w:lang w:val="uk-UA"/>
        </w:rPr>
      </w:pPr>
    </w:p>
    <w:p w:rsidR="005F61F7" w:rsidRPr="007F5554" w:rsidRDefault="005F61F7" w:rsidP="00E03A25">
      <w:pPr>
        <w:jc w:val="center"/>
        <w:rPr>
          <w:rFonts w:ascii="Times New Roman" w:hAnsi="Times New Roman"/>
          <w:sz w:val="36"/>
          <w:szCs w:val="36"/>
          <w:lang w:val="uk-UA"/>
        </w:rPr>
      </w:pPr>
      <w:r w:rsidRPr="007F5554">
        <w:rPr>
          <w:rFonts w:ascii="Times New Roman" w:hAnsi="Times New Roman"/>
          <w:sz w:val="36"/>
          <w:szCs w:val="36"/>
          <w:lang w:val="uk-UA"/>
        </w:rPr>
        <w:t>АНАЛІТИЧНИЙ ЗВІТ</w:t>
      </w:r>
    </w:p>
    <w:p w:rsidR="005F61F7" w:rsidRDefault="005F61F7" w:rsidP="00E03A25">
      <w:pPr>
        <w:jc w:val="center"/>
        <w:rPr>
          <w:rFonts w:ascii="Times New Roman" w:hAnsi="Times New Roman"/>
          <w:sz w:val="40"/>
          <w:szCs w:val="40"/>
          <w:lang w:val="uk-UA"/>
        </w:rPr>
      </w:pPr>
    </w:p>
    <w:p w:rsidR="005F61F7" w:rsidRDefault="005F61F7" w:rsidP="00E03A25">
      <w:pPr>
        <w:jc w:val="center"/>
        <w:rPr>
          <w:rFonts w:ascii="Times New Roman" w:hAnsi="Times New Roman"/>
          <w:sz w:val="40"/>
          <w:szCs w:val="40"/>
          <w:lang w:val="uk-UA"/>
        </w:rPr>
      </w:pPr>
    </w:p>
    <w:p w:rsidR="005F61F7" w:rsidRDefault="005F61F7" w:rsidP="00E03A25">
      <w:pPr>
        <w:jc w:val="center"/>
        <w:rPr>
          <w:rFonts w:ascii="Times New Roman" w:hAnsi="Times New Roman"/>
          <w:sz w:val="40"/>
          <w:szCs w:val="40"/>
          <w:lang w:val="uk-UA"/>
        </w:rPr>
      </w:pPr>
    </w:p>
    <w:p w:rsidR="005F61F7" w:rsidRDefault="005F61F7" w:rsidP="00E03A25">
      <w:pPr>
        <w:jc w:val="center"/>
        <w:rPr>
          <w:rFonts w:ascii="Times New Roman" w:hAnsi="Times New Roman"/>
          <w:sz w:val="40"/>
          <w:szCs w:val="40"/>
          <w:lang w:val="uk-UA"/>
        </w:rPr>
      </w:pPr>
    </w:p>
    <w:p w:rsidR="005F61F7" w:rsidRPr="005F61F7" w:rsidRDefault="007F5554" w:rsidP="00E03A25">
      <w:pPr>
        <w:jc w:val="center"/>
        <w:rPr>
          <w:rFonts w:ascii="Times New Roman" w:hAnsi="Times New Roman"/>
          <w:sz w:val="32"/>
          <w:szCs w:val="32"/>
          <w:lang w:val="uk-UA"/>
        </w:rPr>
      </w:pPr>
      <w:r>
        <w:rPr>
          <w:rFonts w:ascii="Times New Roman" w:hAnsi="Times New Roman"/>
          <w:sz w:val="32"/>
          <w:szCs w:val="32"/>
          <w:lang w:val="uk-UA"/>
        </w:rPr>
        <w:t>Львів</w:t>
      </w:r>
      <w:r w:rsidR="005F61F7" w:rsidRPr="005F61F7">
        <w:rPr>
          <w:rFonts w:ascii="Times New Roman" w:hAnsi="Times New Roman"/>
          <w:sz w:val="32"/>
          <w:szCs w:val="32"/>
          <w:lang w:val="uk-UA"/>
        </w:rPr>
        <w:t xml:space="preserve"> 20</w:t>
      </w:r>
      <w:r w:rsidR="0058188D">
        <w:rPr>
          <w:rFonts w:ascii="Times New Roman" w:hAnsi="Times New Roman"/>
          <w:sz w:val="32"/>
          <w:szCs w:val="32"/>
          <w:lang w:val="uk-UA"/>
        </w:rPr>
        <w:t>20</w:t>
      </w:r>
    </w:p>
    <w:p w:rsidR="00AD7813" w:rsidRDefault="00AD7813" w:rsidP="001D3454">
      <w:pPr>
        <w:rPr>
          <w:rFonts w:ascii="Times New Roman" w:hAnsi="Times New Roman"/>
          <w:b/>
          <w:lang w:val="uk-UA"/>
        </w:rPr>
      </w:pPr>
    </w:p>
    <w:bookmarkEnd w:id="0"/>
    <w:p w:rsidR="00411500" w:rsidRDefault="00411500" w:rsidP="00411500">
      <w:pPr>
        <w:rPr>
          <w:rFonts w:ascii="Times New Roman" w:hAnsi="Times New Roman"/>
          <w:b/>
          <w:color w:val="000000"/>
          <w:lang w:val="uk-UA"/>
        </w:rPr>
      </w:pPr>
      <w:r w:rsidRPr="00411500">
        <w:rPr>
          <w:rFonts w:ascii="Times New Roman" w:hAnsi="Times New Roman"/>
          <w:b/>
          <w:lang w:val="uk-UA"/>
        </w:rPr>
        <w:lastRenderedPageBreak/>
        <w:t xml:space="preserve">5.2. </w:t>
      </w:r>
      <w:r w:rsidRPr="00411500">
        <w:rPr>
          <w:rFonts w:ascii="Times New Roman" w:hAnsi="Times New Roman"/>
          <w:b/>
          <w:color w:val="000000"/>
        </w:rPr>
        <w:t>Модуль «Задоволеність роботою суду його клієнтами»</w:t>
      </w:r>
    </w:p>
    <w:p w:rsidR="00A9141B" w:rsidRPr="00CD30C6" w:rsidRDefault="00A9141B" w:rsidP="00A9141B">
      <w:pPr>
        <w:ind w:firstLine="284"/>
        <w:jc w:val="both"/>
        <w:rPr>
          <w:rFonts w:ascii="Times New Roman" w:hAnsi="Times New Roman"/>
          <w:lang w:val="uk-UA"/>
        </w:rPr>
      </w:pPr>
      <w:r w:rsidRPr="00767A88">
        <w:rPr>
          <w:rFonts w:ascii="Times New Roman" w:hAnsi="Times New Roman"/>
          <w:b/>
          <w:lang w:val="uk-UA"/>
        </w:rPr>
        <w:t>Період виконання дослідження:</w:t>
      </w:r>
      <w:r w:rsidRPr="00CD30C6">
        <w:rPr>
          <w:rFonts w:ascii="Times New Roman" w:hAnsi="Times New Roman"/>
          <w:lang w:val="uk-UA"/>
        </w:rPr>
        <w:t xml:space="preserve"> </w:t>
      </w:r>
      <w:r w:rsidRPr="004451AA">
        <w:rPr>
          <w:rFonts w:ascii="Times New Roman" w:hAnsi="Times New Roman"/>
        </w:rPr>
        <w:t>0</w:t>
      </w:r>
      <w:r>
        <w:rPr>
          <w:rFonts w:ascii="Times New Roman" w:hAnsi="Times New Roman"/>
          <w:lang w:val="uk-UA"/>
        </w:rPr>
        <w:t>5</w:t>
      </w:r>
      <w:r w:rsidRPr="004451AA">
        <w:rPr>
          <w:rFonts w:ascii="Times New Roman" w:hAnsi="Times New Roman"/>
        </w:rPr>
        <w:t>-</w:t>
      </w:r>
      <w:r>
        <w:rPr>
          <w:rFonts w:ascii="Times New Roman" w:hAnsi="Times New Roman"/>
          <w:lang w:val="uk-UA"/>
        </w:rPr>
        <w:t>23</w:t>
      </w:r>
      <w:r w:rsidRPr="004451AA">
        <w:rPr>
          <w:rFonts w:ascii="Times New Roman" w:hAnsi="Times New Roman"/>
        </w:rPr>
        <w:t xml:space="preserve"> </w:t>
      </w:r>
      <w:r>
        <w:rPr>
          <w:rFonts w:ascii="Times New Roman" w:hAnsi="Times New Roman"/>
          <w:lang w:val="uk-UA"/>
        </w:rPr>
        <w:t>грудня</w:t>
      </w:r>
      <w:r w:rsidRPr="00CD30C6">
        <w:rPr>
          <w:rFonts w:ascii="Times New Roman" w:hAnsi="Times New Roman"/>
          <w:lang w:val="uk-UA"/>
        </w:rPr>
        <w:t xml:space="preserve"> 201</w:t>
      </w:r>
      <w:r>
        <w:rPr>
          <w:rFonts w:ascii="Times New Roman" w:hAnsi="Times New Roman"/>
          <w:lang w:val="uk-UA"/>
        </w:rPr>
        <w:t>9</w:t>
      </w:r>
      <w:r w:rsidRPr="00CD30C6">
        <w:rPr>
          <w:rFonts w:ascii="Times New Roman" w:hAnsi="Times New Roman"/>
          <w:lang w:val="uk-UA"/>
        </w:rPr>
        <w:t xml:space="preserve"> року.</w:t>
      </w:r>
      <w:r>
        <w:rPr>
          <w:rFonts w:ascii="Times New Roman" w:hAnsi="Times New Roman"/>
          <w:lang w:val="uk-UA"/>
        </w:rPr>
        <w:t xml:space="preserve"> </w:t>
      </w:r>
      <w:r w:rsidRPr="00767A88">
        <w:rPr>
          <w:rFonts w:ascii="Times New Roman" w:hAnsi="Times New Roman"/>
          <w:b/>
          <w:lang w:val="uk-UA"/>
        </w:rPr>
        <w:t>Звітний період:</w:t>
      </w:r>
      <w:r w:rsidRPr="00CD30C6">
        <w:rPr>
          <w:rFonts w:ascii="Times New Roman" w:hAnsi="Times New Roman"/>
          <w:lang w:val="uk-UA"/>
        </w:rPr>
        <w:t xml:space="preserve"> 201</w:t>
      </w:r>
      <w:r>
        <w:rPr>
          <w:rFonts w:ascii="Times New Roman" w:hAnsi="Times New Roman"/>
          <w:lang w:val="uk-UA"/>
        </w:rPr>
        <w:t>9</w:t>
      </w:r>
      <w:r w:rsidRPr="00CD30C6">
        <w:rPr>
          <w:rFonts w:ascii="Times New Roman" w:hAnsi="Times New Roman"/>
          <w:lang w:val="uk-UA"/>
        </w:rPr>
        <w:t xml:space="preserve"> рік.</w:t>
      </w:r>
    </w:p>
    <w:p w:rsidR="00A9141B" w:rsidRDefault="0096402E" w:rsidP="00A9141B">
      <w:pPr>
        <w:ind w:firstLine="284"/>
        <w:jc w:val="both"/>
        <w:rPr>
          <w:rFonts w:ascii="Times New Roman" w:hAnsi="Times New Roman"/>
          <w:lang w:val="uk-UA"/>
        </w:rPr>
      </w:pPr>
      <w:r>
        <w:rPr>
          <w:rFonts w:ascii="Times New Roman" w:hAnsi="Times New Roman"/>
          <w:b/>
          <w:lang w:val="uk-UA"/>
        </w:rPr>
        <w:t>Робоча г</w:t>
      </w:r>
      <w:r w:rsidR="00A9141B" w:rsidRPr="00767A88">
        <w:rPr>
          <w:rFonts w:ascii="Times New Roman" w:hAnsi="Times New Roman"/>
          <w:b/>
          <w:lang w:val="uk-UA"/>
        </w:rPr>
        <w:t>рупа в</w:t>
      </w:r>
      <w:r>
        <w:rPr>
          <w:rFonts w:ascii="Times New Roman" w:hAnsi="Times New Roman"/>
          <w:b/>
          <w:lang w:val="uk-UA"/>
        </w:rPr>
        <w:t xml:space="preserve"> складі</w:t>
      </w:r>
      <w:r w:rsidR="00A9141B" w:rsidRPr="00767A88">
        <w:rPr>
          <w:rFonts w:ascii="Times New Roman" w:hAnsi="Times New Roman"/>
          <w:b/>
          <w:lang w:val="uk-UA"/>
        </w:rPr>
        <w:t>:</w:t>
      </w:r>
      <w:r w:rsidR="00A9141B" w:rsidRPr="00CD30C6">
        <w:rPr>
          <w:rFonts w:ascii="Times New Roman" w:hAnsi="Times New Roman"/>
          <w:lang w:val="uk-UA"/>
        </w:rPr>
        <w:t xml:space="preserve"> </w:t>
      </w:r>
      <w:r w:rsidR="00A9141B">
        <w:rPr>
          <w:rFonts w:ascii="Times New Roman" w:hAnsi="Times New Roman"/>
          <w:lang w:val="uk-UA"/>
        </w:rPr>
        <w:t xml:space="preserve">суддя Хобор Р.Б., помічник голови суду Поворозник З.І., помічник судді Зубач Л.С., консультант суду відділу судової статистики та узагальнення судової практики Левко Н.Г., головний спеціаліст відділу забезпечення роботи третьої судової палати Шибіко О.П., провідний спеціаліст відділу забезпечення роботи другої судової палати Саган Х.В. </w:t>
      </w:r>
    </w:p>
    <w:p w:rsidR="00767A88" w:rsidRPr="00767A88" w:rsidRDefault="00767A88" w:rsidP="00D35C80">
      <w:pPr>
        <w:ind w:firstLine="284"/>
        <w:jc w:val="both"/>
        <w:rPr>
          <w:rFonts w:ascii="Times New Roman" w:hAnsi="Times New Roman"/>
          <w:b/>
          <w:lang w:val="uk-UA"/>
        </w:rPr>
      </w:pPr>
      <w:r w:rsidRPr="00767A88">
        <w:rPr>
          <w:rFonts w:ascii="Times New Roman" w:hAnsi="Times New Roman"/>
          <w:b/>
          <w:lang w:val="uk-UA"/>
        </w:rPr>
        <w:t>Організація дослідження та формування вибірки:</w:t>
      </w:r>
    </w:p>
    <w:p w:rsidR="00A9141B" w:rsidRPr="00767A88" w:rsidRDefault="00A9141B" w:rsidP="00A9141B">
      <w:pPr>
        <w:shd w:val="clear" w:color="auto" w:fill="FFFFFF"/>
        <w:spacing w:after="136" w:line="240" w:lineRule="auto"/>
        <w:ind w:firstLine="391"/>
        <w:jc w:val="both"/>
        <w:rPr>
          <w:rFonts w:ascii="Times New Roman" w:hAnsi="Times New Roman"/>
          <w:lang w:val="uk-UA"/>
        </w:rPr>
      </w:pPr>
      <w:r w:rsidRPr="00767A88">
        <w:rPr>
          <w:rFonts w:ascii="Times New Roman" w:hAnsi="Times New Roman"/>
          <w:lang w:val="uk-UA"/>
        </w:rPr>
        <w:t xml:space="preserve">Відповідно до рішення Ради суддів України від 08 квітня 2016 року №26, а також наказу </w:t>
      </w:r>
      <w:r>
        <w:rPr>
          <w:rFonts w:ascii="Times New Roman" w:hAnsi="Times New Roman"/>
          <w:lang w:val="uk-UA"/>
        </w:rPr>
        <w:t>Восьмого</w:t>
      </w:r>
      <w:r w:rsidRPr="00767A88">
        <w:rPr>
          <w:rFonts w:ascii="Times New Roman" w:hAnsi="Times New Roman"/>
          <w:lang w:val="uk-UA"/>
        </w:rPr>
        <w:t xml:space="preserve"> апеляційного адміністративного суду від </w:t>
      </w:r>
      <w:r>
        <w:rPr>
          <w:rFonts w:ascii="Times New Roman" w:hAnsi="Times New Roman"/>
          <w:color w:val="000000"/>
          <w:lang w:val="uk-UA"/>
        </w:rPr>
        <w:t>05 грудня</w:t>
      </w:r>
      <w:r w:rsidRPr="00767A88">
        <w:rPr>
          <w:rFonts w:ascii="Times New Roman" w:hAnsi="Times New Roman"/>
          <w:color w:val="000000"/>
          <w:lang w:val="uk-UA"/>
        </w:rPr>
        <w:t xml:space="preserve"> 201</w:t>
      </w:r>
      <w:r>
        <w:rPr>
          <w:rFonts w:ascii="Times New Roman" w:hAnsi="Times New Roman"/>
          <w:color w:val="000000"/>
          <w:lang w:val="uk-UA"/>
        </w:rPr>
        <w:t>9</w:t>
      </w:r>
      <w:r w:rsidRPr="00767A88">
        <w:rPr>
          <w:rFonts w:ascii="Times New Roman" w:hAnsi="Times New Roman"/>
          <w:color w:val="000000"/>
          <w:lang w:val="uk-UA"/>
        </w:rPr>
        <w:t xml:space="preserve"> року</w:t>
      </w:r>
      <w:r>
        <w:rPr>
          <w:rFonts w:ascii="Times New Roman" w:hAnsi="Times New Roman"/>
          <w:lang w:val="uk-UA"/>
        </w:rPr>
        <w:t xml:space="preserve">  № 64</w:t>
      </w:r>
      <w:r w:rsidRPr="00767A88">
        <w:rPr>
          <w:rFonts w:ascii="Times New Roman" w:hAnsi="Times New Roman"/>
          <w:lang w:val="uk-UA"/>
        </w:rPr>
        <w:t xml:space="preserve"> «</w:t>
      </w:r>
      <w:r>
        <w:rPr>
          <w:rFonts w:ascii="Times New Roman" w:hAnsi="Times New Roman"/>
          <w:lang w:val="uk-UA"/>
        </w:rPr>
        <w:t xml:space="preserve">Щодо </w:t>
      </w:r>
      <w:r w:rsidRPr="00767A88">
        <w:rPr>
          <w:rFonts w:ascii="Times New Roman" w:hAnsi="Times New Roman"/>
          <w:lang w:val="uk-UA"/>
        </w:rPr>
        <w:t xml:space="preserve">проведення оцінювання роботи </w:t>
      </w:r>
      <w:r>
        <w:rPr>
          <w:rFonts w:ascii="Times New Roman" w:hAnsi="Times New Roman"/>
          <w:lang w:val="uk-UA"/>
        </w:rPr>
        <w:t>Восьмого</w:t>
      </w:r>
      <w:r w:rsidRPr="00767A88">
        <w:rPr>
          <w:rFonts w:ascii="Times New Roman" w:hAnsi="Times New Roman"/>
          <w:lang w:val="uk-UA"/>
        </w:rPr>
        <w:t xml:space="preserve"> апеляційного адміністративного суду</w:t>
      </w:r>
      <w:r>
        <w:rPr>
          <w:rFonts w:ascii="Times New Roman" w:hAnsi="Times New Roman"/>
          <w:lang w:val="uk-UA"/>
        </w:rPr>
        <w:t xml:space="preserve"> у 2019 році</w:t>
      </w:r>
      <w:r w:rsidRPr="00767A88">
        <w:rPr>
          <w:rFonts w:ascii="Times New Roman" w:hAnsi="Times New Roman"/>
          <w:lang w:val="uk-UA"/>
        </w:rPr>
        <w:t>» в період з 0</w:t>
      </w:r>
      <w:r>
        <w:rPr>
          <w:rFonts w:ascii="Times New Roman" w:hAnsi="Times New Roman"/>
          <w:lang w:val="uk-UA"/>
        </w:rPr>
        <w:t>5</w:t>
      </w:r>
      <w:r w:rsidRPr="00767A88">
        <w:rPr>
          <w:rFonts w:ascii="Times New Roman" w:hAnsi="Times New Roman"/>
          <w:lang w:val="uk-UA"/>
        </w:rPr>
        <w:t xml:space="preserve"> </w:t>
      </w:r>
      <w:r>
        <w:rPr>
          <w:rFonts w:ascii="Times New Roman" w:hAnsi="Times New Roman"/>
          <w:lang w:val="uk-UA"/>
        </w:rPr>
        <w:t>грудня</w:t>
      </w:r>
      <w:r w:rsidRPr="00767A88">
        <w:rPr>
          <w:rFonts w:ascii="Times New Roman" w:hAnsi="Times New Roman"/>
          <w:lang w:val="uk-UA"/>
        </w:rPr>
        <w:t xml:space="preserve"> по 2</w:t>
      </w:r>
      <w:r>
        <w:rPr>
          <w:rFonts w:ascii="Times New Roman" w:hAnsi="Times New Roman"/>
          <w:lang w:val="uk-UA"/>
        </w:rPr>
        <w:t>3</w:t>
      </w:r>
      <w:r w:rsidRPr="00767A88">
        <w:rPr>
          <w:rFonts w:ascii="Times New Roman" w:hAnsi="Times New Roman"/>
          <w:lang w:val="uk-UA"/>
        </w:rPr>
        <w:t xml:space="preserve"> </w:t>
      </w:r>
      <w:r>
        <w:rPr>
          <w:rFonts w:ascii="Times New Roman" w:hAnsi="Times New Roman"/>
          <w:lang w:val="uk-UA"/>
        </w:rPr>
        <w:t>грудня</w:t>
      </w:r>
      <w:r w:rsidRPr="00767A88">
        <w:rPr>
          <w:rFonts w:ascii="Times New Roman" w:hAnsi="Times New Roman"/>
          <w:lang w:val="uk-UA"/>
        </w:rPr>
        <w:t xml:space="preserve"> 201</w:t>
      </w:r>
      <w:r>
        <w:rPr>
          <w:rFonts w:ascii="Times New Roman" w:hAnsi="Times New Roman"/>
          <w:lang w:val="uk-UA"/>
        </w:rPr>
        <w:t>9</w:t>
      </w:r>
      <w:r w:rsidRPr="00767A88">
        <w:rPr>
          <w:rFonts w:ascii="Times New Roman" w:hAnsi="Times New Roman"/>
          <w:lang w:val="uk-UA"/>
        </w:rPr>
        <w:t xml:space="preserve"> року із застосуванням методичного посібника «Застосування системи оцінювання роботи суду»</w:t>
      </w:r>
      <w:r>
        <w:rPr>
          <w:rFonts w:ascii="Times New Roman" w:hAnsi="Times New Roman"/>
          <w:lang w:val="uk-UA"/>
        </w:rPr>
        <w:t>,</w:t>
      </w:r>
      <w:r w:rsidRPr="00767A88">
        <w:rPr>
          <w:rFonts w:ascii="Times New Roman" w:hAnsi="Times New Roman"/>
          <w:lang w:val="uk-UA"/>
        </w:rPr>
        <w:t xml:space="preserve"> в суді проводилося опитування </w:t>
      </w:r>
      <w:r w:rsidRPr="00411500">
        <w:rPr>
          <w:rFonts w:ascii="Times New Roman" w:hAnsi="Times New Roman"/>
        </w:rPr>
        <w:t> </w:t>
      </w:r>
      <w:r w:rsidRPr="00767A88">
        <w:rPr>
          <w:rFonts w:ascii="Times New Roman" w:hAnsi="Times New Roman"/>
          <w:lang w:val="uk-UA"/>
        </w:rPr>
        <w:t xml:space="preserve">відвідувачів – учасників судових проваджень. </w:t>
      </w:r>
    </w:p>
    <w:p w:rsidR="00411500" w:rsidRPr="00B4481B" w:rsidRDefault="00411500" w:rsidP="00411500">
      <w:pPr>
        <w:shd w:val="clear" w:color="auto" w:fill="FFFFFF"/>
        <w:spacing w:after="300" w:line="240" w:lineRule="auto"/>
        <w:ind w:firstLine="709"/>
        <w:jc w:val="both"/>
        <w:rPr>
          <w:rFonts w:ascii="Times New Roman" w:hAnsi="Times New Roman"/>
          <w:lang w:val="uk-UA"/>
        </w:rPr>
      </w:pPr>
      <w:r w:rsidRPr="00B4481B">
        <w:rPr>
          <w:rFonts w:ascii="Times New Roman" w:hAnsi="Times New Roman"/>
          <w:lang w:val="uk-UA"/>
        </w:rPr>
        <w:t xml:space="preserve">Відповідно до методичних рекомендацій Системи оцінювання роботи суду, затвердженої Рішенням Ради Суддів України </w:t>
      </w:r>
      <w:r w:rsidR="00FB0582" w:rsidRPr="00B4481B">
        <w:rPr>
          <w:rFonts w:ascii="Times New Roman" w:hAnsi="Times New Roman"/>
          <w:lang w:val="uk-UA"/>
        </w:rPr>
        <w:t>від 02.04.2015</w:t>
      </w:r>
      <w:r w:rsidR="00FB0582">
        <w:rPr>
          <w:rFonts w:ascii="Times New Roman" w:hAnsi="Times New Roman"/>
          <w:lang w:val="uk-UA"/>
        </w:rPr>
        <w:t xml:space="preserve"> </w:t>
      </w:r>
      <w:r w:rsidRPr="00B4481B">
        <w:rPr>
          <w:rFonts w:ascii="Times New Roman" w:hAnsi="Times New Roman"/>
          <w:lang w:val="uk-UA"/>
        </w:rPr>
        <w:t>№ 28, опитування проводилося за методом випадкової вибірки відвідувачів суду.</w:t>
      </w:r>
    </w:p>
    <w:p w:rsidR="00411500" w:rsidRPr="00411500" w:rsidRDefault="00411500" w:rsidP="00411500">
      <w:pPr>
        <w:shd w:val="clear" w:color="auto" w:fill="FFFFFF"/>
        <w:spacing w:after="300" w:line="240" w:lineRule="auto"/>
        <w:ind w:firstLine="709"/>
        <w:jc w:val="both"/>
        <w:rPr>
          <w:rFonts w:ascii="Times New Roman" w:hAnsi="Times New Roman"/>
        </w:rPr>
      </w:pPr>
      <w:r w:rsidRPr="00411500">
        <w:rPr>
          <w:rFonts w:ascii="Times New Roman" w:hAnsi="Times New Roman"/>
        </w:rPr>
        <w:t>Під час опитування  всім відвідувачам суду пропонувалося заповнити анонімні паперові бланки анкет безпосередньо в приміщені суду. Слід зазначити, що більшість відвідувачів поставилися до опитування толерантно.</w:t>
      </w:r>
    </w:p>
    <w:p w:rsidR="00411500" w:rsidRPr="00411500" w:rsidRDefault="00411500" w:rsidP="00411500">
      <w:pPr>
        <w:shd w:val="clear" w:color="auto" w:fill="FFFFFF"/>
        <w:spacing w:after="300" w:line="240" w:lineRule="auto"/>
        <w:ind w:firstLine="709"/>
        <w:jc w:val="both"/>
        <w:rPr>
          <w:rFonts w:ascii="Times New Roman" w:hAnsi="Times New Roman"/>
        </w:rPr>
      </w:pPr>
      <w:r w:rsidRPr="00411500">
        <w:rPr>
          <w:rFonts w:ascii="Times New Roman" w:hAnsi="Times New Roman"/>
        </w:rPr>
        <w:t>Запитання анкети були закритими, тобто такими, що містять варіанти відповідей. Також</w:t>
      </w:r>
      <w:r w:rsidR="00646549">
        <w:rPr>
          <w:rFonts w:ascii="Times New Roman" w:hAnsi="Times New Roman"/>
          <w:lang w:val="uk-UA"/>
        </w:rPr>
        <w:t>,</w:t>
      </w:r>
      <w:r w:rsidRPr="00411500">
        <w:rPr>
          <w:rFonts w:ascii="Times New Roman" w:hAnsi="Times New Roman"/>
        </w:rPr>
        <w:t xml:space="preserve"> респонденти мали можливість надати свої пропозиції щодо покращення роботи </w:t>
      </w:r>
      <w:r w:rsidR="00DC3929">
        <w:rPr>
          <w:rFonts w:ascii="Times New Roman" w:hAnsi="Times New Roman"/>
          <w:lang w:val="uk-UA"/>
        </w:rPr>
        <w:t>Восьмого</w:t>
      </w:r>
      <w:r w:rsidRPr="00411500">
        <w:rPr>
          <w:rFonts w:ascii="Times New Roman" w:hAnsi="Times New Roman"/>
        </w:rPr>
        <w:t xml:space="preserve"> апеляційного адміністративного суду.</w:t>
      </w:r>
    </w:p>
    <w:p w:rsidR="00411500" w:rsidRPr="00411500" w:rsidRDefault="00B83FB9" w:rsidP="00B83FB9">
      <w:pPr>
        <w:shd w:val="clear" w:color="auto" w:fill="FFFFFF"/>
        <w:spacing w:after="136" w:line="240" w:lineRule="auto"/>
        <w:jc w:val="both"/>
        <w:rPr>
          <w:rFonts w:ascii="Times New Roman" w:hAnsi="Times New Roman"/>
          <w:b/>
          <w:color w:val="000000"/>
        </w:rPr>
      </w:pPr>
      <w:r>
        <w:rPr>
          <w:rFonts w:ascii="Times New Roman" w:hAnsi="Times New Roman"/>
          <w:b/>
          <w:color w:val="000000"/>
          <w:lang w:val="uk-UA"/>
        </w:rPr>
        <w:t xml:space="preserve">5.2.1. </w:t>
      </w:r>
      <w:r w:rsidR="00411500" w:rsidRPr="00411500">
        <w:rPr>
          <w:rFonts w:ascii="Times New Roman" w:hAnsi="Times New Roman"/>
          <w:b/>
          <w:color w:val="000000"/>
        </w:rPr>
        <w:t>Загальна характеристика респондента</w:t>
      </w:r>
    </w:p>
    <w:p w:rsidR="00411500" w:rsidRPr="00411500" w:rsidRDefault="00411500" w:rsidP="00411500">
      <w:pPr>
        <w:shd w:val="clear" w:color="auto" w:fill="FFFFFF"/>
        <w:spacing w:after="136" w:line="240" w:lineRule="auto"/>
        <w:ind w:firstLine="391"/>
        <w:jc w:val="both"/>
        <w:rPr>
          <w:rFonts w:ascii="Times New Roman" w:hAnsi="Times New Roman"/>
          <w:color w:val="000000"/>
        </w:rPr>
      </w:pPr>
      <w:r w:rsidRPr="00411500">
        <w:rPr>
          <w:rFonts w:ascii="Times New Roman" w:hAnsi="Times New Roman"/>
          <w:color w:val="000000"/>
        </w:rPr>
        <w:t xml:space="preserve">Усього в опитуванні, яке проводилось в приміщенні </w:t>
      </w:r>
      <w:r w:rsidR="00DC3929">
        <w:rPr>
          <w:rFonts w:ascii="Times New Roman" w:hAnsi="Times New Roman"/>
          <w:color w:val="000000"/>
          <w:lang w:val="uk-UA"/>
        </w:rPr>
        <w:t>Восьмого</w:t>
      </w:r>
      <w:r w:rsidRPr="00411500">
        <w:rPr>
          <w:rFonts w:ascii="Times New Roman" w:hAnsi="Times New Roman"/>
          <w:color w:val="000000"/>
        </w:rPr>
        <w:t xml:space="preserve"> апеляційного адміністративного суду, взяли участь 10</w:t>
      </w:r>
      <w:r w:rsidR="00B9588A">
        <w:rPr>
          <w:rFonts w:ascii="Times New Roman" w:hAnsi="Times New Roman"/>
          <w:color w:val="000000"/>
          <w:lang w:val="uk-UA"/>
        </w:rPr>
        <w:t>0</w:t>
      </w:r>
      <w:r w:rsidRPr="00411500">
        <w:rPr>
          <w:rFonts w:ascii="Times New Roman" w:hAnsi="Times New Roman"/>
          <w:color w:val="000000"/>
        </w:rPr>
        <w:t xml:space="preserve"> відвідувачів суду. </w:t>
      </w:r>
    </w:p>
    <w:p w:rsidR="00411500" w:rsidRPr="00411500" w:rsidRDefault="00D35C80" w:rsidP="00411500">
      <w:pPr>
        <w:shd w:val="clear" w:color="auto" w:fill="FFFFFF"/>
        <w:spacing w:after="136" w:line="240" w:lineRule="auto"/>
        <w:ind w:firstLine="391"/>
        <w:jc w:val="both"/>
        <w:rPr>
          <w:rFonts w:ascii="Times New Roman" w:hAnsi="Times New Roman"/>
          <w:color w:val="000000"/>
        </w:rPr>
      </w:pPr>
      <w:r w:rsidRPr="00D35C80">
        <w:rPr>
          <w:rFonts w:ascii="Times New Roman" w:hAnsi="Times New Roman"/>
          <w:b/>
          <w:color w:val="000000"/>
          <w:lang w:val="uk-UA"/>
        </w:rPr>
        <w:t>Вікові характеристики:</w:t>
      </w:r>
      <w:r>
        <w:rPr>
          <w:rFonts w:ascii="Times New Roman" w:hAnsi="Times New Roman"/>
          <w:color w:val="000000"/>
          <w:lang w:val="uk-UA"/>
        </w:rPr>
        <w:t xml:space="preserve"> </w:t>
      </w:r>
      <w:r w:rsidR="00B9588A" w:rsidRPr="00B9588A">
        <w:rPr>
          <w:rFonts w:ascii="Times New Roman" w:hAnsi="Times New Roman"/>
          <w:color w:val="000000"/>
        </w:rPr>
        <w:t>Респонденти у віці 18-25 років складають 20%, у віці 26-39 років – 53%, 40-59 років – 24%, а також у віці від 60 років і старше було опитано 2% респондентів, 1% не відповів на питання.</w:t>
      </w:r>
    </w:p>
    <w:p w:rsidR="00411500" w:rsidRPr="00B83FB9" w:rsidRDefault="00411500" w:rsidP="00411500">
      <w:pPr>
        <w:shd w:val="clear" w:color="auto" w:fill="FFFFFF"/>
        <w:spacing w:after="136" w:line="240" w:lineRule="auto"/>
        <w:ind w:firstLine="391"/>
        <w:jc w:val="both"/>
        <w:rPr>
          <w:rFonts w:ascii="Times New Roman" w:hAnsi="Times New Roman"/>
          <w:color w:val="000000"/>
          <w:lang w:val="uk-UA"/>
        </w:rPr>
      </w:pPr>
      <w:r w:rsidRPr="00B83FB9">
        <w:rPr>
          <w:rFonts w:ascii="Times New Roman" w:hAnsi="Times New Roman"/>
          <w:color w:val="000000"/>
        </w:rPr>
        <w:t>Таким чином</w:t>
      </w:r>
      <w:r w:rsidR="00646549">
        <w:rPr>
          <w:rFonts w:ascii="Times New Roman" w:hAnsi="Times New Roman"/>
          <w:color w:val="000000"/>
          <w:lang w:val="uk-UA"/>
        </w:rPr>
        <w:t>,</w:t>
      </w:r>
      <w:r w:rsidRPr="00B83FB9">
        <w:rPr>
          <w:rFonts w:ascii="Times New Roman" w:hAnsi="Times New Roman"/>
          <w:color w:val="000000"/>
        </w:rPr>
        <w:t xml:space="preserve"> особливістю вікової структури опитаних є домінування осіб молодіжної та середньої вікових категорій</w:t>
      </w:r>
      <w:r w:rsidR="00B83FB9">
        <w:rPr>
          <w:rFonts w:ascii="Times New Roman" w:hAnsi="Times New Roman"/>
          <w:color w:val="000000"/>
          <w:lang w:val="uk-UA"/>
        </w:rPr>
        <w:t>.</w:t>
      </w:r>
    </w:p>
    <w:p w:rsidR="00411500" w:rsidRPr="00F32A88" w:rsidRDefault="00D35C80" w:rsidP="00411500">
      <w:pPr>
        <w:shd w:val="clear" w:color="auto" w:fill="FFFFFF"/>
        <w:spacing w:after="136" w:line="240" w:lineRule="auto"/>
        <w:ind w:firstLine="391"/>
        <w:jc w:val="both"/>
        <w:rPr>
          <w:rFonts w:ascii="Times New Roman" w:hAnsi="Times New Roman"/>
          <w:color w:val="000000"/>
          <w:lang w:val="uk-UA"/>
        </w:rPr>
      </w:pPr>
      <w:r w:rsidRPr="00D35C80">
        <w:rPr>
          <w:rFonts w:ascii="Times New Roman" w:hAnsi="Times New Roman"/>
          <w:b/>
          <w:color w:val="000000"/>
          <w:lang w:val="uk-UA"/>
        </w:rPr>
        <w:t>Розподіл за статтю:</w:t>
      </w:r>
      <w:r>
        <w:rPr>
          <w:rFonts w:ascii="Times New Roman" w:hAnsi="Times New Roman"/>
          <w:color w:val="000000"/>
          <w:lang w:val="uk-UA"/>
        </w:rPr>
        <w:t xml:space="preserve"> </w:t>
      </w:r>
      <w:r w:rsidR="00B9588A" w:rsidRPr="00B9588A">
        <w:rPr>
          <w:rFonts w:ascii="Times New Roman" w:hAnsi="Times New Roman"/>
          <w:color w:val="000000"/>
          <w:lang w:val="uk-UA"/>
        </w:rPr>
        <w:t>Вибірка респондентів у Восьмому апеляційному адміністративному суді була сформована таким чином, що за статевою ознакою було опитано</w:t>
      </w:r>
      <w:r w:rsidR="00646549">
        <w:rPr>
          <w:rFonts w:ascii="Times New Roman" w:hAnsi="Times New Roman"/>
          <w:color w:val="000000"/>
          <w:lang w:val="uk-UA"/>
        </w:rPr>
        <w:t>,</w:t>
      </w:r>
      <w:r w:rsidR="00B9588A" w:rsidRPr="00B9588A">
        <w:rPr>
          <w:rFonts w:ascii="Times New Roman" w:hAnsi="Times New Roman"/>
          <w:color w:val="000000"/>
          <w:lang w:val="uk-UA"/>
        </w:rPr>
        <w:t xml:space="preserve"> практично</w:t>
      </w:r>
      <w:r w:rsidR="00646549">
        <w:rPr>
          <w:rFonts w:ascii="Times New Roman" w:hAnsi="Times New Roman"/>
          <w:color w:val="000000"/>
          <w:lang w:val="uk-UA"/>
        </w:rPr>
        <w:t>,</w:t>
      </w:r>
      <w:r w:rsidR="00B9588A" w:rsidRPr="00B9588A">
        <w:rPr>
          <w:rFonts w:ascii="Times New Roman" w:hAnsi="Times New Roman"/>
          <w:color w:val="000000"/>
          <w:lang w:val="uk-UA"/>
        </w:rPr>
        <w:t xml:space="preserve"> порівну  чоловіків і жінок, а саме жінок – 49% та чоловіків 51%.  </w:t>
      </w:r>
      <w:r w:rsidR="00411500" w:rsidRPr="00F32A88">
        <w:rPr>
          <w:rFonts w:ascii="Times New Roman" w:hAnsi="Times New Roman"/>
          <w:color w:val="000000"/>
          <w:lang w:val="uk-UA"/>
        </w:rPr>
        <w:t xml:space="preserve">  </w:t>
      </w:r>
    </w:p>
    <w:p w:rsidR="00B9588A" w:rsidRPr="00B9588A" w:rsidRDefault="00D35C80" w:rsidP="00B9588A">
      <w:pPr>
        <w:shd w:val="clear" w:color="auto" w:fill="FFFFFF"/>
        <w:spacing w:after="136" w:line="240" w:lineRule="auto"/>
        <w:ind w:firstLine="391"/>
        <w:jc w:val="both"/>
        <w:rPr>
          <w:rFonts w:ascii="Times New Roman" w:hAnsi="Times New Roman"/>
          <w:color w:val="000000"/>
          <w:lang w:val="uk-UA"/>
        </w:rPr>
      </w:pPr>
      <w:r w:rsidRPr="00D35C80">
        <w:rPr>
          <w:rFonts w:ascii="Times New Roman" w:hAnsi="Times New Roman"/>
          <w:b/>
          <w:color w:val="000000"/>
          <w:lang w:val="uk-UA"/>
        </w:rPr>
        <w:t>Рівень освіти:</w:t>
      </w:r>
      <w:r>
        <w:rPr>
          <w:rFonts w:ascii="Times New Roman" w:hAnsi="Times New Roman"/>
          <w:color w:val="000000"/>
          <w:lang w:val="uk-UA"/>
        </w:rPr>
        <w:t xml:space="preserve"> </w:t>
      </w:r>
      <w:r w:rsidR="00B9588A" w:rsidRPr="00B9588A">
        <w:rPr>
          <w:rFonts w:ascii="Times New Roman" w:hAnsi="Times New Roman"/>
          <w:color w:val="000000"/>
          <w:lang w:val="uk-UA"/>
        </w:rPr>
        <w:t>Майже всі респонденти мають вищу освіту, з них повну - 89%, базову – 7%</w:t>
      </w:r>
      <w:r w:rsidR="00B80AF4">
        <w:rPr>
          <w:rFonts w:ascii="Times New Roman" w:hAnsi="Times New Roman"/>
          <w:color w:val="000000"/>
          <w:lang w:val="uk-UA"/>
        </w:rPr>
        <w:t>, 1% - дві вищі освіти</w:t>
      </w:r>
      <w:r w:rsidR="00B9588A" w:rsidRPr="00B9588A">
        <w:rPr>
          <w:rFonts w:ascii="Times New Roman" w:hAnsi="Times New Roman"/>
          <w:color w:val="000000"/>
          <w:lang w:val="uk-UA"/>
        </w:rPr>
        <w:t>. При цьому, серед респондентів з вищою освітою 75% мають вищу юридичну освіту.</w:t>
      </w:r>
      <w:r w:rsidR="00B80AF4">
        <w:rPr>
          <w:rFonts w:ascii="Times New Roman" w:hAnsi="Times New Roman"/>
          <w:color w:val="000000"/>
          <w:lang w:val="uk-UA"/>
        </w:rPr>
        <w:t xml:space="preserve"> 2% опитаних мають середню освіту. 1% респондентів не відповіли на питання.</w:t>
      </w:r>
    </w:p>
    <w:p w:rsidR="00B9588A" w:rsidRDefault="00D35C80" w:rsidP="00B9588A">
      <w:pPr>
        <w:shd w:val="clear" w:color="auto" w:fill="FFFFFF"/>
        <w:spacing w:after="136" w:line="240" w:lineRule="auto"/>
        <w:ind w:firstLine="391"/>
        <w:jc w:val="both"/>
        <w:rPr>
          <w:rFonts w:ascii="Times New Roman" w:hAnsi="Times New Roman"/>
          <w:color w:val="000000"/>
          <w:lang w:val="uk-UA"/>
        </w:rPr>
      </w:pPr>
      <w:r w:rsidRPr="00D35C80">
        <w:rPr>
          <w:rFonts w:ascii="Times New Roman" w:hAnsi="Times New Roman"/>
          <w:b/>
          <w:color w:val="000000"/>
          <w:lang w:val="uk-UA"/>
        </w:rPr>
        <w:t>Географічний розподіл:</w:t>
      </w:r>
      <w:r>
        <w:rPr>
          <w:rFonts w:ascii="Times New Roman" w:hAnsi="Times New Roman"/>
          <w:color w:val="000000"/>
          <w:lang w:val="uk-UA"/>
        </w:rPr>
        <w:t xml:space="preserve"> </w:t>
      </w:r>
      <w:r w:rsidR="00B9588A">
        <w:rPr>
          <w:rFonts w:ascii="Times New Roman" w:hAnsi="Times New Roman"/>
          <w:color w:val="000000"/>
          <w:lang w:val="uk-UA"/>
        </w:rPr>
        <w:t>4</w:t>
      </w:r>
      <w:r w:rsidR="00B9588A" w:rsidRPr="00B9588A">
        <w:rPr>
          <w:rFonts w:ascii="Times New Roman" w:hAnsi="Times New Roman"/>
          <w:color w:val="000000"/>
          <w:lang w:val="uk-UA"/>
        </w:rPr>
        <w:t>8% анкетованих осіб зазначили, що проживають в населеному пункті, де розташований Восьмий апеляційний адміністративний суд, а саме у Львові. Однак</w:t>
      </w:r>
      <w:r w:rsidR="00646549">
        <w:rPr>
          <w:rFonts w:ascii="Times New Roman" w:hAnsi="Times New Roman"/>
          <w:color w:val="000000"/>
          <w:lang w:val="uk-UA"/>
        </w:rPr>
        <w:t>,</w:t>
      </w:r>
      <w:r w:rsidR="00B9588A" w:rsidRPr="00B9588A">
        <w:rPr>
          <w:rFonts w:ascii="Times New Roman" w:hAnsi="Times New Roman"/>
          <w:color w:val="000000"/>
          <w:lang w:val="uk-UA"/>
        </w:rPr>
        <w:t xml:space="preserve"> більшість опитаних проживають в іншому населеному пункті - 52%.</w:t>
      </w:r>
    </w:p>
    <w:p w:rsidR="00B9588A" w:rsidRDefault="00B9588A" w:rsidP="00411500">
      <w:pPr>
        <w:shd w:val="clear" w:color="auto" w:fill="FFFFFF"/>
        <w:spacing w:after="136" w:line="240" w:lineRule="auto"/>
        <w:ind w:firstLine="391"/>
        <w:jc w:val="both"/>
        <w:rPr>
          <w:rFonts w:ascii="Times New Roman" w:hAnsi="Times New Roman"/>
          <w:color w:val="000000"/>
          <w:lang w:val="uk-UA"/>
        </w:rPr>
      </w:pPr>
      <w:r w:rsidRPr="00B9588A">
        <w:rPr>
          <w:rFonts w:ascii="Times New Roman" w:hAnsi="Times New Roman"/>
          <w:color w:val="000000"/>
          <w:lang w:val="uk-UA"/>
        </w:rPr>
        <w:t>Це пояснюється тим, що даний суд обслуговує, окрім Львівської, ще Волинську, Закарпатську, Івано-Франківську, Тернопільську та Рівненську області.</w:t>
      </w:r>
    </w:p>
    <w:p w:rsidR="00B9588A" w:rsidRDefault="00D35C80" w:rsidP="00411500">
      <w:pPr>
        <w:shd w:val="clear" w:color="auto" w:fill="FFFFFF"/>
        <w:spacing w:after="136" w:line="240" w:lineRule="auto"/>
        <w:ind w:firstLine="391"/>
        <w:jc w:val="both"/>
        <w:rPr>
          <w:rFonts w:ascii="Times New Roman" w:hAnsi="Times New Roman"/>
          <w:color w:val="000000"/>
          <w:lang w:val="uk-UA"/>
        </w:rPr>
      </w:pPr>
      <w:r w:rsidRPr="00D35C80">
        <w:rPr>
          <w:rFonts w:ascii="Times New Roman" w:hAnsi="Times New Roman"/>
          <w:b/>
          <w:color w:val="000000"/>
          <w:lang w:val="uk-UA"/>
        </w:rPr>
        <w:t>Розподіл за матеріальними статками:</w:t>
      </w:r>
      <w:r>
        <w:rPr>
          <w:rFonts w:ascii="Times New Roman" w:hAnsi="Times New Roman"/>
          <w:color w:val="000000"/>
          <w:lang w:val="uk-UA"/>
        </w:rPr>
        <w:t xml:space="preserve"> </w:t>
      </w:r>
      <w:r w:rsidR="00B9588A" w:rsidRPr="00B9588A">
        <w:rPr>
          <w:rFonts w:ascii="Times New Roman" w:hAnsi="Times New Roman"/>
          <w:color w:val="000000"/>
          <w:lang w:val="uk-UA"/>
        </w:rPr>
        <w:t>За майновою ознакою основна частина -  72% опитаних респондентів – люди із середнім статком. Бідними і нижче середнього статку визнали себе 2% і 12% відповідно, заможними і багатими – 5% і 5% відповідно.</w:t>
      </w:r>
      <w:r w:rsidR="00B80AF4">
        <w:rPr>
          <w:rFonts w:ascii="Times New Roman" w:hAnsi="Times New Roman"/>
          <w:color w:val="000000"/>
          <w:lang w:val="uk-UA"/>
        </w:rPr>
        <w:t xml:space="preserve"> Решта </w:t>
      </w:r>
      <w:r w:rsidR="00646549">
        <w:rPr>
          <w:rFonts w:ascii="Times New Roman" w:hAnsi="Times New Roman"/>
          <w:color w:val="000000"/>
          <w:lang w:val="uk-UA"/>
        </w:rPr>
        <w:t xml:space="preserve">- </w:t>
      </w:r>
      <w:r w:rsidR="00B80AF4">
        <w:rPr>
          <w:rFonts w:ascii="Times New Roman" w:hAnsi="Times New Roman"/>
          <w:color w:val="000000"/>
          <w:lang w:val="uk-UA"/>
        </w:rPr>
        <w:t>не відповіли на питання.</w:t>
      </w:r>
    </w:p>
    <w:p w:rsidR="00B9588A" w:rsidRPr="00B80AF4" w:rsidRDefault="00D35C80" w:rsidP="00411500">
      <w:pPr>
        <w:shd w:val="clear" w:color="auto" w:fill="FFFFFF"/>
        <w:spacing w:after="136" w:line="240" w:lineRule="auto"/>
        <w:ind w:firstLine="391"/>
        <w:jc w:val="both"/>
        <w:rPr>
          <w:rFonts w:ascii="Times New Roman" w:hAnsi="Times New Roman"/>
          <w:color w:val="000000"/>
          <w:lang w:val="uk-UA"/>
        </w:rPr>
      </w:pPr>
      <w:r w:rsidRPr="00D35C80">
        <w:rPr>
          <w:rFonts w:ascii="Times New Roman" w:hAnsi="Times New Roman"/>
          <w:b/>
          <w:color w:val="000000"/>
          <w:lang w:val="uk-UA"/>
        </w:rPr>
        <w:lastRenderedPageBreak/>
        <w:t>Розподіл за роллю в судовому процесі:</w:t>
      </w:r>
      <w:r>
        <w:rPr>
          <w:rFonts w:ascii="Times New Roman" w:hAnsi="Times New Roman"/>
          <w:color w:val="000000"/>
          <w:lang w:val="uk-UA"/>
        </w:rPr>
        <w:t xml:space="preserve"> </w:t>
      </w:r>
      <w:r w:rsidR="00B9588A" w:rsidRPr="00B9588A">
        <w:rPr>
          <w:rFonts w:ascii="Times New Roman" w:hAnsi="Times New Roman"/>
          <w:color w:val="000000"/>
        </w:rPr>
        <w:t xml:space="preserve">Опитані у суді за своїми процесуальними ролями представлені наступним чином: </w:t>
      </w:r>
      <w:r w:rsidR="00B80AF4">
        <w:rPr>
          <w:rFonts w:ascii="Times New Roman" w:hAnsi="Times New Roman"/>
          <w:color w:val="000000"/>
          <w:lang w:val="uk-UA"/>
        </w:rPr>
        <w:t>76</w:t>
      </w:r>
      <w:r w:rsidR="00B9588A" w:rsidRPr="00B9588A">
        <w:rPr>
          <w:rFonts w:ascii="Times New Roman" w:hAnsi="Times New Roman"/>
          <w:color w:val="000000"/>
        </w:rPr>
        <w:t xml:space="preserve">% представляли у суді </w:t>
      </w:r>
      <w:r w:rsidR="00B80AF4">
        <w:rPr>
          <w:rFonts w:ascii="Times New Roman" w:hAnsi="Times New Roman"/>
          <w:color w:val="000000"/>
        </w:rPr>
        <w:t>іншу особу, 21% – особисто себе. 1</w:t>
      </w:r>
      <w:r w:rsidR="00B80AF4">
        <w:rPr>
          <w:rFonts w:ascii="Times New Roman" w:hAnsi="Times New Roman"/>
          <w:color w:val="000000"/>
          <w:lang w:val="uk-UA"/>
        </w:rPr>
        <w:t>% респондентів вказали, що перебували в суді в якості вільного слухача</w:t>
      </w:r>
      <w:r w:rsidR="00B80AF4">
        <w:rPr>
          <w:rFonts w:ascii="Times New Roman" w:hAnsi="Times New Roman"/>
          <w:color w:val="000000"/>
        </w:rPr>
        <w:t>.</w:t>
      </w:r>
      <w:r w:rsidR="00B80AF4">
        <w:rPr>
          <w:rFonts w:ascii="Times New Roman" w:hAnsi="Times New Roman"/>
          <w:color w:val="000000"/>
          <w:lang w:val="uk-UA"/>
        </w:rPr>
        <w:t xml:space="preserve"> Решта відвідувачів не відповіли на це питання.</w:t>
      </w:r>
    </w:p>
    <w:p w:rsidR="00B9588A" w:rsidRDefault="00D35C80" w:rsidP="00B9588A">
      <w:pPr>
        <w:shd w:val="clear" w:color="auto" w:fill="FFFFFF"/>
        <w:spacing w:after="136" w:line="240" w:lineRule="auto"/>
        <w:ind w:firstLine="391"/>
        <w:jc w:val="both"/>
        <w:rPr>
          <w:rFonts w:ascii="Times New Roman" w:hAnsi="Times New Roman"/>
          <w:color w:val="000000"/>
        </w:rPr>
      </w:pPr>
      <w:r w:rsidRPr="00D35C80">
        <w:rPr>
          <w:rFonts w:ascii="Times New Roman" w:hAnsi="Times New Roman"/>
          <w:b/>
          <w:color w:val="000000"/>
          <w:lang w:val="uk-UA"/>
        </w:rPr>
        <w:t>Розподіл за стадією розгляду справи</w:t>
      </w:r>
      <w:r w:rsidR="00B9588A" w:rsidRPr="00B9588A">
        <w:rPr>
          <w:rFonts w:ascii="Times New Roman" w:hAnsi="Times New Roman"/>
          <w:color w:val="000000"/>
        </w:rPr>
        <w:t xml:space="preserve"> У 66% відвідувачів справа знаходиться в процесі розгляду, у </w:t>
      </w:r>
      <w:r w:rsidR="00765111">
        <w:rPr>
          <w:rFonts w:ascii="Times New Roman" w:hAnsi="Times New Roman"/>
          <w:color w:val="000000"/>
          <w:lang w:val="uk-UA"/>
        </w:rPr>
        <w:t>18</w:t>
      </w:r>
      <w:r w:rsidR="00B9588A" w:rsidRPr="00B9588A">
        <w:rPr>
          <w:rFonts w:ascii="Times New Roman" w:hAnsi="Times New Roman"/>
          <w:color w:val="000000"/>
        </w:rPr>
        <w:t>% - розгляд справи ще не розпочався, у 11% - розгляд справи завершено. Решта опитаних респондентів зазначили про те, що їхнє відвідування суду зумовлене особистою подачею апеляційної скарги до суду.</w:t>
      </w:r>
    </w:p>
    <w:p w:rsidR="00411500" w:rsidRPr="00411500" w:rsidRDefault="00D35C80" w:rsidP="00411500">
      <w:pPr>
        <w:shd w:val="clear" w:color="auto" w:fill="FFFFFF"/>
        <w:spacing w:after="136" w:line="240" w:lineRule="auto"/>
        <w:ind w:firstLine="391"/>
        <w:jc w:val="both"/>
        <w:rPr>
          <w:rFonts w:ascii="Times New Roman" w:hAnsi="Times New Roman"/>
          <w:color w:val="000000"/>
        </w:rPr>
      </w:pPr>
      <w:r w:rsidRPr="00D35C80">
        <w:rPr>
          <w:rFonts w:ascii="Times New Roman" w:hAnsi="Times New Roman"/>
          <w:b/>
          <w:color w:val="000000"/>
          <w:lang w:val="uk-UA"/>
        </w:rPr>
        <w:t>Розподіл за ступенем судового досвіду:</w:t>
      </w:r>
      <w:r>
        <w:rPr>
          <w:rFonts w:ascii="Times New Roman" w:hAnsi="Times New Roman"/>
          <w:color w:val="000000"/>
          <w:lang w:val="uk-UA"/>
        </w:rPr>
        <w:t xml:space="preserve"> </w:t>
      </w:r>
      <w:r w:rsidR="00B9588A" w:rsidRPr="00B9588A">
        <w:rPr>
          <w:rFonts w:ascii="Times New Roman" w:hAnsi="Times New Roman"/>
          <w:color w:val="000000"/>
        </w:rPr>
        <w:t>При цьому високий відсоток респондентів має попередній судовий досвід, а саме: 72% опитаних брали участь у судовому процесі 6 та більше разів, 14% - від 2 до 5 разів, 14% зазначили, що це їх перший судовий процес.</w:t>
      </w:r>
    </w:p>
    <w:p w:rsidR="00B9588A" w:rsidRDefault="00D35C80" w:rsidP="00B9588A">
      <w:pPr>
        <w:shd w:val="clear" w:color="auto" w:fill="FFFFFF"/>
        <w:spacing w:after="136" w:line="240" w:lineRule="auto"/>
        <w:ind w:firstLine="391"/>
        <w:jc w:val="both"/>
        <w:rPr>
          <w:rFonts w:ascii="Times New Roman" w:hAnsi="Times New Roman"/>
          <w:color w:val="000000"/>
        </w:rPr>
      </w:pPr>
      <w:r w:rsidRPr="00A63F85">
        <w:rPr>
          <w:rFonts w:ascii="Times New Roman" w:hAnsi="Times New Roman"/>
          <w:b/>
          <w:color w:val="000000"/>
          <w:lang w:val="uk-UA"/>
        </w:rPr>
        <w:t>Рівень обізнаності з роботою суду:</w:t>
      </w:r>
      <w:r>
        <w:rPr>
          <w:rFonts w:ascii="Times New Roman" w:hAnsi="Times New Roman"/>
          <w:color w:val="000000"/>
          <w:lang w:val="uk-UA"/>
        </w:rPr>
        <w:t xml:space="preserve"> </w:t>
      </w:r>
      <w:r w:rsidR="00B9588A" w:rsidRPr="00B9588A">
        <w:rPr>
          <w:rFonts w:ascii="Times New Roman" w:hAnsi="Times New Roman"/>
          <w:color w:val="000000"/>
        </w:rPr>
        <w:t>Переважна більшість респондентів в тій чи іншій мірі обізнані з роботою суду та суддів (47% - цілком обізнані, 41% - загалом обізнані), 8% - майже не обізнані, а 4% зовсім не обізнані із роботою суду та суддів.</w:t>
      </w:r>
    </w:p>
    <w:p w:rsidR="00A63F85" w:rsidRPr="00A354C8" w:rsidRDefault="00A63F85" w:rsidP="00B9588A">
      <w:pPr>
        <w:shd w:val="clear" w:color="auto" w:fill="FFFFFF"/>
        <w:spacing w:after="136" w:line="240" w:lineRule="auto"/>
        <w:ind w:firstLine="391"/>
        <w:jc w:val="both"/>
        <w:rPr>
          <w:rFonts w:ascii="Times New Roman" w:hAnsi="Times New Roman"/>
          <w:b/>
          <w:color w:val="000000"/>
        </w:rPr>
      </w:pPr>
      <w:r w:rsidRPr="00A354C8">
        <w:rPr>
          <w:rFonts w:ascii="Times New Roman" w:hAnsi="Times New Roman"/>
          <w:b/>
          <w:color w:val="000000"/>
          <w:lang w:val="uk-UA"/>
        </w:rPr>
        <w:t>5.2.</w:t>
      </w:r>
      <w:r w:rsidRPr="00A354C8">
        <w:rPr>
          <w:rFonts w:ascii="Times New Roman" w:hAnsi="Times New Roman"/>
          <w:b/>
          <w:color w:val="000000"/>
        </w:rPr>
        <w:t>2. Основна частина – оцінювання за вимірами якості</w:t>
      </w:r>
    </w:p>
    <w:p w:rsidR="00411500" w:rsidRPr="00411500" w:rsidRDefault="00A63F85" w:rsidP="00A63F85">
      <w:pPr>
        <w:shd w:val="clear" w:color="auto" w:fill="FFFFFF"/>
        <w:spacing w:after="136" w:line="240" w:lineRule="auto"/>
        <w:jc w:val="both"/>
        <w:rPr>
          <w:rFonts w:ascii="Times New Roman" w:hAnsi="Times New Roman"/>
          <w:color w:val="000000"/>
        </w:rPr>
      </w:pPr>
      <w:r w:rsidRPr="00A63F85">
        <w:rPr>
          <w:rFonts w:ascii="Times New Roman" w:hAnsi="Times New Roman"/>
          <w:b/>
          <w:color w:val="000000"/>
          <w:lang w:val="uk-UA"/>
        </w:rPr>
        <w:t>Таблиця 2.1.</w:t>
      </w:r>
      <w:r>
        <w:rPr>
          <w:rFonts w:ascii="Times New Roman" w:hAnsi="Times New Roman"/>
          <w:color w:val="000000"/>
          <w:lang w:val="uk-UA"/>
        </w:rPr>
        <w:t xml:space="preserve"> </w:t>
      </w:r>
      <w:r w:rsidR="00411500" w:rsidRPr="00411500">
        <w:rPr>
          <w:rFonts w:ascii="Times New Roman" w:hAnsi="Times New Roman"/>
          <w:color w:val="000000"/>
        </w:rPr>
        <w:t xml:space="preserve">Респонденти оцінювали </w:t>
      </w:r>
      <w:r w:rsidR="00411500" w:rsidRPr="00A63F85">
        <w:rPr>
          <w:rFonts w:ascii="Times New Roman" w:hAnsi="Times New Roman"/>
          <w:b/>
          <w:color w:val="000000"/>
        </w:rPr>
        <w:t>якість роботи суду</w:t>
      </w:r>
      <w:r w:rsidR="00411500" w:rsidRPr="00411500">
        <w:rPr>
          <w:rFonts w:ascii="Times New Roman" w:hAnsi="Times New Roman"/>
          <w:color w:val="000000"/>
        </w:rPr>
        <w:t xml:space="preserve"> за 5 - ти бальною шкалою (1-дуже погано, 5 – відмінно). Відповіді розподілились таким чином:</w:t>
      </w:r>
    </w:p>
    <w:p w:rsidR="00B9588A" w:rsidRPr="00B9588A" w:rsidRDefault="00B9588A" w:rsidP="00B9588A">
      <w:pPr>
        <w:shd w:val="clear" w:color="auto" w:fill="FFFFFF"/>
        <w:spacing w:after="136" w:line="240" w:lineRule="auto"/>
        <w:ind w:firstLine="391"/>
        <w:jc w:val="both"/>
        <w:rPr>
          <w:rFonts w:ascii="Times New Roman" w:hAnsi="Times New Roman"/>
          <w:color w:val="000000"/>
        </w:rPr>
      </w:pPr>
      <w:r w:rsidRPr="00B9588A">
        <w:rPr>
          <w:rFonts w:ascii="Times New Roman" w:hAnsi="Times New Roman"/>
          <w:color w:val="000000"/>
        </w:rPr>
        <w:t xml:space="preserve">1 бал – 1%; </w:t>
      </w:r>
    </w:p>
    <w:p w:rsidR="00B9588A" w:rsidRPr="00B9588A" w:rsidRDefault="00B9588A" w:rsidP="00B9588A">
      <w:pPr>
        <w:shd w:val="clear" w:color="auto" w:fill="FFFFFF"/>
        <w:spacing w:after="136" w:line="240" w:lineRule="auto"/>
        <w:ind w:firstLine="391"/>
        <w:jc w:val="both"/>
        <w:rPr>
          <w:rFonts w:ascii="Times New Roman" w:hAnsi="Times New Roman"/>
          <w:color w:val="000000"/>
        </w:rPr>
      </w:pPr>
      <w:r w:rsidRPr="00B9588A">
        <w:rPr>
          <w:rFonts w:ascii="Times New Roman" w:hAnsi="Times New Roman"/>
          <w:color w:val="000000"/>
        </w:rPr>
        <w:t>2 бали – 0%;</w:t>
      </w:r>
    </w:p>
    <w:p w:rsidR="00B9588A" w:rsidRPr="00B9588A" w:rsidRDefault="00B9588A" w:rsidP="00B9588A">
      <w:pPr>
        <w:shd w:val="clear" w:color="auto" w:fill="FFFFFF"/>
        <w:spacing w:after="136" w:line="240" w:lineRule="auto"/>
        <w:ind w:firstLine="391"/>
        <w:jc w:val="both"/>
        <w:rPr>
          <w:rFonts w:ascii="Times New Roman" w:hAnsi="Times New Roman"/>
          <w:color w:val="000000"/>
        </w:rPr>
      </w:pPr>
      <w:r w:rsidRPr="00B9588A">
        <w:rPr>
          <w:rFonts w:ascii="Times New Roman" w:hAnsi="Times New Roman"/>
          <w:color w:val="000000"/>
        </w:rPr>
        <w:t>3 бали – 16%;</w:t>
      </w:r>
    </w:p>
    <w:p w:rsidR="00B9588A" w:rsidRPr="00B9588A" w:rsidRDefault="00B9588A" w:rsidP="00B9588A">
      <w:pPr>
        <w:shd w:val="clear" w:color="auto" w:fill="FFFFFF"/>
        <w:spacing w:after="136" w:line="240" w:lineRule="auto"/>
        <w:ind w:firstLine="391"/>
        <w:jc w:val="both"/>
        <w:rPr>
          <w:rFonts w:ascii="Times New Roman" w:hAnsi="Times New Roman"/>
          <w:color w:val="000000"/>
        </w:rPr>
      </w:pPr>
      <w:r w:rsidRPr="00B9588A">
        <w:rPr>
          <w:rFonts w:ascii="Times New Roman" w:hAnsi="Times New Roman"/>
          <w:color w:val="000000"/>
        </w:rPr>
        <w:t>4 бали – 40%;</w:t>
      </w:r>
    </w:p>
    <w:p w:rsidR="00B9588A" w:rsidRDefault="00765111" w:rsidP="00B9588A">
      <w:pPr>
        <w:shd w:val="clear" w:color="auto" w:fill="FFFFFF"/>
        <w:spacing w:after="136" w:line="240" w:lineRule="auto"/>
        <w:ind w:firstLine="391"/>
        <w:jc w:val="both"/>
        <w:rPr>
          <w:rFonts w:ascii="Times New Roman" w:hAnsi="Times New Roman"/>
          <w:color w:val="000000"/>
          <w:lang w:val="uk-UA"/>
        </w:rPr>
      </w:pPr>
      <w:r>
        <w:rPr>
          <w:rFonts w:ascii="Times New Roman" w:hAnsi="Times New Roman"/>
          <w:color w:val="000000"/>
        </w:rPr>
        <w:t>5 балів – 33%</w:t>
      </w:r>
      <w:r>
        <w:rPr>
          <w:rFonts w:ascii="Times New Roman" w:hAnsi="Times New Roman"/>
          <w:color w:val="000000"/>
          <w:lang w:val="uk-UA"/>
        </w:rPr>
        <w:t>;</w:t>
      </w:r>
    </w:p>
    <w:p w:rsidR="00765111" w:rsidRPr="00765111" w:rsidRDefault="00765111" w:rsidP="00B9588A">
      <w:pPr>
        <w:shd w:val="clear" w:color="auto" w:fill="FFFFFF"/>
        <w:spacing w:after="136" w:line="240" w:lineRule="auto"/>
        <w:ind w:firstLine="391"/>
        <w:jc w:val="both"/>
        <w:rPr>
          <w:rFonts w:ascii="Times New Roman" w:hAnsi="Times New Roman"/>
          <w:color w:val="000000"/>
          <w:lang w:val="uk-UA"/>
        </w:rPr>
      </w:pPr>
      <w:r>
        <w:rPr>
          <w:rFonts w:ascii="Times New Roman" w:hAnsi="Times New Roman"/>
          <w:color w:val="000000"/>
          <w:lang w:val="uk-UA"/>
        </w:rPr>
        <w:t>Не відповіли на питання – 10%.</w:t>
      </w:r>
    </w:p>
    <w:p w:rsidR="00411500" w:rsidRPr="00411500" w:rsidRDefault="00411500" w:rsidP="00B9588A">
      <w:pPr>
        <w:shd w:val="clear" w:color="auto" w:fill="FFFFFF"/>
        <w:spacing w:after="136" w:line="240" w:lineRule="auto"/>
        <w:ind w:firstLine="391"/>
        <w:jc w:val="both"/>
        <w:rPr>
          <w:rFonts w:ascii="Times New Roman" w:hAnsi="Times New Roman"/>
          <w:color w:val="000000"/>
        </w:rPr>
      </w:pPr>
      <w:r w:rsidRPr="00411500">
        <w:rPr>
          <w:rFonts w:ascii="Times New Roman" w:hAnsi="Times New Roman"/>
          <w:color w:val="000000"/>
        </w:rPr>
        <w:t xml:space="preserve"> Загалом, за результатами опитування</w:t>
      </w:r>
      <w:r w:rsidR="00646549">
        <w:rPr>
          <w:rFonts w:ascii="Times New Roman" w:hAnsi="Times New Roman"/>
          <w:color w:val="000000"/>
          <w:lang w:val="uk-UA"/>
        </w:rPr>
        <w:t>,</w:t>
      </w:r>
      <w:r w:rsidRPr="00411500">
        <w:rPr>
          <w:rFonts w:ascii="Times New Roman" w:hAnsi="Times New Roman"/>
          <w:color w:val="000000"/>
        </w:rPr>
        <w:t xml:space="preserve"> середня оцінка якості роботи суду становить </w:t>
      </w:r>
      <w:r w:rsidR="00B9588A" w:rsidRPr="00B9588A">
        <w:rPr>
          <w:rFonts w:ascii="Times New Roman" w:hAnsi="Times New Roman"/>
          <w:b/>
          <w:color w:val="000000"/>
        </w:rPr>
        <w:t xml:space="preserve">4,16 </w:t>
      </w:r>
      <w:r w:rsidRPr="00411500">
        <w:rPr>
          <w:rFonts w:ascii="Times New Roman" w:hAnsi="Times New Roman"/>
          <w:color w:val="000000"/>
        </w:rPr>
        <w:t>бали.</w:t>
      </w:r>
    </w:p>
    <w:p w:rsidR="00411500" w:rsidRPr="00A354C8" w:rsidRDefault="00411500" w:rsidP="00411500">
      <w:pPr>
        <w:shd w:val="clear" w:color="auto" w:fill="FFFFFF"/>
        <w:spacing w:after="136" w:line="240" w:lineRule="auto"/>
        <w:ind w:firstLine="391"/>
        <w:jc w:val="both"/>
        <w:rPr>
          <w:rFonts w:ascii="Times New Roman" w:hAnsi="Times New Roman"/>
          <w:color w:val="000000"/>
        </w:rPr>
      </w:pPr>
      <w:r w:rsidRPr="00A354C8">
        <w:rPr>
          <w:rFonts w:ascii="Times New Roman" w:hAnsi="Times New Roman"/>
          <w:color w:val="000000"/>
        </w:rPr>
        <w:t>Результати свідчать, що</w:t>
      </w:r>
      <w:r w:rsidR="00646549">
        <w:rPr>
          <w:rFonts w:ascii="Times New Roman" w:hAnsi="Times New Roman"/>
          <w:color w:val="000000"/>
          <w:lang w:val="uk-UA"/>
        </w:rPr>
        <w:t>,</w:t>
      </w:r>
      <w:r w:rsidRPr="00A354C8">
        <w:rPr>
          <w:rFonts w:ascii="Times New Roman" w:hAnsi="Times New Roman"/>
          <w:color w:val="000000"/>
        </w:rPr>
        <w:t xml:space="preserve"> загалом</w:t>
      </w:r>
      <w:r w:rsidR="00646549">
        <w:rPr>
          <w:rFonts w:ascii="Times New Roman" w:hAnsi="Times New Roman"/>
          <w:color w:val="000000"/>
          <w:lang w:val="uk-UA"/>
        </w:rPr>
        <w:t>,</w:t>
      </w:r>
      <w:r w:rsidRPr="00A354C8">
        <w:rPr>
          <w:rFonts w:ascii="Times New Roman" w:hAnsi="Times New Roman"/>
          <w:color w:val="000000"/>
        </w:rPr>
        <w:t xml:space="preserve"> робота </w:t>
      </w:r>
      <w:r w:rsidR="00DC3929">
        <w:rPr>
          <w:rFonts w:ascii="Times New Roman" w:hAnsi="Times New Roman"/>
          <w:color w:val="000000"/>
          <w:lang w:val="uk-UA"/>
        </w:rPr>
        <w:t>Восьмого</w:t>
      </w:r>
      <w:r w:rsidRPr="00A354C8">
        <w:rPr>
          <w:rFonts w:ascii="Times New Roman" w:hAnsi="Times New Roman"/>
          <w:color w:val="000000"/>
        </w:rPr>
        <w:t xml:space="preserve"> апеляційного адміністративного суду задовольняє його відвідувачів.</w:t>
      </w:r>
    </w:p>
    <w:p w:rsidR="00E93E06" w:rsidRPr="00A63F85" w:rsidRDefault="00A63F85" w:rsidP="00A63F85">
      <w:pPr>
        <w:rPr>
          <w:rFonts w:ascii="Times New Roman" w:hAnsi="Times New Roman"/>
          <w:b/>
        </w:rPr>
      </w:pPr>
      <w:r>
        <w:rPr>
          <w:rFonts w:ascii="Times New Roman" w:hAnsi="Times New Roman"/>
          <w:b/>
          <w:lang w:val="uk-UA"/>
        </w:rPr>
        <w:t xml:space="preserve">Таблиця 2.2.  </w:t>
      </w:r>
      <w:r w:rsidR="00411500" w:rsidRPr="00A63F85">
        <w:rPr>
          <w:rFonts w:ascii="Times New Roman" w:hAnsi="Times New Roman"/>
          <w:b/>
        </w:rPr>
        <w:t>Доступність суду</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1"/>
        <w:gridCol w:w="4114"/>
        <w:gridCol w:w="3182"/>
        <w:gridCol w:w="1637"/>
      </w:tblGrid>
      <w:tr w:rsidR="00411500" w:rsidRPr="00411500" w:rsidTr="00B9588A">
        <w:trPr>
          <w:trHeight w:val="437"/>
          <w:jc w:val="center"/>
        </w:trPr>
        <w:tc>
          <w:tcPr>
            <w:tcW w:w="701" w:type="dxa"/>
            <w:shd w:val="clear" w:color="auto" w:fill="FFFFFF"/>
          </w:tcPr>
          <w:p w:rsidR="00411500" w:rsidRPr="00411500" w:rsidRDefault="00411500" w:rsidP="009B7581">
            <w:pPr>
              <w:spacing w:after="0" w:line="240" w:lineRule="auto"/>
              <w:rPr>
                <w:rFonts w:ascii="Times New Roman" w:hAnsi="Times New Roman"/>
              </w:rPr>
            </w:pPr>
          </w:p>
        </w:tc>
        <w:tc>
          <w:tcPr>
            <w:tcW w:w="4114" w:type="dxa"/>
            <w:shd w:val="clear" w:color="auto" w:fill="FFFFFF"/>
          </w:tcPr>
          <w:p w:rsidR="00411500" w:rsidRPr="00411500" w:rsidRDefault="00411500" w:rsidP="009B7581">
            <w:pPr>
              <w:spacing w:after="0" w:line="240" w:lineRule="auto"/>
              <w:rPr>
                <w:rFonts w:ascii="Times New Roman" w:hAnsi="Times New Roman"/>
              </w:rPr>
            </w:pPr>
            <w:r w:rsidRPr="00411500">
              <w:rPr>
                <w:rFonts w:ascii="Times New Roman" w:hAnsi="Times New Roman"/>
              </w:rPr>
              <w:t>Показник</w:t>
            </w:r>
          </w:p>
        </w:tc>
        <w:tc>
          <w:tcPr>
            <w:tcW w:w="3182" w:type="dxa"/>
            <w:shd w:val="clear" w:color="auto" w:fill="FFFFFF"/>
          </w:tcPr>
          <w:p w:rsidR="00411500" w:rsidRPr="00411500" w:rsidRDefault="00411500" w:rsidP="009B7581">
            <w:pPr>
              <w:spacing w:after="0" w:line="240" w:lineRule="auto"/>
              <w:jc w:val="center"/>
              <w:rPr>
                <w:rFonts w:ascii="Times New Roman" w:hAnsi="Times New Roman"/>
              </w:rPr>
            </w:pPr>
            <w:r w:rsidRPr="00411500">
              <w:rPr>
                <w:rFonts w:ascii="Times New Roman" w:hAnsi="Times New Roman"/>
              </w:rPr>
              <w:t>Одиниця виміру</w:t>
            </w:r>
          </w:p>
        </w:tc>
        <w:tc>
          <w:tcPr>
            <w:tcW w:w="1637" w:type="dxa"/>
            <w:shd w:val="clear" w:color="auto" w:fill="FFFFFF"/>
          </w:tcPr>
          <w:p w:rsidR="00411500" w:rsidRPr="00411500" w:rsidRDefault="00411500" w:rsidP="009B7581">
            <w:pPr>
              <w:spacing w:after="0" w:line="240" w:lineRule="auto"/>
              <w:jc w:val="center"/>
              <w:rPr>
                <w:rFonts w:ascii="Times New Roman" w:hAnsi="Times New Roman"/>
              </w:rPr>
            </w:pPr>
            <w:r w:rsidRPr="00411500">
              <w:rPr>
                <w:rFonts w:ascii="Times New Roman" w:hAnsi="Times New Roman"/>
              </w:rPr>
              <w:t>Значення</w:t>
            </w:r>
          </w:p>
        </w:tc>
      </w:tr>
      <w:tr w:rsidR="00B9588A" w:rsidRPr="00411500" w:rsidTr="00B9588A">
        <w:trPr>
          <w:trHeight w:val="514"/>
          <w:jc w:val="center"/>
        </w:trPr>
        <w:tc>
          <w:tcPr>
            <w:tcW w:w="701" w:type="dxa"/>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1</w:t>
            </w:r>
          </w:p>
        </w:tc>
        <w:tc>
          <w:tcPr>
            <w:tcW w:w="4114" w:type="dxa"/>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Чи легко респондентам було знайти будівлю суду?</w:t>
            </w:r>
          </w:p>
        </w:tc>
        <w:tc>
          <w:tcPr>
            <w:tcW w:w="3182" w:type="dxa"/>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637" w:type="dxa"/>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4,45</w:t>
            </w:r>
          </w:p>
        </w:tc>
      </w:tr>
      <w:tr w:rsidR="00B9588A" w:rsidRPr="00411500" w:rsidTr="00B9588A">
        <w:trPr>
          <w:trHeight w:val="1356"/>
          <w:jc w:val="center"/>
        </w:trPr>
        <w:tc>
          <w:tcPr>
            <w:tcW w:w="701" w:type="dxa"/>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2</w:t>
            </w:r>
          </w:p>
        </w:tc>
        <w:tc>
          <w:tcPr>
            <w:tcW w:w="4114" w:type="dxa"/>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Чи зручно респондентам діставатися до будівлі суду громадським транспортом? (Якщо Ви не користуєтеся громадським транспортом, дайте відповідь на наступне запитання)</w:t>
            </w:r>
          </w:p>
        </w:tc>
        <w:tc>
          <w:tcPr>
            <w:tcW w:w="3182" w:type="dxa"/>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637" w:type="dxa"/>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4,17</w:t>
            </w:r>
          </w:p>
        </w:tc>
      </w:tr>
      <w:tr w:rsidR="00B9588A" w:rsidRPr="00411500" w:rsidTr="00B9588A">
        <w:trPr>
          <w:trHeight w:val="749"/>
          <w:jc w:val="center"/>
        </w:trPr>
        <w:tc>
          <w:tcPr>
            <w:tcW w:w="701" w:type="dxa"/>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3</w:t>
            </w:r>
          </w:p>
        </w:tc>
        <w:tc>
          <w:tcPr>
            <w:tcW w:w="4114" w:type="dxa"/>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Чи зручно паркувати автомобіль (достатньо паркувальних місць) біля будівлі суду?</w:t>
            </w:r>
          </w:p>
        </w:tc>
        <w:tc>
          <w:tcPr>
            <w:tcW w:w="3182" w:type="dxa"/>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637" w:type="dxa"/>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2,37</w:t>
            </w:r>
          </w:p>
        </w:tc>
      </w:tr>
      <w:tr w:rsidR="00B9588A" w:rsidRPr="00411500" w:rsidTr="00B9588A">
        <w:trPr>
          <w:trHeight w:val="754"/>
          <w:jc w:val="center"/>
        </w:trPr>
        <w:tc>
          <w:tcPr>
            <w:tcW w:w="701" w:type="dxa"/>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4</w:t>
            </w:r>
          </w:p>
        </w:tc>
        <w:tc>
          <w:tcPr>
            <w:tcW w:w="4114" w:type="dxa"/>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Чи зазнавали респонденти певних перешкод у доступі до приміщень суду через обмеження охорони?</w:t>
            </w:r>
          </w:p>
        </w:tc>
        <w:tc>
          <w:tcPr>
            <w:tcW w:w="3182" w:type="dxa"/>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637" w:type="dxa"/>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1,97</w:t>
            </w:r>
          </w:p>
        </w:tc>
      </w:tr>
      <w:tr w:rsidR="00B9588A" w:rsidRPr="00411500" w:rsidTr="00B9588A">
        <w:trPr>
          <w:trHeight w:val="989"/>
          <w:jc w:val="center"/>
        </w:trPr>
        <w:tc>
          <w:tcPr>
            <w:tcW w:w="701" w:type="dxa"/>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5</w:t>
            </w:r>
          </w:p>
        </w:tc>
        <w:tc>
          <w:tcPr>
            <w:tcW w:w="4114" w:type="dxa"/>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Чи люди з обмеженими можливостями можуть безперешкодно потрапити до приміщення суду і користуватися послугами суду?</w:t>
            </w:r>
          </w:p>
        </w:tc>
        <w:tc>
          <w:tcPr>
            <w:tcW w:w="3182" w:type="dxa"/>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637" w:type="dxa"/>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3,37</w:t>
            </w:r>
          </w:p>
        </w:tc>
      </w:tr>
      <w:tr w:rsidR="00B9588A" w:rsidRPr="00411500" w:rsidTr="00B9588A">
        <w:trPr>
          <w:trHeight w:val="754"/>
          <w:jc w:val="center"/>
        </w:trPr>
        <w:tc>
          <w:tcPr>
            <w:tcW w:w="701" w:type="dxa"/>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lastRenderedPageBreak/>
              <w:t>6</w:t>
            </w:r>
          </w:p>
        </w:tc>
        <w:tc>
          <w:tcPr>
            <w:tcW w:w="4114" w:type="dxa"/>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Чи доводилось телефонувати до суду, чи завжди вдавалось додзвонитися та отримати потрібну інформацію телефоном?</w:t>
            </w:r>
          </w:p>
        </w:tc>
        <w:tc>
          <w:tcPr>
            <w:tcW w:w="3182" w:type="dxa"/>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637" w:type="dxa"/>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3,93</w:t>
            </w:r>
          </w:p>
        </w:tc>
      </w:tr>
      <w:tr w:rsidR="00B9588A" w:rsidRPr="00411500" w:rsidTr="00B9588A">
        <w:trPr>
          <w:trHeight w:val="1229"/>
          <w:jc w:val="center"/>
        </w:trPr>
        <w:tc>
          <w:tcPr>
            <w:tcW w:w="701" w:type="dxa"/>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7</w:t>
            </w:r>
          </w:p>
        </w:tc>
        <w:tc>
          <w:tcPr>
            <w:tcW w:w="4114" w:type="dxa"/>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Чи дозволяв графік роботи канцелярії суду вчасно та безперешкодно вирішувати справи у суді (подати позов, ознайомитися з матеріалами, отримати рішення, ухвалу, вирок та ін.)?</w:t>
            </w:r>
          </w:p>
        </w:tc>
        <w:tc>
          <w:tcPr>
            <w:tcW w:w="3182" w:type="dxa"/>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637" w:type="dxa"/>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4,44</w:t>
            </w:r>
          </w:p>
        </w:tc>
      </w:tr>
      <w:tr w:rsidR="00B9588A" w:rsidRPr="00411500" w:rsidTr="00B9588A">
        <w:trPr>
          <w:trHeight w:val="754"/>
          <w:jc w:val="center"/>
        </w:trPr>
        <w:tc>
          <w:tcPr>
            <w:tcW w:w="701" w:type="dxa"/>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8</w:t>
            </w:r>
          </w:p>
        </w:tc>
        <w:tc>
          <w:tcPr>
            <w:tcW w:w="4114" w:type="dxa"/>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Чи могли б респонденти дозволити витрати на послуги адвоката (юриста - консультанта) у разі необхідності?</w:t>
            </w:r>
          </w:p>
        </w:tc>
        <w:tc>
          <w:tcPr>
            <w:tcW w:w="3182" w:type="dxa"/>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637" w:type="dxa"/>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2,12</w:t>
            </w:r>
          </w:p>
        </w:tc>
      </w:tr>
      <w:tr w:rsidR="00B9588A" w:rsidRPr="00411500" w:rsidTr="00B9588A">
        <w:trPr>
          <w:trHeight w:val="283"/>
          <w:jc w:val="center"/>
        </w:trPr>
        <w:tc>
          <w:tcPr>
            <w:tcW w:w="701" w:type="dxa"/>
            <w:shd w:val="clear" w:color="auto" w:fill="FFFFFF"/>
          </w:tcPr>
          <w:p w:rsidR="00B9588A" w:rsidRPr="00411500" w:rsidRDefault="00B9588A" w:rsidP="00B9588A">
            <w:pPr>
              <w:spacing w:after="0" w:line="240" w:lineRule="auto"/>
              <w:jc w:val="center"/>
              <w:rPr>
                <w:rFonts w:ascii="Times New Roman" w:hAnsi="Times New Roman"/>
              </w:rPr>
            </w:pPr>
          </w:p>
        </w:tc>
        <w:tc>
          <w:tcPr>
            <w:tcW w:w="4114" w:type="dxa"/>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ЗАГАЛЬНИЙ ІНДЕКС</w:t>
            </w:r>
          </w:p>
        </w:tc>
        <w:tc>
          <w:tcPr>
            <w:tcW w:w="3182" w:type="dxa"/>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637" w:type="dxa"/>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3,35</w:t>
            </w:r>
          </w:p>
        </w:tc>
      </w:tr>
    </w:tbl>
    <w:p w:rsidR="00411500" w:rsidRPr="00411500" w:rsidRDefault="00411500" w:rsidP="00411500">
      <w:pPr>
        <w:rPr>
          <w:rFonts w:ascii="Times New Roman" w:hAnsi="Times New Roman"/>
        </w:rPr>
      </w:pPr>
    </w:p>
    <w:p w:rsidR="00B9588A" w:rsidRPr="00B9588A" w:rsidRDefault="00B9588A" w:rsidP="00B9588A">
      <w:pPr>
        <w:shd w:val="clear" w:color="auto" w:fill="FFFFFF"/>
        <w:spacing w:after="136" w:line="260" w:lineRule="atLeast"/>
        <w:ind w:firstLine="391"/>
        <w:jc w:val="both"/>
        <w:rPr>
          <w:rFonts w:ascii="Times New Roman" w:hAnsi="Times New Roman"/>
          <w:color w:val="000000"/>
        </w:rPr>
      </w:pPr>
      <w:r w:rsidRPr="00B9588A">
        <w:rPr>
          <w:rFonts w:ascii="Times New Roman" w:hAnsi="Times New Roman"/>
          <w:color w:val="000000"/>
        </w:rPr>
        <w:t>Переважна більшість респондентів не мала проблем з пошуком будівлі суду вперше (61% опитуваних відзначили варіант «цілком так», 12% - «швидше так», 11% опитаних відзначили варіант «більш-менш»).</w:t>
      </w:r>
    </w:p>
    <w:p w:rsidR="00B9588A" w:rsidRPr="007E6A03" w:rsidRDefault="00B9588A" w:rsidP="00B9588A">
      <w:pPr>
        <w:shd w:val="clear" w:color="auto" w:fill="FFFFFF"/>
        <w:spacing w:after="136" w:line="260" w:lineRule="atLeast"/>
        <w:ind w:firstLine="391"/>
        <w:jc w:val="both"/>
        <w:rPr>
          <w:rFonts w:ascii="Times New Roman" w:hAnsi="Times New Roman"/>
          <w:color w:val="000000"/>
          <w:lang w:val="uk-UA"/>
        </w:rPr>
      </w:pPr>
      <w:r w:rsidRPr="00B9588A">
        <w:rPr>
          <w:rFonts w:ascii="Times New Roman" w:hAnsi="Times New Roman"/>
          <w:color w:val="000000"/>
        </w:rPr>
        <w:t xml:space="preserve">2% опитаних зазначили, що їм було важко знайти будівлю суду, 2% мали певні труднощі в цьому плані. </w:t>
      </w:r>
      <w:r w:rsidR="007E6A03">
        <w:rPr>
          <w:rFonts w:ascii="Times New Roman" w:hAnsi="Times New Roman"/>
          <w:color w:val="000000"/>
          <w:lang w:val="uk-UA"/>
        </w:rPr>
        <w:t>Решта опитаних не відповіли на це питання.</w:t>
      </w:r>
    </w:p>
    <w:p w:rsidR="00B9588A" w:rsidRPr="00C5149A" w:rsidRDefault="00B9588A" w:rsidP="00411500">
      <w:pPr>
        <w:shd w:val="clear" w:color="auto" w:fill="FFFFFF"/>
        <w:spacing w:after="136" w:line="260" w:lineRule="atLeast"/>
        <w:ind w:firstLine="391"/>
        <w:jc w:val="both"/>
        <w:rPr>
          <w:rFonts w:ascii="Times New Roman" w:hAnsi="Times New Roman"/>
          <w:color w:val="000000"/>
          <w:lang w:val="uk-UA"/>
        </w:rPr>
      </w:pPr>
      <w:r w:rsidRPr="00C5149A">
        <w:rPr>
          <w:rFonts w:ascii="Times New Roman" w:hAnsi="Times New Roman"/>
          <w:color w:val="000000"/>
          <w:lang w:val="uk-UA"/>
        </w:rPr>
        <w:t xml:space="preserve">Більше половини відвідувачів суду наголошують на тому, </w:t>
      </w:r>
      <w:r w:rsidRPr="00C5149A">
        <w:rPr>
          <w:rFonts w:ascii="Times New Roman" w:hAnsi="Times New Roman"/>
          <w:b/>
          <w:color w:val="000000"/>
          <w:lang w:val="uk-UA"/>
        </w:rPr>
        <w:t>що діставатися до будівлі суду громадським транспортом</w:t>
      </w:r>
      <w:r w:rsidRPr="00C5149A">
        <w:rPr>
          <w:rFonts w:ascii="Times New Roman" w:hAnsi="Times New Roman"/>
          <w:color w:val="000000"/>
          <w:lang w:val="uk-UA"/>
        </w:rPr>
        <w:t xml:space="preserve"> є досить зручно (44% опитуваних відзначили варіант «цілком так», 14% - «швидше так»).</w:t>
      </w:r>
      <w:r w:rsidR="00C5149A">
        <w:rPr>
          <w:rFonts w:ascii="Times New Roman" w:hAnsi="Times New Roman"/>
          <w:color w:val="000000"/>
          <w:lang w:val="uk-UA"/>
        </w:rPr>
        <w:t xml:space="preserve"> 11% опитаних відповіли «більш-менш», 19% - не користуються громадським транспортом. Решта респондентів не відповіли на питання.</w:t>
      </w:r>
    </w:p>
    <w:p w:rsidR="00B9588A" w:rsidRDefault="00B9588A" w:rsidP="00411500">
      <w:pPr>
        <w:shd w:val="clear" w:color="auto" w:fill="FFFFFF"/>
        <w:spacing w:after="136" w:line="260" w:lineRule="atLeast"/>
        <w:ind w:firstLine="391"/>
        <w:jc w:val="both"/>
        <w:rPr>
          <w:rFonts w:ascii="Times New Roman" w:hAnsi="Times New Roman"/>
          <w:color w:val="000000"/>
          <w:lang w:val="uk-UA"/>
        </w:rPr>
      </w:pPr>
      <w:r w:rsidRPr="00B9588A">
        <w:rPr>
          <w:rFonts w:ascii="Times New Roman" w:hAnsi="Times New Roman"/>
          <w:color w:val="000000"/>
          <w:lang w:val="uk-UA"/>
        </w:rPr>
        <w:t xml:space="preserve">Бачимо, що суттєвою проблемою є </w:t>
      </w:r>
      <w:r w:rsidRPr="00B9588A">
        <w:rPr>
          <w:rFonts w:ascii="Times New Roman" w:hAnsi="Times New Roman"/>
          <w:b/>
          <w:color w:val="000000"/>
          <w:lang w:val="uk-UA"/>
        </w:rPr>
        <w:t>достатність паркувальних місць</w:t>
      </w:r>
      <w:r w:rsidRPr="00B9588A">
        <w:rPr>
          <w:rFonts w:ascii="Times New Roman" w:hAnsi="Times New Roman"/>
          <w:color w:val="000000"/>
          <w:lang w:val="uk-UA"/>
        </w:rPr>
        <w:t xml:space="preserve"> біля будівлі суду: 48% відзначають, що паркувати автомобіль їм незручно. В той же час 11% зазначили варіант «більш-менш», для 12% респондентів таких проблем немає.</w:t>
      </w:r>
      <w:r w:rsidR="00C5149A">
        <w:rPr>
          <w:rFonts w:ascii="Times New Roman" w:hAnsi="Times New Roman"/>
          <w:color w:val="000000"/>
          <w:lang w:val="uk-UA"/>
        </w:rPr>
        <w:t xml:space="preserve"> 4% опитаних не відповіли на питання. Решта відвідувачів добираються до будівлі суду громадським транспортом. </w:t>
      </w:r>
    </w:p>
    <w:p w:rsidR="00B9588A" w:rsidRDefault="00B9588A" w:rsidP="00411500">
      <w:pPr>
        <w:shd w:val="clear" w:color="auto" w:fill="FFFFFF"/>
        <w:spacing w:after="136" w:line="260" w:lineRule="atLeast"/>
        <w:ind w:firstLine="391"/>
        <w:jc w:val="both"/>
        <w:rPr>
          <w:rFonts w:ascii="Times New Roman" w:hAnsi="Times New Roman"/>
          <w:color w:val="000000"/>
          <w:lang w:val="uk-UA"/>
        </w:rPr>
      </w:pPr>
      <w:r w:rsidRPr="00B9588A">
        <w:rPr>
          <w:rFonts w:ascii="Times New Roman" w:hAnsi="Times New Roman"/>
          <w:color w:val="000000"/>
          <w:lang w:val="uk-UA"/>
        </w:rPr>
        <w:t xml:space="preserve">У суді є невеликі проблеми </w:t>
      </w:r>
      <w:r w:rsidR="00797C32">
        <w:rPr>
          <w:rFonts w:ascii="Times New Roman" w:hAnsi="Times New Roman"/>
          <w:color w:val="000000"/>
          <w:lang w:val="uk-UA"/>
        </w:rPr>
        <w:t xml:space="preserve">з </w:t>
      </w:r>
      <w:r w:rsidRPr="00B9588A">
        <w:rPr>
          <w:rFonts w:ascii="Times New Roman" w:hAnsi="Times New Roman"/>
          <w:b/>
          <w:color w:val="000000"/>
          <w:lang w:val="uk-UA"/>
        </w:rPr>
        <w:t>доступ</w:t>
      </w:r>
      <w:r w:rsidR="00797C32">
        <w:rPr>
          <w:rFonts w:ascii="Times New Roman" w:hAnsi="Times New Roman"/>
          <w:b/>
          <w:color w:val="000000"/>
          <w:lang w:val="uk-UA"/>
        </w:rPr>
        <w:t>ом</w:t>
      </w:r>
      <w:r w:rsidRPr="00B9588A">
        <w:rPr>
          <w:rFonts w:ascii="Times New Roman" w:hAnsi="Times New Roman"/>
          <w:b/>
          <w:color w:val="000000"/>
          <w:lang w:val="uk-UA"/>
        </w:rPr>
        <w:t xml:space="preserve"> до приміщень через обмеження охорони</w:t>
      </w:r>
      <w:r w:rsidRPr="00B9588A">
        <w:rPr>
          <w:rFonts w:ascii="Times New Roman" w:hAnsi="Times New Roman"/>
          <w:color w:val="000000"/>
          <w:lang w:val="uk-UA"/>
        </w:rPr>
        <w:t>: 69% опитаних не зазнавали проблем із доступом, у 26% такі проблеми існували.</w:t>
      </w:r>
      <w:r w:rsidR="00C5149A">
        <w:rPr>
          <w:rFonts w:ascii="Times New Roman" w:hAnsi="Times New Roman"/>
          <w:color w:val="000000"/>
          <w:lang w:val="uk-UA"/>
        </w:rPr>
        <w:t xml:space="preserve"> Решта відвідувачів не визначились з відповіддю на це питання.</w:t>
      </w:r>
    </w:p>
    <w:p w:rsidR="00B9588A" w:rsidRDefault="00B9588A" w:rsidP="00411500">
      <w:pPr>
        <w:shd w:val="clear" w:color="auto" w:fill="FFFFFF"/>
        <w:spacing w:after="136" w:line="260" w:lineRule="atLeast"/>
        <w:ind w:firstLine="391"/>
        <w:jc w:val="both"/>
        <w:rPr>
          <w:rFonts w:ascii="Times New Roman" w:hAnsi="Times New Roman"/>
          <w:color w:val="000000"/>
          <w:lang w:val="uk-UA"/>
        </w:rPr>
      </w:pPr>
      <w:r w:rsidRPr="00B9588A">
        <w:rPr>
          <w:rFonts w:ascii="Times New Roman" w:hAnsi="Times New Roman"/>
          <w:color w:val="000000"/>
          <w:lang w:val="uk-UA"/>
        </w:rPr>
        <w:t xml:space="preserve">Суперечливими є думки відвідувачів щодо </w:t>
      </w:r>
      <w:r w:rsidRPr="00B9588A">
        <w:rPr>
          <w:rFonts w:ascii="Times New Roman" w:hAnsi="Times New Roman"/>
          <w:b/>
          <w:color w:val="000000"/>
          <w:lang w:val="uk-UA"/>
        </w:rPr>
        <w:t>доступності та перебування в суді людей з обмеженими можливостями</w:t>
      </w:r>
      <w:r w:rsidRPr="00B9588A">
        <w:rPr>
          <w:rFonts w:ascii="Times New Roman" w:hAnsi="Times New Roman"/>
          <w:color w:val="000000"/>
          <w:lang w:val="uk-UA"/>
        </w:rPr>
        <w:t>, оскільки 41% вважає, що люди з обмеженими можливостями можуть безперешкодно потрапити до приміщення суду і користуватися його послугами; інші респонденти (20%) вважають, що проблеми з доступом є, і 26% зазначили відповідь «більш-менш».</w:t>
      </w:r>
      <w:r w:rsidR="000F5ABD">
        <w:rPr>
          <w:rFonts w:ascii="Times New Roman" w:hAnsi="Times New Roman"/>
          <w:color w:val="000000"/>
          <w:lang w:val="uk-UA"/>
        </w:rPr>
        <w:t xml:space="preserve"> Решта опитаних не відповіли на питання.</w:t>
      </w:r>
    </w:p>
    <w:p w:rsidR="00B9588A" w:rsidRDefault="00B9588A" w:rsidP="00411500">
      <w:pPr>
        <w:shd w:val="clear" w:color="auto" w:fill="FFFFFF"/>
        <w:spacing w:after="136" w:line="260" w:lineRule="atLeast"/>
        <w:ind w:firstLine="391"/>
        <w:jc w:val="both"/>
        <w:rPr>
          <w:rFonts w:ascii="Times New Roman" w:hAnsi="Times New Roman"/>
          <w:color w:val="000000"/>
          <w:lang w:val="uk-UA"/>
        </w:rPr>
      </w:pPr>
      <w:r w:rsidRPr="00B9588A">
        <w:rPr>
          <w:rFonts w:ascii="Times New Roman" w:hAnsi="Times New Roman"/>
          <w:color w:val="000000"/>
          <w:lang w:val="uk-UA"/>
        </w:rPr>
        <w:t xml:space="preserve">Проблем із тим, </w:t>
      </w:r>
      <w:r w:rsidRPr="00B9588A">
        <w:rPr>
          <w:rFonts w:ascii="Times New Roman" w:hAnsi="Times New Roman"/>
          <w:b/>
          <w:color w:val="000000"/>
          <w:lang w:val="uk-UA"/>
        </w:rPr>
        <w:t>щоб додзвонитися та отримати необхідну інформацію телефоном</w:t>
      </w:r>
      <w:r w:rsidRPr="00B9588A">
        <w:rPr>
          <w:rFonts w:ascii="Times New Roman" w:hAnsi="Times New Roman"/>
          <w:color w:val="000000"/>
          <w:lang w:val="uk-UA"/>
        </w:rPr>
        <w:t xml:space="preserve"> майже не було у 61% опитаних; варіант «більш-менш» зазначило 12% респондентів.</w:t>
      </w:r>
      <w:r w:rsidR="00BD1904">
        <w:rPr>
          <w:rFonts w:ascii="Times New Roman" w:hAnsi="Times New Roman"/>
          <w:color w:val="000000"/>
          <w:lang w:val="uk-UA"/>
        </w:rPr>
        <w:t>12% потребуючих не змогли додзвонитися або мали складнощі з отриманням необхідної інформації телефоном. Решта опитаних не відповіли на це питання.</w:t>
      </w:r>
    </w:p>
    <w:p w:rsidR="00B9588A" w:rsidRDefault="00B9588A" w:rsidP="00411500">
      <w:pPr>
        <w:shd w:val="clear" w:color="auto" w:fill="FFFFFF"/>
        <w:spacing w:after="136" w:line="260" w:lineRule="atLeast"/>
        <w:ind w:firstLine="391"/>
        <w:jc w:val="both"/>
        <w:rPr>
          <w:rFonts w:ascii="Times New Roman" w:hAnsi="Times New Roman"/>
          <w:color w:val="000000"/>
          <w:lang w:val="uk-UA"/>
        </w:rPr>
      </w:pPr>
      <w:r w:rsidRPr="00B9588A">
        <w:rPr>
          <w:rFonts w:ascii="Times New Roman" w:hAnsi="Times New Roman"/>
          <w:color w:val="000000"/>
          <w:lang w:val="uk-UA"/>
        </w:rPr>
        <w:t xml:space="preserve">Більшість відвідувачів суду задовольняє </w:t>
      </w:r>
      <w:r w:rsidRPr="00B9588A">
        <w:rPr>
          <w:rFonts w:ascii="Times New Roman" w:hAnsi="Times New Roman"/>
          <w:b/>
          <w:color w:val="000000"/>
          <w:lang w:val="uk-UA"/>
        </w:rPr>
        <w:t>графік роботи канцелярії суду</w:t>
      </w:r>
      <w:r w:rsidRPr="00B9588A">
        <w:rPr>
          <w:rFonts w:ascii="Times New Roman" w:hAnsi="Times New Roman"/>
          <w:color w:val="000000"/>
          <w:lang w:val="uk-UA"/>
        </w:rPr>
        <w:t xml:space="preserve"> (78% користувачів судових послуг), 9% зазначили варіант «більш-менш». Повністю незадоволені графіком роботи 3% опитаних.</w:t>
      </w:r>
      <w:r w:rsidR="00BD1904">
        <w:rPr>
          <w:rFonts w:ascii="Times New Roman" w:hAnsi="Times New Roman"/>
          <w:color w:val="000000"/>
          <w:lang w:val="uk-UA"/>
        </w:rPr>
        <w:t xml:space="preserve"> Решта респондентів не визначились з відповіддю на це питання.</w:t>
      </w:r>
    </w:p>
    <w:p w:rsidR="00B9588A" w:rsidRDefault="00B9588A" w:rsidP="00411500">
      <w:pPr>
        <w:shd w:val="clear" w:color="auto" w:fill="FFFFFF"/>
        <w:spacing w:after="136" w:line="260" w:lineRule="atLeast"/>
        <w:ind w:firstLine="391"/>
        <w:jc w:val="both"/>
        <w:rPr>
          <w:rFonts w:ascii="Times New Roman" w:hAnsi="Times New Roman"/>
          <w:color w:val="000000"/>
          <w:lang w:val="uk-UA"/>
        </w:rPr>
      </w:pPr>
      <w:r w:rsidRPr="00B9588A">
        <w:rPr>
          <w:rFonts w:ascii="Times New Roman" w:hAnsi="Times New Roman"/>
          <w:color w:val="000000"/>
          <w:lang w:val="uk-UA"/>
        </w:rPr>
        <w:t xml:space="preserve">Із 26 осіб, які не є представниками (адвокатами), 11 відвідувачів суду вказали, що можуть дозволити собі </w:t>
      </w:r>
      <w:r w:rsidRPr="00B9588A">
        <w:rPr>
          <w:rFonts w:ascii="Times New Roman" w:hAnsi="Times New Roman"/>
          <w:b/>
          <w:color w:val="000000"/>
          <w:lang w:val="uk-UA"/>
        </w:rPr>
        <w:t>витрати на послуги адвоката</w:t>
      </w:r>
      <w:r w:rsidRPr="00B9588A">
        <w:rPr>
          <w:rFonts w:ascii="Times New Roman" w:hAnsi="Times New Roman"/>
          <w:color w:val="000000"/>
          <w:lang w:val="uk-UA"/>
        </w:rPr>
        <w:t xml:space="preserve"> (4 «цілком так», 3 «швидше так», 4 «більш-менш»), 10 опитаних заперечили таку можливість, 5 осіб не визначилися. Неможливість оплатити послуги адвоката суттєво знижує доступність суду для громадян, які потребують правової допомоги.</w:t>
      </w:r>
    </w:p>
    <w:p w:rsidR="00B9588A" w:rsidRPr="00B9588A" w:rsidRDefault="00B9588A" w:rsidP="00BD1904">
      <w:pPr>
        <w:ind w:firstLine="391"/>
        <w:rPr>
          <w:rFonts w:ascii="Times New Roman" w:hAnsi="Times New Roman"/>
          <w:color w:val="000000"/>
        </w:rPr>
      </w:pPr>
      <w:r w:rsidRPr="00B9588A">
        <w:rPr>
          <w:rFonts w:ascii="Times New Roman" w:hAnsi="Times New Roman"/>
          <w:color w:val="000000"/>
        </w:rPr>
        <w:t xml:space="preserve">Загалом, за результатами опитування середня оцінка </w:t>
      </w:r>
      <w:r w:rsidR="00A9141B">
        <w:rPr>
          <w:rFonts w:ascii="Times New Roman" w:hAnsi="Times New Roman"/>
          <w:color w:val="000000"/>
          <w:lang w:val="uk-UA"/>
        </w:rPr>
        <w:t>доступності</w:t>
      </w:r>
      <w:r w:rsidRPr="00B9588A">
        <w:rPr>
          <w:rFonts w:ascii="Times New Roman" w:hAnsi="Times New Roman"/>
          <w:color w:val="000000"/>
        </w:rPr>
        <w:t xml:space="preserve"> суду становить </w:t>
      </w:r>
      <w:r w:rsidR="00A9141B">
        <w:rPr>
          <w:rFonts w:ascii="Times New Roman" w:hAnsi="Times New Roman"/>
          <w:b/>
          <w:color w:val="000000"/>
          <w:lang w:val="uk-UA"/>
        </w:rPr>
        <w:t>3</w:t>
      </w:r>
      <w:r w:rsidRPr="00B9588A">
        <w:rPr>
          <w:rFonts w:ascii="Times New Roman" w:hAnsi="Times New Roman"/>
          <w:b/>
          <w:color w:val="000000"/>
        </w:rPr>
        <w:t>,</w:t>
      </w:r>
      <w:r w:rsidR="00A9141B">
        <w:rPr>
          <w:rFonts w:ascii="Times New Roman" w:hAnsi="Times New Roman"/>
          <w:b/>
          <w:color w:val="000000"/>
          <w:lang w:val="uk-UA"/>
        </w:rPr>
        <w:t>35</w:t>
      </w:r>
      <w:r w:rsidRPr="00B9588A">
        <w:rPr>
          <w:rFonts w:ascii="Times New Roman" w:hAnsi="Times New Roman"/>
          <w:color w:val="000000"/>
        </w:rPr>
        <w:t xml:space="preserve"> бал</w:t>
      </w:r>
      <w:r w:rsidR="00A9141B">
        <w:rPr>
          <w:rFonts w:ascii="Times New Roman" w:hAnsi="Times New Roman"/>
          <w:color w:val="000000"/>
          <w:lang w:val="uk-UA"/>
        </w:rPr>
        <w:t>а</w:t>
      </w:r>
      <w:r w:rsidRPr="00B9588A">
        <w:rPr>
          <w:rFonts w:ascii="Times New Roman" w:hAnsi="Times New Roman"/>
          <w:color w:val="000000"/>
        </w:rPr>
        <w:t>.</w:t>
      </w:r>
    </w:p>
    <w:p w:rsidR="00B9588A" w:rsidRDefault="00B9588A" w:rsidP="00BD1904">
      <w:pPr>
        <w:ind w:firstLine="391"/>
        <w:jc w:val="both"/>
        <w:rPr>
          <w:rFonts w:ascii="Times New Roman" w:hAnsi="Times New Roman"/>
          <w:color w:val="000000"/>
        </w:rPr>
      </w:pPr>
      <w:r w:rsidRPr="00B9588A">
        <w:rPr>
          <w:rFonts w:ascii="Times New Roman" w:hAnsi="Times New Roman"/>
          <w:color w:val="000000"/>
        </w:rPr>
        <w:lastRenderedPageBreak/>
        <w:t>Бачимо, що найбільшою проблемою у доступності суду для відвідувачів є неспроможність оплатити послуги адвоката, відсутність достатньої кількості парку</w:t>
      </w:r>
      <w:r w:rsidR="00BD1904">
        <w:rPr>
          <w:rFonts w:ascii="Times New Roman" w:hAnsi="Times New Roman"/>
          <w:color w:val="000000"/>
        </w:rPr>
        <w:t>вальних місць біля будівлі суду.</w:t>
      </w:r>
      <w:r w:rsidRPr="00B9588A">
        <w:rPr>
          <w:rFonts w:ascii="Times New Roman" w:hAnsi="Times New Roman"/>
          <w:color w:val="000000"/>
        </w:rPr>
        <w:t xml:space="preserve"> </w:t>
      </w:r>
      <w:r w:rsidR="00BD1904">
        <w:rPr>
          <w:rFonts w:ascii="Times New Roman" w:hAnsi="Times New Roman"/>
          <w:color w:val="000000"/>
          <w:lang w:val="uk-UA"/>
        </w:rPr>
        <w:t>Р</w:t>
      </w:r>
      <w:r w:rsidRPr="00B9588A">
        <w:rPr>
          <w:rFonts w:ascii="Times New Roman" w:hAnsi="Times New Roman"/>
          <w:color w:val="000000"/>
        </w:rPr>
        <w:t>азом з тим, відвідувачі задоволені місцем розташування суду та графіком роботи канцелярії суду.</w:t>
      </w:r>
    </w:p>
    <w:p w:rsidR="00411500" w:rsidRPr="006D00B7" w:rsidRDefault="00A63F85" w:rsidP="00B9588A">
      <w:pPr>
        <w:rPr>
          <w:rFonts w:ascii="Times New Roman" w:hAnsi="Times New Roman"/>
          <w:b/>
          <w:lang w:val="uk-UA"/>
        </w:rPr>
      </w:pPr>
      <w:r>
        <w:rPr>
          <w:rFonts w:ascii="Times New Roman" w:hAnsi="Times New Roman"/>
          <w:b/>
          <w:lang w:val="uk-UA"/>
        </w:rPr>
        <w:t xml:space="preserve">Таблиця 2.3. </w:t>
      </w:r>
      <w:r w:rsidR="00411500" w:rsidRPr="006D00B7">
        <w:rPr>
          <w:rFonts w:ascii="Times New Roman" w:hAnsi="Times New Roman"/>
          <w:b/>
          <w:lang w:val="uk-UA"/>
        </w:rPr>
        <w:t>Зручність та комфортність перебування в суді</w:t>
      </w:r>
    </w:p>
    <w:tbl>
      <w:tblPr>
        <w:tblW w:w="9692" w:type="dxa"/>
        <w:jc w:val="center"/>
        <w:tblLayout w:type="fixed"/>
        <w:tblCellMar>
          <w:left w:w="10" w:type="dxa"/>
          <w:right w:w="10" w:type="dxa"/>
        </w:tblCellMar>
        <w:tblLook w:val="04A0" w:firstRow="1" w:lastRow="0" w:firstColumn="1" w:lastColumn="0" w:noHBand="0" w:noVBand="1"/>
      </w:tblPr>
      <w:tblGrid>
        <w:gridCol w:w="403"/>
        <w:gridCol w:w="4781"/>
        <w:gridCol w:w="3250"/>
        <w:gridCol w:w="1258"/>
      </w:tblGrid>
      <w:tr w:rsidR="00411500" w:rsidRPr="006D00B7" w:rsidTr="00B9588A">
        <w:trPr>
          <w:trHeight w:val="538"/>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411500" w:rsidRPr="006D00B7" w:rsidRDefault="00411500" w:rsidP="00062966">
            <w:pPr>
              <w:spacing w:after="0" w:line="240" w:lineRule="auto"/>
              <w:jc w:val="center"/>
              <w:rPr>
                <w:rFonts w:ascii="Times New Roman" w:hAnsi="Times New Roman"/>
                <w:lang w:val="uk-UA"/>
              </w:rPr>
            </w:pPr>
            <w:r w:rsidRPr="006D00B7">
              <w:rPr>
                <w:rFonts w:ascii="Times New Roman" w:hAnsi="Times New Roman"/>
                <w:lang w:val="uk-UA"/>
              </w:rPr>
              <w:t>№</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411500" w:rsidRPr="006D00B7" w:rsidRDefault="00411500" w:rsidP="00062966">
            <w:pPr>
              <w:spacing w:after="0" w:line="240" w:lineRule="auto"/>
              <w:rPr>
                <w:rFonts w:ascii="Times New Roman" w:hAnsi="Times New Roman"/>
                <w:lang w:val="uk-UA"/>
              </w:rPr>
            </w:pPr>
            <w:r w:rsidRPr="006D00B7">
              <w:rPr>
                <w:rFonts w:ascii="Times New Roman" w:hAnsi="Times New Roman"/>
                <w:lang w:val="uk-UA"/>
              </w:rPr>
              <w:t>Показник</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411500" w:rsidRPr="006D00B7" w:rsidRDefault="00411500" w:rsidP="00062966">
            <w:pPr>
              <w:spacing w:after="0" w:line="240" w:lineRule="auto"/>
              <w:jc w:val="center"/>
              <w:rPr>
                <w:rFonts w:ascii="Times New Roman" w:hAnsi="Times New Roman"/>
                <w:lang w:val="uk-UA"/>
              </w:rPr>
            </w:pPr>
            <w:r w:rsidRPr="006D00B7">
              <w:rPr>
                <w:rFonts w:ascii="Times New Roman" w:hAnsi="Times New Roman"/>
                <w:lang w:val="uk-UA"/>
              </w:rPr>
              <w:t>Одиниця виміру</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411500" w:rsidRPr="006D00B7" w:rsidRDefault="00411500" w:rsidP="00062966">
            <w:pPr>
              <w:spacing w:after="0" w:line="240" w:lineRule="auto"/>
              <w:jc w:val="center"/>
              <w:rPr>
                <w:rFonts w:ascii="Times New Roman" w:hAnsi="Times New Roman"/>
                <w:lang w:val="uk-UA"/>
              </w:rPr>
            </w:pPr>
            <w:r w:rsidRPr="006D00B7">
              <w:rPr>
                <w:rFonts w:ascii="Times New Roman" w:hAnsi="Times New Roman"/>
                <w:lang w:val="uk-UA"/>
              </w:rPr>
              <w:t>Значення</w:t>
            </w:r>
          </w:p>
        </w:tc>
      </w:tr>
      <w:tr w:rsidR="00B9588A" w:rsidRPr="00411500" w:rsidTr="00B9588A">
        <w:trPr>
          <w:trHeight w:val="518"/>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B9588A" w:rsidRPr="006D00B7" w:rsidRDefault="00B9588A" w:rsidP="00B9588A">
            <w:pPr>
              <w:spacing w:after="0" w:line="240" w:lineRule="auto"/>
              <w:jc w:val="center"/>
              <w:rPr>
                <w:rFonts w:ascii="Times New Roman" w:hAnsi="Times New Roman"/>
                <w:lang w:val="uk-UA"/>
              </w:rPr>
            </w:pPr>
            <w:r w:rsidRPr="006D00B7">
              <w:rPr>
                <w:rFonts w:ascii="Times New Roman" w:hAnsi="Times New Roman"/>
                <w:lang w:val="uk-UA"/>
              </w:rPr>
              <w:t>1</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B9588A" w:rsidRPr="006D00B7" w:rsidRDefault="00B9588A" w:rsidP="00B9588A">
            <w:pPr>
              <w:spacing w:after="0" w:line="240" w:lineRule="auto"/>
              <w:rPr>
                <w:rFonts w:ascii="Times New Roman" w:hAnsi="Times New Roman"/>
                <w:lang w:val="uk-UA"/>
              </w:rPr>
            </w:pPr>
            <w:r w:rsidRPr="006D00B7">
              <w:rPr>
                <w:rFonts w:ascii="Times New Roman" w:hAnsi="Times New Roman"/>
                <w:lang w:val="uk-UA"/>
              </w:rPr>
              <w:t>Достатність зручних місць для очікування, оформлення документів, підготовки до засідання</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3,47</w:t>
            </w:r>
          </w:p>
        </w:tc>
      </w:tr>
      <w:tr w:rsidR="00B9588A" w:rsidRPr="00411500" w:rsidTr="00B9588A">
        <w:trPr>
          <w:trHeight w:val="509"/>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2</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Вільний доступ до побутових приміщень (туалетів)</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4,35</w:t>
            </w:r>
          </w:p>
        </w:tc>
      </w:tr>
      <w:tr w:rsidR="00B9588A" w:rsidRPr="00411500" w:rsidTr="00B9588A">
        <w:trPr>
          <w:trHeight w:val="274"/>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3</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Чистота та прибраність приміщень</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4,31</w:t>
            </w:r>
          </w:p>
        </w:tc>
      </w:tr>
      <w:tr w:rsidR="00B9588A" w:rsidRPr="00411500" w:rsidTr="00B9588A">
        <w:trPr>
          <w:trHeight w:val="269"/>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4</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Достатність освітлення</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4,19</w:t>
            </w:r>
          </w:p>
        </w:tc>
      </w:tr>
      <w:tr w:rsidR="00B9588A" w:rsidRPr="00411500" w:rsidTr="00B9588A">
        <w:trPr>
          <w:trHeight w:val="274"/>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ЗАГАЛЬНИЙ ІНДЕКС</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4,08</w:t>
            </w:r>
          </w:p>
        </w:tc>
      </w:tr>
    </w:tbl>
    <w:p w:rsidR="00411500" w:rsidRPr="00411500" w:rsidRDefault="00411500" w:rsidP="00411500">
      <w:pPr>
        <w:shd w:val="clear" w:color="auto" w:fill="FFFFFF"/>
        <w:spacing w:after="136" w:line="260" w:lineRule="atLeast"/>
        <w:ind w:firstLine="391"/>
        <w:jc w:val="both"/>
        <w:rPr>
          <w:rFonts w:ascii="Times New Roman" w:hAnsi="Times New Roman"/>
          <w:color w:val="000000"/>
          <w:sz w:val="28"/>
          <w:szCs w:val="28"/>
        </w:rPr>
      </w:pPr>
    </w:p>
    <w:p w:rsidR="00B9588A" w:rsidRPr="005A4E94" w:rsidRDefault="00B9588A" w:rsidP="00411500">
      <w:pPr>
        <w:shd w:val="clear" w:color="auto" w:fill="FFFFFF"/>
        <w:spacing w:after="136" w:line="260" w:lineRule="atLeast"/>
        <w:ind w:firstLine="391"/>
        <w:jc w:val="both"/>
        <w:rPr>
          <w:rFonts w:ascii="Times New Roman" w:hAnsi="Times New Roman"/>
          <w:color w:val="000000"/>
          <w:lang w:val="uk-UA"/>
        </w:rPr>
      </w:pPr>
      <w:r w:rsidRPr="00B9588A">
        <w:rPr>
          <w:rFonts w:ascii="Times New Roman" w:hAnsi="Times New Roman"/>
          <w:color w:val="000000"/>
        </w:rPr>
        <w:t xml:space="preserve">На думку більше половини респондентів, у Восьмому апеляційному адміністративному суді достатньо </w:t>
      </w:r>
      <w:r w:rsidRPr="00B9588A">
        <w:rPr>
          <w:rFonts w:ascii="Times New Roman" w:hAnsi="Times New Roman"/>
          <w:b/>
          <w:color w:val="000000"/>
        </w:rPr>
        <w:t>зручних місць для очікування, оформлення документів, підготовки до засідання</w:t>
      </w:r>
      <w:r w:rsidRPr="00B9588A">
        <w:rPr>
          <w:rFonts w:ascii="Times New Roman" w:hAnsi="Times New Roman"/>
          <w:color w:val="000000"/>
        </w:rPr>
        <w:t xml:space="preserve"> (27% - «цілком так», 29% - «швидше так»), при цьому, варіант «більш–менш» </w:t>
      </w:r>
      <w:r w:rsidR="001C7D25">
        <w:rPr>
          <w:rFonts w:ascii="Times New Roman" w:hAnsi="Times New Roman"/>
          <w:color w:val="000000"/>
          <w:lang w:val="uk-UA"/>
        </w:rPr>
        <w:t>обрали</w:t>
      </w:r>
      <w:r w:rsidRPr="00B9588A">
        <w:rPr>
          <w:rFonts w:ascii="Times New Roman" w:hAnsi="Times New Roman"/>
          <w:color w:val="000000"/>
        </w:rPr>
        <w:t xml:space="preserve"> 19% опитаних.</w:t>
      </w:r>
      <w:r w:rsidR="005A4E94">
        <w:rPr>
          <w:rFonts w:ascii="Times New Roman" w:hAnsi="Times New Roman"/>
          <w:color w:val="000000"/>
          <w:lang w:val="uk-UA"/>
        </w:rPr>
        <w:t xml:space="preserve"> По 12% відвідувачів зазначили відповіді «швидше ні» т</w:t>
      </w:r>
      <w:r w:rsidR="001C7D25">
        <w:rPr>
          <w:rFonts w:ascii="Times New Roman" w:hAnsi="Times New Roman"/>
          <w:color w:val="000000"/>
          <w:lang w:val="uk-UA"/>
        </w:rPr>
        <w:t>а «цілком ні», 1% з яких пояснили</w:t>
      </w:r>
      <w:r w:rsidR="005A4E94">
        <w:rPr>
          <w:rFonts w:ascii="Times New Roman" w:hAnsi="Times New Roman"/>
          <w:color w:val="000000"/>
          <w:lang w:val="uk-UA"/>
        </w:rPr>
        <w:t xml:space="preserve"> таку оцінку недостатністю сидячих місць. 1% респондентів не відповів на це питання.</w:t>
      </w:r>
    </w:p>
    <w:p w:rsidR="00B9588A" w:rsidRPr="005A4E94" w:rsidRDefault="00B9588A" w:rsidP="00B9588A">
      <w:pPr>
        <w:shd w:val="clear" w:color="auto" w:fill="FFFFFF"/>
        <w:spacing w:after="136" w:line="260" w:lineRule="atLeast"/>
        <w:ind w:firstLine="391"/>
        <w:jc w:val="both"/>
        <w:rPr>
          <w:rFonts w:ascii="Times New Roman" w:hAnsi="Times New Roman"/>
          <w:color w:val="000000"/>
          <w:lang w:val="uk-UA"/>
        </w:rPr>
      </w:pPr>
      <w:r w:rsidRPr="00B9588A">
        <w:rPr>
          <w:rFonts w:ascii="Times New Roman" w:hAnsi="Times New Roman"/>
          <w:color w:val="000000"/>
        </w:rPr>
        <w:t xml:space="preserve">Стосовно </w:t>
      </w:r>
      <w:r w:rsidRPr="00B9588A">
        <w:rPr>
          <w:rFonts w:ascii="Times New Roman" w:hAnsi="Times New Roman"/>
          <w:b/>
          <w:color w:val="000000"/>
        </w:rPr>
        <w:t>доступу до побутових приміщень (туалетів)</w:t>
      </w:r>
      <w:r w:rsidRPr="00B9588A">
        <w:rPr>
          <w:rFonts w:ascii="Times New Roman" w:hAnsi="Times New Roman"/>
          <w:color w:val="000000"/>
        </w:rPr>
        <w:t xml:space="preserve"> 92% респондентів</w:t>
      </w:r>
      <w:r w:rsidR="005A4E94">
        <w:rPr>
          <w:rFonts w:ascii="Times New Roman" w:hAnsi="Times New Roman"/>
          <w:color w:val="000000"/>
        </w:rPr>
        <w:t xml:space="preserve"> вважають, що проблем не існує, 2</w:t>
      </w:r>
      <w:r w:rsidR="005A4E94">
        <w:rPr>
          <w:rFonts w:ascii="Times New Roman" w:hAnsi="Times New Roman"/>
          <w:color w:val="000000"/>
          <w:lang w:val="uk-UA"/>
        </w:rPr>
        <w:t>% - мають протилежну думку. 6% відвідувачів не визначились з відповіддю на це питання.</w:t>
      </w:r>
    </w:p>
    <w:p w:rsidR="00B9588A" w:rsidRPr="005A4E94" w:rsidRDefault="00B9588A" w:rsidP="00B9588A">
      <w:pPr>
        <w:shd w:val="clear" w:color="auto" w:fill="FFFFFF"/>
        <w:spacing w:after="136" w:line="260" w:lineRule="atLeast"/>
        <w:ind w:firstLine="391"/>
        <w:jc w:val="both"/>
        <w:rPr>
          <w:rFonts w:ascii="Times New Roman" w:hAnsi="Times New Roman"/>
          <w:color w:val="000000"/>
          <w:lang w:val="uk-UA"/>
        </w:rPr>
      </w:pPr>
      <w:r w:rsidRPr="005A4E94">
        <w:rPr>
          <w:rFonts w:ascii="Times New Roman" w:hAnsi="Times New Roman"/>
          <w:color w:val="000000"/>
          <w:lang w:val="uk-UA"/>
        </w:rPr>
        <w:t>Майже усі відвідувачі суду (9</w:t>
      </w:r>
      <w:r w:rsidR="005A4E94">
        <w:rPr>
          <w:rFonts w:ascii="Times New Roman" w:hAnsi="Times New Roman"/>
          <w:color w:val="000000"/>
          <w:lang w:val="uk-UA"/>
        </w:rPr>
        <w:t>5</w:t>
      </w:r>
      <w:r w:rsidRPr="005A4E94">
        <w:rPr>
          <w:rFonts w:ascii="Times New Roman" w:hAnsi="Times New Roman"/>
          <w:color w:val="000000"/>
          <w:lang w:val="uk-UA"/>
        </w:rPr>
        <w:t xml:space="preserve">%) з тих, що відповіли на питання, повідомили, що приміщення суду загалом є </w:t>
      </w:r>
      <w:r w:rsidRPr="005A4E94">
        <w:rPr>
          <w:rFonts w:ascii="Times New Roman" w:hAnsi="Times New Roman"/>
          <w:b/>
          <w:color w:val="000000"/>
          <w:lang w:val="uk-UA"/>
        </w:rPr>
        <w:t>чистими та прибраними</w:t>
      </w:r>
      <w:r w:rsidRPr="005A4E94">
        <w:rPr>
          <w:rFonts w:ascii="Times New Roman" w:hAnsi="Times New Roman"/>
          <w:color w:val="000000"/>
          <w:lang w:val="uk-UA"/>
        </w:rPr>
        <w:t>.</w:t>
      </w:r>
      <w:r w:rsidR="005A4E94">
        <w:rPr>
          <w:rFonts w:ascii="Times New Roman" w:hAnsi="Times New Roman"/>
          <w:color w:val="000000"/>
          <w:lang w:val="uk-UA"/>
        </w:rPr>
        <w:t xml:space="preserve"> Решта опитаних не відповіли на питання.</w:t>
      </w:r>
    </w:p>
    <w:p w:rsidR="00411500" w:rsidRPr="005A4E94" w:rsidRDefault="00B9588A" w:rsidP="00B9588A">
      <w:pPr>
        <w:shd w:val="clear" w:color="auto" w:fill="FFFFFF"/>
        <w:spacing w:after="136" w:line="260" w:lineRule="atLeast"/>
        <w:ind w:firstLine="391"/>
        <w:jc w:val="both"/>
        <w:rPr>
          <w:rFonts w:ascii="Times New Roman" w:hAnsi="Times New Roman"/>
          <w:color w:val="000000"/>
          <w:lang w:val="uk-UA"/>
        </w:rPr>
      </w:pPr>
      <w:r w:rsidRPr="00B9588A">
        <w:rPr>
          <w:rFonts w:ascii="Times New Roman" w:hAnsi="Times New Roman"/>
          <w:color w:val="000000"/>
        </w:rPr>
        <w:t xml:space="preserve">Також, 77% опитаних зазначили про </w:t>
      </w:r>
      <w:r w:rsidRPr="00B9588A">
        <w:rPr>
          <w:rFonts w:ascii="Times New Roman" w:hAnsi="Times New Roman"/>
          <w:b/>
          <w:color w:val="000000"/>
        </w:rPr>
        <w:t>достатність освітлення в приміщенні суду</w:t>
      </w:r>
      <w:r w:rsidRPr="00B9588A">
        <w:rPr>
          <w:rFonts w:ascii="Times New Roman" w:hAnsi="Times New Roman"/>
          <w:color w:val="000000"/>
        </w:rPr>
        <w:t>. В той же час варіант «біль</w:t>
      </w:r>
      <w:r w:rsidR="005A4E94">
        <w:rPr>
          <w:rFonts w:ascii="Times New Roman" w:hAnsi="Times New Roman"/>
          <w:color w:val="000000"/>
        </w:rPr>
        <w:t xml:space="preserve">ш-менш» обрали 13% респондентів, </w:t>
      </w:r>
      <w:r w:rsidR="005A4E94">
        <w:rPr>
          <w:rFonts w:ascii="Times New Roman" w:hAnsi="Times New Roman"/>
          <w:color w:val="000000"/>
          <w:lang w:val="uk-UA"/>
        </w:rPr>
        <w:t>«швидше ні» - 6% відвідувачів, «цілком ні» - 1%, не відповіли на питання – 3%.</w:t>
      </w:r>
    </w:p>
    <w:tbl>
      <w:tblPr>
        <w:tblW w:w="9692" w:type="dxa"/>
        <w:tblLayout w:type="fixed"/>
        <w:tblCellMar>
          <w:left w:w="10" w:type="dxa"/>
          <w:right w:w="10" w:type="dxa"/>
        </w:tblCellMar>
        <w:tblLook w:val="04A0" w:firstRow="1" w:lastRow="0" w:firstColumn="1" w:lastColumn="0" w:noHBand="0" w:noVBand="1"/>
      </w:tblPr>
      <w:tblGrid>
        <w:gridCol w:w="403"/>
        <w:gridCol w:w="4781"/>
        <w:gridCol w:w="3250"/>
        <w:gridCol w:w="1258"/>
      </w:tblGrid>
      <w:tr w:rsidR="00411500" w:rsidRPr="00411500" w:rsidTr="00411500">
        <w:trPr>
          <w:trHeight w:val="1061"/>
        </w:trPr>
        <w:tc>
          <w:tcPr>
            <w:tcW w:w="9692" w:type="dxa"/>
            <w:gridSpan w:val="4"/>
            <w:tcBorders>
              <w:top w:val="single" w:sz="4" w:space="0" w:color="auto"/>
              <w:bottom w:val="single" w:sz="4" w:space="0" w:color="auto"/>
            </w:tcBorders>
            <w:shd w:val="clear" w:color="auto" w:fill="FFFFFF"/>
          </w:tcPr>
          <w:p w:rsidR="00411500" w:rsidRPr="00A63F85" w:rsidRDefault="00411500" w:rsidP="00411500">
            <w:pPr>
              <w:jc w:val="center"/>
              <w:rPr>
                <w:rFonts w:ascii="Times New Roman" w:hAnsi="Times New Roman"/>
                <w:b/>
                <w:i/>
                <w:sz w:val="16"/>
                <w:szCs w:val="16"/>
              </w:rPr>
            </w:pPr>
          </w:p>
          <w:p w:rsidR="00411500" w:rsidRPr="00A63F85" w:rsidRDefault="00A63F85" w:rsidP="00A63F85">
            <w:pPr>
              <w:rPr>
                <w:rFonts w:ascii="Times New Roman" w:hAnsi="Times New Roman"/>
                <w:b/>
              </w:rPr>
            </w:pPr>
            <w:r>
              <w:rPr>
                <w:rFonts w:ascii="Times New Roman" w:hAnsi="Times New Roman"/>
                <w:b/>
                <w:lang w:val="uk-UA"/>
              </w:rPr>
              <w:t xml:space="preserve">Таблиця 2.4. </w:t>
            </w:r>
            <w:r w:rsidR="00411500" w:rsidRPr="00A63F85">
              <w:rPr>
                <w:rFonts w:ascii="Times New Roman" w:hAnsi="Times New Roman"/>
                <w:b/>
              </w:rPr>
              <w:t>Повнота та ясність інформації</w:t>
            </w:r>
          </w:p>
        </w:tc>
      </w:tr>
      <w:tr w:rsidR="00411500" w:rsidRPr="00411500" w:rsidTr="00A77F3D">
        <w:trPr>
          <w:trHeight w:val="480"/>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411500" w:rsidRPr="00411500" w:rsidRDefault="00411500" w:rsidP="00062966">
            <w:pPr>
              <w:spacing w:after="0" w:line="240" w:lineRule="auto"/>
              <w:jc w:val="center"/>
              <w:rPr>
                <w:rFonts w:ascii="Times New Roman" w:hAnsi="Times New Roman"/>
              </w:rPr>
            </w:pPr>
            <w:r w:rsidRPr="00411500">
              <w:rPr>
                <w:rFonts w:ascii="Times New Roman" w:hAnsi="Times New Roman"/>
              </w:rPr>
              <w:t>№</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411500" w:rsidRPr="00411500" w:rsidRDefault="00411500" w:rsidP="00062966">
            <w:pPr>
              <w:spacing w:after="0" w:line="240" w:lineRule="auto"/>
              <w:rPr>
                <w:rFonts w:ascii="Times New Roman" w:hAnsi="Times New Roman"/>
              </w:rPr>
            </w:pPr>
            <w:r w:rsidRPr="00411500">
              <w:rPr>
                <w:rFonts w:ascii="Times New Roman" w:hAnsi="Times New Roman"/>
              </w:rPr>
              <w:t>Показник</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411500" w:rsidRPr="00411500" w:rsidRDefault="00411500" w:rsidP="00062966">
            <w:pPr>
              <w:spacing w:after="0" w:line="240" w:lineRule="auto"/>
              <w:jc w:val="center"/>
              <w:rPr>
                <w:rFonts w:ascii="Times New Roman" w:hAnsi="Times New Roman"/>
              </w:rPr>
            </w:pPr>
            <w:r w:rsidRPr="00411500">
              <w:rPr>
                <w:rFonts w:ascii="Times New Roman" w:hAnsi="Times New Roman"/>
              </w:rPr>
              <w:t>Одиниця виміру</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411500" w:rsidRPr="00411500" w:rsidRDefault="00411500" w:rsidP="00062966">
            <w:pPr>
              <w:spacing w:after="0" w:line="240" w:lineRule="auto"/>
              <w:jc w:val="center"/>
              <w:rPr>
                <w:rFonts w:ascii="Times New Roman" w:hAnsi="Times New Roman"/>
              </w:rPr>
            </w:pPr>
            <w:r w:rsidRPr="00411500">
              <w:rPr>
                <w:rFonts w:ascii="Times New Roman" w:hAnsi="Times New Roman"/>
              </w:rPr>
              <w:t>Значення</w:t>
            </w:r>
          </w:p>
        </w:tc>
      </w:tr>
      <w:tr w:rsidR="00B9588A" w:rsidRPr="00411500" w:rsidTr="00A77F3D">
        <w:trPr>
          <w:trHeight w:val="514"/>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1</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Зручність розташування інформаційних стендів (дошок об'яв)</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4,29</w:t>
            </w:r>
          </w:p>
        </w:tc>
      </w:tr>
      <w:tr w:rsidR="00B9588A" w:rsidRPr="00411500" w:rsidTr="00A77F3D">
        <w:trPr>
          <w:trHeight w:val="754"/>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2</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Задоволеність наявністю інформації щодо розташування кабінетів, залів судових засідань, інших приміщень</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4,16</w:t>
            </w:r>
          </w:p>
        </w:tc>
      </w:tr>
      <w:tr w:rsidR="00B9588A" w:rsidRPr="00411500" w:rsidTr="00A77F3D">
        <w:trPr>
          <w:trHeight w:val="509"/>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3</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Задоволеність наявністю інформації щодо правил допуску в суд та перебування в ньому</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4,17</w:t>
            </w:r>
          </w:p>
        </w:tc>
      </w:tr>
      <w:tr w:rsidR="00B9588A" w:rsidRPr="00411500" w:rsidTr="00A77F3D">
        <w:trPr>
          <w:trHeight w:val="514"/>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4</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Задоволеність наявністю інформації щодо справ, що призначені до розгляду</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4,27</w:t>
            </w:r>
          </w:p>
        </w:tc>
      </w:tr>
      <w:tr w:rsidR="00B9588A" w:rsidRPr="00411500" w:rsidTr="00A77F3D">
        <w:trPr>
          <w:trHeight w:val="509"/>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5</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Задоволеність наявністю інформації щодо зразків документів (заяв, клопотань, тощо)</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4,22</w:t>
            </w:r>
          </w:p>
        </w:tc>
      </w:tr>
      <w:tr w:rsidR="00B9588A" w:rsidRPr="00411500" w:rsidTr="00A77F3D">
        <w:trPr>
          <w:trHeight w:val="754"/>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6</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Задоволеність наявністю інформації щодо порядку сплати судових зборів та мита, реквізити та розміри платежів</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4,3</w:t>
            </w:r>
          </w:p>
        </w:tc>
      </w:tr>
      <w:tr w:rsidR="00B9588A" w:rsidRPr="00411500" w:rsidTr="009B7581">
        <w:trPr>
          <w:trHeight w:val="607"/>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lastRenderedPageBreak/>
              <w:t>7</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Чи користувались респонденти сторінкою суду в мережі Інтернет</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Так-1</w:t>
            </w:r>
          </w:p>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Ні-2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73 - так</w:t>
            </w:r>
          </w:p>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25 - ні</w:t>
            </w:r>
          </w:p>
        </w:tc>
      </w:tr>
      <w:tr w:rsidR="00B9588A" w:rsidRPr="00411500" w:rsidTr="00A77F3D">
        <w:trPr>
          <w:trHeight w:val="514"/>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8</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Чи знайшли учасники проваджень на веб-сторінці суду потрібну інформацію?</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4,4</w:t>
            </w:r>
          </w:p>
        </w:tc>
      </w:tr>
    </w:tbl>
    <w:p w:rsidR="00411500" w:rsidRPr="00411500" w:rsidRDefault="00411500" w:rsidP="00411500">
      <w:pPr>
        <w:shd w:val="clear" w:color="auto" w:fill="FFFFFF"/>
        <w:spacing w:after="136" w:line="260" w:lineRule="atLeast"/>
        <w:ind w:firstLine="391"/>
        <w:jc w:val="both"/>
        <w:rPr>
          <w:rFonts w:ascii="Times New Roman" w:hAnsi="Times New Roman"/>
          <w:color w:val="000000"/>
          <w:sz w:val="28"/>
          <w:szCs w:val="28"/>
        </w:rPr>
      </w:pPr>
    </w:p>
    <w:p w:rsidR="00B9588A" w:rsidRPr="002E4A1C" w:rsidRDefault="00B9588A" w:rsidP="005A4E94">
      <w:pPr>
        <w:shd w:val="clear" w:color="auto" w:fill="FFFFFF"/>
        <w:spacing w:after="136" w:line="260" w:lineRule="atLeast"/>
        <w:ind w:firstLine="708"/>
        <w:jc w:val="both"/>
        <w:rPr>
          <w:rFonts w:ascii="Times New Roman" w:hAnsi="Times New Roman"/>
          <w:color w:val="000000"/>
          <w:lang w:val="uk-UA"/>
        </w:rPr>
      </w:pPr>
      <w:r w:rsidRPr="00B9588A">
        <w:rPr>
          <w:rFonts w:ascii="Times New Roman" w:hAnsi="Times New Roman"/>
          <w:color w:val="000000"/>
        </w:rPr>
        <w:t xml:space="preserve">Більшість респондентів (86%) вважають, що у Восьмому апеляційному адміністративному суді </w:t>
      </w:r>
      <w:r w:rsidRPr="00B9588A">
        <w:rPr>
          <w:rFonts w:ascii="Times New Roman" w:hAnsi="Times New Roman"/>
          <w:b/>
          <w:color w:val="000000"/>
        </w:rPr>
        <w:t>зручно розташовані інформаційні стенди</w:t>
      </w:r>
      <w:r w:rsidRPr="00B9588A">
        <w:rPr>
          <w:rFonts w:ascii="Times New Roman" w:hAnsi="Times New Roman"/>
          <w:color w:val="000000"/>
        </w:rPr>
        <w:t xml:space="preserve">. </w:t>
      </w:r>
      <w:r w:rsidR="002E4A1C">
        <w:rPr>
          <w:rFonts w:ascii="Times New Roman" w:hAnsi="Times New Roman"/>
          <w:color w:val="000000"/>
          <w:lang w:val="uk-UA"/>
        </w:rPr>
        <w:t xml:space="preserve">7% опитаних відповіли «більш-менш», 5% - «швидше ні» та «цілком ні», решта – не </w:t>
      </w:r>
      <w:r w:rsidR="001E2C81">
        <w:rPr>
          <w:rFonts w:ascii="Times New Roman" w:hAnsi="Times New Roman"/>
          <w:color w:val="000000"/>
          <w:lang w:val="uk-UA"/>
        </w:rPr>
        <w:t>дали відповіді</w:t>
      </w:r>
      <w:r w:rsidR="002E4A1C">
        <w:rPr>
          <w:rFonts w:ascii="Times New Roman" w:hAnsi="Times New Roman"/>
          <w:color w:val="000000"/>
          <w:lang w:val="uk-UA"/>
        </w:rPr>
        <w:t xml:space="preserve"> на питання.</w:t>
      </w:r>
    </w:p>
    <w:p w:rsidR="00B9588A" w:rsidRPr="002E4A1C" w:rsidRDefault="00B9588A" w:rsidP="005A4E94">
      <w:pPr>
        <w:shd w:val="clear" w:color="auto" w:fill="FFFFFF"/>
        <w:spacing w:after="136" w:line="260" w:lineRule="atLeast"/>
        <w:ind w:firstLine="708"/>
        <w:jc w:val="both"/>
        <w:rPr>
          <w:rFonts w:ascii="Times New Roman" w:hAnsi="Times New Roman"/>
          <w:color w:val="000000"/>
          <w:lang w:val="uk-UA"/>
        </w:rPr>
      </w:pPr>
      <w:r w:rsidRPr="002E4A1C">
        <w:rPr>
          <w:rFonts w:ascii="Times New Roman" w:hAnsi="Times New Roman"/>
          <w:color w:val="000000"/>
          <w:lang w:val="uk-UA"/>
        </w:rPr>
        <w:t xml:space="preserve">Більшість опитаних (80%) задоволені наявністю інформації щодо </w:t>
      </w:r>
      <w:r w:rsidRPr="002E4A1C">
        <w:rPr>
          <w:rFonts w:ascii="Times New Roman" w:hAnsi="Times New Roman"/>
          <w:b/>
          <w:color w:val="000000"/>
          <w:lang w:val="uk-UA"/>
        </w:rPr>
        <w:t>розташування кабінетів, залів судових засідань, інших приміщень</w:t>
      </w:r>
      <w:r w:rsidRPr="002E4A1C">
        <w:rPr>
          <w:rFonts w:ascii="Times New Roman" w:hAnsi="Times New Roman"/>
          <w:color w:val="000000"/>
          <w:lang w:val="uk-UA"/>
        </w:rPr>
        <w:t>.</w:t>
      </w:r>
      <w:r w:rsidR="002E4A1C">
        <w:rPr>
          <w:rFonts w:ascii="Times New Roman" w:hAnsi="Times New Roman"/>
          <w:color w:val="000000"/>
          <w:lang w:val="uk-UA"/>
        </w:rPr>
        <w:t xml:space="preserve"> 15% відвідувачів відповіли «більш-менш», </w:t>
      </w:r>
      <w:r w:rsidR="001E2C81">
        <w:rPr>
          <w:rFonts w:ascii="Times New Roman" w:hAnsi="Times New Roman"/>
          <w:color w:val="000000"/>
          <w:lang w:val="uk-UA"/>
        </w:rPr>
        <w:t>по 1</w:t>
      </w:r>
      <w:r w:rsidR="002E4A1C">
        <w:rPr>
          <w:rFonts w:ascii="Times New Roman" w:hAnsi="Times New Roman"/>
          <w:color w:val="000000"/>
          <w:lang w:val="uk-UA"/>
        </w:rPr>
        <w:t>% - «швидше ні» та «цілком ні», решта – не відповіли на питання.</w:t>
      </w:r>
    </w:p>
    <w:p w:rsidR="00B9588A" w:rsidRPr="001E2C81" w:rsidRDefault="00B9588A" w:rsidP="005A4E94">
      <w:pPr>
        <w:shd w:val="clear" w:color="auto" w:fill="FFFFFF"/>
        <w:spacing w:after="136" w:line="260" w:lineRule="atLeast"/>
        <w:ind w:firstLine="708"/>
        <w:jc w:val="both"/>
        <w:rPr>
          <w:rFonts w:ascii="Times New Roman" w:hAnsi="Times New Roman"/>
          <w:color w:val="000000"/>
          <w:lang w:val="uk-UA"/>
        </w:rPr>
      </w:pPr>
      <w:r w:rsidRPr="00B9588A">
        <w:rPr>
          <w:rFonts w:ascii="Times New Roman" w:hAnsi="Times New Roman"/>
          <w:color w:val="000000"/>
        </w:rPr>
        <w:t xml:space="preserve">Також 80% відвідувачів задоволені наявністю інформації щодо правил </w:t>
      </w:r>
      <w:r w:rsidRPr="00B9588A">
        <w:rPr>
          <w:rFonts w:ascii="Times New Roman" w:hAnsi="Times New Roman"/>
          <w:b/>
          <w:color w:val="000000"/>
        </w:rPr>
        <w:t>допуску в суд та перебування в ньому</w:t>
      </w:r>
      <w:r w:rsidRPr="00B9588A">
        <w:rPr>
          <w:rFonts w:ascii="Times New Roman" w:hAnsi="Times New Roman"/>
          <w:color w:val="000000"/>
        </w:rPr>
        <w:t>.</w:t>
      </w:r>
      <w:r w:rsidR="001E2C81">
        <w:rPr>
          <w:rFonts w:ascii="Times New Roman" w:hAnsi="Times New Roman"/>
          <w:color w:val="000000"/>
          <w:lang w:val="uk-UA"/>
        </w:rPr>
        <w:t xml:space="preserve"> 9% опитаних відповіли «більш-менш», по 3% - «швидше ні» та «цілком ні», решта – не відповіли на питання.</w:t>
      </w:r>
    </w:p>
    <w:p w:rsidR="00B9588A" w:rsidRPr="001E2C81" w:rsidRDefault="00B9588A" w:rsidP="005A4E94">
      <w:pPr>
        <w:shd w:val="clear" w:color="auto" w:fill="FFFFFF"/>
        <w:spacing w:after="136" w:line="260" w:lineRule="atLeast"/>
        <w:ind w:firstLine="708"/>
        <w:jc w:val="both"/>
        <w:rPr>
          <w:rFonts w:ascii="Times New Roman" w:hAnsi="Times New Roman"/>
          <w:color w:val="000000"/>
          <w:lang w:val="uk-UA"/>
        </w:rPr>
      </w:pPr>
      <w:r w:rsidRPr="001E2C81">
        <w:rPr>
          <w:rFonts w:ascii="Times New Roman" w:hAnsi="Times New Roman"/>
          <w:color w:val="000000"/>
          <w:lang w:val="uk-UA"/>
        </w:rPr>
        <w:t xml:space="preserve">Щодо </w:t>
      </w:r>
      <w:r w:rsidRPr="001E2C81">
        <w:rPr>
          <w:rFonts w:ascii="Times New Roman" w:hAnsi="Times New Roman"/>
          <w:b/>
          <w:color w:val="000000"/>
          <w:lang w:val="uk-UA"/>
        </w:rPr>
        <w:t>змістовного наповнення стендів</w:t>
      </w:r>
      <w:r w:rsidRPr="001E2C81">
        <w:rPr>
          <w:rFonts w:ascii="Times New Roman" w:hAnsi="Times New Roman"/>
          <w:color w:val="000000"/>
          <w:lang w:val="uk-UA"/>
        </w:rPr>
        <w:t xml:space="preserve"> слід зазначити, що більшіст</w:t>
      </w:r>
      <w:r w:rsidR="001E2C81" w:rsidRPr="001E2C81">
        <w:rPr>
          <w:rFonts w:ascii="Times New Roman" w:hAnsi="Times New Roman"/>
          <w:color w:val="000000"/>
          <w:lang w:val="uk-UA"/>
        </w:rPr>
        <w:t>ь опитаних є задоволеними інформацією</w:t>
      </w:r>
      <w:r w:rsidR="001E2C81">
        <w:rPr>
          <w:rFonts w:ascii="Times New Roman" w:hAnsi="Times New Roman"/>
          <w:color w:val="000000"/>
          <w:lang w:val="uk-UA"/>
        </w:rPr>
        <w:t xml:space="preserve"> стосовно: - справ, призначених до розгляду (92%); - зразків документів (заяв, клопотань тощо) (86%); - порядку сплати судових зборів та мита</w:t>
      </w:r>
      <w:r w:rsidR="00044A84">
        <w:rPr>
          <w:rFonts w:ascii="Times New Roman" w:hAnsi="Times New Roman"/>
          <w:color w:val="000000"/>
          <w:lang w:val="uk-UA"/>
        </w:rPr>
        <w:t>, реквізитів та розмірів</w:t>
      </w:r>
      <w:r w:rsidR="001E2C81">
        <w:rPr>
          <w:rFonts w:ascii="Times New Roman" w:hAnsi="Times New Roman"/>
          <w:color w:val="000000"/>
          <w:lang w:val="uk-UA"/>
        </w:rPr>
        <w:t xml:space="preserve"> платежів (88%).</w:t>
      </w:r>
      <w:r w:rsidR="00044A84">
        <w:rPr>
          <w:rFonts w:ascii="Times New Roman" w:hAnsi="Times New Roman"/>
          <w:color w:val="000000"/>
          <w:lang w:val="uk-UA"/>
        </w:rPr>
        <w:t xml:space="preserve"> Недостатньо зазначеної інформації виявилося представнику органів Пенсійного фонду України, а також відвідувачам, які представляють в</w:t>
      </w:r>
      <w:r w:rsidR="00D92B37">
        <w:rPr>
          <w:rFonts w:ascii="Times New Roman" w:hAnsi="Times New Roman"/>
          <w:color w:val="000000"/>
          <w:lang w:val="uk-UA"/>
        </w:rPr>
        <w:t xml:space="preserve"> суді особисто себе, та вже були учасниками судового процесу 6 разів і більше. Водночас, не задоволені представленою на стендах у суді інформацією, знайшли зазначену інформацію в повній мірі на сторінці судової влади в Інтернеті, відповіли «цілком так».</w:t>
      </w:r>
      <w:r w:rsidR="00044A84">
        <w:rPr>
          <w:rFonts w:ascii="Times New Roman" w:hAnsi="Times New Roman"/>
          <w:color w:val="000000"/>
          <w:lang w:val="uk-UA"/>
        </w:rPr>
        <w:t xml:space="preserve"> </w:t>
      </w:r>
    </w:p>
    <w:p w:rsidR="00A77F3D" w:rsidRPr="00835CF9" w:rsidRDefault="00B9588A" w:rsidP="005A4E94">
      <w:pPr>
        <w:shd w:val="clear" w:color="auto" w:fill="FFFFFF"/>
        <w:spacing w:after="136" w:line="260" w:lineRule="atLeast"/>
        <w:ind w:firstLine="708"/>
        <w:jc w:val="both"/>
        <w:rPr>
          <w:rFonts w:ascii="Times New Roman" w:hAnsi="Times New Roman"/>
          <w:color w:val="000000"/>
          <w:lang w:val="uk-UA"/>
        </w:rPr>
      </w:pPr>
      <w:r w:rsidRPr="00835CF9">
        <w:rPr>
          <w:rFonts w:ascii="Times New Roman" w:hAnsi="Times New Roman"/>
          <w:color w:val="000000"/>
          <w:lang w:val="uk-UA"/>
        </w:rPr>
        <w:t xml:space="preserve">73% відвідувачів Восьмого апеляційного адміністративного суду користувались </w:t>
      </w:r>
      <w:r w:rsidRPr="00835CF9">
        <w:rPr>
          <w:rFonts w:ascii="Times New Roman" w:hAnsi="Times New Roman"/>
          <w:b/>
          <w:color w:val="000000"/>
          <w:lang w:val="uk-UA"/>
        </w:rPr>
        <w:t>інформацією, розміщеною на сторінці судової влади в Інтернеті</w:t>
      </w:r>
      <w:r w:rsidR="00835CF9" w:rsidRPr="00835CF9">
        <w:rPr>
          <w:rFonts w:ascii="Times New Roman" w:hAnsi="Times New Roman"/>
          <w:color w:val="000000"/>
          <w:lang w:val="uk-UA"/>
        </w:rPr>
        <w:t>, з яких 67</w:t>
      </w:r>
      <w:r w:rsidR="00835CF9">
        <w:rPr>
          <w:rFonts w:ascii="Times New Roman" w:hAnsi="Times New Roman"/>
          <w:color w:val="000000"/>
          <w:lang w:val="uk-UA"/>
        </w:rPr>
        <w:t xml:space="preserve">% </w:t>
      </w:r>
      <w:r w:rsidRPr="00835CF9">
        <w:rPr>
          <w:rFonts w:ascii="Times New Roman" w:hAnsi="Times New Roman"/>
          <w:color w:val="000000"/>
          <w:lang w:val="uk-UA"/>
        </w:rPr>
        <w:t>користувачів залишилась задоволеними наяв</w:t>
      </w:r>
      <w:r w:rsidR="00835CF9">
        <w:rPr>
          <w:rFonts w:ascii="Times New Roman" w:hAnsi="Times New Roman"/>
          <w:color w:val="000000"/>
          <w:lang w:val="uk-UA"/>
        </w:rPr>
        <w:t>ною на веб-сторінці інформацією. 5% респондентів відповіли «швидше ні» та «цілком ні», решта – не визначились з відповіддю.</w:t>
      </w:r>
    </w:p>
    <w:tbl>
      <w:tblPr>
        <w:tblW w:w="9692" w:type="dxa"/>
        <w:jc w:val="center"/>
        <w:tblLayout w:type="fixed"/>
        <w:tblCellMar>
          <w:left w:w="10" w:type="dxa"/>
          <w:right w:w="10" w:type="dxa"/>
        </w:tblCellMar>
        <w:tblLook w:val="04A0" w:firstRow="1" w:lastRow="0" w:firstColumn="1" w:lastColumn="0" w:noHBand="0" w:noVBand="1"/>
      </w:tblPr>
      <w:tblGrid>
        <w:gridCol w:w="453"/>
        <w:gridCol w:w="4731"/>
        <w:gridCol w:w="3250"/>
        <w:gridCol w:w="1258"/>
      </w:tblGrid>
      <w:tr w:rsidR="00411500" w:rsidRPr="00411500" w:rsidTr="00411500">
        <w:trPr>
          <w:trHeight w:val="1066"/>
          <w:jc w:val="center"/>
        </w:trPr>
        <w:tc>
          <w:tcPr>
            <w:tcW w:w="9692" w:type="dxa"/>
            <w:gridSpan w:val="4"/>
            <w:tcBorders>
              <w:top w:val="single" w:sz="4" w:space="0" w:color="auto"/>
              <w:bottom w:val="single" w:sz="4" w:space="0" w:color="auto"/>
            </w:tcBorders>
            <w:shd w:val="clear" w:color="auto" w:fill="FFFFFF"/>
          </w:tcPr>
          <w:p w:rsidR="00411500" w:rsidRPr="00822585" w:rsidRDefault="00411500" w:rsidP="00411500">
            <w:pPr>
              <w:jc w:val="center"/>
              <w:rPr>
                <w:rFonts w:ascii="Times New Roman" w:hAnsi="Times New Roman"/>
                <w:b/>
                <w:i/>
                <w:sz w:val="16"/>
                <w:szCs w:val="16"/>
                <w:lang w:val="uk-UA"/>
              </w:rPr>
            </w:pPr>
          </w:p>
          <w:p w:rsidR="00411500" w:rsidRPr="0075439E" w:rsidRDefault="0075439E" w:rsidP="0075439E">
            <w:pPr>
              <w:rPr>
                <w:rFonts w:ascii="Times New Roman" w:hAnsi="Times New Roman"/>
                <w:b/>
              </w:rPr>
            </w:pPr>
            <w:r>
              <w:rPr>
                <w:rFonts w:ascii="Times New Roman" w:hAnsi="Times New Roman"/>
                <w:b/>
                <w:lang w:val="uk-UA"/>
              </w:rPr>
              <w:t xml:space="preserve">Таблиця 2.5. </w:t>
            </w:r>
            <w:r w:rsidR="00411500" w:rsidRPr="0075439E">
              <w:rPr>
                <w:rFonts w:ascii="Times New Roman" w:hAnsi="Times New Roman"/>
                <w:b/>
              </w:rPr>
              <w:t>Сприйняття роботи працівників апарату суду</w:t>
            </w:r>
          </w:p>
        </w:tc>
      </w:tr>
      <w:tr w:rsidR="00411500" w:rsidRPr="00411500" w:rsidTr="00411500">
        <w:trPr>
          <w:trHeight w:val="523"/>
          <w:jc w:val="center"/>
        </w:trPr>
        <w:tc>
          <w:tcPr>
            <w:tcW w:w="453" w:type="dxa"/>
            <w:tcBorders>
              <w:top w:val="single" w:sz="4" w:space="0" w:color="auto"/>
              <w:left w:val="single" w:sz="4" w:space="0" w:color="auto"/>
              <w:bottom w:val="single" w:sz="4" w:space="0" w:color="auto"/>
              <w:right w:val="single" w:sz="4" w:space="0" w:color="auto"/>
            </w:tcBorders>
            <w:shd w:val="clear" w:color="auto" w:fill="FFFFFF"/>
          </w:tcPr>
          <w:p w:rsidR="00411500" w:rsidRPr="00411500" w:rsidRDefault="00411500" w:rsidP="00062966">
            <w:pPr>
              <w:spacing w:after="0" w:line="240" w:lineRule="auto"/>
              <w:jc w:val="center"/>
              <w:rPr>
                <w:rFonts w:ascii="Times New Roman" w:hAnsi="Times New Roman"/>
              </w:rPr>
            </w:pPr>
            <w:r w:rsidRPr="00411500">
              <w:rPr>
                <w:rFonts w:ascii="Times New Roman" w:hAnsi="Times New Roman"/>
              </w:rPr>
              <w:t>№</w:t>
            </w:r>
          </w:p>
        </w:tc>
        <w:tc>
          <w:tcPr>
            <w:tcW w:w="4731" w:type="dxa"/>
            <w:tcBorders>
              <w:top w:val="single" w:sz="4" w:space="0" w:color="auto"/>
              <w:left w:val="single" w:sz="4" w:space="0" w:color="auto"/>
              <w:bottom w:val="single" w:sz="4" w:space="0" w:color="auto"/>
              <w:right w:val="single" w:sz="4" w:space="0" w:color="auto"/>
            </w:tcBorders>
            <w:shd w:val="clear" w:color="auto" w:fill="FFFFFF"/>
          </w:tcPr>
          <w:p w:rsidR="00411500" w:rsidRPr="00411500" w:rsidRDefault="00411500" w:rsidP="00062966">
            <w:pPr>
              <w:spacing w:after="0" w:line="240" w:lineRule="auto"/>
              <w:jc w:val="center"/>
              <w:rPr>
                <w:rFonts w:ascii="Times New Roman" w:hAnsi="Times New Roman"/>
              </w:rPr>
            </w:pPr>
            <w:r w:rsidRPr="00411500">
              <w:rPr>
                <w:rFonts w:ascii="Times New Roman" w:hAnsi="Times New Roman"/>
              </w:rPr>
              <w:t>Показник</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411500" w:rsidRPr="00411500" w:rsidRDefault="00411500" w:rsidP="00062966">
            <w:pPr>
              <w:spacing w:after="0" w:line="240" w:lineRule="auto"/>
              <w:jc w:val="center"/>
              <w:rPr>
                <w:rFonts w:ascii="Times New Roman" w:hAnsi="Times New Roman"/>
              </w:rPr>
            </w:pPr>
            <w:r w:rsidRPr="00411500">
              <w:rPr>
                <w:rFonts w:ascii="Times New Roman" w:hAnsi="Times New Roman"/>
              </w:rPr>
              <w:t>Одиниця виміру</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411500" w:rsidRPr="00411500" w:rsidRDefault="00411500" w:rsidP="00062966">
            <w:pPr>
              <w:spacing w:after="0" w:line="240" w:lineRule="auto"/>
              <w:jc w:val="center"/>
              <w:rPr>
                <w:rFonts w:ascii="Times New Roman" w:hAnsi="Times New Roman"/>
              </w:rPr>
            </w:pPr>
            <w:r w:rsidRPr="00411500">
              <w:rPr>
                <w:rFonts w:ascii="Times New Roman" w:hAnsi="Times New Roman"/>
              </w:rPr>
              <w:t>Значення</w:t>
            </w:r>
          </w:p>
        </w:tc>
      </w:tr>
      <w:tr w:rsidR="00B9588A" w:rsidRPr="00411500" w:rsidTr="00411500">
        <w:trPr>
          <w:trHeight w:val="754"/>
          <w:jc w:val="center"/>
        </w:trPr>
        <w:tc>
          <w:tcPr>
            <w:tcW w:w="453"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1</w:t>
            </w:r>
          </w:p>
        </w:tc>
        <w:tc>
          <w:tcPr>
            <w:tcW w:w="4731"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Старанність працівників апарату суду та відсутність помилок, які призводили б до перероблення документів та порушення строків</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4,19</w:t>
            </w:r>
          </w:p>
        </w:tc>
      </w:tr>
      <w:tr w:rsidR="00B9588A" w:rsidRPr="00411500" w:rsidTr="00411500">
        <w:trPr>
          <w:trHeight w:val="514"/>
          <w:jc w:val="center"/>
        </w:trPr>
        <w:tc>
          <w:tcPr>
            <w:tcW w:w="453"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2</w:t>
            </w:r>
          </w:p>
        </w:tc>
        <w:tc>
          <w:tcPr>
            <w:tcW w:w="4731"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Виявлення працівниками апарату суду доброзичливості, поваги, бажання допомогти</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4,51</w:t>
            </w:r>
          </w:p>
        </w:tc>
      </w:tr>
      <w:tr w:rsidR="00B9588A" w:rsidRPr="00411500" w:rsidTr="00411500">
        <w:trPr>
          <w:trHeight w:val="749"/>
          <w:jc w:val="center"/>
        </w:trPr>
        <w:tc>
          <w:tcPr>
            <w:tcW w:w="453"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3</w:t>
            </w:r>
          </w:p>
        </w:tc>
        <w:tc>
          <w:tcPr>
            <w:tcW w:w="4731"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Виявлення працівниками апарату суду однакового ставлення до всіх, незалежно від соціального статусу</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4,64</w:t>
            </w:r>
          </w:p>
        </w:tc>
      </w:tr>
      <w:tr w:rsidR="00B9588A" w:rsidRPr="00411500" w:rsidTr="00411500">
        <w:trPr>
          <w:trHeight w:val="514"/>
          <w:jc w:val="center"/>
        </w:trPr>
        <w:tc>
          <w:tcPr>
            <w:tcW w:w="453"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4</w:t>
            </w:r>
          </w:p>
        </w:tc>
        <w:tc>
          <w:tcPr>
            <w:tcW w:w="4731"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Виявлення працівниками апарату суду професіоналізму, знання своєї справи</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4,48</w:t>
            </w:r>
          </w:p>
        </w:tc>
      </w:tr>
      <w:tr w:rsidR="00B9588A" w:rsidRPr="00411500" w:rsidTr="00411500">
        <w:trPr>
          <w:trHeight w:val="283"/>
          <w:jc w:val="center"/>
        </w:trPr>
        <w:tc>
          <w:tcPr>
            <w:tcW w:w="453"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p>
        </w:tc>
        <w:tc>
          <w:tcPr>
            <w:tcW w:w="4731"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ЗАГАЛЬНИЙ ІНДЕКС</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4,51</w:t>
            </w:r>
          </w:p>
        </w:tc>
      </w:tr>
    </w:tbl>
    <w:p w:rsidR="00411500" w:rsidRPr="00411500" w:rsidRDefault="00411500" w:rsidP="00411500">
      <w:pPr>
        <w:shd w:val="clear" w:color="auto" w:fill="FFFFFF"/>
        <w:spacing w:after="136" w:line="260" w:lineRule="atLeast"/>
        <w:ind w:firstLine="391"/>
        <w:jc w:val="both"/>
        <w:rPr>
          <w:rFonts w:ascii="Times New Roman" w:hAnsi="Times New Roman"/>
          <w:color w:val="000000"/>
          <w:sz w:val="28"/>
          <w:szCs w:val="28"/>
        </w:rPr>
      </w:pPr>
    </w:p>
    <w:p w:rsidR="00B9588A" w:rsidRPr="00B9588A" w:rsidRDefault="00B9588A" w:rsidP="00C71085">
      <w:pPr>
        <w:spacing w:line="240" w:lineRule="auto"/>
        <w:ind w:firstLine="708"/>
        <w:jc w:val="both"/>
        <w:rPr>
          <w:rFonts w:ascii="Times New Roman" w:hAnsi="Times New Roman"/>
          <w:color w:val="000000"/>
        </w:rPr>
      </w:pPr>
      <w:r w:rsidRPr="00B9588A">
        <w:rPr>
          <w:rFonts w:ascii="Times New Roman" w:hAnsi="Times New Roman"/>
          <w:color w:val="000000"/>
        </w:rPr>
        <w:t xml:space="preserve">Респонденти досить високо оцінили </w:t>
      </w:r>
      <w:r w:rsidRPr="00B9588A">
        <w:rPr>
          <w:rFonts w:ascii="Times New Roman" w:hAnsi="Times New Roman"/>
          <w:b/>
          <w:color w:val="000000"/>
        </w:rPr>
        <w:t>професійні якості працівників апарату суду, їх відношення до своїх посадових обов’язків</w:t>
      </w:r>
      <w:r w:rsidRPr="00B9588A">
        <w:rPr>
          <w:rFonts w:ascii="Times New Roman" w:hAnsi="Times New Roman"/>
          <w:color w:val="000000"/>
        </w:rPr>
        <w:t xml:space="preserve">. </w:t>
      </w:r>
    </w:p>
    <w:p w:rsidR="00B9588A" w:rsidRDefault="00B9588A" w:rsidP="00C71085">
      <w:pPr>
        <w:spacing w:line="240" w:lineRule="auto"/>
        <w:ind w:firstLine="708"/>
        <w:jc w:val="both"/>
        <w:rPr>
          <w:rFonts w:ascii="Times New Roman" w:hAnsi="Times New Roman"/>
          <w:color w:val="000000"/>
          <w:lang w:val="uk-UA"/>
        </w:rPr>
      </w:pPr>
      <w:r w:rsidRPr="00B9588A">
        <w:rPr>
          <w:rFonts w:ascii="Times New Roman" w:hAnsi="Times New Roman"/>
          <w:color w:val="000000"/>
        </w:rPr>
        <w:lastRenderedPageBreak/>
        <w:t xml:space="preserve">Бачимо, що більшість відвідувачів (50% - «цілком так», 34% - «швидше так») вважають </w:t>
      </w:r>
      <w:r w:rsidRPr="00B9588A">
        <w:rPr>
          <w:rFonts w:ascii="Times New Roman" w:hAnsi="Times New Roman"/>
          <w:b/>
          <w:color w:val="000000"/>
        </w:rPr>
        <w:t>старанними працівників апарату суду</w:t>
      </w:r>
      <w:r w:rsidRPr="00B9588A">
        <w:rPr>
          <w:rFonts w:ascii="Times New Roman" w:hAnsi="Times New Roman"/>
          <w:color w:val="000000"/>
        </w:rPr>
        <w:t>, а 6% опитаних обрали варіант «більш-менш».</w:t>
      </w:r>
      <w:r w:rsidR="00C71085">
        <w:rPr>
          <w:rFonts w:ascii="Times New Roman" w:hAnsi="Times New Roman"/>
          <w:color w:val="000000"/>
          <w:lang w:val="uk-UA"/>
        </w:rPr>
        <w:t xml:space="preserve"> 3% респондентів відповіли «швидше ні» і «цілком ні», решта – не визначились щодо цього питання.</w:t>
      </w:r>
    </w:p>
    <w:p w:rsidR="00C71085" w:rsidRPr="00C71085" w:rsidRDefault="00C71085" w:rsidP="00C71085">
      <w:pPr>
        <w:spacing w:line="240" w:lineRule="auto"/>
        <w:ind w:firstLine="708"/>
        <w:jc w:val="both"/>
        <w:rPr>
          <w:rFonts w:ascii="Times New Roman" w:hAnsi="Times New Roman"/>
          <w:color w:val="000000"/>
          <w:lang w:val="uk-UA"/>
        </w:rPr>
      </w:pPr>
      <w:r>
        <w:rPr>
          <w:rFonts w:ascii="Times New Roman" w:hAnsi="Times New Roman"/>
          <w:color w:val="000000"/>
          <w:lang w:val="uk-UA"/>
        </w:rPr>
        <w:t xml:space="preserve">95% відвідувачів відчули вияв </w:t>
      </w:r>
      <w:r w:rsidRPr="00C71085">
        <w:rPr>
          <w:rFonts w:ascii="Times New Roman" w:hAnsi="Times New Roman"/>
          <w:b/>
          <w:color w:val="000000"/>
          <w:lang w:val="uk-UA"/>
        </w:rPr>
        <w:t>доброзичливості, поваги, бажання допомогти</w:t>
      </w:r>
      <w:r>
        <w:rPr>
          <w:rFonts w:ascii="Times New Roman" w:hAnsi="Times New Roman"/>
          <w:color w:val="000000"/>
          <w:lang w:val="uk-UA"/>
        </w:rPr>
        <w:t xml:space="preserve"> зі сторони працівників апарату суду (59% - «цілком так», 29% - «швидше так», 3% - «більш-менш»). </w:t>
      </w:r>
      <w:r w:rsidR="003F5AAE">
        <w:rPr>
          <w:rFonts w:ascii="Times New Roman" w:hAnsi="Times New Roman"/>
          <w:color w:val="000000"/>
          <w:lang w:val="uk-UA"/>
        </w:rPr>
        <w:t>Лише 1% респондентів зазначив «цілком ні». Решта опитаних не відповіли на питання.</w:t>
      </w:r>
    </w:p>
    <w:p w:rsidR="00B9588A" w:rsidRPr="00B9588A" w:rsidRDefault="001C7D25" w:rsidP="003F5AAE">
      <w:pPr>
        <w:spacing w:line="240" w:lineRule="auto"/>
        <w:ind w:firstLine="708"/>
        <w:jc w:val="both"/>
        <w:rPr>
          <w:rFonts w:ascii="Times New Roman" w:hAnsi="Times New Roman"/>
          <w:color w:val="000000"/>
        </w:rPr>
      </w:pPr>
      <w:r>
        <w:rPr>
          <w:rFonts w:ascii="Times New Roman" w:hAnsi="Times New Roman"/>
          <w:color w:val="000000"/>
          <w:lang w:val="uk-UA"/>
        </w:rPr>
        <w:t>У</w:t>
      </w:r>
      <w:r w:rsidR="00B9588A" w:rsidRPr="00B9588A">
        <w:rPr>
          <w:rFonts w:ascii="Times New Roman" w:hAnsi="Times New Roman"/>
          <w:color w:val="000000"/>
        </w:rPr>
        <w:t xml:space="preserve"> той же час</w:t>
      </w:r>
      <w:r>
        <w:rPr>
          <w:rFonts w:ascii="Times New Roman" w:hAnsi="Times New Roman"/>
          <w:color w:val="000000"/>
          <w:lang w:val="uk-UA"/>
        </w:rPr>
        <w:t>,</w:t>
      </w:r>
      <w:r w:rsidR="00B9588A" w:rsidRPr="00B9588A">
        <w:rPr>
          <w:rFonts w:ascii="Times New Roman" w:hAnsi="Times New Roman"/>
          <w:color w:val="000000"/>
        </w:rPr>
        <w:t xml:space="preserve"> найвищий бал отримав показник </w:t>
      </w:r>
      <w:r w:rsidR="00B9588A" w:rsidRPr="00B9588A">
        <w:rPr>
          <w:rFonts w:ascii="Times New Roman" w:hAnsi="Times New Roman"/>
          <w:b/>
          <w:color w:val="000000"/>
        </w:rPr>
        <w:t>виявлення працівниками апарату суду однакового ставлення до всіх, незалежно від соціального статусу</w:t>
      </w:r>
      <w:r w:rsidR="00B9588A" w:rsidRPr="00B9588A">
        <w:rPr>
          <w:rFonts w:ascii="Times New Roman" w:hAnsi="Times New Roman"/>
          <w:color w:val="000000"/>
        </w:rPr>
        <w:t xml:space="preserve"> – 4,64 (64% - «цілком так», 23% «швидше так», 5% «більш-менш», 0% «цілком ні», при цьому</w:t>
      </w:r>
      <w:r>
        <w:rPr>
          <w:rFonts w:ascii="Times New Roman" w:hAnsi="Times New Roman"/>
          <w:color w:val="000000"/>
          <w:lang w:val="uk-UA"/>
        </w:rPr>
        <w:t>,</w:t>
      </w:r>
      <w:r w:rsidR="00B9588A" w:rsidRPr="00B9588A">
        <w:rPr>
          <w:rFonts w:ascii="Times New Roman" w:hAnsi="Times New Roman"/>
          <w:color w:val="000000"/>
        </w:rPr>
        <w:t xml:space="preserve"> своїм правом не відповідати скористалось 8% відвідувачів). </w:t>
      </w:r>
    </w:p>
    <w:p w:rsidR="003F5AAE" w:rsidRPr="00C71085" w:rsidRDefault="00B9588A" w:rsidP="003F5AAE">
      <w:pPr>
        <w:spacing w:line="240" w:lineRule="auto"/>
        <w:ind w:firstLine="708"/>
        <w:jc w:val="both"/>
        <w:rPr>
          <w:rFonts w:ascii="Times New Roman" w:hAnsi="Times New Roman"/>
          <w:color w:val="000000"/>
          <w:lang w:val="uk-UA"/>
        </w:rPr>
      </w:pPr>
      <w:r w:rsidRPr="00B9588A">
        <w:rPr>
          <w:rFonts w:ascii="Times New Roman" w:hAnsi="Times New Roman"/>
          <w:color w:val="000000"/>
        </w:rPr>
        <w:t xml:space="preserve">94% опитаних (55% - «цілком так», 33% «швидше так», 6% «більш-менш») зазначають про </w:t>
      </w:r>
      <w:r w:rsidRPr="00B9588A">
        <w:rPr>
          <w:rFonts w:ascii="Times New Roman" w:hAnsi="Times New Roman"/>
          <w:b/>
          <w:color w:val="000000"/>
        </w:rPr>
        <w:t>професіоналізм та знання своєї справи працівниками апарату суду</w:t>
      </w:r>
      <w:r w:rsidRPr="00B9588A">
        <w:rPr>
          <w:rFonts w:ascii="Times New Roman" w:hAnsi="Times New Roman"/>
          <w:color w:val="000000"/>
        </w:rPr>
        <w:t>.</w:t>
      </w:r>
      <w:r w:rsidR="003F5AAE">
        <w:rPr>
          <w:rFonts w:ascii="Times New Roman" w:hAnsi="Times New Roman"/>
          <w:color w:val="000000"/>
          <w:lang w:val="uk-UA"/>
        </w:rPr>
        <w:t xml:space="preserve"> Лише 1% респондентів зазначив «цілком ні». Решта опитаних не відповіли на питання.</w:t>
      </w:r>
    </w:p>
    <w:p w:rsidR="00411500" w:rsidRPr="00874263" w:rsidRDefault="00874263" w:rsidP="00B9588A">
      <w:pPr>
        <w:spacing w:line="240" w:lineRule="auto"/>
        <w:jc w:val="both"/>
        <w:rPr>
          <w:rFonts w:ascii="Times New Roman" w:hAnsi="Times New Roman"/>
          <w:b/>
        </w:rPr>
      </w:pPr>
      <w:r>
        <w:rPr>
          <w:rFonts w:ascii="Times New Roman" w:hAnsi="Times New Roman"/>
          <w:b/>
          <w:lang w:val="uk-UA"/>
        </w:rPr>
        <w:t xml:space="preserve">Таблиця 2.6. </w:t>
      </w:r>
      <w:r w:rsidR="00411500" w:rsidRPr="00874263">
        <w:rPr>
          <w:rFonts w:ascii="Times New Roman" w:hAnsi="Times New Roman"/>
          <w:b/>
        </w:rPr>
        <w:t>Дотримання термінів судового розгляду</w:t>
      </w:r>
    </w:p>
    <w:tbl>
      <w:tblPr>
        <w:tblW w:w="9682" w:type="dxa"/>
        <w:jc w:val="center"/>
        <w:tblLayout w:type="fixed"/>
        <w:tblCellMar>
          <w:left w:w="10" w:type="dxa"/>
          <w:right w:w="10" w:type="dxa"/>
        </w:tblCellMar>
        <w:tblLook w:val="04A0" w:firstRow="1" w:lastRow="0" w:firstColumn="1" w:lastColumn="0" w:noHBand="0" w:noVBand="1"/>
      </w:tblPr>
      <w:tblGrid>
        <w:gridCol w:w="427"/>
        <w:gridCol w:w="4786"/>
        <w:gridCol w:w="3235"/>
        <w:gridCol w:w="1234"/>
      </w:tblGrid>
      <w:tr w:rsidR="00411500" w:rsidRPr="00411500" w:rsidTr="00B9588A">
        <w:trPr>
          <w:trHeight w:val="504"/>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411500" w:rsidRPr="00411500" w:rsidRDefault="00411500" w:rsidP="009B7581">
            <w:pPr>
              <w:spacing w:after="0" w:line="240" w:lineRule="auto"/>
              <w:jc w:val="center"/>
              <w:rPr>
                <w:rFonts w:ascii="Times New Roman" w:hAnsi="Times New Roman"/>
              </w:rPr>
            </w:pPr>
            <w:r w:rsidRPr="00411500">
              <w:rPr>
                <w:rFonts w:ascii="Times New Roman" w:hAnsi="Times New Roman"/>
              </w:rPr>
              <w:t>№</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411500" w:rsidRPr="00411500" w:rsidRDefault="00411500" w:rsidP="009B7581">
            <w:pPr>
              <w:spacing w:after="0" w:line="240" w:lineRule="auto"/>
              <w:rPr>
                <w:rFonts w:ascii="Times New Roman" w:hAnsi="Times New Roman"/>
              </w:rPr>
            </w:pPr>
            <w:r w:rsidRPr="00411500">
              <w:rPr>
                <w:rFonts w:ascii="Times New Roman" w:hAnsi="Times New Roman"/>
              </w:rPr>
              <w:t>Показник</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411500" w:rsidRPr="00411500" w:rsidRDefault="00411500" w:rsidP="009B7581">
            <w:pPr>
              <w:spacing w:after="0" w:line="240" w:lineRule="auto"/>
              <w:jc w:val="center"/>
              <w:rPr>
                <w:rFonts w:ascii="Times New Roman" w:hAnsi="Times New Roman"/>
              </w:rPr>
            </w:pPr>
            <w:r w:rsidRPr="00411500">
              <w:rPr>
                <w:rFonts w:ascii="Times New Roman" w:hAnsi="Times New Roman"/>
              </w:rPr>
              <w:t>Одиниця виміру</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411500" w:rsidRPr="00411500" w:rsidRDefault="00411500" w:rsidP="009B7581">
            <w:pPr>
              <w:spacing w:after="0" w:line="240" w:lineRule="auto"/>
              <w:jc w:val="center"/>
              <w:rPr>
                <w:rFonts w:ascii="Times New Roman" w:hAnsi="Times New Roman"/>
              </w:rPr>
            </w:pPr>
            <w:r w:rsidRPr="00411500">
              <w:rPr>
                <w:rFonts w:ascii="Times New Roman" w:hAnsi="Times New Roman"/>
              </w:rPr>
              <w:t>Значення</w:t>
            </w:r>
          </w:p>
        </w:tc>
      </w:tr>
      <w:tr w:rsidR="00B9588A" w:rsidRPr="00411500" w:rsidTr="00B9588A">
        <w:trPr>
          <w:trHeight w:val="518"/>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1</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Вчасний (відповідно до графіку) початок останнього засідання по справі</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B9588A" w:rsidRPr="00703D34" w:rsidRDefault="00B9588A" w:rsidP="00703D34">
            <w:pPr>
              <w:jc w:val="center"/>
              <w:rPr>
                <w:rFonts w:ascii="Times New Roman" w:hAnsi="Times New Roman"/>
                <w:sz w:val="24"/>
                <w:szCs w:val="24"/>
                <w:lang w:val="uk-UA"/>
              </w:rPr>
            </w:pPr>
            <w:r w:rsidRPr="00B9588A">
              <w:rPr>
                <w:rFonts w:ascii="Times New Roman" w:hAnsi="Times New Roman"/>
                <w:sz w:val="24"/>
                <w:szCs w:val="24"/>
              </w:rPr>
              <w:t>3,0</w:t>
            </w:r>
            <w:r w:rsidR="00703D34">
              <w:rPr>
                <w:rFonts w:ascii="Times New Roman" w:hAnsi="Times New Roman"/>
                <w:sz w:val="24"/>
                <w:szCs w:val="24"/>
                <w:lang w:val="uk-UA"/>
              </w:rPr>
              <w:t>8</w:t>
            </w:r>
          </w:p>
        </w:tc>
      </w:tr>
      <w:tr w:rsidR="00B9588A" w:rsidRPr="00411500" w:rsidTr="00B9588A">
        <w:trPr>
          <w:trHeight w:val="749"/>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2</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Врахування побажання учасника судового провадження при призначенні дня та часу засідання</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B9588A" w:rsidRPr="000C03B9" w:rsidRDefault="00B9588A" w:rsidP="000C03B9">
            <w:pPr>
              <w:jc w:val="center"/>
              <w:rPr>
                <w:rFonts w:ascii="Times New Roman" w:hAnsi="Times New Roman"/>
                <w:sz w:val="24"/>
                <w:szCs w:val="24"/>
                <w:lang w:val="uk-UA"/>
              </w:rPr>
            </w:pPr>
            <w:r w:rsidRPr="00B9588A">
              <w:rPr>
                <w:rFonts w:ascii="Times New Roman" w:hAnsi="Times New Roman"/>
                <w:sz w:val="24"/>
                <w:szCs w:val="24"/>
              </w:rPr>
              <w:t>3,5</w:t>
            </w:r>
            <w:r w:rsidR="000C03B9">
              <w:rPr>
                <w:rFonts w:ascii="Times New Roman" w:hAnsi="Times New Roman"/>
                <w:sz w:val="24"/>
                <w:szCs w:val="24"/>
                <w:lang w:val="uk-UA"/>
              </w:rPr>
              <w:t>4</w:t>
            </w:r>
          </w:p>
        </w:tc>
      </w:tr>
      <w:tr w:rsidR="00B9588A" w:rsidRPr="00411500" w:rsidTr="00B9588A">
        <w:trPr>
          <w:trHeight w:val="514"/>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3</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Вчасне отримання повістки та повідомлення про розгляд справи</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B9588A" w:rsidRPr="000C03B9" w:rsidRDefault="00B9588A" w:rsidP="000C03B9">
            <w:pPr>
              <w:jc w:val="center"/>
              <w:rPr>
                <w:rFonts w:ascii="Times New Roman" w:hAnsi="Times New Roman"/>
                <w:sz w:val="24"/>
                <w:szCs w:val="24"/>
                <w:lang w:val="uk-UA"/>
              </w:rPr>
            </w:pPr>
            <w:r w:rsidRPr="00B9588A">
              <w:rPr>
                <w:rFonts w:ascii="Times New Roman" w:hAnsi="Times New Roman"/>
                <w:sz w:val="24"/>
                <w:szCs w:val="24"/>
              </w:rPr>
              <w:t>4,0</w:t>
            </w:r>
            <w:r w:rsidR="000C03B9">
              <w:rPr>
                <w:rFonts w:ascii="Times New Roman" w:hAnsi="Times New Roman"/>
                <w:sz w:val="24"/>
                <w:szCs w:val="24"/>
                <w:lang w:val="uk-UA"/>
              </w:rPr>
              <w:t>5</w:t>
            </w:r>
          </w:p>
        </w:tc>
      </w:tr>
      <w:tr w:rsidR="00B9588A" w:rsidRPr="00411500" w:rsidTr="00B9588A">
        <w:trPr>
          <w:trHeight w:val="509"/>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4</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Обґрунтованість затримки/ перенесення слухань у розгляді справи</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B9588A" w:rsidRPr="006447B4" w:rsidRDefault="00B9588A" w:rsidP="006447B4">
            <w:pPr>
              <w:jc w:val="center"/>
              <w:rPr>
                <w:rFonts w:ascii="Times New Roman" w:hAnsi="Times New Roman"/>
                <w:sz w:val="24"/>
                <w:szCs w:val="24"/>
                <w:lang w:val="uk-UA"/>
              </w:rPr>
            </w:pPr>
            <w:r w:rsidRPr="00B9588A">
              <w:rPr>
                <w:rFonts w:ascii="Times New Roman" w:hAnsi="Times New Roman"/>
                <w:sz w:val="24"/>
                <w:szCs w:val="24"/>
              </w:rPr>
              <w:t>3,6</w:t>
            </w:r>
            <w:r w:rsidR="006447B4">
              <w:rPr>
                <w:rFonts w:ascii="Times New Roman" w:hAnsi="Times New Roman"/>
                <w:sz w:val="24"/>
                <w:szCs w:val="24"/>
                <w:lang w:val="uk-UA"/>
              </w:rPr>
              <w:t>6</w:t>
            </w:r>
          </w:p>
        </w:tc>
      </w:tr>
      <w:tr w:rsidR="00B9588A" w:rsidRPr="00411500" w:rsidTr="00B9588A">
        <w:trPr>
          <w:trHeight w:val="274"/>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ЗАГАЛЬНИЙ ІНДЕКС</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B9588A" w:rsidRPr="00B9588A" w:rsidRDefault="006447B4" w:rsidP="00B9588A">
            <w:pPr>
              <w:jc w:val="center"/>
              <w:rPr>
                <w:rFonts w:ascii="Times New Roman" w:hAnsi="Times New Roman"/>
                <w:sz w:val="24"/>
                <w:szCs w:val="24"/>
              </w:rPr>
            </w:pPr>
            <w:r>
              <w:rPr>
                <w:rFonts w:ascii="Times New Roman" w:hAnsi="Times New Roman"/>
                <w:sz w:val="24"/>
                <w:szCs w:val="24"/>
              </w:rPr>
              <w:t>3,58</w:t>
            </w:r>
          </w:p>
        </w:tc>
      </w:tr>
    </w:tbl>
    <w:p w:rsidR="00411500" w:rsidRPr="00411500" w:rsidRDefault="00411500" w:rsidP="00411500">
      <w:pPr>
        <w:shd w:val="clear" w:color="auto" w:fill="FFFFFF"/>
        <w:spacing w:after="136" w:line="260" w:lineRule="atLeast"/>
        <w:ind w:firstLine="391"/>
        <w:jc w:val="both"/>
        <w:rPr>
          <w:rFonts w:ascii="Times New Roman" w:hAnsi="Times New Roman"/>
          <w:color w:val="000000"/>
          <w:sz w:val="28"/>
          <w:szCs w:val="28"/>
        </w:rPr>
      </w:pPr>
    </w:p>
    <w:p w:rsidR="00B9588A" w:rsidRPr="00B9588A" w:rsidRDefault="00B9588A" w:rsidP="00B9588A">
      <w:pPr>
        <w:shd w:val="clear" w:color="auto" w:fill="FFFFFF"/>
        <w:spacing w:after="136" w:line="260" w:lineRule="atLeast"/>
        <w:ind w:firstLine="391"/>
        <w:jc w:val="both"/>
        <w:rPr>
          <w:rFonts w:ascii="Times New Roman" w:hAnsi="Times New Roman"/>
          <w:color w:val="000000"/>
          <w:lang w:val="uk-UA"/>
        </w:rPr>
      </w:pPr>
      <w:r w:rsidRPr="00B9588A">
        <w:rPr>
          <w:rFonts w:ascii="Times New Roman" w:hAnsi="Times New Roman"/>
          <w:b/>
          <w:color w:val="000000"/>
          <w:lang w:val="uk-UA"/>
        </w:rPr>
        <w:t>Дотримання термінів судового розгляду</w:t>
      </w:r>
      <w:r w:rsidRPr="00B9588A">
        <w:rPr>
          <w:rFonts w:ascii="Times New Roman" w:hAnsi="Times New Roman"/>
          <w:color w:val="000000"/>
          <w:lang w:val="uk-UA"/>
        </w:rPr>
        <w:t xml:space="preserve"> оцінювали </w:t>
      </w:r>
      <w:r w:rsidR="00703D34">
        <w:rPr>
          <w:rFonts w:ascii="Times New Roman" w:hAnsi="Times New Roman"/>
          <w:color w:val="000000"/>
          <w:lang w:val="uk-UA"/>
        </w:rPr>
        <w:t>78</w:t>
      </w:r>
      <w:r w:rsidRPr="00B9588A">
        <w:rPr>
          <w:rFonts w:ascii="Times New Roman" w:hAnsi="Times New Roman"/>
          <w:color w:val="000000"/>
          <w:lang w:val="uk-UA"/>
        </w:rPr>
        <w:t xml:space="preserve"> відвідувачів суду, у яких розгляд справи завершено, справа знаходиться в процесі розгляду.</w:t>
      </w:r>
    </w:p>
    <w:p w:rsidR="00431362" w:rsidRDefault="00431362" w:rsidP="00B9588A">
      <w:pPr>
        <w:shd w:val="clear" w:color="auto" w:fill="FFFFFF"/>
        <w:spacing w:after="136" w:line="260" w:lineRule="atLeast"/>
        <w:ind w:firstLine="391"/>
        <w:jc w:val="both"/>
        <w:rPr>
          <w:rFonts w:ascii="Times New Roman" w:hAnsi="Times New Roman"/>
          <w:color w:val="000000"/>
          <w:lang w:val="uk-UA"/>
        </w:rPr>
      </w:pPr>
      <w:r>
        <w:rPr>
          <w:rFonts w:ascii="Times New Roman" w:hAnsi="Times New Roman"/>
          <w:color w:val="000000"/>
          <w:lang w:val="uk-UA"/>
        </w:rPr>
        <w:t xml:space="preserve">Найнижче оцінили відвідувачі </w:t>
      </w:r>
      <w:r w:rsidRPr="00431362">
        <w:rPr>
          <w:rFonts w:ascii="Times New Roman" w:hAnsi="Times New Roman"/>
          <w:b/>
          <w:color w:val="000000"/>
          <w:lang w:val="uk-UA"/>
        </w:rPr>
        <w:t>своєчасність (відповідно до графіку) початок останнього засідання по справі</w:t>
      </w:r>
      <w:r>
        <w:rPr>
          <w:rFonts w:ascii="Times New Roman" w:hAnsi="Times New Roman"/>
          <w:color w:val="000000"/>
          <w:lang w:val="uk-UA"/>
        </w:rPr>
        <w:t xml:space="preserve"> – 3,0</w:t>
      </w:r>
      <w:r w:rsidR="00703D34">
        <w:rPr>
          <w:rFonts w:ascii="Times New Roman" w:hAnsi="Times New Roman"/>
          <w:color w:val="000000"/>
          <w:lang w:val="uk-UA"/>
        </w:rPr>
        <w:t>8</w:t>
      </w:r>
      <w:r>
        <w:rPr>
          <w:rFonts w:ascii="Times New Roman" w:hAnsi="Times New Roman"/>
          <w:color w:val="000000"/>
          <w:lang w:val="uk-UA"/>
        </w:rPr>
        <w:t xml:space="preserve"> бали (1</w:t>
      </w:r>
      <w:r w:rsidR="00703D34">
        <w:rPr>
          <w:rFonts w:ascii="Times New Roman" w:hAnsi="Times New Roman"/>
          <w:color w:val="000000"/>
          <w:lang w:val="uk-UA"/>
        </w:rPr>
        <w:t>3</w:t>
      </w:r>
      <w:r>
        <w:rPr>
          <w:rFonts w:ascii="Times New Roman" w:hAnsi="Times New Roman"/>
          <w:color w:val="000000"/>
          <w:lang w:val="uk-UA"/>
        </w:rPr>
        <w:t xml:space="preserve"> - «цілком так», 14 – «швидше так», 24 – «більш-менш», 10 - «швидше ні», </w:t>
      </w:r>
      <w:r w:rsidR="00703D34">
        <w:rPr>
          <w:rFonts w:ascii="Times New Roman" w:hAnsi="Times New Roman"/>
          <w:color w:val="000000"/>
          <w:lang w:val="uk-UA"/>
        </w:rPr>
        <w:t>12</w:t>
      </w:r>
      <w:r w:rsidRPr="00B9588A">
        <w:rPr>
          <w:rFonts w:ascii="Times New Roman" w:hAnsi="Times New Roman"/>
          <w:color w:val="000000"/>
          <w:lang w:val="uk-UA"/>
        </w:rPr>
        <w:t xml:space="preserve"> </w:t>
      </w:r>
      <w:r w:rsidR="00703D34">
        <w:rPr>
          <w:rFonts w:ascii="Times New Roman" w:hAnsi="Times New Roman"/>
          <w:color w:val="000000"/>
          <w:lang w:val="uk-UA"/>
        </w:rPr>
        <w:t>- «цілком ні», 5</w:t>
      </w:r>
      <w:r>
        <w:rPr>
          <w:rFonts w:ascii="Times New Roman" w:hAnsi="Times New Roman"/>
          <w:color w:val="000000"/>
          <w:lang w:val="uk-UA"/>
        </w:rPr>
        <w:t xml:space="preserve"> – скористались своїм правом не відповідати). </w:t>
      </w:r>
      <w:r w:rsidRPr="00B9588A">
        <w:rPr>
          <w:rFonts w:ascii="Times New Roman" w:hAnsi="Times New Roman"/>
          <w:color w:val="000000"/>
          <w:lang w:val="uk-UA"/>
        </w:rPr>
        <w:t xml:space="preserve"> </w:t>
      </w:r>
      <w:r>
        <w:rPr>
          <w:rFonts w:ascii="Times New Roman" w:hAnsi="Times New Roman"/>
          <w:color w:val="000000"/>
          <w:lang w:val="uk-UA"/>
        </w:rPr>
        <w:t xml:space="preserve">  </w:t>
      </w:r>
    </w:p>
    <w:p w:rsidR="00B9588A" w:rsidRPr="00B9588A" w:rsidRDefault="00703D34" w:rsidP="00B9588A">
      <w:pPr>
        <w:shd w:val="clear" w:color="auto" w:fill="FFFFFF"/>
        <w:spacing w:after="136" w:line="260" w:lineRule="atLeast"/>
        <w:ind w:firstLine="391"/>
        <w:jc w:val="both"/>
        <w:rPr>
          <w:rFonts w:ascii="Times New Roman" w:hAnsi="Times New Roman"/>
          <w:color w:val="000000"/>
          <w:lang w:val="uk-UA"/>
        </w:rPr>
      </w:pPr>
      <w:r>
        <w:rPr>
          <w:rFonts w:ascii="Times New Roman" w:hAnsi="Times New Roman"/>
          <w:color w:val="000000"/>
          <w:lang w:val="uk-UA"/>
        </w:rPr>
        <w:t>39</w:t>
      </w:r>
      <w:r w:rsidR="00B9588A" w:rsidRPr="00B9588A">
        <w:rPr>
          <w:rFonts w:ascii="Times New Roman" w:hAnsi="Times New Roman"/>
          <w:color w:val="000000"/>
          <w:lang w:val="uk-UA"/>
        </w:rPr>
        <w:t xml:space="preserve"> опитаних зазначили, що їх побажання при </w:t>
      </w:r>
      <w:r w:rsidR="00B9588A" w:rsidRPr="00B9588A">
        <w:rPr>
          <w:rFonts w:ascii="Times New Roman" w:hAnsi="Times New Roman"/>
          <w:b/>
          <w:color w:val="000000"/>
          <w:lang w:val="uk-UA"/>
        </w:rPr>
        <w:t>призначенні дати та часу засідання</w:t>
      </w:r>
      <w:r w:rsidR="00B9588A" w:rsidRPr="00B9588A">
        <w:rPr>
          <w:rFonts w:ascii="Times New Roman" w:hAnsi="Times New Roman"/>
          <w:color w:val="000000"/>
          <w:lang w:val="uk-UA"/>
        </w:rPr>
        <w:t xml:space="preserve"> були враховані (1</w:t>
      </w:r>
      <w:r>
        <w:rPr>
          <w:rFonts w:ascii="Times New Roman" w:hAnsi="Times New Roman"/>
          <w:color w:val="000000"/>
          <w:lang w:val="uk-UA"/>
        </w:rPr>
        <w:t>7</w:t>
      </w:r>
      <w:r w:rsidR="00B9588A" w:rsidRPr="00B9588A">
        <w:rPr>
          <w:rFonts w:ascii="Times New Roman" w:hAnsi="Times New Roman"/>
          <w:color w:val="000000"/>
          <w:lang w:val="uk-UA"/>
        </w:rPr>
        <w:t xml:space="preserve"> -</w:t>
      </w:r>
      <w:r w:rsidR="00431362">
        <w:rPr>
          <w:rFonts w:ascii="Times New Roman" w:hAnsi="Times New Roman"/>
          <w:color w:val="000000"/>
          <w:lang w:val="uk-UA"/>
        </w:rPr>
        <w:t xml:space="preserve"> «цілком так», 22 «швидше так»).</w:t>
      </w:r>
      <w:r w:rsidR="00B9588A" w:rsidRPr="00B9588A">
        <w:rPr>
          <w:rFonts w:ascii="Times New Roman" w:hAnsi="Times New Roman"/>
          <w:color w:val="000000"/>
          <w:lang w:val="uk-UA"/>
        </w:rPr>
        <w:t xml:space="preserve"> </w:t>
      </w:r>
      <w:r w:rsidR="00431362">
        <w:rPr>
          <w:rFonts w:ascii="Times New Roman" w:hAnsi="Times New Roman"/>
          <w:color w:val="000000"/>
          <w:lang w:val="uk-UA"/>
        </w:rPr>
        <w:t>П</w:t>
      </w:r>
      <w:r w:rsidR="00B9588A" w:rsidRPr="00B9588A">
        <w:rPr>
          <w:rFonts w:ascii="Times New Roman" w:hAnsi="Times New Roman"/>
          <w:color w:val="000000"/>
          <w:lang w:val="uk-UA"/>
        </w:rPr>
        <w:t>ри цьому, 1</w:t>
      </w:r>
      <w:r w:rsidR="00431362">
        <w:rPr>
          <w:rFonts w:ascii="Times New Roman" w:hAnsi="Times New Roman"/>
          <w:color w:val="000000"/>
          <w:lang w:val="uk-UA"/>
        </w:rPr>
        <w:t xml:space="preserve">7 обрали варіант «більш - менш», 7 – «швидше ні», 6 – «цілком ні», </w:t>
      </w:r>
      <w:r w:rsidR="000C03B9">
        <w:rPr>
          <w:rFonts w:ascii="Times New Roman" w:hAnsi="Times New Roman"/>
          <w:color w:val="000000"/>
          <w:lang w:val="uk-UA"/>
        </w:rPr>
        <w:t>9</w:t>
      </w:r>
      <w:r w:rsidR="00431362">
        <w:rPr>
          <w:rFonts w:ascii="Times New Roman" w:hAnsi="Times New Roman"/>
          <w:color w:val="000000"/>
          <w:lang w:val="uk-UA"/>
        </w:rPr>
        <w:t xml:space="preserve"> – не відповіли.</w:t>
      </w:r>
    </w:p>
    <w:p w:rsidR="00B9588A" w:rsidRPr="00B9588A" w:rsidRDefault="00B9588A" w:rsidP="00B9588A">
      <w:pPr>
        <w:shd w:val="clear" w:color="auto" w:fill="FFFFFF"/>
        <w:spacing w:after="136" w:line="260" w:lineRule="atLeast"/>
        <w:ind w:firstLine="391"/>
        <w:jc w:val="both"/>
        <w:rPr>
          <w:rFonts w:ascii="Times New Roman" w:hAnsi="Times New Roman"/>
          <w:color w:val="000000"/>
          <w:lang w:val="uk-UA"/>
        </w:rPr>
      </w:pPr>
      <w:r w:rsidRPr="00B9588A">
        <w:rPr>
          <w:rFonts w:ascii="Times New Roman" w:hAnsi="Times New Roman"/>
          <w:color w:val="000000"/>
          <w:lang w:val="uk-UA"/>
        </w:rPr>
        <w:t xml:space="preserve">За результатами дослідження встановлено, що більшість учасників судових проваджень </w:t>
      </w:r>
      <w:r w:rsidRPr="00B9588A">
        <w:rPr>
          <w:rFonts w:ascii="Times New Roman" w:hAnsi="Times New Roman"/>
          <w:b/>
          <w:color w:val="000000"/>
          <w:lang w:val="uk-UA"/>
        </w:rPr>
        <w:t>вчасно отримують повістки</w:t>
      </w:r>
      <w:r w:rsidRPr="00B9588A">
        <w:rPr>
          <w:rFonts w:ascii="Times New Roman" w:hAnsi="Times New Roman"/>
          <w:color w:val="000000"/>
          <w:lang w:val="uk-UA"/>
        </w:rPr>
        <w:t xml:space="preserve"> (5</w:t>
      </w:r>
      <w:r w:rsidR="000C03B9">
        <w:rPr>
          <w:rFonts w:ascii="Times New Roman" w:hAnsi="Times New Roman"/>
          <w:color w:val="000000"/>
          <w:lang w:val="uk-UA"/>
        </w:rPr>
        <w:t>6</w:t>
      </w:r>
      <w:r w:rsidRPr="00B9588A">
        <w:rPr>
          <w:rFonts w:ascii="Times New Roman" w:hAnsi="Times New Roman"/>
          <w:color w:val="000000"/>
          <w:lang w:val="uk-UA"/>
        </w:rPr>
        <w:t xml:space="preserve"> = 2</w:t>
      </w:r>
      <w:r w:rsidR="000C03B9">
        <w:rPr>
          <w:rFonts w:ascii="Times New Roman" w:hAnsi="Times New Roman"/>
          <w:color w:val="000000"/>
          <w:lang w:val="uk-UA"/>
        </w:rPr>
        <w:t>8</w:t>
      </w:r>
      <w:r w:rsidRPr="00B9588A">
        <w:rPr>
          <w:rFonts w:ascii="Times New Roman" w:hAnsi="Times New Roman"/>
          <w:color w:val="000000"/>
          <w:lang w:val="uk-UA"/>
        </w:rPr>
        <w:t xml:space="preserve"> - «цілком так» + 28 </w:t>
      </w:r>
      <w:r w:rsidR="009A4619">
        <w:rPr>
          <w:rFonts w:ascii="Times New Roman" w:hAnsi="Times New Roman"/>
          <w:color w:val="000000"/>
          <w:lang w:val="uk-UA"/>
        </w:rPr>
        <w:t xml:space="preserve">- </w:t>
      </w:r>
      <w:r w:rsidRPr="00B9588A">
        <w:rPr>
          <w:rFonts w:ascii="Times New Roman" w:hAnsi="Times New Roman"/>
          <w:color w:val="000000"/>
          <w:lang w:val="uk-UA"/>
        </w:rPr>
        <w:t>«швидше так»), також 15 респондентів повістки про розгляд справи отримували більш-менш вча</w:t>
      </w:r>
      <w:r w:rsidR="00431362">
        <w:rPr>
          <w:rFonts w:ascii="Times New Roman" w:hAnsi="Times New Roman"/>
          <w:color w:val="000000"/>
          <w:lang w:val="uk-UA"/>
        </w:rPr>
        <w:t xml:space="preserve">сно, 4 - із значними затримками, </w:t>
      </w:r>
      <w:r w:rsidR="000C03B9">
        <w:rPr>
          <w:rFonts w:ascii="Times New Roman" w:hAnsi="Times New Roman"/>
          <w:color w:val="000000"/>
          <w:lang w:val="uk-UA"/>
        </w:rPr>
        <w:t>3</w:t>
      </w:r>
      <w:r w:rsidR="00431362">
        <w:rPr>
          <w:rFonts w:ascii="Times New Roman" w:hAnsi="Times New Roman"/>
          <w:color w:val="000000"/>
          <w:lang w:val="uk-UA"/>
        </w:rPr>
        <w:t xml:space="preserve"> – не надали відповідь на питання.</w:t>
      </w:r>
    </w:p>
    <w:p w:rsidR="00411500" w:rsidRPr="00B9588A" w:rsidRDefault="00B9588A" w:rsidP="00B9588A">
      <w:pPr>
        <w:shd w:val="clear" w:color="auto" w:fill="FFFFFF"/>
        <w:spacing w:after="136" w:line="260" w:lineRule="atLeast"/>
        <w:ind w:firstLine="391"/>
        <w:jc w:val="both"/>
        <w:rPr>
          <w:rFonts w:ascii="Times New Roman" w:hAnsi="Times New Roman"/>
          <w:color w:val="000000"/>
          <w:lang w:val="uk-UA"/>
        </w:rPr>
      </w:pPr>
      <w:r w:rsidRPr="00B9588A">
        <w:rPr>
          <w:rFonts w:ascii="Times New Roman" w:hAnsi="Times New Roman"/>
          <w:color w:val="000000"/>
          <w:lang w:val="uk-UA"/>
        </w:rPr>
        <w:t>Показники, які в своїй сукупності свідчать</w:t>
      </w:r>
      <w:r w:rsidR="009A4619">
        <w:rPr>
          <w:rFonts w:ascii="Times New Roman" w:hAnsi="Times New Roman"/>
          <w:color w:val="000000"/>
          <w:lang w:val="uk-UA"/>
        </w:rPr>
        <w:t>,</w:t>
      </w:r>
      <w:r w:rsidRPr="00B9588A">
        <w:rPr>
          <w:rFonts w:ascii="Times New Roman" w:hAnsi="Times New Roman"/>
          <w:color w:val="000000"/>
          <w:lang w:val="uk-UA"/>
        </w:rPr>
        <w:t xml:space="preserve"> швидше</w:t>
      </w:r>
      <w:r w:rsidR="009A4619">
        <w:rPr>
          <w:rFonts w:ascii="Times New Roman" w:hAnsi="Times New Roman"/>
          <w:color w:val="000000"/>
          <w:lang w:val="uk-UA"/>
        </w:rPr>
        <w:t>,</w:t>
      </w:r>
      <w:r w:rsidRPr="00B9588A">
        <w:rPr>
          <w:rFonts w:ascii="Times New Roman" w:hAnsi="Times New Roman"/>
          <w:color w:val="000000"/>
          <w:lang w:val="uk-UA"/>
        </w:rPr>
        <w:t xml:space="preserve"> про </w:t>
      </w:r>
      <w:r w:rsidRPr="00B9588A">
        <w:rPr>
          <w:rFonts w:ascii="Times New Roman" w:hAnsi="Times New Roman"/>
          <w:b/>
          <w:color w:val="000000"/>
          <w:lang w:val="uk-UA"/>
        </w:rPr>
        <w:t>обґрунтовані перенесення слухань у розгляді справи</w:t>
      </w:r>
      <w:r w:rsidRPr="00B9588A">
        <w:rPr>
          <w:rFonts w:ascii="Times New Roman" w:hAnsi="Times New Roman"/>
          <w:color w:val="000000"/>
          <w:lang w:val="uk-UA"/>
        </w:rPr>
        <w:t>, а саме: 1</w:t>
      </w:r>
      <w:r w:rsidR="000C03B9">
        <w:rPr>
          <w:rFonts w:ascii="Times New Roman" w:hAnsi="Times New Roman"/>
          <w:color w:val="000000"/>
          <w:lang w:val="uk-UA"/>
        </w:rPr>
        <w:t>8</w:t>
      </w:r>
      <w:r w:rsidRPr="00B9588A">
        <w:rPr>
          <w:rFonts w:ascii="Times New Roman" w:hAnsi="Times New Roman"/>
          <w:color w:val="000000"/>
          <w:lang w:val="uk-UA"/>
        </w:rPr>
        <w:t xml:space="preserve"> - «цілком так», 22 </w:t>
      </w:r>
      <w:r w:rsidR="009A4619">
        <w:rPr>
          <w:rFonts w:ascii="Times New Roman" w:hAnsi="Times New Roman"/>
          <w:color w:val="000000"/>
          <w:lang w:val="uk-UA"/>
        </w:rPr>
        <w:t xml:space="preserve">- </w:t>
      </w:r>
      <w:r w:rsidRPr="00B9588A">
        <w:rPr>
          <w:rFonts w:ascii="Times New Roman" w:hAnsi="Times New Roman"/>
          <w:color w:val="000000"/>
          <w:lang w:val="uk-UA"/>
        </w:rPr>
        <w:t xml:space="preserve">«швидше так», 20 </w:t>
      </w:r>
      <w:r w:rsidR="009A4619">
        <w:rPr>
          <w:rFonts w:ascii="Times New Roman" w:hAnsi="Times New Roman"/>
          <w:color w:val="000000"/>
          <w:lang w:val="uk-UA"/>
        </w:rPr>
        <w:t xml:space="preserve">- </w:t>
      </w:r>
      <w:r w:rsidRPr="00B9588A">
        <w:rPr>
          <w:rFonts w:ascii="Times New Roman" w:hAnsi="Times New Roman"/>
          <w:color w:val="000000"/>
          <w:lang w:val="uk-UA"/>
        </w:rPr>
        <w:t>«більш-менш</w:t>
      </w:r>
      <w:r w:rsidR="00B57BF3">
        <w:rPr>
          <w:rFonts w:ascii="Times New Roman" w:hAnsi="Times New Roman"/>
          <w:color w:val="000000"/>
          <w:lang w:val="uk-UA"/>
        </w:rPr>
        <w:t xml:space="preserve">», 3 </w:t>
      </w:r>
      <w:r w:rsidR="009A4619">
        <w:rPr>
          <w:rFonts w:ascii="Times New Roman" w:hAnsi="Times New Roman"/>
          <w:color w:val="000000"/>
          <w:lang w:val="uk-UA"/>
        </w:rPr>
        <w:t xml:space="preserve">- </w:t>
      </w:r>
      <w:r w:rsidR="00B57BF3">
        <w:rPr>
          <w:rFonts w:ascii="Times New Roman" w:hAnsi="Times New Roman"/>
          <w:color w:val="000000"/>
          <w:lang w:val="uk-UA"/>
        </w:rPr>
        <w:t xml:space="preserve">«швидше ні», 5 </w:t>
      </w:r>
      <w:r w:rsidR="009A4619">
        <w:rPr>
          <w:rFonts w:ascii="Times New Roman" w:hAnsi="Times New Roman"/>
          <w:color w:val="000000"/>
          <w:lang w:val="uk-UA"/>
        </w:rPr>
        <w:t xml:space="preserve">- </w:t>
      </w:r>
      <w:r w:rsidR="00B57BF3">
        <w:rPr>
          <w:rFonts w:ascii="Times New Roman" w:hAnsi="Times New Roman"/>
          <w:color w:val="000000"/>
          <w:lang w:val="uk-UA"/>
        </w:rPr>
        <w:t>«цілком ні», 1</w:t>
      </w:r>
      <w:r w:rsidR="000C03B9">
        <w:rPr>
          <w:rFonts w:ascii="Times New Roman" w:hAnsi="Times New Roman"/>
          <w:color w:val="000000"/>
          <w:lang w:val="uk-UA"/>
        </w:rPr>
        <w:t>0</w:t>
      </w:r>
      <w:r w:rsidR="00B57BF3">
        <w:rPr>
          <w:rFonts w:ascii="Times New Roman" w:hAnsi="Times New Roman"/>
          <w:color w:val="000000"/>
          <w:lang w:val="uk-UA"/>
        </w:rPr>
        <w:t xml:space="preserve"> – не відповіли.</w:t>
      </w:r>
    </w:p>
    <w:tbl>
      <w:tblPr>
        <w:tblW w:w="9682" w:type="dxa"/>
        <w:jc w:val="center"/>
        <w:tblLayout w:type="fixed"/>
        <w:tblCellMar>
          <w:left w:w="10" w:type="dxa"/>
          <w:right w:w="10" w:type="dxa"/>
        </w:tblCellMar>
        <w:tblLook w:val="04A0" w:firstRow="1" w:lastRow="0" w:firstColumn="1" w:lastColumn="0" w:noHBand="0" w:noVBand="1"/>
      </w:tblPr>
      <w:tblGrid>
        <w:gridCol w:w="4786"/>
        <w:gridCol w:w="3235"/>
        <w:gridCol w:w="1234"/>
        <w:gridCol w:w="427"/>
      </w:tblGrid>
      <w:tr w:rsidR="00411500" w:rsidRPr="00411500" w:rsidTr="000475AB">
        <w:trPr>
          <w:trHeight w:val="893"/>
          <w:jc w:val="center"/>
        </w:trPr>
        <w:tc>
          <w:tcPr>
            <w:tcW w:w="9682" w:type="dxa"/>
            <w:gridSpan w:val="4"/>
            <w:tcBorders>
              <w:top w:val="single" w:sz="4" w:space="0" w:color="auto"/>
              <w:bottom w:val="single" w:sz="4" w:space="0" w:color="auto"/>
            </w:tcBorders>
            <w:shd w:val="clear" w:color="auto" w:fill="FFFFFF"/>
          </w:tcPr>
          <w:p w:rsidR="00411500" w:rsidRPr="00B9588A" w:rsidRDefault="00411500" w:rsidP="00411500">
            <w:pPr>
              <w:jc w:val="center"/>
              <w:rPr>
                <w:rFonts w:ascii="Times New Roman" w:hAnsi="Times New Roman"/>
                <w:b/>
                <w:i/>
                <w:sz w:val="16"/>
                <w:szCs w:val="16"/>
                <w:lang w:val="uk-UA"/>
              </w:rPr>
            </w:pPr>
          </w:p>
          <w:p w:rsidR="00411500" w:rsidRPr="00874263" w:rsidRDefault="00874263" w:rsidP="00874263">
            <w:pPr>
              <w:rPr>
                <w:rFonts w:ascii="Times New Roman" w:hAnsi="Times New Roman"/>
                <w:b/>
              </w:rPr>
            </w:pPr>
            <w:r>
              <w:rPr>
                <w:rFonts w:ascii="Times New Roman" w:hAnsi="Times New Roman"/>
                <w:b/>
                <w:lang w:val="uk-UA"/>
              </w:rPr>
              <w:t xml:space="preserve">Таблиця 2.7. </w:t>
            </w:r>
            <w:r w:rsidR="00411500" w:rsidRPr="00874263">
              <w:rPr>
                <w:rFonts w:ascii="Times New Roman" w:hAnsi="Times New Roman"/>
                <w:b/>
              </w:rPr>
              <w:t>Сприйняття роботи судді</w:t>
            </w:r>
          </w:p>
        </w:tc>
      </w:tr>
      <w:tr w:rsidR="00411500" w:rsidRPr="00411500" w:rsidTr="000475AB">
        <w:trPr>
          <w:gridAfter w:val="1"/>
          <w:wAfter w:w="427" w:type="dxa"/>
          <w:trHeight w:val="509"/>
          <w:jc w:val="center"/>
        </w:trPr>
        <w:tc>
          <w:tcPr>
            <w:tcW w:w="4786" w:type="dxa"/>
            <w:tcBorders>
              <w:top w:val="single" w:sz="4" w:space="0" w:color="auto"/>
              <w:left w:val="single" w:sz="4" w:space="0" w:color="auto"/>
              <w:bottom w:val="single" w:sz="4" w:space="0" w:color="auto"/>
              <w:right w:val="single" w:sz="4" w:space="0" w:color="auto"/>
            </w:tcBorders>
            <w:shd w:val="clear" w:color="auto" w:fill="FFFFFF"/>
          </w:tcPr>
          <w:p w:rsidR="00411500" w:rsidRPr="00411500" w:rsidRDefault="00411500" w:rsidP="009B7581">
            <w:pPr>
              <w:spacing w:after="0" w:line="240" w:lineRule="auto"/>
              <w:rPr>
                <w:rFonts w:ascii="Times New Roman" w:hAnsi="Times New Roman"/>
              </w:rPr>
            </w:pPr>
            <w:r w:rsidRPr="00411500">
              <w:rPr>
                <w:rFonts w:ascii="Times New Roman" w:hAnsi="Times New Roman"/>
              </w:rPr>
              <w:t>Показник</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411500" w:rsidRPr="00411500" w:rsidRDefault="00411500" w:rsidP="009B7581">
            <w:pPr>
              <w:spacing w:after="0" w:line="240" w:lineRule="auto"/>
              <w:jc w:val="center"/>
              <w:rPr>
                <w:rFonts w:ascii="Times New Roman" w:hAnsi="Times New Roman"/>
              </w:rPr>
            </w:pPr>
            <w:r w:rsidRPr="00411500">
              <w:rPr>
                <w:rFonts w:ascii="Times New Roman" w:hAnsi="Times New Roman"/>
              </w:rPr>
              <w:t>Одиниця виміру</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411500" w:rsidRPr="00411500" w:rsidRDefault="00411500" w:rsidP="009B7581">
            <w:pPr>
              <w:spacing w:after="0" w:line="240" w:lineRule="auto"/>
              <w:jc w:val="center"/>
              <w:rPr>
                <w:rFonts w:ascii="Times New Roman" w:hAnsi="Times New Roman"/>
              </w:rPr>
            </w:pPr>
            <w:r w:rsidRPr="00411500">
              <w:rPr>
                <w:rFonts w:ascii="Times New Roman" w:hAnsi="Times New Roman"/>
              </w:rPr>
              <w:t>Значення</w:t>
            </w:r>
          </w:p>
        </w:tc>
      </w:tr>
      <w:tr w:rsidR="00B9588A" w:rsidRPr="00411500" w:rsidTr="000475AB">
        <w:trPr>
          <w:gridAfter w:val="1"/>
          <w:wAfter w:w="427" w:type="dxa"/>
          <w:trHeight w:val="518"/>
          <w:jc w:val="center"/>
        </w:trPr>
        <w:tc>
          <w:tcPr>
            <w:tcW w:w="4786"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lastRenderedPageBreak/>
              <w:t>Неупередженість та незалежність (суддя не піддався зовнішньому тиску , якщо такий був)</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B9588A" w:rsidRPr="00B9588A" w:rsidRDefault="00D0239F" w:rsidP="00B9588A">
            <w:pPr>
              <w:jc w:val="center"/>
              <w:rPr>
                <w:rFonts w:ascii="Times New Roman" w:hAnsi="Times New Roman"/>
                <w:sz w:val="24"/>
                <w:szCs w:val="24"/>
              </w:rPr>
            </w:pPr>
            <w:r>
              <w:rPr>
                <w:rFonts w:ascii="Times New Roman" w:hAnsi="Times New Roman"/>
                <w:sz w:val="24"/>
                <w:szCs w:val="24"/>
              </w:rPr>
              <w:t>4,13</w:t>
            </w:r>
          </w:p>
        </w:tc>
      </w:tr>
      <w:tr w:rsidR="00B9588A" w:rsidRPr="00411500" w:rsidTr="000475AB">
        <w:trPr>
          <w:gridAfter w:val="1"/>
          <w:wAfter w:w="427" w:type="dxa"/>
          <w:trHeight w:val="269"/>
          <w:jc w:val="center"/>
        </w:trPr>
        <w:tc>
          <w:tcPr>
            <w:tcW w:w="4786"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Коректність, доброзичливість, ввічливість</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B9588A" w:rsidRPr="00B9588A" w:rsidRDefault="00D0239F" w:rsidP="00B9588A">
            <w:pPr>
              <w:jc w:val="center"/>
              <w:rPr>
                <w:rFonts w:ascii="Times New Roman" w:hAnsi="Times New Roman"/>
                <w:sz w:val="24"/>
                <w:szCs w:val="24"/>
              </w:rPr>
            </w:pPr>
            <w:r>
              <w:rPr>
                <w:rFonts w:ascii="Times New Roman" w:hAnsi="Times New Roman"/>
                <w:sz w:val="24"/>
                <w:szCs w:val="24"/>
              </w:rPr>
              <w:t>4,46</w:t>
            </w:r>
          </w:p>
        </w:tc>
      </w:tr>
      <w:tr w:rsidR="00B9588A" w:rsidRPr="00411500" w:rsidTr="000475AB">
        <w:trPr>
          <w:gridAfter w:val="1"/>
          <w:wAfter w:w="427" w:type="dxa"/>
          <w:trHeight w:val="274"/>
          <w:jc w:val="center"/>
        </w:trPr>
        <w:tc>
          <w:tcPr>
            <w:tcW w:w="4786"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Належна підготовка до справи та знання справи</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B9588A" w:rsidRPr="00B9588A" w:rsidRDefault="00D0239F" w:rsidP="00B9588A">
            <w:pPr>
              <w:jc w:val="center"/>
              <w:rPr>
                <w:rFonts w:ascii="Times New Roman" w:hAnsi="Times New Roman"/>
                <w:sz w:val="24"/>
                <w:szCs w:val="24"/>
              </w:rPr>
            </w:pPr>
            <w:r>
              <w:rPr>
                <w:rFonts w:ascii="Times New Roman" w:hAnsi="Times New Roman"/>
                <w:sz w:val="24"/>
                <w:szCs w:val="24"/>
              </w:rPr>
              <w:t>4,28</w:t>
            </w:r>
          </w:p>
        </w:tc>
      </w:tr>
      <w:tr w:rsidR="00B9588A" w:rsidRPr="00411500" w:rsidTr="000475AB">
        <w:trPr>
          <w:gridAfter w:val="1"/>
          <w:wAfter w:w="427" w:type="dxa"/>
          <w:trHeight w:val="509"/>
          <w:jc w:val="center"/>
        </w:trPr>
        <w:tc>
          <w:tcPr>
            <w:tcW w:w="4786"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Надання можливостей сторонам обґрунтовувати свою позицію</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B9588A" w:rsidRPr="00B9588A" w:rsidRDefault="00D0239F" w:rsidP="00B9588A">
            <w:pPr>
              <w:jc w:val="center"/>
              <w:rPr>
                <w:rFonts w:ascii="Times New Roman" w:hAnsi="Times New Roman"/>
                <w:sz w:val="24"/>
                <w:szCs w:val="24"/>
              </w:rPr>
            </w:pPr>
            <w:r>
              <w:rPr>
                <w:rFonts w:ascii="Times New Roman" w:hAnsi="Times New Roman"/>
                <w:sz w:val="24"/>
                <w:szCs w:val="24"/>
              </w:rPr>
              <w:t>4,33</w:t>
            </w:r>
          </w:p>
        </w:tc>
      </w:tr>
      <w:tr w:rsidR="00B9588A" w:rsidRPr="00411500" w:rsidTr="000475AB">
        <w:trPr>
          <w:gridAfter w:val="1"/>
          <w:wAfter w:w="427" w:type="dxa"/>
          <w:trHeight w:val="269"/>
          <w:jc w:val="center"/>
        </w:trPr>
        <w:tc>
          <w:tcPr>
            <w:tcW w:w="4786"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Дотримання процедури розгляду</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B9588A" w:rsidRPr="00B9588A" w:rsidRDefault="00D0239F" w:rsidP="00B9588A">
            <w:pPr>
              <w:jc w:val="center"/>
              <w:rPr>
                <w:rFonts w:ascii="Times New Roman" w:hAnsi="Times New Roman"/>
                <w:sz w:val="24"/>
                <w:szCs w:val="24"/>
              </w:rPr>
            </w:pPr>
            <w:r>
              <w:rPr>
                <w:rFonts w:ascii="Times New Roman" w:hAnsi="Times New Roman"/>
                <w:sz w:val="24"/>
                <w:szCs w:val="24"/>
              </w:rPr>
              <w:t>4,34</w:t>
            </w:r>
          </w:p>
        </w:tc>
      </w:tr>
      <w:tr w:rsidR="00B9588A" w:rsidRPr="00411500" w:rsidTr="000475AB">
        <w:trPr>
          <w:gridAfter w:val="1"/>
          <w:wAfter w:w="427" w:type="dxa"/>
          <w:trHeight w:val="274"/>
          <w:jc w:val="center"/>
        </w:trPr>
        <w:tc>
          <w:tcPr>
            <w:tcW w:w="4786"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ЗАГАЛЬНИЙ ІНДЕКС</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B9588A" w:rsidRPr="00B9588A" w:rsidRDefault="00A3240E" w:rsidP="00B9588A">
            <w:pPr>
              <w:jc w:val="center"/>
              <w:rPr>
                <w:rFonts w:ascii="Times New Roman" w:hAnsi="Times New Roman"/>
                <w:sz w:val="24"/>
                <w:szCs w:val="24"/>
              </w:rPr>
            </w:pPr>
            <w:r>
              <w:rPr>
                <w:rFonts w:ascii="Times New Roman" w:hAnsi="Times New Roman"/>
                <w:sz w:val="24"/>
                <w:szCs w:val="24"/>
              </w:rPr>
              <w:t>4,31</w:t>
            </w:r>
          </w:p>
        </w:tc>
      </w:tr>
    </w:tbl>
    <w:p w:rsidR="00411500" w:rsidRPr="00411500" w:rsidRDefault="00411500" w:rsidP="00411500">
      <w:pPr>
        <w:shd w:val="clear" w:color="auto" w:fill="FFFFFF"/>
        <w:spacing w:after="136" w:line="260" w:lineRule="atLeast"/>
        <w:ind w:firstLine="391"/>
        <w:jc w:val="both"/>
        <w:rPr>
          <w:rFonts w:ascii="Times New Roman" w:hAnsi="Times New Roman"/>
          <w:color w:val="000000"/>
          <w:sz w:val="28"/>
          <w:szCs w:val="28"/>
        </w:rPr>
      </w:pPr>
    </w:p>
    <w:p w:rsidR="00B9588A" w:rsidRPr="00B9588A" w:rsidRDefault="00B9588A" w:rsidP="00B9588A">
      <w:pPr>
        <w:shd w:val="clear" w:color="auto" w:fill="FFFFFF"/>
        <w:spacing w:after="136" w:line="260" w:lineRule="atLeast"/>
        <w:ind w:firstLine="391"/>
        <w:jc w:val="both"/>
        <w:rPr>
          <w:rFonts w:ascii="Times New Roman" w:hAnsi="Times New Roman"/>
          <w:color w:val="000000"/>
        </w:rPr>
      </w:pPr>
      <w:r w:rsidRPr="00B9588A">
        <w:rPr>
          <w:rFonts w:ascii="Times New Roman" w:hAnsi="Times New Roman"/>
          <w:color w:val="000000"/>
        </w:rPr>
        <w:t xml:space="preserve">Сприйняття роботи судді оцінювали </w:t>
      </w:r>
      <w:r w:rsidR="006447B4">
        <w:rPr>
          <w:rFonts w:ascii="Times New Roman" w:hAnsi="Times New Roman"/>
          <w:color w:val="000000"/>
          <w:lang w:val="uk-UA"/>
        </w:rPr>
        <w:t>78</w:t>
      </w:r>
      <w:r w:rsidRPr="00B9588A">
        <w:rPr>
          <w:rFonts w:ascii="Times New Roman" w:hAnsi="Times New Roman"/>
          <w:color w:val="000000"/>
        </w:rPr>
        <w:t xml:space="preserve"> відвідувачів суду, у яких розгляд справи завершено, справа</w:t>
      </w:r>
      <w:r w:rsidR="006447B4">
        <w:rPr>
          <w:rFonts w:ascii="Times New Roman" w:hAnsi="Times New Roman"/>
          <w:color w:val="000000"/>
        </w:rPr>
        <w:t xml:space="preserve"> знаходиться в процесі розгляду</w:t>
      </w:r>
      <w:r w:rsidRPr="00B9588A">
        <w:rPr>
          <w:rFonts w:ascii="Times New Roman" w:hAnsi="Times New Roman"/>
          <w:color w:val="000000"/>
        </w:rPr>
        <w:t>.</w:t>
      </w:r>
    </w:p>
    <w:p w:rsidR="00B9588A" w:rsidRPr="006447B4" w:rsidRDefault="00B9588A" w:rsidP="00B9588A">
      <w:pPr>
        <w:shd w:val="clear" w:color="auto" w:fill="FFFFFF"/>
        <w:spacing w:after="136" w:line="260" w:lineRule="atLeast"/>
        <w:ind w:firstLine="391"/>
        <w:jc w:val="both"/>
        <w:rPr>
          <w:rFonts w:ascii="Times New Roman" w:hAnsi="Times New Roman"/>
          <w:color w:val="000000"/>
          <w:lang w:val="uk-UA"/>
        </w:rPr>
      </w:pPr>
      <w:r w:rsidRPr="00B9588A">
        <w:rPr>
          <w:rFonts w:ascii="Times New Roman" w:hAnsi="Times New Roman"/>
          <w:color w:val="000000"/>
        </w:rPr>
        <w:t xml:space="preserve">Респонденти досить високо оцінили </w:t>
      </w:r>
      <w:r w:rsidRPr="00B9588A">
        <w:rPr>
          <w:rFonts w:ascii="Times New Roman" w:hAnsi="Times New Roman"/>
          <w:b/>
          <w:color w:val="000000"/>
        </w:rPr>
        <w:t>дотримання суддями загальної етичної вимоги</w:t>
      </w:r>
      <w:r w:rsidRPr="00B9588A">
        <w:rPr>
          <w:rFonts w:ascii="Times New Roman" w:hAnsi="Times New Roman"/>
          <w:color w:val="000000"/>
        </w:rPr>
        <w:t xml:space="preserve"> - ставитися коректно, ввічливо, з повагою до учасників процесу, а саме: </w:t>
      </w:r>
      <w:r w:rsidR="006447B4">
        <w:rPr>
          <w:rFonts w:ascii="Times New Roman" w:hAnsi="Times New Roman"/>
          <w:color w:val="000000"/>
          <w:lang w:val="uk-UA"/>
        </w:rPr>
        <w:t>39</w:t>
      </w:r>
      <w:r w:rsidRPr="00B9588A">
        <w:rPr>
          <w:rFonts w:ascii="Times New Roman" w:hAnsi="Times New Roman"/>
          <w:color w:val="000000"/>
        </w:rPr>
        <w:t xml:space="preserve"> </w:t>
      </w:r>
      <w:r w:rsidR="009A4619">
        <w:rPr>
          <w:rFonts w:ascii="Times New Roman" w:hAnsi="Times New Roman"/>
          <w:color w:val="000000"/>
          <w:lang w:val="uk-UA"/>
        </w:rPr>
        <w:t xml:space="preserve">- </w:t>
      </w:r>
      <w:r w:rsidRPr="00B9588A">
        <w:rPr>
          <w:rFonts w:ascii="Times New Roman" w:hAnsi="Times New Roman"/>
          <w:color w:val="000000"/>
        </w:rPr>
        <w:t>«цілком так», 25</w:t>
      </w:r>
      <w:r w:rsidR="009A4619">
        <w:rPr>
          <w:rFonts w:ascii="Times New Roman" w:hAnsi="Times New Roman"/>
          <w:color w:val="000000"/>
          <w:lang w:val="uk-UA"/>
        </w:rPr>
        <w:t xml:space="preserve"> -</w:t>
      </w:r>
      <w:r w:rsidRPr="00B9588A">
        <w:rPr>
          <w:rFonts w:ascii="Times New Roman" w:hAnsi="Times New Roman"/>
          <w:color w:val="000000"/>
        </w:rPr>
        <w:t xml:space="preserve"> «швидше так»</w:t>
      </w:r>
      <w:r w:rsidR="006447B4">
        <w:rPr>
          <w:rFonts w:ascii="Times New Roman" w:hAnsi="Times New Roman"/>
          <w:color w:val="000000"/>
        </w:rPr>
        <w:t xml:space="preserve">, 5 </w:t>
      </w:r>
      <w:r w:rsidR="009A4619">
        <w:rPr>
          <w:rFonts w:ascii="Times New Roman" w:hAnsi="Times New Roman"/>
          <w:color w:val="000000"/>
          <w:lang w:val="uk-UA"/>
        </w:rPr>
        <w:t xml:space="preserve">- </w:t>
      </w:r>
      <w:r w:rsidR="006447B4">
        <w:rPr>
          <w:rFonts w:ascii="Times New Roman" w:hAnsi="Times New Roman"/>
          <w:color w:val="000000"/>
        </w:rPr>
        <w:t xml:space="preserve">«більш-менш», 1 </w:t>
      </w:r>
      <w:r w:rsidR="009A4619">
        <w:rPr>
          <w:rFonts w:ascii="Times New Roman" w:hAnsi="Times New Roman"/>
          <w:color w:val="000000"/>
          <w:lang w:val="uk-UA"/>
        </w:rPr>
        <w:t xml:space="preserve">- </w:t>
      </w:r>
      <w:r w:rsidR="006447B4">
        <w:rPr>
          <w:rFonts w:ascii="Times New Roman" w:hAnsi="Times New Roman"/>
          <w:color w:val="000000"/>
        </w:rPr>
        <w:t xml:space="preserve">«швидше ні», 8 – не </w:t>
      </w:r>
      <w:r w:rsidR="006447B4">
        <w:rPr>
          <w:rFonts w:ascii="Times New Roman" w:hAnsi="Times New Roman"/>
          <w:color w:val="000000"/>
          <w:lang w:val="uk-UA"/>
        </w:rPr>
        <w:t>відповіли.</w:t>
      </w:r>
    </w:p>
    <w:p w:rsidR="00B9588A" w:rsidRPr="006447B4" w:rsidRDefault="00B9588A" w:rsidP="00B9588A">
      <w:pPr>
        <w:shd w:val="clear" w:color="auto" w:fill="FFFFFF"/>
        <w:spacing w:after="136" w:line="260" w:lineRule="atLeast"/>
        <w:ind w:firstLine="391"/>
        <w:jc w:val="both"/>
        <w:rPr>
          <w:rFonts w:ascii="Times New Roman" w:hAnsi="Times New Roman"/>
          <w:color w:val="000000"/>
          <w:lang w:val="uk-UA"/>
        </w:rPr>
      </w:pPr>
      <w:r w:rsidRPr="00B9588A">
        <w:rPr>
          <w:rFonts w:ascii="Times New Roman" w:hAnsi="Times New Roman"/>
          <w:color w:val="000000"/>
        </w:rPr>
        <w:t xml:space="preserve">Загалом, </w:t>
      </w:r>
      <w:r w:rsidR="009A4619">
        <w:rPr>
          <w:rFonts w:ascii="Times New Roman" w:hAnsi="Times New Roman"/>
          <w:color w:val="000000"/>
          <w:lang w:val="uk-UA"/>
        </w:rPr>
        <w:t xml:space="preserve">з </w:t>
      </w:r>
      <w:r w:rsidRPr="00B9588A">
        <w:rPr>
          <w:rFonts w:ascii="Times New Roman" w:hAnsi="Times New Roman"/>
          <w:color w:val="000000"/>
        </w:rPr>
        <w:t>6</w:t>
      </w:r>
      <w:r w:rsidR="006447B4">
        <w:rPr>
          <w:rFonts w:ascii="Times New Roman" w:hAnsi="Times New Roman"/>
          <w:color w:val="000000"/>
          <w:lang w:val="uk-UA"/>
        </w:rPr>
        <w:t>1</w:t>
      </w:r>
      <w:r w:rsidR="00EF4947">
        <w:rPr>
          <w:rFonts w:ascii="Times New Roman" w:hAnsi="Times New Roman"/>
          <w:color w:val="000000"/>
        </w:rPr>
        <w:t xml:space="preserve"> опитани</w:t>
      </w:r>
      <w:r w:rsidR="009A4619">
        <w:rPr>
          <w:rFonts w:ascii="Times New Roman" w:hAnsi="Times New Roman"/>
          <w:color w:val="000000"/>
          <w:lang w:val="uk-UA"/>
        </w:rPr>
        <w:t>х</w:t>
      </w:r>
      <w:r w:rsidRPr="00B9588A">
        <w:rPr>
          <w:rFonts w:ascii="Times New Roman" w:hAnsi="Times New Roman"/>
          <w:color w:val="000000"/>
        </w:rPr>
        <w:t xml:space="preserve"> учасників судового процесу на запитання стосовно </w:t>
      </w:r>
      <w:r w:rsidRPr="00B9588A">
        <w:rPr>
          <w:rFonts w:ascii="Times New Roman" w:hAnsi="Times New Roman"/>
          <w:b/>
          <w:color w:val="000000"/>
        </w:rPr>
        <w:t>дотримання процедури розгляду справи</w:t>
      </w:r>
      <w:r w:rsidRPr="00B9588A">
        <w:rPr>
          <w:rFonts w:ascii="Times New Roman" w:hAnsi="Times New Roman"/>
          <w:color w:val="000000"/>
        </w:rPr>
        <w:t xml:space="preserve"> відповіли «цілком так» або «скоріше так</w:t>
      </w:r>
      <w:r w:rsidR="006447B4">
        <w:rPr>
          <w:rFonts w:ascii="Times New Roman" w:hAnsi="Times New Roman"/>
          <w:color w:val="000000"/>
        </w:rPr>
        <w:t xml:space="preserve">», 8 – </w:t>
      </w:r>
      <w:r w:rsidR="006447B4">
        <w:rPr>
          <w:rFonts w:ascii="Times New Roman" w:hAnsi="Times New Roman"/>
          <w:color w:val="000000"/>
          <w:lang w:val="uk-UA"/>
        </w:rPr>
        <w:t>«більш-менш», 1 – «цілком ні»</w:t>
      </w:r>
      <w:r w:rsidR="007234ED">
        <w:rPr>
          <w:rFonts w:ascii="Times New Roman" w:hAnsi="Times New Roman"/>
          <w:color w:val="000000"/>
          <w:lang w:val="uk-UA"/>
        </w:rPr>
        <w:t>, 8 – не відповіли.</w:t>
      </w:r>
    </w:p>
    <w:p w:rsidR="00B9588A" w:rsidRPr="00EF4947" w:rsidRDefault="00B9588A" w:rsidP="00B9588A">
      <w:pPr>
        <w:shd w:val="clear" w:color="auto" w:fill="FFFFFF"/>
        <w:spacing w:after="136" w:line="260" w:lineRule="atLeast"/>
        <w:ind w:firstLine="391"/>
        <w:jc w:val="both"/>
        <w:rPr>
          <w:rFonts w:ascii="Times New Roman" w:hAnsi="Times New Roman"/>
          <w:color w:val="000000"/>
          <w:lang w:val="uk-UA"/>
        </w:rPr>
      </w:pPr>
      <w:r w:rsidRPr="00B9588A">
        <w:rPr>
          <w:rFonts w:ascii="Times New Roman" w:hAnsi="Times New Roman"/>
          <w:color w:val="000000"/>
        </w:rPr>
        <w:tab/>
        <w:t xml:space="preserve">Також, більшість респондентів вважають </w:t>
      </w:r>
      <w:r w:rsidRPr="00B9588A">
        <w:rPr>
          <w:rFonts w:ascii="Times New Roman" w:hAnsi="Times New Roman"/>
          <w:b/>
          <w:color w:val="000000"/>
        </w:rPr>
        <w:t>належною підготовку до справи та знання справи суддею</w:t>
      </w:r>
      <w:r w:rsidRPr="00B9588A">
        <w:rPr>
          <w:rFonts w:ascii="Times New Roman" w:hAnsi="Times New Roman"/>
          <w:color w:val="000000"/>
        </w:rPr>
        <w:t>, адже 3</w:t>
      </w:r>
      <w:r w:rsidR="00EF4947">
        <w:rPr>
          <w:rFonts w:ascii="Times New Roman" w:hAnsi="Times New Roman"/>
          <w:color w:val="000000"/>
          <w:lang w:val="uk-UA"/>
        </w:rPr>
        <w:t>1</w:t>
      </w:r>
      <w:r w:rsidR="00EF4947">
        <w:rPr>
          <w:rFonts w:ascii="Times New Roman" w:hAnsi="Times New Roman"/>
          <w:color w:val="000000"/>
        </w:rPr>
        <w:t xml:space="preserve"> опитаний</w:t>
      </w:r>
      <w:r w:rsidRPr="00B9588A">
        <w:rPr>
          <w:rFonts w:ascii="Times New Roman" w:hAnsi="Times New Roman"/>
          <w:color w:val="000000"/>
        </w:rPr>
        <w:t xml:space="preserve"> обрали варіант «цілком так», 27 </w:t>
      </w:r>
      <w:r w:rsidR="009A4619">
        <w:rPr>
          <w:rFonts w:ascii="Times New Roman" w:hAnsi="Times New Roman"/>
          <w:color w:val="000000"/>
          <w:lang w:val="uk-UA"/>
        </w:rPr>
        <w:t xml:space="preserve">- </w:t>
      </w:r>
      <w:r w:rsidRPr="00B9588A">
        <w:rPr>
          <w:rFonts w:ascii="Times New Roman" w:hAnsi="Times New Roman"/>
          <w:color w:val="000000"/>
        </w:rPr>
        <w:t>«швидше так»</w:t>
      </w:r>
      <w:r w:rsidR="00EF4947">
        <w:rPr>
          <w:rFonts w:ascii="Times New Roman" w:hAnsi="Times New Roman"/>
          <w:color w:val="000000"/>
        </w:rPr>
        <w:t xml:space="preserve">, 8 </w:t>
      </w:r>
      <w:r w:rsidR="009A4619">
        <w:rPr>
          <w:rFonts w:ascii="Times New Roman" w:hAnsi="Times New Roman"/>
          <w:color w:val="000000"/>
          <w:lang w:val="uk-UA"/>
        </w:rPr>
        <w:t xml:space="preserve">- </w:t>
      </w:r>
      <w:r w:rsidR="00EF4947">
        <w:rPr>
          <w:rFonts w:ascii="Times New Roman" w:hAnsi="Times New Roman"/>
          <w:color w:val="000000"/>
        </w:rPr>
        <w:t xml:space="preserve">«більш-менш», 2 </w:t>
      </w:r>
      <w:r w:rsidR="009A4619">
        <w:rPr>
          <w:rFonts w:ascii="Times New Roman" w:hAnsi="Times New Roman"/>
          <w:color w:val="000000"/>
          <w:lang w:val="uk-UA"/>
        </w:rPr>
        <w:t xml:space="preserve">- </w:t>
      </w:r>
      <w:r w:rsidR="00EF4947">
        <w:rPr>
          <w:rFonts w:ascii="Times New Roman" w:hAnsi="Times New Roman"/>
          <w:color w:val="000000"/>
        </w:rPr>
        <w:t xml:space="preserve">«швидше ні», 10 – не </w:t>
      </w:r>
      <w:r w:rsidR="00EF4947">
        <w:rPr>
          <w:rFonts w:ascii="Times New Roman" w:hAnsi="Times New Roman"/>
          <w:color w:val="000000"/>
          <w:lang w:val="uk-UA"/>
        </w:rPr>
        <w:t>відповіли</w:t>
      </w:r>
      <w:r w:rsidR="009A4619">
        <w:rPr>
          <w:rFonts w:ascii="Times New Roman" w:hAnsi="Times New Roman"/>
          <w:color w:val="000000"/>
          <w:lang w:val="uk-UA"/>
        </w:rPr>
        <w:t>.</w:t>
      </w:r>
    </w:p>
    <w:p w:rsidR="00BD492B" w:rsidRDefault="00B9588A" w:rsidP="00B9588A">
      <w:pPr>
        <w:shd w:val="clear" w:color="auto" w:fill="FFFFFF"/>
        <w:spacing w:after="136" w:line="260" w:lineRule="atLeast"/>
        <w:ind w:firstLine="391"/>
        <w:jc w:val="both"/>
        <w:rPr>
          <w:rFonts w:ascii="Times New Roman" w:hAnsi="Times New Roman"/>
          <w:color w:val="000000"/>
          <w:lang w:val="uk-UA"/>
        </w:rPr>
      </w:pPr>
      <w:r w:rsidRPr="00EF4947">
        <w:rPr>
          <w:rFonts w:ascii="Times New Roman" w:hAnsi="Times New Roman"/>
          <w:color w:val="000000"/>
          <w:lang w:val="uk-UA"/>
        </w:rPr>
        <w:t>Більше половини учасників судових проваджень (3</w:t>
      </w:r>
      <w:r w:rsidR="00EF4947">
        <w:rPr>
          <w:rFonts w:ascii="Times New Roman" w:hAnsi="Times New Roman"/>
          <w:color w:val="000000"/>
          <w:lang w:val="uk-UA"/>
        </w:rPr>
        <w:t>2</w:t>
      </w:r>
      <w:r w:rsidRPr="00EF4947">
        <w:rPr>
          <w:rFonts w:ascii="Times New Roman" w:hAnsi="Times New Roman"/>
          <w:color w:val="000000"/>
          <w:lang w:val="uk-UA"/>
        </w:rPr>
        <w:t xml:space="preserve"> </w:t>
      </w:r>
      <w:r w:rsidR="009A4619">
        <w:rPr>
          <w:rFonts w:ascii="Times New Roman" w:hAnsi="Times New Roman"/>
          <w:color w:val="000000"/>
          <w:lang w:val="uk-UA"/>
        </w:rPr>
        <w:t xml:space="preserve">- </w:t>
      </w:r>
      <w:r w:rsidRPr="00EF4947">
        <w:rPr>
          <w:rFonts w:ascii="Times New Roman" w:hAnsi="Times New Roman"/>
          <w:color w:val="000000"/>
          <w:lang w:val="uk-UA"/>
        </w:rPr>
        <w:t xml:space="preserve">«цілком так», 22 </w:t>
      </w:r>
      <w:r w:rsidR="009A4619">
        <w:rPr>
          <w:rFonts w:ascii="Times New Roman" w:hAnsi="Times New Roman"/>
          <w:color w:val="000000"/>
          <w:lang w:val="uk-UA"/>
        </w:rPr>
        <w:t xml:space="preserve">- </w:t>
      </w:r>
      <w:r w:rsidRPr="00EF4947">
        <w:rPr>
          <w:rFonts w:ascii="Times New Roman" w:hAnsi="Times New Roman"/>
          <w:color w:val="000000"/>
          <w:lang w:val="uk-UA"/>
        </w:rPr>
        <w:t>«швидше так», 14</w:t>
      </w:r>
      <w:r w:rsidR="009A4619">
        <w:rPr>
          <w:rFonts w:ascii="Times New Roman" w:hAnsi="Times New Roman"/>
          <w:color w:val="000000"/>
          <w:lang w:val="uk-UA"/>
        </w:rPr>
        <w:t xml:space="preserve"> -</w:t>
      </w:r>
      <w:r w:rsidRPr="00EF4947">
        <w:rPr>
          <w:rFonts w:ascii="Times New Roman" w:hAnsi="Times New Roman"/>
          <w:color w:val="000000"/>
          <w:lang w:val="uk-UA"/>
        </w:rPr>
        <w:t xml:space="preserve"> «більш-менш», 3 </w:t>
      </w:r>
      <w:r w:rsidR="009A4619">
        <w:rPr>
          <w:rFonts w:ascii="Times New Roman" w:hAnsi="Times New Roman"/>
          <w:color w:val="000000"/>
          <w:lang w:val="uk-UA"/>
        </w:rPr>
        <w:t xml:space="preserve">- </w:t>
      </w:r>
      <w:r w:rsidRPr="00EF4947">
        <w:rPr>
          <w:rFonts w:ascii="Times New Roman" w:hAnsi="Times New Roman"/>
          <w:color w:val="000000"/>
          <w:lang w:val="uk-UA"/>
        </w:rPr>
        <w:t xml:space="preserve">«цілком ні») вказують на </w:t>
      </w:r>
      <w:r w:rsidRPr="00EF4947">
        <w:rPr>
          <w:rFonts w:ascii="Times New Roman" w:hAnsi="Times New Roman"/>
          <w:b/>
          <w:color w:val="000000"/>
          <w:lang w:val="uk-UA"/>
        </w:rPr>
        <w:t>неупередженість та незалежність судді, відсутніс</w:t>
      </w:r>
      <w:r w:rsidR="00EF4947">
        <w:rPr>
          <w:rFonts w:ascii="Times New Roman" w:hAnsi="Times New Roman"/>
          <w:b/>
          <w:color w:val="000000"/>
          <w:lang w:val="uk-UA"/>
        </w:rPr>
        <w:t xml:space="preserve">ть «зовнішнього тиску» на суддю. </w:t>
      </w:r>
      <w:r w:rsidR="00EF4947">
        <w:rPr>
          <w:rFonts w:ascii="Times New Roman" w:hAnsi="Times New Roman"/>
          <w:color w:val="000000"/>
          <w:lang w:val="uk-UA"/>
        </w:rPr>
        <w:t>7 відвідувачів не відповіли на питання.</w:t>
      </w:r>
    </w:p>
    <w:p w:rsidR="00EF4947" w:rsidRPr="00EF4947" w:rsidRDefault="00EF4947" w:rsidP="00B9588A">
      <w:pPr>
        <w:shd w:val="clear" w:color="auto" w:fill="FFFFFF"/>
        <w:spacing w:after="136" w:line="260" w:lineRule="atLeast"/>
        <w:ind w:firstLine="391"/>
        <w:jc w:val="both"/>
        <w:rPr>
          <w:rFonts w:ascii="Times New Roman" w:hAnsi="Times New Roman"/>
          <w:color w:val="000000"/>
          <w:lang w:val="uk-UA"/>
        </w:rPr>
      </w:pPr>
      <w:r>
        <w:rPr>
          <w:rFonts w:ascii="Times New Roman" w:hAnsi="Times New Roman"/>
          <w:color w:val="000000"/>
          <w:lang w:val="uk-UA"/>
        </w:rPr>
        <w:t xml:space="preserve">Надання можливостей сторонам обґрунтувати свою позицію 37 відвідувачів оцінили «цілком так», 24 – «швидше так», 9 – «більш-менш», 2 – «швидше ні», </w:t>
      </w:r>
      <w:r w:rsidR="00D0239F">
        <w:rPr>
          <w:rFonts w:ascii="Times New Roman" w:hAnsi="Times New Roman"/>
          <w:color w:val="000000"/>
          <w:lang w:val="uk-UA"/>
        </w:rPr>
        <w:t>6</w:t>
      </w:r>
      <w:r>
        <w:rPr>
          <w:rFonts w:ascii="Times New Roman" w:hAnsi="Times New Roman"/>
          <w:color w:val="000000"/>
          <w:lang w:val="uk-UA"/>
        </w:rPr>
        <w:t xml:space="preserve"> – не відповіли.</w:t>
      </w:r>
    </w:p>
    <w:tbl>
      <w:tblPr>
        <w:tblW w:w="9682" w:type="dxa"/>
        <w:jc w:val="center"/>
        <w:tblLayout w:type="fixed"/>
        <w:tblCellMar>
          <w:left w:w="10" w:type="dxa"/>
          <w:right w:w="10" w:type="dxa"/>
        </w:tblCellMar>
        <w:tblLook w:val="04A0" w:firstRow="1" w:lastRow="0" w:firstColumn="1" w:lastColumn="0" w:noHBand="0" w:noVBand="1"/>
      </w:tblPr>
      <w:tblGrid>
        <w:gridCol w:w="427"/>
        <w:gridCol w:w="4786"/>
        <w:gridCol w:w="3235"/>
        <w:gridCol w:w="1234"/>
      </w:tblGrid>
      <w:tr w:rsidR="00411500" w:rsidRPr="00411500" w:rsidTr="000475AB">
        <w:trPr>
          <w:trHeight w:val="893"/>
          <w:jc w:val="center"/>
        </w:trPr>
        <w:tc>
          <w:tcPr>
            <w:tcW w:w="9682" w:type="dxa"/>
            <w:gridSpan w:val="4"/>
            <w:tcBorders>
              <w:top w:val="single" w:sz="4" w:space="0" w:color="auto"/>
              <w:bottom w:val="single" w:sz="4" w:space="0" w:color="auto"/>
            </w:tcBorders>
            <w:shd w:val="clear" w:color="auto" w:fill="FFFFFF"/>
          </w:tcPr>
          <w:p w:rsidR="00874263" w:rsidRPr="00EF4947" w:rsidRDefault="00874263" w:rsidP="0047518B">
            <w:pPr>
              <w:spacing w:line="240" w:lineRule="auto"/>
              <w:jc w:val="center"/>
              <w:rPr>
                <w:rFonts w:ascii="Times New Roman" w:hAnsi="Times New Roman"/>
                <w:sz w:val="16"/>
                <w:szCs w:val="16"/>
                <w:lang w:val="uk-UA"/>
              </w:rPr>
            </w:pPr>
          </w:p>
          <w:p w:rsidR="00411500" w:rsidRPr="00874263" w:rsidRDefault="00E031EC" w:rsidP="00874263">
            <w:pPr>
              <w:spacing w:line="240" w:lineRule="auto"/>
              <w:rPr>
                <w:rFonts w:ascii="Times New Roman" w:hAnsi="Times New Roman"/>
                <w:b/>
              </w:rPr>
            </w:pPr>
            <w:r>
              <w:rPr>
                <w:rFonts w:ascii="Times New Roman" w:hAnsi="Times New Roman"/>
                <w:b/>
                <w:lang w:val="uk-UA"/>
              </w:rPr>
              <w:t xml:space="preserve">Таблиця 2.8. </w:t>
            </w:r>
            <w:r w:rsidR="00411500" w:rsidRPr="00874263">
              <w:rPr>
                <w:rFonts w:ascii="Times New Roman" w:hAnsi="Times New Roman"/>
                <w:b/>
              </w:rPr>
              <w:t>Судове рішення</w:t>
            </w:r>
          </w:p>
        </w:tc>
      </w:tr>
      <w:tr w:rsidR="00411500" w:rsidRPr="00411500" w:rsidTr="000475AB">
        <w:trPr>
          <w:trHeight w:val="461"/>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411500" w:rsidRPr="00411500" w:rsidRDefault="00411500" w:rsidP="009B7581">
            <w:pPr>
              <w:spacing w:after="0" w:line="240" w:lineRule="auto"/>
              <w:jc w:val="center"/>
              <w:rPr>
                <w:rFonts w:ascii="Times New Roman" w:hAnsi="Times New Roman"/>
              </w:rPr>
            </w:pPr>
            <w:r w:rsidRPr="00411500">
              <w:rPr>
                <w:rFonts w:ascii="Times New Roman" w:hAnsi="Times New Roman"/>
              </w:rPr>
              <w:t>№</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411500" w:rsidRPr="00411500" w:rsidRDefault="00411500" w:rsidP="009B7581">
            <w:pPr>
              <w:spacing w:after="0" w:line="240" w:lineRule="auto"/>
              <w:rPr>
                <w:rFonts w:ascii="Times New Roman" w:hAnsi="Times New Roman"/>
              </w:rPr>
            </w:pPr>
            <w:r w:rsidRPr="00411500">
              <w:rPr>
                <w:rFonts w:ascii="Times New Roman" w:hAnsi="Times New Roman"/>
              </w:rPr>
              <w:t>Показник</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411500" w:rsidRPr="00411500" w:rsidRDefault="00411500" w:rsidP="009B7581">
            <w:pPr>
              <w:spacing w:after="0" w:line="240" w:lineRule="auto"/>
              <w:jc w:val="center"/>
              <w:rPr>
                <w:rFonts w:ascii="Times New Roman" w:hAnsi="Times New Roman"/>
              </w:rPr>
            </w:pPr>
            <w:r w:rsidRPr="00411500">
              <w:rPr>
                <w:rFonts w:ascii="Times New Roman" w:hAnsi="Times New Roman"/>
              </w:rPr>
              <w:t>Одиниця виміру</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411500" w:rsidRPr="00411500" w:rsidRDefault="00411500" w:rsidP="009B7581">
            <w:pPr>
              <w:spacing w:after="0" w:line="240" w:lineRule="auto"/>
              <w:jc w:val="center"/>
              <w:rPr>
                <w:rFonts w:ascii="Times New Roman" w:hAnsi="Times New Roman"/>
              </w:rPr>
            </w:pPr>
            <w:r w:rsidRPr="00411500">
              <w:rPr>
                <w:rFonts w:ascii="Times New Roman" w:hAnsi="Times New Roman"/>
              </w:rPr>
              <w:t>Значення</w:t>
            </w:r>
          </w:p>
        </w:tc>
      </w:tr>
      <w:tr w:rsidR="00B9588A" w:rsidRPr="00411500" w:rsidTr="000475AB">
        <w:trPr>
          <w:trHeight w:val="518"/>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1</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Кількість респондентів, чиї справи вже завершено</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Число</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B9588A" w:rsidRPr="00B9588A" w:rsidRDefault="00B9588A" w:rsidP="00B9588A">
            <w:pPr>
              <w:spacing w:line="240" w:lineRule="auto"/>
              <w:jc w:val="center"/>
              <w:rPr>
                <w:rFonts w:ascii="Times New Roman" w:hAnsi="Times New Roman"/>
                <w:sz w:val="24"/>
                <w:szCs w:val="24"/>
              </w:rPr>
            </w:pPr>
            <w:r w:rsidRPr="00B9588A">
              <w:rPr>
                <w:rFonts w:ascii="Times New Roman" w:hAnsi="Times New Roman"/>
                <w:sz w:val="24"/>
                <w:szCs w:val="24"/>
              </w:rPr>
              <w:t>11</w:t>
            </w:r>
          </w:p>
        </w:tc>
      </w:tr>
      <w:tr w:rsidR="00B9588A" w:rsidRPr="00411500" w:rsidTr="000475AB">
        <w:trPr>
          <w:trHeight w:val="269"/>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2</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Рішення на користь респондента</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Так-1</w:t>
            </w:r>
          </w:p>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Ні-2</w:t>
            </w:r>
          </w:p>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КН-9</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B9588A" w:rsidRPr="00B9588A" w:rsidRDefault="00B9588A" w:rsidP="00B9588A">
            <w:pPr>
              <w:spacing w:line="240" w:lineRule="auto"/>
              <w:jc w:val="center"/>
              <w:rPr>
                <w:rFonts w:ascii="Times New Roman" w:hAnsi="Times New Roman"/>
                <w:sz w:val="24"/>
                <w:szCs w:val="24"/>
              </w:rPr>
            </w:pPr>
            <w:r w:rsidRPr="00B9588A">
              <w:rPr>
                <w:rFonts w:ascii="Times New Roman" w:hAnsi="Times New Roman"/>
                <w:sz w:val="24"/>
                <w:szCs w:val="24"/>
              </w:rPr>
              <w:t>6 - так</w:t>
            </w:r>
          </w:p>
          <w:p w:rsidR="00B9588A" w:rsidRPr="00B9588A" w:rsidRDefault="00B9588A" w:rsidP="00B9588A">
            <w:pPr>
              <w:spacing w:line="240" w:lineRule="auto"/>
              <w:jc w:val="center"/>
              <w:rPr>
                <w:rFonts w:ascii="Times New Roman" w:hAnsi="Times New Roman"/>
                <w:sz w:val="24"/>
                <w:szCs w:val="24"/>
              </w:rPr>
            </w:pPr>
            <w:r w:rsidRPr="00B9588A">
              <w:rPr>
                <w:rFonts w:ascii="Times New Roman" w:hAnsi="Times New Roman"/>
                <w:sz w:val="24"/>
                <w:szCs w:val="24"/>
              </w:rPr>
              <w:t>5 – ні</w:t>
            </w:r>
          </w:p>
          <w:p w:rsidR="00B9588A" w:rsidRPr="00B9588A" w:rsidRDefault="00B9588A" w:rsidP="00B9588A">
            <w:pPr>
              <w:spacing w:line="240" w:lineRule="auto"/>
              <w:jc w:val="center"/>
              <w:rPr>
                <w:rFonts w:ascii="Times New Roman" w:hAnsi="Times New Roman"/>
                <w:sz w:val="24"/>
                <w:szCs w:val="24"/>
              </w:rPr>
            </w:pPr>
            <w:r w:rsidRPr="00B9588A">
              <w:rPr>
                <w:rFonts w:ascii="Times New Roman" w:hAnsi="Times New Roman"/>
                <w:sz w:val="24"/>
                <w:szCs w:val="24"/>
              </w:rPr>
              <w:t>0-КН</w:t>
            </w:r>
          </w:p>
        </w:tc>
      </w:tr>
      <w:tr w:rsidR="00B9588A" w:rsidRPr="00411500" w:rsidTr="000475AB">
        <w:trPr>
          <w:trHeight w:val="274"/>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3</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Наміри респондента оскаржувати рішення</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Так-1</w:t>
            </w:r>
          </w:p>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Ні-2</w:t>
            </w:r>
          </w:p>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КН-9</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B9588A" w:rsidRPr="00B9588A" w:rsidRDefault="00B9588A" w:rsidP="00B9588A">
            <w:pPr>
              <w:spacing w:line="240" w:lineRule="auto"/>
              <w:jc w:val="center"/>
              <w:rPr>
                <w:rFonts w:ascii="Times New Roman" w:hAnsi="Times New Roman"/>
                <w:sz w:val="24"/>
                <w:szCs w:val="24"/>
              </w:rPr>
            </w:pPr>
            <w:r w:rsidRPr="00B9588A">
              <w:rPr>
                <w:rFonts w:ascii="Times New Roman" w:hAnsi="Times New Roman"/>
                <w:sz w:val="24"/>
                <w:szCs w:val="24"/>
              </w:rPr>
              <w:t>6 - так</w:t>
            </w:r>
          </w:p>
          <w:p w:rsidR="00B9588A" w:rsidRPr="00B9588A" w:rsidRDefault="00B9588A" w:rsidP="00B9588A">
            <w:pPr>
              <w:spacing w:line="240" w:lineRule="auto"/>
              <w:jc w:val="center"/>
              <w:rPr>
                <w:rFonts w:ascii="Times New Roman" w:hAnsi="Times New Roman"/>
                <w:sz w:val="24"/>
                <w:szCs w:val="24"/>
              </w:rPr>
            </w:pPr>
            <w:r w:rsidRPr="00B9588A">
              <w:rPr>
                <w:rFonts w:ascii="Times New Roman" w:hAnsi="Times New Roman"/>
                <w:sz w:val="24"/>
                <w:szCs w:val="24"/>
              </w:rPr>
              <w:t>4 – ні</w:t>
            </w:r>
          </w:p>
          <w:p w:rsidR="00B9588A" w:rsidRPr="00B9588A" w:rsidRDefault="00B9588A" w:rsidP="00B9588A">
            <w:pPr>
              <w:spacing w:line="240" w:lineRule="auto"/>
              <w:jc w:val="center"/>
              <w:rPr>
                <w:rFonts w:ascii="Times New Roman" w:hAnsi="Times New Roman"/>
                <w:sz w:val="24"/>
                <w:szCs w:val="24"/>
              </w:rPr>
            </w:pPr>
            <w:r w:rsidRPr="00B9588A">
              <w:rPr>
                <w:rFonts w:ascii="Times New Roman" w:hAnsi="Times New Roman"/>
                <w:sz w:val="24"/>
                <w:szCs w:val="24"/>
              </w:rPr>
              <w:t>1-КН</w:t>
            </w:r>
          </w:p>
        </w:tc>
      </w:tr>
      <w:tr w:rsidR="00B9588A" w:rsidRPr="00411500" w:rsidTr="000475AB">
        <w:trPr>
          <w:trHeight w:val="509"/>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4</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Отримання респондентами тексту рішення по справі</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Так-1</w:t>
            </w:r>
          </w:p>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Ні-2</w:t>
            </w:r>
          </w:p>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КН-9</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B9588A" w:rsidRPr="00B9588A" w:rsidRDefault="00B9588A" w:rsidP="00B9588A">
            <w:pPr>
              <w:spacing w:line="240" w:lineRule="auto"/>
              <w:jc w:val="center"/>
              <w:rPr>
                <w:rFonts w:ascii="Times New Roman" w:hAnsi="Times New Roman"/>
                <w:sz w:val="24"/>
                <w:szCs w:val="24"/>
              </w:rPr>
            </w:pPr>
            <w:r w:rsidRPr="00B9588A">
              <w:rPr>
                <w:rFonts w:ascii="Times New Roman" w:hAnsi="Times New Roman"/>
                <w:sz w:val="24"/>
                <w:szCs w:val="24"/>
              </w:rPr>
              <w:t>8- так</w:t>
            </w:r>
          </w:p>
          <w:p w:rsidR="00B9588A" w:rsidRPr="00B9588A" w:rsidRDefault="00B9588A" w:rsidP="00B9588A">
            <w:pPr>
              <w:spacing w:line="240" w:lineRule="auto"/>
              <w:jc w:val="center"/>
              <w:rPr>
                <w:rFonts w:ascii="Times New Roman" w:hAnsi="Times New Roman"/>
                <w:sz w:val="24"/>
                <w:szCs w:val="24"/>
              </w:rPr>
            </w:pPr>
            <w:r w:rsidRPr="00B9588A">
              <w:rPr>
                <w:rFonts w:ascii="Times New Roman" w:hAnsi="Times New Roman"/>
                <w:sz w:val="24"/>
                <w:szCs w:val="24"/>
              </w:rPr>
              <w:t>3 -ні</w:t>
            </w:r>
          </w:p>
          <w:p w:rsidR="00B9588A" w:rsidRPr="00B9588A" w:rsidRDefault="00B9588A" w:rsidP="00B9588A">
            <w:pPr>
              <w:spacing w:line="240" w:lineRule="auto"/>
              <w:jc w:val="center"/>
              <w:rPr>
                <w:rFonts w:ascii="Times New Roman" w:hAnsi="Times New Roman"/>
                <w:sz w:val="24"/>
                <w:szCs w:val="24"/>
              </w:rPr>
            </w:pPr>
            <w:r w:rsidRPr="00B9588A">
              <w:rPr>
                <w:rFonts w:ascii="Times New Roman" w:hAnsi="Times New Roman"/>
                <w:sz w:val="24"/>
                <w:szCs w:val="24"/>
              </w:rPr>
              <w:lastRenderedPageBreak/>
              <w:t>0-КН</w:t>
            </w:r>
          </w:p>
        </w:tc>
      </w:tr>
      <w:tr w:rsidR="00B9588A" w:rsidRPr="00411500" w:rsidTr="000475AB">
        <w:trPr>
          <w:trHeight w:val="514"/>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lastRenderedPageBreak/>
              <w:t>5</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Вчасне отримання респондентами тексту рішення по справі</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Так-1</w:t>
            </w:r>
          </w:p>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Ні-2</w:t>
            </w:r>
          </w:p>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КН-9</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B9588A" w:rsidRPr="00B9588A" w:rsidRDefault="00B9588A" w:rsidP="00B9588A">
            <w:pPr>
              <w:spacing w:line="240" w:lineRule="auto"/>
              <w:jc w:val="center"/>
              <w:rPr>
                <w:rFonts w:ascii="Times New Roman" w:hAnsi="Times New Roman"/>
                <w:sz w:val="24"/>
                <w:szCs w:val="24"/>
              </w:rPr>
            </w:pPr>
            <w:r w:rsidRPr="00B9588A">
              <w:rPr>
                <w:rFonts w:ascii="Times New Roman" w:hAnsi="Times New Roman"/>
                <w:sz w:val="24"/>
                <w:szCs w:val="24"/>
              </w:rPr>
              <w:t>8 - так</w:t>
            </w:r>
          </w:p>
          <w:p w:rsidR="00B9588A" w:rsidRPr="00B9588A" w:rsidRDefault="00B9588A" w:rsidP="00B9588A">
            <w:pPr>
              <w:spacing w:line="240" w:lineRule="auto"/>
              <w:jc w:val="center"/>
              <w:rPr>
                <w:rFonts w:ascii="Times New Roman" w:hAnsi="Times New Roman"/>
                <w:sz w:val="24"/>
                <w:szCs w:val="24"/>
              </w:rPr>
            </w:pPr>
            <w:r w:rsidRPr="00B9588A">
              <w:rPr>
                <w:rFonts w:ascii="Times New Roman" w:hAnsi="Times New Roman"/>
                <w:sz w:val="24"/>
                <w:szCs w:val="24"/>
              </w:rPr>
              <w:t>0 – ні</w:t>
            </w:r>
          </w:p>
          <w:p w:rsidR="00B9588A" w:rsidRPr="00B9588A" w:rsidRDefault="00B9588A" w:rsidP="00B9588A">
            <w:pPr>
              <w:spacing w:line="240" w:lineRule="auto"/>
              <w:jc w:val="center"/>
              <w:rPr>
                <w:rFonts w:ascii="Times New Roman" w:hAnsi="Times New Roman"/>
                <w:sz w:val="24"/>
                <w:szCs w:val="24"/>
              </w:rPr>
            </w:pPr>
            <w:r w:rsidRPr="00B9588A">
              <w:rPr>
                <w:rFonts w:ascii="Times New Roman" w:hAnsi="Times New Roman"/>
                <w:sz w:val="24"/>
                <w:szCs w:val="24"/>
              </w:rPr>
              <w:t>0-КН</w:t>
            </w:r>
          </w:p>
        </w:tc>
      </w:tr>
      <w:tr w:rsidR="00B9588A" w:rsidRPr="00411500" w:rsidTr="000475AB">
        <w:trPr>
          <w:trHeight w:val="509"/>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6</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 xml:space="preserve">Легкість та доступність викладення рішення для розуміння </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B9588A" w:rsidRPr="00B9588A" w:rsidRDefault="00B9588A" w:rsidP="00B9588A">
            <w:pPr>
              <w:spacing w:line="240" w:lineRule="auto"/>
              <w:jc w:val="center"/>
              <w:rPr>
                <w:rFonts w:ascii="Times New Roman" w:hAnsi="Times New Roman"/>
                <w:sz w:val="24"/>
                <w:szCs w:val="24"/>
              </w:rPr>
            </w:pPr>
            <w:r w:rsidRPr="00B9588A">
              <w:rPr>
                <w:rFonts w:ascii="Times New Roman" w:hAnsi="Times New Roman"/>
                <w:sz w:val="24"/>
                <w:szCs w:val="24"/>
              </w:rPr>
              <w:t>4,29</w:t>
            </w:r>
          </w:p>
        </w:tc>
      </w:tr>
      <w:tr w:rsidR="00B9588A" w:rsidRPr="00411500" w:rsidTr="000475AB">
        <w:trPr>
          <w:trHeight w:val="514"/>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7</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Сприйняття респондентами обґрунтованості рішення (чи було рішення добре обґрунтоване?)</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Від 1 (цілком ні) до 5 (цілком так)</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B9588A" w:rsidRPr="00B9588A" w:rsidRDefault="00B9588A" w:rsidP="00B9588A">
            <w:pPr>
              <w:spacing w:line="240" w:lineRule="auto"/>
              <w:jc w:val="center"/>
              <w:rPr>
                <w:rFonts w:ascii="Times New Roman" w:hAnsi="Times New Roman"/>
                <w:sz w:val="24"/>
                <w:szCs w:val="24"/>
              </w:rPr>
            </w:pPr>
            <w:r w:rsidRPr="00B9588A">
              <w:rPr>
                <w:rFonts w:ascii="Times New Roman" w:hAnsi="Times New Roman"/>
                <w:sz w:val="24"/>
                <w:szCs w:val="24"/>
              </w:rPr>
              <w:t>3,5</w:t>
            </w:r>
          </w:p>
        </w:tc>
      </w:tr>
      <w:tr w:rsidR="00B9588A" w:rsidRPr="00411500" w:rsidTr="000475AB">
        <w:trPr>
          <w:trHeight w:val="749"/>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8</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Середня кількість судових засідань, що відбулися по справах тих респондентів, чиї справи вже завершено</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Число</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B9588A" w:rsidRPr="00B9588A" w:rsidRDefault="00B9588A" w:rsidP="00B9588A">
            <w:pPr>
              <w:spacing w:line="240" w:lineRule="auto"/>
              <w:jc w:val="center"/>
              <w:rPr>
                <w:rFonts w:ascii="Times New Roman" w:hAnsi="Times New Roman"/>
                <w:sz w:val="24"/>
                <w:szCs w:val="24"/>
              </w:rPr>
            </w:pPr>
            <w:r w:rsidRPr="00B9588A">
              <w:rPr>
                <w:rFonts w:ascii="Times New Roman" w:hAnsi="Times New Roman"/>
                <w:sz w:val="24"/>
                <w:szCs w:val="24"/>
              </w:rPr>
              <w:t>2,5</w:t>
            </w:r>
          </w:p>
        </w:tc>
      </w:tr>
      <w:tr w:rsidR="00B9588A" w:rsidRPr="00411500" w:rsidTr="000475AB">
        <w:trPr>
          <w:trHeight w:val="749"/>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9</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Середня кількість судових засідань, що не відбулися через неналежну організацію роботи суду</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Число</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B9588A" w:rsidRPr="00B9588A" w:rsidRDefault="00B9588A" w:rsidP="00B9588A">
            <w:pPr>
              <w:spacing w:line="240" w:lineRule="auto"/>
              <w:jc w:val="center"/>
              <w:rPr>
                <w:rFonts w:ascii="Times New Roman" w:hAnsi="Times New Roman"/>
                <w:sz w:val="24"/>
                <w:szCs w:val="24"/>
              </w:rPr>
            </w:pPr>
            <w:r w:rsidRPr="00B9588A">
              <w:rPr>
                <w:rFonts w:ascii="Times New Roman" w:hAnsi="Times New Roman"/>
                <w:sz w:val="24"/>
                <w:szCs w:val="24"/>
              </w:rPr>
              <w:t>0</w:t>
            </w:r>
          </w:p>
        </w:tc>
      </w:tr>
      <w:tr w:rsidR="00B9588A" w:rsidRPr="00411500" w:rsidTr="000475AB">
        <w:trPr>
          <w:trHeight w:val="528"/>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10</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Середня кількість візитів до суду, що не були пов'язані з судовими засіданнями</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B9588A" w:rsidRPr="00411500" w:rsidRDefault="00B9588A" w:rsidP="00B9588A">
            <w:pPr>
              <w:spacing w:after="0" w:line="240" w:lineRule="auto"/>
              <w:jc w:val="center"/>
              <w:rPr>
                <w:rFonts w:ascii="Times New Roman" w:hAnsi="Times New Roman"/>
              </w:rPr>
            </w:pPr>
            <w:r w:rsidRPr="00411500">
              <w:rPr>
                <w:rFonts w:ascii="Times New Roman" w:hAnsi="Times New Roman"/>
              </w:rPr>
              <w:t>Число</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B9588A" w:rsidRPr="00B9588A" w:rsidRDefault="00B9588A" w:rsidP="00B9588A">
            <w:pPr>
              <w:spacing w:line="240" w:lineRule="auto"/>
              <w:jc w:val="center"/>
              <w:rPr>
                <w:rFonts w:ascii="Times New Roman" w:hAnsi="Times New Roman"/>
                <w:sz w:val="24"/>
                <w:szCs w:val="24"/>
              </w:rPr>
            </w:pPr>
            <w:r w:rsidRPr="00B9588A">
              <w:rPr>
                <w:rFonts w:ascii="Times New Roman" w:hAnsi="Times New Roman"/>
                <w:sz w:val="24"/>
                <w:szCs w:val="24"/>
              </w:rPr>
              <w:t>2,0</w:t>
            </w:r>
          </w:p>
        </w:tc>
      </w:tr>
    </w:tbl>
    <w:p w:rsidR="00B9588A" w:rsidRPr="00B9588A" w:rsidRDefault="00B9588A" w:rsidP="00023104">
      <w:pPr>
        <w:pStyle w:val="xfmc1"/>
        <w:shd w:val="clear" w:color="auto" w:fill="FFFFFF"/>
        <w:spacing w:after="0"/>
        <w:ind w:firstLine="708"/>
        <w:jc w:val="both"/>
        <w:rPr>
          <w:sz w:val="22"/>
          <w:szCs w:val="22"/>
          <w:lang w:val="ru-RU" w:eastAsia="en-US"/>
        </w:rPr>
      </w:pPr>
      <w:r w:rsidRPr="00B9588A">
        <w:rPr>
          <w:sz w:val="22"/>
          <w:szCs w:val="22"/>
          <w:lang w:val="ru-RU" w:eastAsia="en-US"/>
        </w:rPr>
        <w:t xml:space="preserve">Бачимо, що 8 респондентів на час проведення опитування повідомили, що вже отримали рішення по справі. Це дало їм змогу оцінити якість судового рішення.  </w:t>
      </w:r>
    </w:p>
    <w:p w:rsidR="00B9588A" w:rsidRPr="00B9588A" w:rsidRDefault="00B9588A" w:rsidP="00B9588A">
      <w:pPr>
        <w:pStyle w:val="xfmc1"/>
        <w:shd w:val="clear" w:color="auto" w:fill="FFFFFF"/>
        <w:spacing w:after="0"/>
        <w:jc w:val="both"/>
        <w:rPr>
          <w:sz w:val="22"/>
          <w:szCs w:val="22"/>
          <w:lang w:val="ru-RU" w:eastAsia="en-US"/>
        </w:rPr>
      </w:pPr>
      <w:r w:rsidRPr="00B9588A">
        <w:rPr>
          <w:sz w:val="22"/>
          <w:szCs w:val="22"/>
          <w:lang w:val="ru-RU" w:eastAsia="en-US"/>
        </w:rPr>
        <w:t xml:space="preserve">Усі відвідувачі, які отримали рішення, зазначили про </w:t>
      </w:r>
      <w:r w:rsidRPr="00B9588A">
        <w:rPr>
          <w:b/>
          <w:sz w:val="22"/>
          <w:szCs w:val="22"/>
          <w:lang w:val="ru-RU" w:eastAsia="en-US"/>
        </w:rPr>
        <w:t>своєчасність його видачі.</w:t>
      </w:r>
      <w:r w:rsidRPr="00B9588A">
        <w:rPr>
          <w:sz w:val="22"/>
          <w:szCs w:val="22"/>
          <w:lang w:val="ru-RU" w:eastAsia="en-US"/>
        </w:rPr>
        <w:t xml:space="preserve"> </w:t>
      </w:r>
    </w:p>
    <w:p w:rsidR="00B9588A" w:rsidRPr="00B9588A" w:rsidRDefault="00B9588A" w:rsidP="00023104">
      <w:pPr>
        <w:pStyle w:val="xfmc1"/>
        <w:shd w:val="clear" w:color="auto" w:fill="FFFFFF"/>
        <w:spacing w:after="0"/>
        <w:ind w:firstLine="708"/>
        <w:jc w:val="both"/>
        <w:rPr>
          <w:sz w:val="22"/>
          <w:szCs w:val="22"/>
          <w:lang w:val="ru-RU" w:eastAsia="en-US"/>
        </w:rPr>
      </w:pPr>
      <w:r w:rsidRPr="00B9588A">
        <w:rPr>
          <w:sz w:val="22"/>
          <w:szCs w:val="22"/>
          <w:lang w:val="ru-RU" w:eastAsia="en-US"/>
        </w:rPr>
        <w:t xml:space="preserve">Щодо змісту судового рішення слід зауважити, що, на думку 7 осіб з тих, що отримали рішення (1 обрав варіант «більш-менш», 3 - «швидше так», 3 - «цілком так»), воно було </w:t>
      </w:r>
      <w:r w:rsidRPr="00B9588A">
        <w:rPr>
          <w:b/>
          <w:sz w:val="22"/>
          <w:szCs w:val="22"/>
          <w:lang w:val="ru-RU" w:eastAsia="en-US"/>
        </w:rPr>
        <w:t>викладено доступною, зрозумілою мовою</w:t>
      </w:r>
      <w:r w:rsidRPr="00B9588A">
        <w:rPr>
          <w:sz w:val="22"/>
          <w:szCs w:val="22"/>
          <w:lang w:val="ru-RU" w:eastAsia="en-US"/>
        </w:rPr>
        <w:t>. При цьому, 1 респондент не визначився з відповіддю.</w:t>
      </w:r>
    </w:p>
    <w:p w:rsidR="00722D07" w:rsidRPr="00B9588A" w:rsidRDefault="00B9588A" w:rsidP="00023104">
      <w:pPr>
        <w:pStyle w:val="xfmc1"/>
        <w:shd w:val="clear" w:color="auto" w:fill="FFFFFF"/>
        <w:spacing w:after="0"/>
        <w:ind w:firstLine="708"/>
        <w:jc w:val="both"/>
        <w:rPr>
          <w:sz w:val="22"/>
          <w:szCs w:val="22"/>
          <w:lang w:val="ru-RU" w:eastAsia="en-US"/>
        </w:rPr>
      </w:pPr>
      <w:r w:rsidRPr="00B9588A">
        <w:rPr>
          <w:sz w:val="22"/>
          <w:szCs w:val="22"/>
          <w:lang w:val="ru-RU" w:eastAsia="en-US"/>
        </w:rPr>
        <w:t xml:space="preserve">Троє з числа осіб, які отримали судове рішення, зазначили, що воно було </w:t>
      </w:r>
      <w:r w:rsidRPr="00B9588A">
        <w:rPr>
          <w:b/>
          <w:sz w:val="22"/>
          <w:szCs w:val="22"/>
          <w:lang w:val="ru-RU" w:eastAsia="en-US"/>
        </w:rPr>
        <w:t>добре обґрунтованим</w:t>
      </w:r>
      <w:r w:rsidRPr="00B9588A">
        <w:rPr>
          <w:sz w:val="22"/>
          <w:szCs w:val="22"/>
          <w:lang w:val="ru-RU" w:eastAsia="en-US"/>
        </w:rPr>
        <w:t xml:space="preserve"> (варіант «цілком так»), троє обрали варіант «більш-менш». Двоє осіб відповіли «швидше ні», серед них один програв справу і збирається оскаржувати рішення, а інший справу виграв, але не визначився з питанням оскарження судового рішення.</w:t>
      </w:r>
    </w:p>
    <w:p w:rsidR="003E56E5" w:rsidRDefault="00E031EC" w:rsidP="00E031EC">
      <w:pPr>
        <w:jc w:val="both"/>
        <w:rPr>
          <w:rFonts w:ascii="Times New Roman" w:hAnsi="Times New Roman"/>
          <w:b/>
          <w:lang w:val="uk-UA"/>
        </w:rPr>
      </w:pPr>
      <w:r w:rsidRPr="00E031EC">
        <w:rPr>
          <w:rFonts w:ascii="Times New Roman" w:hAnsi="Times New Roman"/>
          <w:b/>
          <w:lang w:val="uk-UA"/>
        </w:rPr>
        <w:t>Таблиця 2.9.</w:t>
      </w:r>
      <w:r>
        <w:rPr>
          <w:rFonts w:ascii="Times New Roman" w:hAnsi="Times New Roman"/>
          <w:b/>
          <w:lang w:val="uk-UA"/>
        </w:rPr>
        <w:t>1.</w:t>
      </w:r>
      <w:r w:rsidR="00411500" w:rsidRPr="007F19F1">
        <w:rPr>
          <w:rFonts w:ascii="Times New Roman" w:hAnsi="Times New Roman"/>
          <w:b/>
        </w:rPr>
        <w:t xml:space="preserve"> Виміри якості, які слід покращувати в першу чергу.</w:t>
      </w:r>
    </w:p>
    <w:p w:rsidR="00411500" w:rsidRPr="00E031EC" w:rsidRDefault="003E56E5" w:rsidP="00E031EC">
      <w:pPr>
        <w:ind w:firstLine="708"/>
        <w:jc w:val="both"/>
        <w:rPr>
          <w:rFonts w:ascii="Times New Roman" w:hAnsi="Times New Roman"/>
          <w:b/>
          <w:lang w:val="uk-UA"/>
        </w:rPr>
      </w:pPr>
      <w:r>
        <w:rPr>
          <w:rFonts w:ascii="Times New Roman" w:hAnsi="Times New Roman"/>
          <w:lang w:val="uk-UA"/>
        </w:rPr>
        <w:t>Опитаним</w:t>
      </w:r>
      <w:r w:rsidR="00411500" w:rsidRPr="00E031EC">
        <w:rPr>
          <w:rFonts w:ascii="Times New Roman" w:hAnsi="Times New Roman"/>
          <w:lang w:val="uk-UA"/>
        </w:rPr>
        <w:t xml:space="preserve"> було запропоновано </w:t>
      </w:r>
      <w:r>
        <w:rPr>
          <w:rFonts w:ascii="Times New Roman" w:hAnsi="Times New Roman"/>
          <w:lang w:val="uk-UA"/>
        </w:rPr>
        <w:t>скласти рейтинг</w:t>
      </w:r>
      <w:r w:rsidR="00411500" w:rsidRPr="00E031EC">
        <w:rPr>
          <w:rFonts w:ascii="Times New Roman" w:hAnsi="Times New Roman"/>
          <w:lang w:val="uk-UA"/>
        </w:rPr>
        <w:t xml:space="preserve"> </w:t>
      </w:r>
      <w:r>
        <w:rPr>
          <w:rFonts w:ascii="Times New Roman" w:hAnsi="Times New Roman"/>
          <w:lang w:val="uk-UA"/>
        </w:rPr>
        <w:t xml:space="preserve">ступенів </w:t>
      </w:r>
      <w:r w:rsidR="00411500" w:rsidRPr="00E031EC">
        <w:rPr>
          <w:rFonts w:ascii="Times New Roman" w:hAnsi="Times New Roman"/>
          <w:lang w:val="uk-UA"/>
        </w:rPr>
        <w:t xml:space="preserve">важливості </w:t>
      </w:r>
      <w:r w:rsidRPr="00E031EC">
        <w:rPr>
          <w:rFonts w:ascii="Times New Roman" w:hAnsi="Times New Roman"/>
          <w:lang w:val="uk-UA"/>
        </w:rPr>
        <w:t xml:space="preserve">для респондента </w:t>
      </w:r>
      <w:r w:rsidR="00411500" w:rsidRPr="00E031EC">
        <w:rPr>
          <w:rFonts w:ascii="Times New Roman" w:hAnsi="Times New Roman"/>
          <w:lang w:val="uk-UA"/>
        </w:rPr>
        <w:t>с</w:t>
      </w:r>
      <w:r>
        <w:rPr>
          <w:rFonts w:ascii="Times New Roman" w:hAnsi="Times New Roman"/>
          <w:lang w:val="uk-UA"/>
        </w:rPr>
        <w:t>е</w:t>
      </w:r>
      <w:r w:rsidR="00411500" w:rsidRPr="00E031EC">
        <w:rPr>
          <w:rFonts w:ascii="Times New Roman" w:hAnsi="Times New Roman"/>
          <w:lang w:val="uk-UA"/>
        </w:rPr>
        <w:t>м</w:t>
      </w:r>
      <w:r>
        <w:rPr>
          <w:rFonts w:ascii="Times New Roman" w:hAnsi="Times New Roman"/>
          <w:lang w:val="uk-UA"/>
        </w:rPr>
        <w:t>и</w:t>
      </w:r>
      <w:r w:rsidR="00411500" w:rsidRPr="00E031EC">
        <w:rPr>
          <w:rFonts w:ascii="Times New Roman" w:hAnsi="Times New Roman"/>
          <w:lang w:val="uk-UA"/>
        </w:rPr>
        <w:t xml:space="preserve"> </w:t>
      </w:r>
      <w:r>
        <w:rPr>
          <w:rFonts w:ascii="Times New Roman" w:hAnsi="Times New Roman"/>
          <w:lang w:val="uk-UA"/>
        </w:rPr>
        <w:t>критеріїв</w:t>
      </w:r>
      <w:r w:rsidR="00411500" w:rsidRPr="00E031EC">
        <w:rPr>
          <w:rFonts w:ascii="Times New Roman" w:hAnsi="Times New Roman"/>
          <w:lang w:val="uk-UA"/>
        </w:rPr>
        <w:t xml:space="preserve"> (1 – найбільш важливий вимір якості (слід покращувати в першу</w:t>
      </w:r>
      <w:r>
        <w:rPr>
          <w:rFonts w:ascii="Times New Roman" w:hAnsi="Times New Roman"/>
          <w:lang w:val="uk-UA"/>
        </w:rPr>
        <w:t xml:space="preserve"> чергу</w:t>
      </w:r>
      <w:r w:rsidR="00411500" w:rsidRPr="00E031EC">
        <w:rPr>
          <w:rFonts w:ascii="Times New Roman" w:hAnsi="Times New Roman"/>
          <w:lang w:val="uk-UA"/>
        </w:rPr>
        <w:t>), 7 – найменш важливий вимір якості</w:t>
      </w:r>
      <w:r w:rsidR="00634F6C">
        <w:rPr>
          <w:rFonts w:ascii="Times New Roman" w:hAnsi="Times New Roman"/>
          <w:lang w:val="uk-UA"/>
        </w:rPr>
        <w:t>)</w:t>
      </w:r>
      <w:r w:rsidR="00411500" w:rsidRPr="00E031EC">
        <w:rPr>
          <w:rFonts w:ascii="Times New Roman" w:hAnsi="Times New Roman"/>
          <w:lang w:val="uk-UA"/>
        </w:rPr>
        <w:t>.</w:t>
      </w:r>
      <w:r>
        <w:rPr>
          <w:rFonts w:ascii="Times New Roman" w:hAnsi="Times New Roman"/>
          <w:lang w:val="uk-UA"/>
        </w:rPr>
        <w:t xml:space="preserve"> За сумою виставлених балів відвідувачами аспекти оцінювання набрали</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012"/>
        <w:gridCol w:w="2188"/>
        <w:gridCol w:w="1640"/>
      </w:tblGrid>
      <w:tr w:rsidR="00DC74D7" w:rsidRPr="00411500" w:rsidTr="00DC74D7">
        <w:trPr>
          <w:trHeight w:val="394"/>
          <w:jc w:val="center"/>
        </w:trPr>
        <w:tc>
          <w:tcPr>
            <w:tcW w:w="5012" w:type="dxa"/>
            <w:shd w:val="clear" w:color="auto" w:fill="FFFFFF"/>
          </w:tcPr>
          <w:p w:rsidR="00DC74D7" w:rsidRPr="00411500" w:rsidRDefault="00DC74D7" w:rsidP="009B7581">
            <w:pPr>
              <w:spacing w:after="0" w:line="240" w:lineRule="auto"/>
              <w:rPr>
                <w:rFonts w:ascii="Times New Roman" w:hAnsi="Times New Roman"/>
              </w:rPr>
            </w:pPr>
            <w:r w:rsidRPr="00411500">
              <w:rPr>
                <w:rFonts w:ascii="Times New Roman" w:hAnsi="Times New Roman"/>
              </w:rPr>
              <w:t>Вимір якості</w:t>
            </w:r>
          </w:p>
        </w:tc>
        <w:tc>
          <w:tcPr>
            <w:tcW w:w="2188" w:type="dxa"/>
            <w:shd w:val="clear" w:color="auto" w:fill="FFFFFF"/>
          </w:tcPr>
          <w:p w:rsidR="00DC74D7" w:rsidRPr="003E56E5" w:rsidRDefault="00DC74D7" w:rsidP="00DC74D7">
            <w:pPr>
              <w:spacing w:after="0" w:line="240" w:lineRule="auto"/>
              <w:jc w:val="center"/>
              <w:rPr>
                <w:rFonts w:ascii="Times New Roman" w:hAnsi="Times New Roman"/>
                <w:lang w:val="uk-UA"/>
              </w:rPr>
            </w:pPr>
            <w:r>
              <w:rPr>
                <w:rFonts w:ascii="Times New Roman" w:hAnsi="Times New Roman"/>
                <w:lang w:val="uk-UA"/>
              </w:rPr>
              <w:t xml:space="preserve"> Сума балів = оцінка * кількість</w:t>
            </w:r>
          </w:p>
        </w:tc>
        <w:tc>
          <w:tcPr>
            <w:tcW w:w="1640" w:type="dxa"/>
            <w:shd w:val="clear" w:color="auto" w:fill="FFFFFF"/>
          </w:tcPr>
          <w:p w:rsidR="00DC74D7" w:rsidRPr="00411500" w:rsidRDefault="00DC74D7" w:rsidP="009B7581">
            <w:pPr>
              <w:spacing w:after="0" w:line="240" w:lineRule="auto"/>
              <w:jc w:val="center"/>
              <w:rPr>
                <w:rFonts w:ascii="Times New Roman" w:hAnsi="Times New Roman"/>
              </w:rPr>
            </w:pPr>
            <w:r w:rsidRPr="00411500">
              <w:rPr>
                <w:rFonts w:ascii="Times New Roman" w:hAnsi="Times New Roman"/>
              </w:rPr>
              <w:t>Ранг</w:t>
            </w:r>
          </w:p>
        </w:tc>
      </w:tr>
      <w:tr w:rsidR="00B9588A" w:rsidRPr="00411500" w:rsidTr="00DC74D7">
        <w:trPr>
          <w:trHeight w:val="274"/>
          <w:jc w:val="center"/>
        </w:trPr>
        <w:tc>
          <w:tcPr>
            <w:tcW w:w="5012" w:type="dxa"/>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Доступність суду</w:t>
            </w:r>
          </w:p>
        </w:tc>
        <w:tc>
          <w:tcPr>
            <w:tcW w:w="2188" w:type="dxa"/>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360</w:t>
            </w:r>
          </w:p>
        </w:tc>
        <w:tc>
          <w:tcPr>
            <w:tcW w:w="1640" w:type="dxa"/>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6</w:t>
            </w:r>
          </w:p>
        </w:tc>
      </w:tr>
      <w:tr w:rsidR="00B9588A" w:rsidRPr="00411500" w:rsidTr="00DC74D7">
        <w:trPr>
          <w:trHeight w:val="274"/>
          <w:jc w:val="center"/>
        </w:trPr>
        <w:tc>
          <w:tcPr>
            <w:tcW w:w="5012" w:type="dxa"/>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Зручність та комфортність перебування у суді</w:t>
            </w:r>
          </w:p>
        </w:tc>
        <w:tc>
          <w:tcPr>
            <w:tcW w:w="2188" w:type="dxa"/>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331</w:t>
            </w:r>
          </w:p>
        </w:tc>
        <w:tc>
          <w:tcPr>
            <w:tcW w:w="1640" w:type="dxa"/>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3</w:t>
            </w:r>
          </w:p>
        </w:tc>
      </w:tr>
      <w:tr w:rsidR="00B9588A" w:rsidRPr="00411500" w:rsidTr="00DC74D7">
        <w:trPr>
          <w:trHeight w:val="269"/>
          <w:jc w:val="center"/>
        </w:trPr>
        <w:tc>
          <w:tcPr>
            <w:tcW w:w="5012" w:type="dxa"/>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Повнота та ясність інформації</w:t>
            </w:r>
          </w:p>
        </w:tc>
        <w:tc>
          <w:tcPr>
            <w:tcW w:w="2188" w:type="dxa"/>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346</w:t>
            </w:r>
          </w:p>
        </w:tc>
        <w:tc>
          <w:tcPr>
            <w:tcW w:w="1640" w:type="dxa"/>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4</w:t>
            </w:r>
          </w:p>
        </w:tc>
      </w:tr>
      <w:tr w:rsidR="00B9588A" w:rsidRPr="00411500" w:rsidTr="00DC74D7">
        <w:trPr>
          <w:trHeight w:val="274"/>
          <w:jc w:val="center"/>
        </w:trPr>
        <w:tc>
          <w:tcPr>
            <w:tcW w:w="5012" w:type="dxa"/>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Дотримання термінів судового розгляду</w:t>
            </w:r>
          </w:p>
        </w:tc>
        <w:tc>
          <w:tcPr>
            <w:tcW w:w="2188" w:type="dxa"/>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305</w:t>
            </w:r>
          </w:p>
        </w:tc>
        <w:tc>
          <w:tcPr>
            <w:tcW w:w="1640" w:type="dxa"/>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2</w:t>
            </w:r>
          </w:p>
        </w:tc>
      </w:tr>
      <w:tr w:rsidR="00B9588A" w:rsidRPr="00411500" w:rsidTr="00DC74D7">
        <w:trPr>
          <w:trHeight w:val="269"/>
          <w:jc w:val="center"/>
        </w:trPr>
        <w:tc>
          <w:tcPr>
            <w:tcW w:w="5012" w:type="dxa"/>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Якість роботи працівників апарату суду</w:t>
            </w:r>
          </w:p>
        </w:tc>
        <w:tc>
          <w:tcPr>
            <w:tcW w:w="2188" w:type="dxa"/>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356</w:t>
            </w:r>
          </w:p>
        </w:tc>
        <w:tc>
          <w:tcPr>
            <w:tcW w:w="1640" w:type="dxa"/>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5</w:t>
            </w:r>
          </w:p>
        </w:tc>
      </w:tr>
      <w:tr w:rsidR="00B9588A" w:rsidRPr="00411500" w:rsidTr="00DC74D7">
        <w:trPr>
          <w:trHeight w:val="288"/>
          <w:jc w:val="center"/>
        </w:trPr>
        <w:tc>
          <w:tcPr>
            <w:tcW w:w="5012" w:type="dxa"/>
            <w:shd w:val="clear" w:color="auto" w:fill="FFFFFF"/>
          </w:tcPr>
          <w:p w:rsidR="00B9588A" w:rsidRPr="00411500" w:rsidRDefault="00B9588A" w:rsidP="00B9588A">
            <w:pPr>
              <w:spacing w:after="0" w:line="240" w:lineRule="auto"/>
              <w:rPr>
                <w:rFonts w:ascii="Times New Roman" w:hAnsi="Times New Roman"/>
              </w:rPr>
            </w:pPr>
            <w:r w:rsidRPr="00411500">
              <w:rPr>
                <w:rFonts w:ascii="Times New Roman" w:hAnsi="Times New Roman"/>
              </w:rPr>
              <w:t>Якість роботи судді</w:t>
            </w:r>
          </w:p>
        </w:tc>
        <w:tc>
          <w:tcPr>
            <w:tcW w:w="2188" w:type="dxa"/>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271</w:t>
            </w:r>
          </w:p>
        </w:tc>
        <w:tc>
          <w:tcPr>
            <w:tcW w:w="1640" w:type="dxa"/>
            <w:shd w:val="clear" w:color="auto" w:fill="FFFFFF"/>
          </w:tcPr>
          <w:p w:rsidR="00B9588A" w:rsidRPr="00B9588A" w:rsidRDefault="00B9588A" w:rsidP="00B9588A">
            <w:pPr>
              <w:jc w:val="center"/>
              <w:rPr>
                <w:rFonts w:ascii="Times New Roman" w:hAnsi="Times New Roman"/>
                <w:sz w:val="24"/>
                <w:szCs w:val="24"/>
              </w:rPr>
            </w:pPr>
            <w:r w:rsidRPr="00B9588A">
              <w:rPr>
                <w:rFonts w:ascii="Times New Roman" w:hAnsi="Times New Roman"/>
                <w:sz w:val="24"/>
                <w:szCs w:val="24"/>
              </w:rPr>
              <w:t>1</w:t>
            </w:r>
          </w:p>
        </w:tc>
      </w:tr>
    </w:tbl>
    <w:p w:rsidR="00B9588A" w:rsidRDefault="00B9588A" w:rsidP="00B9588A">
      <w:pPr>
        <w:jc w:val="both"/>
        <w:rPr>
          <w:rFonts w:ascii="Times New Roman" w:hAnsi="Times New Roman"/>
        </w:rPr>
      </w:pPr>
    </w:p>
    <w:p w:rsidR="00B9588A" w:rsidRPr="00B9588A" w:rsidRDefault="00B9588A" w:rsidP="00023104">
      <w:pPr>
        <w:ind w:firstLine="708"/>
        <w:jc w:val="both"/>
        <w:rPr>
          <w:rFonts w:ascii="Times New Roman" w:hAnsi="Times New Roman"/>
        </w:rPr>
      </w:pPr>
      <w:r w:rsidRPr="00B9588A">
        <w:rPr>
          <w:rFonts w:ascii="Times New Roman" w:hAnsi="Times New Roman"/>
        </w:rPr>
        <w:t xml:space="preserve">З наведеного дослідження у площині вимірів якості, які необхідно покращувати в першу чергу слідує, що респонденти вважають що найбільшу увагу необхідно приділити </w:t>
      </w:r>
      <w:r w:rsidRPr="00B9588A">
        <w:rPr>
          <w:rFonts w:ascii="Times New Roman" w:hAnsi="Times New Roman"/>
          <w:b/>
        </w:rPr>
        <w:t>покращенню якості роботи судді та дотриманню термінів судового розгляду</w:t>
      </w:r>
      <w:r w:rsidRPr="00B9588A">
        <w:rPr>
          <w:rFonts w:ascii="Times New Roman" w:hAnsi="Times New Roman"/>
        </w:rPr>
        <w:t xml:space="preserve">. </w:t>
      </w:r>
    </w:p>
    <w:p w:rsidR="00B9588A" w:rsidRDefault="00B9588A" w:rsidP="00023104">
      <w:pPr>
        <w:ind w:firstLine="708"/>
        <w:jc w:val="both"/>
        <w:rPr>
          <w:rFonts w:ascii="Times New Roman" w:hAnsi="Times New Roman"/>
        </w:rPr>
      </w:pPr>
      <w:r w:rsidRPr="00B9588A">
        <w:rPr>
          <w:rFonts w:ascii="Times New Roman" w:hAnsi="Times New Roman"/>
        </w:rPr>
        <w:t xml:space="preserve">Поряд з тим, на думку респондентів, якість роботи працівників апарату суду, а також доступність суду перебувають на належному рівні. </w:t>
      </w:r>
    </w:p>
    <w:p w:rsidR="00E031EC" w:rsidRPr="00023104" w:rsidRDefault="00E031EC" w:rsidP="00B9588A">
      <w:pPr>
        <w:jc w:val="both"/>
        <w:rPr>
          <w:rFonts w:ascii="Times New Roman" w:hAnsi="Times New Roman"/>
          <w:b/>
          <w:lang w:val="uk-UA"/>
        </w:rPr>
      </w:pPr>
      <w:r w:rsidRPr="00023104">
        <w:rPr>
          <w:rFonts w:ascii="Times New Roman" w:hAnsi="Times New Roman"/>
          <w:b/>
          <w:lang w:val="uk-UA"/>
        </w:rPr>
        <w:t>Таблиця 2.9.2.</w:t>
      </w:r>
      <w:r w:rsidRPr="00023104">
        <w:rPr>
          <w:rFonts w:ascii="Times New Roman" w:hAnsi="Times New Roman"/>
          <w:lang w:val="uk-UA"/>
        </w:rPr>
        <w:t xml:space="preserve"> </w:t>
      </w:r>
      <w:r w:rsidRPr="00023104">
        <w:rPr>
          <w:rFonts w:ascii="Times New Roman" w:hAnsi="Times New Roman"/>
          <w:b/>
          <w:lang w:val="uk-UA"/>
        </w:rPr>
        <w:t>Рекомендації учасників судових проваджень.</w:t>
      </w:r>
    </w:p>
    <w:p w:rsidR="00B4481B" w:rsidRPr="00023104" w:rsidRDefault="00B4481B" w:rsidP="00E031EC">
      <w:pPr>
        <w:jc w:val="both"/>
        <w:rPr>
          <w:rFonts w:ascii="Times New Roman" w:hAnsi="Times New Roman"/>
          <w:lang w:val="uk-UA"/>
        </w:rPr>
      </w:pPr>
      <w:r w:rsidRPr="00023104">
        <w:rPr>
          <w:rFonts w:ascii="Times New Roman" w:hAnsi="Times New Roman"/>
          <w:b/>
          <w:lang w:val="uk-UA"/>
        </w:rPr>
        <w:tab/>
      </w:r>
      <w:r w:rsidRPr="00023104">
        <w:rPr>
          <w:rFonts w:ascii="Times New Roman" w:hAnsi="Times New Roman"/>
          <w:lang w:val="uk-UA"/>
        </w:rPr>
        <w:t>З метою покращення роботи суду при анкетуванні відвідувачами висловлені наступні побажання:</w:t>
      </w:r>
    </w:p>
    <w:p w:rsidR="00B4481B" w:rsidRPr="00023104" w:rsidRDefault="00B4481B" w:rsidP="00B4481B">
      <w:pPr>
        <w:pStyle w:val="a9"/>
        <w:numPr>
          <w:ilvl w:val="3"/>
          <w:numId w:val="6"/>
        </w:numPr>
        <w:jc w:val="both"/>
        <w:rPr>
          <w:rFonts w:ascii="Times New Roman" w:hAnsi="Times New Roman"/>
          <w:lang w:val="uk-UA"/>
        </w:rPr>
      </w:pPr>
      <w:r w:rsidRPr="00023104">
        <w:rPr>
          <w:rFonts w:ascii="Times New Roman" w:hAnsi="Times New Roman"/>
          <w:lang w:val="uk-UA"/>
        </w:rPr>
        <w:t>Щодо суддів</w:t>
      </w:r>
    </w:p>
    <w:p w:rsidR="000214B5" w:rsidRPr="00023104" w:rsidRDefault="00275D99" w:rsidP="00B4481B">
      <w:pPr>
        <w:pStyle w:val="a9"/>
        <w:numPr>
          <w:ilvl w:val="0"/>
          <w:numId w:val="4"/>
        </w:numPr>
        <w:shd w:val="clear" w:color="auto" w:fill="F8F8F8"/>
        <w:autoSpaceDE w:val="0"/>
        <w:autoSpaceDN w:val="0"/>
        <w:adjustRightInd w:val="0"/>
        <w:spacing w:after="0" w:line="240" w:lineRule="auto"/>
        <w:ind w:right="150"/>
        <w:jc w:val="both"/>
        <w:rPr>
          <w:rFonts w:ascii="Times New Roman" w:hAnsi="Times New Roman"/>
          <w:bCs/>
        </w:rPr>
      </w:pPr>
      <w:r w:rsidRPr="00023104">
        <w:rPr>
          <w:rFonts w:ascii="Times New Roman" w:hAnsi="Times New Roman"/>
          <w:bCs/>
          <w:lang w:val="uk-UA"/>
        </w:rPr>
        <w:t>відповідальне ставлення до роботи та повага</w:t>
      </w:r>
      <w:r w:rsidR="0097323A" w:rsidRPr="00023104">
        <w:rPr>
          <w:rFonts w:ascii="Times New Roman" w:hAnsi="Times New Roman"/>
          <w:bCs/>
          <w:lang w:val="uk-UA"/>
        </w:rPr>
        <w:t>;</w:t>
      </w:r>
    </w:p>
    <w:p w:rsidR="000214B5" w:rsidRPr="00023104" w:rsidRDefault="00275D99" w:rsidP="00B4481B">
      <w:pPr>
        <w:pStyle w:val="a9"/>
        <w:numPr>
          <w:ilvl w:val="0"/>
          <w:numId w:val="4"/>
        </w:numPr>
        <w:shd w:val="clear" w:color="auto" w:fill="F8F8F8"/>
        <w:autoSpaceDE w:val="0"/>
        <w:autoSpaceDN w:val="0"/>
        <w:adjustRightInd w:val="0"/>
        <w:spacing w:after="0" w:line="240" w:lineRule="auto"/>
        <w:ind w:right="150"/>
        <w:jc w:val="both"/>
        <w:rPr>
          <w:rFonts w:ascii="Times New Roman" w:hAnsi="Times New Roman"/>
          <w:bCs/>
        </w:rPr>
      </w:pPr>
      <w:r w:rsidRPr="00023104">
        <w:rPr>
          <w:rFonts w:ascii="Times New Roman" w:hAnsi="Times New Roman"/>
          <w:bCs/>
          <w:lang w:val="uk-UA"/>
        </w:rPr>
        <w:t>професійна підготовка судді</w:t>
      </w:r>
      <w:r w:rsidR="0097323A" w:rsidRPr="00023104">
        <w:rPr>
          <w:rFonts w:ascii="Times New Roman" w:hAnsi="Times New Roman"/>
          <w:bCs/>
          <w:lang w:val="uk-UA"/>
        </w:rPr>
        <w:t>;</w:t>
      </w:r>
    </w:p>
    <w:p w:rsidR="00AE576D" w:rsidRPr="00023104" w:rsidRDefault="00AE576D" w:rsidP="00B4481B">
      <w:pPr>
        <w:pStyle w:val="a9"/>
        <w:numPr>
          <w:ilvl w:val="0"/>
          <w:numId w:val="4"/>
        </w:numPr>
        <w:shd w:val="clear" w:color="auto" w:fill="F8F8F8"/>
        <w:autoSpaceDE w:val="0"/>
        <w:autoSpaceDN w:val="0"/>
        <w:adjustRightInd w:val="0"/>
        <w:spacing w:after="0" w:line="240" w:lineRule="auto"/>
        <w:ind w:right="150"/>
        <w:jc w:val="both"/>
        <w:rPr>
          <w:rFonts w:ascii="Times New Roman" w:hAnsi="Times New Roman"/>
          <w:bCs/>
        </w:rPr>
      </w:pPr>
      <w:r w:rsidRPr="00023104">
        <w:rPr>
          <w:rFonts w:ascii="Times New Roman" w:hAnsi="Times New Roman"/>
          <w:lang w:val="uk-UA"/>
        </w:rPr>
        <w:t>в</w:t>
      </w:r>
      <w:r w:rsidRPr="00023104">
        <w:rPr>
          <w:rFonts w:ascii="Times New Roman" w:hAnsi="Times New Roman"/>
        </w:rPr>
        <w:t xml:space="preserve">вести норму в Закон України </w:t>
      </w:r>
      <w:r w:rsidRPr="00023104">
        <w:rPr>
          <w:rFonts w:ascii="Times New Roman" w:hAnsi="Times New Roman"/>
          <w:lang w:val="uk-UA"/>
        </w:rPr>
        <w:t>«</w:t>
      </w:r>
      <w:r w:rsidRPr="00023104">
        <w:rPr>
          <w:rFonts w:ascii="Times New Roman" w:hAnsi="Times New Roman"/>
        </w:rPr>
        <w:t>Про судострій</w:t>
      </w:r>
      <w:r w:rsidRPr="00023104">
        <w:rPr>
          <w:rFonts w:ascii="Times New Roman" w:hAnsi="Times New Roman"/>
          <w:lang w:val="uk-UA"/>
        </w:rPr>
        <w:t>»</w:t>
      </w:r>
      <w:r w:rsidRPr="00023104">
        <w:rPr>
          <w:rFonts w:ascii="Times New Roman" w:hAnsi="Times New Roman"/>
        </w:rPr>
        <w:t>, якою передбаченно відсторонення судді від розгляду справ у випадку, якщо більше 10% справ/рішень були скасовані Верховним Судом з одночасним направленням на курси підвищення кваліфікації без збереження заробітної плати</w:t>
      </w:r>
      <w:r w:rsidRPr="00023104">
        <w:rPr>
          <w:rFonts w:ascii="Times New Roman" w:hAnsi="Times New Roman"/>
          <w:lang w:val="uk-UA"/>
        </w:rPr>
        <w:t>;</w:t>
      </w:r>
    </w:p>
    <w:p w:rsidR="0097323A" w:rsidRPr="00023104" w:rsidRDefault="0097323A" w:rsidP="00B4481B">
      <w:pPr>
        <w:pStyle w:val="a9"/>
        <w:numPr>
          <w:ilvl w:val="0"/>
          <w:numId w:val="4"/>
        </w:numPr>
        <w:shd w:val="clear" w:color="auto" w:fill="F8F8F8"/>
        <w:autoSpaceDE w:val="0"/>
        <w:autoSpaceDN w:val="0"/>
        <w:adjustRightInd w:val="0"/>
        <w:spacing w:after="0" w:line="240" w:lineRule="auto"/>
        <w:ind w:right="150"/>
        <w:jc w:val="both"/>
        <w:rPr>
          <w:rFonts w:ascii="Times New Roman" w:hAnsi="Times New Roman"/>
          <w:bCs/>
        </w:rPr>
      </w:pPr>
      <w:r w:rsidRPr="00023104">
        <w:rPr>
          <w:rFonts w:ascii="Times New Roman" w:hAnsi="Times New Roman"/>
          <w:bCs/>
          <w:lang w:val="uk-UA"/>
        </w:rPr>
        <w:t>збільшення кількості працюючих суддів</w:t>
      </w:r>
      <w:r w:rsidR="00275D99" w:rsidRPr="00023104">
        <w:rPr>
          <w:rFonts w:ascii="Times New Roman" w:hAnsi="Times New Roman"/>
          <w:bCs/>
          <w:lang w:val="uk-UA"/>
        </w:rPr>
        <w:t xml:space="preserve"> щонайменше у два рази</w:t>
      </w:r>
      <w:r w:rsidRPr="00023104">
        <w:rPr>
          <w:rFonts w:ascii="Times New Roman" w:hAnsi="Times New Roman"/>
          <w:bCs/>
          <w:lang w:val="uk-UA"/>
        </w:rPr>
        <w:t>;</w:t>
      </w:r>
    </w:p>
    <w:p w:rsidR="0097323A" w:rsidRPr="00023104" w:rsidRDefault="00AE576D" w:rsidP="00B4481B">
      <w:pPr>
        <w:pStyle w:val="a9"/>
        <w:numPr>
          <w:ilvl w:val="0"/>
          <w:numId w:val="4"/>
        </w:numPr>
        <w:shd w:val="clear" w:color="auto" w:fill="F8F8F8"/>
        <w:autoSpaceDE w:val="0"/>
        <w:autoSpaceDN w:val="0"/>
        <w:adjustRightInd w:val="0"/>
        <w:spacing w:after="0" w:line="240" w:lineRule="auto"/>
        <w:ind w:right="150"/>
        <w:jc w:val="both"/>
        <w:rPr>
          <w:rFonts w:ascii="Times New Roman" w:hAnsi="Times New Roman"/>
          <w:bCs/>
        </w:rPr>
      </w:pPr>
      <w:r w:rsidRPr="00023104">
        <w:rPr>
          <w:rFonts w:ascii="Times New Roman" w:hAnsi="Times New Roman"/>
          <w:bCs/>
          <w:lang w:val="uk-UA"/>
        </w:rPr>
        <w:t xml:space="preserve">компетентність судді і колегії, </w:t>
      </w:r>
      <w:r w:rsidR="00275D99" w:rsidRPr="00023104">
        <w:rPr>
          <w:rFonts w:ascii="Times New Roman" w:hAnsi="Times New Roman"/>
          <w:bCs/>
          <w:lang w:val="uk-UA"/>
        </w:rPr>
        <w:t>ґрунтовніша та завчасна підготовка суддями до слухання справи</w:t>
      </w:r>
      <w:r w:rsidR="0097323A" w:rsidRPr="00023104">
        <w:rPr>
          <w:rFonts w:ascii="Times New Roman" w:hAnsi="Times New Roman"/>
          <w:bCs/>
          <w:lang w:val="uk-UA"/>
        </w:rPr>
        <w:t>;</w:t>
      </w:r>
    </w:p>
    <w:p w:rsidR="00AE576D" w:rsidRPr="00023104" w:rsidRDefault="00AE576D" w:rsidP="00B4481B">
      <w:pPr>
        <w:pStyle w:val="a9"/>
        <w:numPr>
          <w:ilvl w:val="0"/>
          <w:numId w:val="4"/>
        </w:numPr>
        <w:shd w:val="clear" w:color="auto" w:fill="F8F8F8"/>
        <w:autoSpaceDE w:val="0"/>
        <w:autoSpaceDN w:val="0"/>
        <w:adjustRightInd w:val="0"/>
        <w:spacing w:after="0" w:line="240" w:lineRule="auto"/>
        <w:ind w:right="150"/>
        <w:jc w:val="both"/>
        <w:rPr>
          <w:rFonts w:ascii="Times New Roman" w:hAnsi="Times New Roman"/>
          <w:bCs/>
        </w:rPr>
      </w:pPr>
      <w:r w:rsidRPr="00023104">
        <w:rPr>
          <w:rFonts w:ascii="Times New Roman" w:hAnsi="Times New Roman"/>
          <w:bCs/>
          <w:lang w:val="uk-UA"/>
        </w:rPr>
        <w:t>єдність та визначеність практики розгляду тотожних справ різними колегіями суддів.</w:t>
      </w:r>
    </w:p>
    <w:p w:rsidR="006D08B7" w:rsidRPr="00023104" w:rsidRDefault="006D08B7" w:rsidP="006D08B7">
      <w:pPr>
        <w:shd w:val="clear" w:color="auto" w:fill="F8F8F8"/>
        <w:autoSpaceDE w:val="0"/>
        <w:autoSpaceDN w:val="0"/>
        <w:adjustRightInd w:val="0"/>
        <w:spacing w:after="0" w:line="240" w:lineRule="auto"/>
        <w:ind w:right="150"/>
        <w:jc w:val="both"/>
        <w:rPr>
          <w:rFonts w:ascii="Times New Roman" w:hAnsi="Times New Roman"/>
          <w:bCs/>
          <w:lang w:val="uk-UA"/>
        </w:rPr>
      </w:pPr>
    </w:p>
    <w:p w:rsidR="006D08B7" w:rsidRPr="00023104" w:rsidRDefault="006D08B7" w:rsidP="006D08B7">
      <w:pPr>
        <w:pStyle w:val="a9"/>
        <w:numPr>
          <w:ilvl w:val="3"/>
          <w:numId w:val="6"/>
        </w:numPr>
        <w:shd w:val="clear" w:color="auto" w:fill="F8F8F8"/>
        <w:autoSpaceDE w:val="0"/>
        <w:autoSpaceDN w:val="0"/>
        <w:adjustRightInd w:val="0"/>
        <w:spacing w:after="0" w:line="240" w:lineRule="auto"/>
        <w:ind w:right="150"/>
        <w:jc w:val="both"/>
        <w:rPr>
          <w:rFonts w:ascii="Times New Roman" w:hAnsi="Times New Roman"/>
          <w:bCs/>
          <w:lang w:val="uk-UA"/>
        </w:rPr>
      </w:pPr>
      <w:r w:rsidRPr="00023104">
        <w:rPr>
          <w:rFonts w:ascii="Times New Roman" w:hAnsi="Times New Roman"/>
          <w:bCs/>
          <w:lang w:val="uk-UA"/>
        </w:rPr>
        <w:t>Щодо працівників</w:t>
      </w:r>
    </w:p>
    <w:p w:rsidR="006D08B7" w:rsidRPr="00023104" w:rsidRDefault="00AE576D" w:rsidP="006D08B7">
      <w:pPr>
        <w:pStyle w:val="a9"/>
        <w:numPr>
          <w:ilvl w:val="0"/>
          <w:numId w:val="4"/>
        </w:numPr>
        <w:shd w:val="clear" w:color="auto" w:fill="F8F8F8"/>
        <w:autoSpaceDE w:val="0"/>
        <w:autoSpaceDN w:val="0"/>
        <w:adjustRightInd w:val="0"/>
        <w:spacing w:after="0" w:line="240" w:lineRule="auto"/>
        <w:ind w:right="150"/>
        <w:jc w:val="both"/>
        <w:rPr>
          <w:rFonts w:ascii="Times New Roman" w:hAnsi="Times New Roman"/>
          <w:bCs/>
          <w:lang w:val="uk-UA"/>
        </w:rPr>
      </w:pPr>
      <w:r w:rsidRPr="00023104">
        <w:rPr>
          <w:rFonts w:ascii="Times New Roman" w:hAnsi="Times New Roman"/>
          <w:bCs/>
          <w:lang w:val="uk-UA"/>
        </w:rPr>
        <w:t>відповідальне ставлення до роботи та повага</w:t>
      </w:r>
      <w:r w:rsidR="0097323A" w:rsidRPr="00023104">
        <w:rPr>
          <w:rFonts w:ascii="Times New Roman" w:hAnsi="Times New Roman"/>
          <w:bCs/>
          <w:lang w:val="uk-UA"/>
        </w:rPr>
        <w:t>.</w:t>
      </w:r>
    </w:p>
    <w:p w:rsidR="006D08B7" w:rsidRPr="00023104" w:rsidRDefault="006D08B7" w:rsidP="006D08B7">
      <w:pPr>
        <w:shd w:val="clear" w:color="auto" w:fill="F8F8F8"/>
        <w:autoSpaceDE w:val="0"/>
        <w:autoSpaceDN w:val="0"/>
        <w:adjustRightInd w:val="0"/>
        <w:spacing w:after="0" w:line="240" w:lineRule="auto"/>
        <w:ind w:right="150"/>
        <w:jc w:val="both"/>
        <w:rPr>
          <w:rFonts w:ascii="Times New Roman" w:hAnsi="Times New Roman"/>
          <w:bCs/>
          <w:lang w:val="uk-UA"/>
        </w:rPr>
      </w:pPr>
    </w:p>
    <w:p w:rsidR="006D08B7" w:rsidRPr="00023104" w:rsidRDefault="006D08B7" w:rsidP="006D08B7">
      <w:pPr>
        <w:pStyle w:val="a9"/>
        <w:numPr>
          <w:ilvl w:val="3"/>
          <w:numId w:val="6"/>
        </w:numPr>
        <w:shd w:val="clear" w:color="auto" w:fill="F8F8F8"/>
        <w:autoSpaceDE w:val="0"/>
        <w:autoSpaceDN w:val="0"/>
        <w:adjustRightInd w:val="0"/>
        <w:spacing w:after="0" w:line="240" w:lineRule="auto"/>
        <w:ind w:right="150"/>
        <w:jc w:val="both"/>
        <w:rPr>
          <w:rFonts w:ascii="Times New Roman" w:hAnsi="Times New Roman"/>
          <w:bCs/>
          <w:lang w:val="uk-UA"/>
        </w:rPr>
      </w:pPr>
      <w:r w:rsidRPr="00023104">
        <w:rPr>
          <w:rFonts w:ascii="Times New Roman" w:hAnsi="Times New Roman"/>
          <w:bCs/>
          <w:lang w:val="uk-UA"/>
        </w:rPr>
        <w:t>Щодо розгляду справ</w:t>
      </w:r>
    </w:p>
    <w:p w:rsidR="00AE576D" w:rsidRPr="00023104" w:rsidRDefault="00AE576D" w:rsidP="006D08B7">
      <w:pPr>
        <w:pStyle w:val="a9"/>
        <w:numPr>
          <w:ilvl w:val="0"/>
          <w:numId w:val="4"/>
        </w:numPr>
        <w:shd w:val="clear" w:color="auto" w:fill="F8F8F8"/>
        <w:autoSpaceDE w:val="0"/>
        <w:autoSpaceDN w:val="0"/>
        <w:adjustRightInd w:val="0"/>
        <w:spacing w:after="0" w:line="240" w:lineRule="auto"/>
        <w:ind w:right="150"/>
        <w:jc w:val="both"/>
        <w:rPr>
          <w:rFonts w:ascii="Times New Roman" w:hAnsi="Times New Roman"/>
          <w:bCs/>
          <w:lang w:val="uk-UA"/>
        </w:rPr>
      </w:pPr>
      <w:r w:rsidRPr="00023104">
        <w:rPr>
          <w:rFonts w:ascii="Times New Roman" w:hAnsi="Times New Roman"/>
          <w:bCs/>
          <w:lang w:val="uk-UA"/>
        </w:rPr>
        <w:t>дотримання строків судового розгляду;</w:t>
      </w:r>
    </w:p>
    <w:p w:rsidR="00AE576D" w:rsidRPr="00023104" w:rsidRDefault="00744648" w:rsidP="006D08B7">
      <w:pPr>
        <w:pStyle w:val="a9"/>
        <w:numPr>
          <w:ilvl w:val="0"/>
          <w:numId w:val="4"/>
        </w:numPr>
        <w:shd w:val="clear" w:color="auto" w:fill="F8F8F8"/>
        <w:autoSpaceDE w:val="0"/>
        <w:autoSpaceDN w:val="0"/>
        <w:adjustRightInd w:val="0"/>
        <w:spacing w:after="0" w:line="240" w:lineRule="auto"/>
        <w:ind w:right="150"/>
        <w:jc w:val="both"/>
        <w:rPr>
          <w:rFonts w:ascii="Times New Roman" w:hAnsi="Times New Roman"/>
          <w:bCs/>
          <w:lang w:val="uk-UA"/>
        </w:rPr>
      </w:pPr>
      <w:r w:rsidRPr="00023104">
        <w:rPr>
          <w:rFonts w:ascii="Times New Roman" w:hAnsi="Times New Roman"/>
          <w:bCs/>
        </w:rPr>
        <w:t>а</w:t>
      </w:r>
      <w:r w:rsidR="00AE576D" w:rsidRPr="00023104">
        <w:rPr>
          <w:rFonts w:ascii="Times New Roman" w:hAnsi="Times New Roman"/>
          <w:bCs/>
        </w:rPr>
        <w:t>ктуальна інформація про перебування судді/суддів у відрядженні/відпустці тощо</w:t>
      </w:r>
      <w:r w:rsidRPr="00023104">
        <w:rPr>
          <w:rFonts w:ascii="Times New Roman" w:hAnsi="Times New Roman"/>
          <w:bCs/>
          <w:lang w:val="uk-UA"/>
        </w:rPr>
        <w:t>;</w:t>
      </w:r>
    </w:p>
    <w:p w:rsidR="00AE576D" w:rsidRPr="00023104" w:rsidRDefault="00744648" w:rsidP="006D08B7">
      <w:pPr>
        <w:pStyle w:val="a9"/>
        <w:numPr>
          <w:ilvl w:val="0"/>
          <w:numId w:val="4"/>
        </w:numPr>
        <w:shd w:val="clear" w:color="auto" w:fill="F8F8F8"/>
        <w:autoSpaceDE w:val="0"/>
        <w:autoSpaceDN w:val="0"/>
        <w:adjustRightInd w:val="0"/>
        <w:spacing w:after="0" w:line="240" w:lineRule="auto"/>
        <w:ind w:right="150"/>
        <w:jc w:val="both"/>
        <w:rPr>
          <w:rFonts w:ascii="Times New Roman" w:hAnsi="Times New Roman"/>
          <w:bCs/>
          <w:lang w:val="uk-UA"/>
        </w:rPr>
      </w:pPr>
      <w:r w:rsidRPr="00023104">
        <w:rPr>
          <w:rFonts w:ascii="Times New Roman" w:hAnsi="Times New Roman"/>
          <w:bCs/>
          <w:lang w:val="uk-UA"/>
        </w:rPr>
        <w:t>з</w:t>
      </w:r>
      <w:r w:rsidR="00AE576D" w:rsidRPr="00023104">
        <w:rPr>
          <w:rFonts w:ascii="Times New Roman" w:hAnsi="Times New Roman"/>
          <w:bCs/>
        </w:rPr>
        <w:t>авчасне повідомлення про засідання, яке не відбудеться</w:t>
      </w:r>
      <w:r w:rsidRPr="00023104">
        <w:rPr>
          <w:rFonts w:ascii="Times New Roman" w:hAnsi="Times New Roman"/>
          <w:bCs/>
          <w:lang w:val="uk-UA"/>
        </w:rPr>
        <w:t>;</w:t>
      </w:r>
    </w:p>
    <w:p w:rsidR="00323C8C" w:rsidRPr="00023104" w:rsidRDefault="00AE576D" w:rsidP="00AE576D">
      <w:pPr>
        <w:pStyle w:val="a9"/>
        <w:numPr>
          <w:ilvl w:val="0"/>
          <w:numId w:val="4"/>
        </w:numPr>
        <w:shd w:val="clear" w:color="auto" w:fill="F8F8F8"/>
        <w:autoSpaceDE w:val="0"/>
        <w:autoSpaceDN w:val="0"/>
        <w:adjustRightInd w:val="0"/>
        <w:spacing w:after="0" w:line="240" w:lineRule="auto"/>
        <w:ind w:right="150"/>
        <w:jc w:val="both"/>
        <w:rPr>
          <w:rFonts w:ascii="Times New Roman" w:hAnsi="Times New Roman"/>
          <w:bCs/>
        </w:rPr>
      </w:pPr>
      <w:r w:rsidRPr="00023104">
        <w:rPr>
          <w:rFonts w:ascii="Times New Roman" w:hAnsi="Times New Roman"/>
          <w:bCs/>
          <w:lang w:val="uk-UA"/>
        </w:rPr>
        <w:t>призначення справ до розгляду не на один час, а на конкретну годину</w:t>
      </w:r>
      <w:r w:rsidR="00323C8C" w:rsidRPr="00023104">
        <w:rPr>
          <w:rFonts w:ascii="Times New Roman" w:hAnsi="Times New Roman"/>
          <w:bCs/>
          <w:lang w:val="uk-UA"/>
        </w:rPr>
        <w:t>;</w:t>
      </w:r>
    </w:p>
    <w:p w:rsidR="00AE576D" w:rsidRPr="00023104" w:rsidRDefault="00AE576D" w:rsidP="00AE576D">
      <w:pPr>
        <w:pStyle w:val="a9"/>
        <w:numPr>
          <w:ilvl w:val="0"/>
          <w:numId w:val="4"/>
        </w:numPr>
        <w:shd w:val="clear" w:color="auto" w:fill="F8F8F8"/>
        <w:autoSpaceDE w:val="0"/>
        <w:autoSpaceDN w:val="0"/>
        <w:adjustRightInd w:val="0"/>
        <w:spacing w:after="0" w:line="240" w:lineRule="auto"/>
        <w:ind w:right="150"/>
        <w:jc w:val="both"/>
        <w:rPr>
          <w:rFonts w:ascii="Times New Roman" w:hAnsi="Times New Roman"/>
          <w:bCs/>
        </w:rPr>
      </w:pPr>
      <w:r w:rsidRPr="00023104">
        <w:rPr>
          <w:rFonts w:ascii="Times New Roman" w:hAnsi="Times New Roman"/>
          <w:bCs/>
          <w:lang w:val="uk-UA"/>
        </w:rPr>
        <w:t>з метою скорочення очікування на розгляд справи</w:t>
      </w:r>
      <w:r w:rsidR="00D3147B" w:rsidRPr="00023104">
        <w:rPr>
          <w:rFonts w:ascii="Times New Roman" w:hAnsi="Times New Roman"/>
          <w:bCs/>
          <w:lang w:val="uk-UA"/>
        </w:rPr>
        <w:t xml:space="preserve"> призначати справи з проміжком 15 хв</w:t>
      </w:r>
      <w:r w:rsidR="00821407" w:rsidRPr="00023104">
        <w:rPr>
          <w:rFonts w:ascii="Times New Roman" w:hAnsi="Times New Roman"/>
          <w:bCs/>
          <w:lang w:val="uk-UA"/>
        </w:rPr>
        <w:t>илин</w:t>
      </w:r>
      <w:r w:rsidRPr="00023104">
        <w:rPr>
          <w:rFonts w:ascii="Times New Roman" w:hAnsi="Times New Roman"/>
          <w:bCs/>
          <w:lang w:val="uk-UA"/>
        </w:rPr>
        <w:t>;</w:t>
      </w:r>
    </w:p>
    <w:p w:rsidR="00AE576D" w:rsidRPr="00023104" w:rsidRDefault="00821407" w:rsidP="006D08B7">
      <w:pPr>
        <w:pStyle w:val="a9"/>
        <w:numPr>
          <w:ilvl w:val="0"/>
          <w:numId w:val="4"/>
        </w:numPr>
        <w:shd w:val="clear" w:color="auto" w:fill="F8F8F8"/>
        <w:autoSpaceDE w:val="0"/>
        <w:autoSpaceDN w:val="0"/>
        <w:adjustRightInd w:val="0"/>
        <w:spacing w:after="0" w:line="240" w:lineRule="auto"/>
        <w:ind w:right="150"/>
        <w:jc w:val="both"/>
        <w:rPr>
          <w:rFonts w:ascii="Times New Roman" w:hAnsi="Times New Roman"/>
          <w:bCs/>
          <w:lang w:val="uk-UA"/>
        </w:rPr>
      </w:pPr>
      <w:r w:rsidRPr="00023104">
        <w:rPr>
          <w:rFonts w:ascii="Times New Roman" w:hAnsi="Times New Roman"/>
          <w:bCs/>
          <w:lang w:val="uk-UA"/>
        </w:rPr>
        <w:t>проведення засідання в призначений час;</w:t>
      </w:r>
    </w:p>
    <w:p w:rsidR="00821407" w:rsidRPr="00023104" w:rsidRDefault="00821407" w:rsidP="006D08B7">
      <w:pPr>
        <w:pStyle w:val="a9"/>
        <w:numPr>
          <w:ilvl w:val="0"/>
          <w:numId w:val="4"/>
        </w:numPr>
        <w:shd w:val="clear" w:color="auto" w:fill="F8F8F8"/>
        <w:autoSpaceDE w:val="0"/>
        <w:autoSpaceDN w:val="0"/>
        <w:adjustRightInd w:val="0"/>
        <w:spacing w:after="0" w:line="240" w:lineRule="auto"/>
        <w:ind w:right="150"/>
        <w:jc w:val="both"/>
        <w:rPr>
          <w:rFonts w:ascii="Times New Roman" w:hAnsi="Times New Roman"/>
          <w:bCs/>
          <w:lang w:val="uk-UA"/>
        </w:rPr>
      </w:pPr>
      <w:r w:rsidRPr="00023104">
        <w:rPr>
          <w:rFonts w:ascii="Times New Roman" w:hAnsi="Times New Roman"/>
          <w:bCs/>
          <w:lang w:val="uk-UA"/>
        </w:rPr>
        <w:t>своєчасність початку судових засідань;</w:t>
      </w:r>
    </w:p>
    <w:p w:rsidR="00821407" w:rsidRPr="00023104" w:rsidRDefault="00821407" w:rsidP="006D08B7">
      <w:pPr>
        <w:pStyle w:val="a9"/>
        <w:numPr>
          <w:ilvl w:val="0"/>
          <w:numId w:val="4"/>
        </w:numPr>
        <w:shd w:val="clear" w:color="auto" w:fill="F8F8F8"/>
        <w:autoSpaceDE w:val="0"/>
        <w:autoSpaceDN w:val="0"/>
        <w:adjustRightInd w:val="0"/>
        <w:spacing w:after="0" w:line="240" w:lineRule="auto"/>
        <w:ind w:right="150"/>
        <w:jc w:val="both"/>
        <w:rPr>
          <w:rFonts w:ascii="Times New Roman" w:hAnsi="Times New Roman"/>
          <w:bCs/>
          <w:lang w:val="uk-UA"/>
        </w:rPr>
      </w:pPr>
      <w:r w:rsidRPr="00023104">
        <w:rPr>
          <w:rFonts w:ascii="Times New Roman" w:hAnsi="Times New Roman"/>
          <w:bCs/>
          <w:lang w:val="uk-UA"/>
        </w:rPr>
        <w:t>відкладні справи слухати у першу чергу;</w:t>
      </w:r>
    </w:p>
    <w:p w:rsidR="00821407" w:rsidRPr="00023104" w:rsidRDefault="00821407" w:rsidP="006D08B7">
      <w:pPr>
        <w:pStyle w:val="a9"/>
        <w:numPr>
          <w:ilvl w:val="0"/>
          <w:numId w:val="4"/>
        </w:numPr>
        <w:shd w:val="clear" w:color="auto" w:fill="F8F8F8"/>
        <w:autoSpaceDE w:val="0"/>
        <w:autoSpaceDN w:val="0"/>
        <w:adjustRightInd w:val="0"/>
        <w:spacing w:after="0" w:line="240" w:lineRule="auto"/>
        <w:ind w:right="150"/>
        <w:jc w:val="both"/>
        <w:rPr>
          <w:rFonts w:ascii="Times New Roman" w:hAnsi="Times New Roman"/>
          <w:bCs/>
          <w:lang w:val="uk-UA"/>
        </w:rPr>
      </w:pPr>
      <w:r w:rsidRPr="00023104">
        <w:rPr>
          <w:rFonts w:ascii="Times New Roman" w:hAnsi="Times New Roman"/>
          <w:bCs/>
          <w:lang w:val="uk-UA"/>
        </w:rPr>
        <w:t>для іногородніх учасників зручнішим був би час з 10-ї до 13-ї;</w:t>
      </w:r>
    </w:p>
    <w:p w:rsidR="00821407" w:rsidRPr="00023104" w:rsidRDefault="00821407" w:rsidP="006D08B7">
      <w:pPr>
        <w:pStyle w:val="a9"/>
        <w:numPr>
          <w:ilvl w:val="0"/>
          <w:numId w:val="4"/>
        </w:numPr>
        <w:shd w:val="clear" w:color="auto" w:fill="F8F8F8"/>
        <w:autoSpaceDE w:val="0"/>
        <w:autoSpaceDN w:val="0"/>
        <w:adjustRightInd w:val="0"/>
        <w:spacing w:after="0" w:line="240" w:lineRule="auto"/>
        <w:ind w:right="150"/>
        <w:jc w:val="both"/>
        <w:rPr>
          <w:rFonts w:ascii="Times New Roman" w:hAnsi="Times New Roman"/>
          <w:bCs/>
          <w:lang w:val="uk-UA"/>
        </w:rPr>
      </w:pPr>
      <w:r w:rsidRPr="00023104">
        <w:rPr>
          <w:rFonts w:ascii="Times New Roman" w:hAnsi="Times New Roman"/>
          <w:bCs/>
          <w:lang w:val="uk-UA"/>
        </w:rPr>
        <w:t>додати автоматизованості і можливості розподілення справ по часу;</w:t>
      </w:r>
    </w:p>
    <w:p w:rsidR="00AE576D" w:rsidRPr="001006A0" w:rsidRDefault="00821407" w:rsidP="001006A0">
      <w:pPr>
        <w:pStyle w:val="a9"/>
        <w:numPr>
          <w:ilvl w:val="0"/>
          <w:numId w:val="4"/>
        </w:numPr>
        <w:shd w:val="clear" w:color="auto" w:fill="F8F8F8"/>
        <w:autoSpaceDE w:val="0"/>
        <w:autoSpaceDN w:val="0"/>
        <w:adjustRightInd w:val="0"/>
        <w:spacing w:after="0" w:line="240" w:lineRule="auto"/>
        <w:ind w:right="150"/>
        <w:jc w:val="both"/>
        <w:rPr>
          <w:rFonts w:ascii="Times New Roman" w:hAnsi="Times New Roman"/>
          <w:bCs/>
          <w:lang w:val="uk-UA"/>
        </w:rPr>
      </w:pPr>
      <w:r w:rsidRPr="00023104">
        <w:rPr>
          <w:rFonts w:ascii="Times New Roman" w:hAnsi="Times New Roman"/>
          <w:bCs/>
          <w:lang w:val="uk-UA"/>
        </w:rPr>
        <w:t>запуск електронного суду.</w:t>
      </w:r>
    </w:p>
    <w:p w:rsidR="006D08B7" w:rsidRPr="00023104" w:rsidRDefault="00577F1A" w:rsidP="006D08B7">
      <w:pPr>
        <w:pStyle w:val="a9"/>
        <w:numPr>
          <w:ilvl w:val="0"/>
          <w:numId w:val="4"/>
        </w:numPr>
        <w:shd w:val="clear" w:color="auto" w:fill="F8F8F8"/>
        <w:autoSpaceDE w:val="0"/>
        <w:autoSpaceDN w:val="0"/>
        <w:adjustRightInd w:val="0"/>
        <w:spacing w:after="0" w:line="240" w:lineRule="auto"/>
        <w:ind w:right="150"/>
        <w:jc w:val="both"/>
        <w:rPr>
          <w:rFonts w:ascii="Times New Roman" w:hAnsi="Times New Roman"/>
          <w:bCs/>
          <w:lang w:val="uk-UA"/>
        </w:rPr>
      </w:pPr>
      <w:r w:rsidRPr="00023104">
        <w:rPr>
          <w:rFonts w:ascii="Times New Roman" w:hAnsi="Times New Roman"/>
          <w:bCs/>
          <w:lang w:val="uk-UA"/>
        </w:rPr>
        <w:t>в</w:t>
      </w:r>
      <w:r w:rsidR="0097323A" w:rsidRPr="00023104">
        <w:rPr>
          <w:rFonts w:ascii="Times New Roman" w:hAnsi="Times New Roman"/>
          <w:bCs/>
          <w:lang w:val="uk-UA"/>
        </w:rPr>
        <w:t>часне надіслання рішення суду для можливості надання належної копії в касаційну інстанцію, а не пропозиція отримання копії судового рішення з ЄДРСР</w:t>
      </w:r>
      <w:r w:rsidR="006D08B7" w:rsidRPr="00023104">
        <w:rPr>
          <w:rFonts w:ascii="Times New Roman" w:hAnsi="Times New Roman"/>
          <w:bCs/>
          <w:lang w:val="uk-UA"/>
        </w:rPr>
        <w:t>;</w:t>
      </w:r>
    </w:p>
    <w:p w:rsidR="006D08B7" w:rsidRPr="00023104" w:rsidRDefault="00577F1A" w:rsidP="006D08B7">
      <w:pPr>
        <w:pStyle w:val="a9"/>
        <w:numPr>
          <w:ilvl w:val="0"/>
          <w:numId w:val="4"/>
        </w:numPr>
        <w:shd w:val="clear" w:color="auto" w:fill="F8F8F8"/>
        <w:autoSpaceDE w:val="0"/>
        <w:autoSpaceDN w:val="0"/>
        <w:adjustRightInd w:val="0"/>
        <w:spacing w:after="0" w:line="240" w:lineRule="auto"/>
        <w:ind w:right="150"/>
        <w:jc w:val="both"/>
        <w:rPr>
          <w:rFonts w:ascii="Times New Roman" w:hAnsi="Times New Roman"/>
          <w:bCs/>
        </w:rPr>
      </w:pPr>
      <w:r w:rsidRPr="00023104">
        <w:rPr>
          <w:rFonts w:ascii="Times New Roman" w:hAnsi="Times New Roman"/>
          <w:bCs/>
          <w:lang w:val="uk-UA"/>
        </w:rPr>
        <w:t>щ</w:t>
      </w:r>
      <w:r w:rsidR="0097323A" w:rsidRPr="00023104">
        <w:rPr>
          <w:rFonts w:ascii="Times New Roman" w:hAnsi="Times New Roman"/>
          <w:bCs/>
          <w:lang w:val="uk-UA"/>
        </w:rPr>
        <w:t>об судді, які виносили завідомо неправосудні рішення повторно після ВАСУ та ЄСПЛ не брали участь в наступному засіданні</w:t>
      </w:r>
      <w:r w:rsidR="006D08B7" w:rsidRPr="00023104">
        <w:rPr>
          <w:rFonts w:ascii="Times New Roman" w:hAnsi="Times New Roman"/>
          <w:bCs/>
        </w:rPr>
        <w:t>;</w:t>
      </w:r>
    </w:p>
    <w:p w:rsidR="00B762C0" w:rsidRPr="00023104" w:rsidRDefault="00577F1A" w:rsidP="006D08B7">
      <w:pPr>
        <w:pStyle w:val="a9"/>
        <w:numPr>
          <w:ilvl w:val="0"/>
          <w:numId w:val="4"/>
        </w:numPr>
        <w:shd w:val="clear" w:color="auto" w:fill="F8F8F8"/>
        <w:autoSpaceDE w:val="0"/>
        <w:autoSpaceDN w:val="0"/>
        <w:adjustRightInd w:val="0"/>
        <w:spacing w:after="0" w:line="240" w:lineRule="auto"/>
        <w:ind w:right="150"/>
        <w:jc w:val="both"/>
        <w:rPr>
          <w:rFonts w:ascii="Times New Roman" w:hAnsi="Times New Roman"/>
          <w:bCs/>
        </w:rPr>
      </w:pPr>
      <w:r w:rsidRPr="00023104">
        <w:rPr>
          <w:rFonts w:ascii="Times New Roman" w:hAnsi="Times New Roman"/>
          <w:bCs/>
          <w:lang w:val="uk-UA"/>
        </w:rPr>
        <w:t>п</w:t>
      </w:r>
      <w:r w:rsidR="0097323A" w:rsidRPr="00023104">
        <w:rPr>
          <w:rFonts w:ascii="Times New Roman" w:hAnsi="Times New Roman"/>
          <w:bCs/>
          <w:lang w:val="uk-UA"/>
        </w:rPr>
        <w:t>ризначення справ до розгляду не на один час, а на конкретну годину з метою скорочення очікування на розгляд справи</w:t>
      </w:r>
      <w:r w:rsidR="00B762C0" w:rsidRPr="00023104">
        <w:rPr>
          <w:rFonts w:ascii="Times New Roman" w:hAnsi="Times New Roman"/>
          <w:bCs/>
          <w:lang w:val="uk-UA"/>
        </w:rPr>
        <w:t>;</w:t>
      </w:r>
    </w:p>
    <w:p w:rsidR="00B762C0" w:rsidRPr="00023104" w:rsidRDefault="00B762C0" w:rsidP="006D08B7">
      <w:pPr>
        <w:pStyle w:val="a9"/>
        <w:numPr>
          <w:ilvl w:val="0"/>
          <w:numId w:val="4"/>
        </w:numPr>
        <w:shd w:val="clear" w:color="auto" w:fill="F8F8F8"/>
        <w:autoSpaceDE w:val="0"/>
        <w:autoSpaceDN w:val="0"/>
        <w:adjustRightInd w:val="0"/>
        <w:spacing w:after="0" w:line="240" w:lineRule="auto"/>
        <w:ind w:right="150"/>
        <w:jc w:val="both"/>
        <w:rPr>
          <w:rFonts w:ascii="Times New Roman" w:hAnsi="Times New Roman"/>
          <w:bCs/>
        </w:rPr>
      </w:pPr>
      <w:r w:rsidRPr="00023104">
        <w:rPr>
          <w:rFonts w:ascii="Times New Roman" w:hAnsi="Times New Roman"/>
          <w:bCs/>
          <w:lang w:val="uk-UA"/>
        </w:rPr>
        <w:t>вчасн</w:t>
      </w:r>
      <w:r w:rsidR="00577F1A" w:rsidRPr="00023104">
        <w:rPr>
          <w:rFonts w:ascii="Times New Roman" w:hAnsi="Times New Roman"/>
          <w:bCs/>
          <w:lang w:val="uk-UA"/>
        </w:rPr>
        <w:t>о</w:t>
      </w:r>
      <w:r w:rsidRPr="00023104">
        <w:rPr>
          <w:rFonts w:ascii="Times New Roman" w:hAnsi="Times New Roman"/>
          <w:bCs/>
          <w:lang w:val="uk-UA"/>
        </w:rPr>
        <w:t xml:space="preserve"> </w:t>
      </w:r>
      <w:r w:rsidR="00577F1A" w:rsidRPr="00023104">
        <w:rPr>
          <w:rFonts w:ascii="Times New Roman" w:hAnsi="Times New Roman"/>
          <w:bCs/>
          <w:lang w:val="uk-UA"/>
        </w:rPr>
        <w:t>починати судові засідання</w:t>
      </w:r>
      <w:r w:rsidRPr="00023104">
        <w:rPr>
          <w:rFonts w:ascii="Times New Roman" w:hAnsi="Times New Roman"/>
          <w:bCs/>
          <w:lang w:val="uk-UA"/>
        </w:rPr>
        <w:t>;</w:t>
      </w:r>
    </w:p>
    <w:p w:rsidR="00B762C0" w:rsidRPr="00023104" w:rsidRDefault="00577F1A" w:rsidP="006D08B7">
      <w:pPr>
        <w:pStyle w:val="a9"/>
        <w:numPr>
          <w:ilvl w:val="0"/>
          <w:numId w:val="4"/>
        </w:numPr>
        <w:shd w:val="clear" w:color="auto" w:fill="F8F8F8"/>
        <w:autoSpaceDE w:val="0"/>
        <w:autoSpaceDN w:val="0"/>
        <w:adjustRightInd w:val="0"/>
        <w:spacing w:after="0" w:line="240" w:lineRule="auto"/>
        <w:ind w:right="150"/>
        <w:jc w:val="both"/>
        <w:rPr>
          <w:rFonts w:ascii="Times New Roman" w:hAnsi="Times New Roman"/>
          <w:bCs/>
        </w:rPr>
      </w:pPr>
      <w:r w:rsidRPr="00023104">
        <w:rPr>
          <w:rFonts w:ascii="Times New Roman" w:hAnsi="Times New Roman"/>
          <w:bCs/>
          <w:lang w:val="uk-UA"/>
        </w:rPr>
        <w:t>забезпечення реального розподілу справ</w:t>
      </w:r>
      <w:r w:rsidR="00B762C0" w:rsidRPr="00023104">
        <w:rPr>
          <w:rFonts w:ascii="Times New Roman" w:hAnsi="Times New Roman"/>
          <w:bCs/>
          <w:lang w:val="uk-UA"/>
        </w:rPr>
        <w:t>;</w:t>
      </w:r>
    </w:p>
    <w:p w:rsidR="00577F1A" w:rsidRPr="00023104" w:rsidRDefault="00577F1A" w:rsidP="006D08B7">
      <w:pPr>
        <w:pStyle w:val="a9"/>
        <w:numPr>
          <w:ilvl w:val="0"/>
          <w:numId w:val="4"/>
        </w:numPr>
        <w:shd w:val="clear" w:color="auto" w:fill="F8F8F8"/>
        <w:autoSpaceDE w:val="0"/>
        <w:autoSpaceDN w:val="0"/>
        <w:adjustRightInd w:val="0"/>
        <w:spacing w:after="0" w:line="240" w:lineRule="auto"/>
        <w:ind w:right="150"/>
        <w:jc w:val="both"/>
        <w:rPr>
          <w:rFonts w:ascii="Times New Roman" w:hAnsi="Times New Roman"/>
          <w:bCs/>
          <w:lang w:val="uk-UA"/>
        </w:rPr>
      </w:pPr>
      <w:r w:rsidRPr="00023104">
        <w:rPr>
          <w:rFonts w:ascii="Times New Roman" w:hAnsi="Times New Roman"/>
          <w:bCs/>
          <w:lang w:val="uk-UA"/>
        </w:rPr>
        <w:t>дотримання строків судового розгляду, ретельне вивчення судом матеріалів справи;</w:t>
      </w:r>
    </w:p>
    <w:p w:rsidR="006D08B7" w:rsidRPr="00023104" w:rsidRDefault="00577F1A" w:rsidP="006D08B7">
      <w:pPr>
        <w:pStyle w:val="a9"/>
        <w:numPr>
          <w:ilvl w:val="0"/>
          <w:numId w:val="4"/>
        </w:numPr>
        <w:shd w:val="clear" w:color="auto" w:fill="F8F8F8"/>
        <w:autoSpaceDE w:val="0"/>
        <w:autoSpaceDN w:val="0"/>
        <w:adjustRightInd w:val="0"/>
        <w:spacing w:after="0" w:line="240" w:lineRule="auto"/>
        <w:ind w:right="150"/>
        <w:jc w:val="both"/>
        <w:rPr>
          <w:rFonts w:ascii="Times New Roman" w:hAnsi="Times New Roman"/>
          <w:bCs/>
          <w:lang w:val="uk-UA"/>
        </w:rPr>
      </w:pPr>
      <w:r w:rsidRPr="00023104">
        <w:rPr>
          <w:rFonts w:ascii="Times New Roman" w:hAnsi="Times New Roman"/>
          <w:bCs/>
          <w:lang w:val="uk-UA"/>
        </w:rPr>
        <w:t>відеозапис судових засідань</w:t>
      </w:r>
      <w:r w:rsidR="006A7929" w:rsidRPr="00023104">
        <w:rPr>
          <w:rFonts w:ascii="Times New Roman" w:hAnsi="Times New Roman"/>
          <w:bCs/>
          <w:lang w:val="uk-UA"/>
        </w:rPr>
        <w:t>.</w:t>
      </w:r>
    </w:p>
    <w:p w:rsidR="006D08B7" w:rsidRPr="00023104" w:rsidRDefault="006D08B7" w:rsidP="006D08B7">
      <w:pPr>
        <w:shd w:val="clear" w:color="auto" w:fill="F8F8F8"/>
        <w:autoSpaceDE w:val="0"/>
        <w:autoSpaceDN w:val="0"/>
        <w:adjustRightInd w:val="0"/>
        <w:spacing w:after="0" w:line="240" w:lineRule="auto"/>
        <w:ind w:right="150"/>
        <w:jc w:val="both"/>
        <w:rPr>
          <w:rFonts w:ascii="Times New Roman" w:hAnsi="Times New Roman"/>
          <w:bCs/>
        </w:rPr>
      </w:pPr>
    </w:p>
    <w:p w:rsidR="006D08B7" w:rsidRPr="00023104" w:rsidRDefault="006A7929" w:rsidP="006A7929">
      <w:pPr>
        <w:pStyle w:val="a9"/>
        <w:numPr>
          <w:ilvl w:val="3"/>
          <w:numId w:val="6"/>
        </w:numPr>
        <w:shd w:val="clear" w:color="auto" w:fill="F8F8F8"/>
        <w:autoSpaceDE w:val="0"/>
        <w:autoSpaceDN w:val="0"/>
        <w:adjustRightInd w:val="0"/>
        <w:spacing w:after="0" w:line="240" w:lineRule="auto"/>
        <w:ind w:right="150"/>
        <w:jc w:val="both"/>
        <w:rPr>
          <w:rFonts w:ascii="Times New Roman" w:hAnsi="Times New Roman"/>
          <w:bCs/>
          <w:lang w:val="uk-UA"/>
        </w:rPr>
      </w:pPr>
      <w:r w:rsidRPr="00023104">
        <w:rPr>
          <w:rFonts w:ascii="Times New Roman" w:hAnsi="Times New Roman"/>
          <w:bCs/>
          <w:lang w:val="uk-UA"/>
        </w:rPr>
        <w:t>Умови перебуван</w:t>
      </w:r>
      <w:r w:rsidR="001203E2" w:rsidRPr="00023104">
        <w:rPr>
          <w:rFonts w:ascii="Times New Roman" w:hAnsi="Times New Roman"/>
          <w:bCs/>
          <w:lang w:val="uk-UA"/>
        </w:rPr>
        <w:t>ня в суді, доступність суду</w:t>
      </w:r>
    </w:p>
    <w:p w:rsidR="001203E2" w:rsidRPr="00023104" w:rsidRDefault="001203E2" w:rsidP="001203E2">
      <w:pPr>
        <w:pStyle w:val="a9"/>
        <w:shd w:val="clear" w:color="auto" w:fill="F8F8F8"/>
        <w:autoSpaceDE w:val="0"/>
        <w:autoSpaceDN w:val="0"/>
        <w:adjustRightInd w:val="0"/>
        <w:spacing w:after="0" w:line="240" w:lineRule="auto"/>
        <w:ind w:right="150"/>
        <w:jc w:val="both"/>
        <w:rPr>
          <w:rFonts w:ascii="Times New Roman" w:hAnsi="Times New Roman"/>
          <w:bCs/>
          <w:lang w:val="uk-UA"/>
        </w:rPr>
      </w:pPr>
    </w:p>
    <w:p w:rsidR="00821407" w:rsidRPr="00023104" w:rsidRDefault="00821407" w:rsidP="006A7929">
      <w:pPr>
        <w:pStyle w:val="a9"/>
        <w:numPr>
          <w:ilvl w:val="0"/>
          <w:numId w:val="4"/>
        </w:numPr>
        <w:autoSpaceDE w:val="0"/>
        <w:autoSpaceDN w:val="0"/>
        <w:adjustRightInd w:val="0"/>
        <w:spacing w:after="0" w:line="240" w:lineRule="auto"/>
        <w:jc w:val="both"/>
        <w:rPr>
          <w:rFonts w:ascii="Times New Roman" w:hAnsi="Times New Roman"/>
          <w:bCs/>
        </w:rPr>
      </w:pPr>
      <w:r w:rsidRPr="00023104">
        <w:rPr>
          <w:rFonts w:ascii="Times New Roman" w:hAnsi="Times New Roman"/>
          <w:bCs/>
          <w:lang w:val="uk-UA"/>
        </w:rPr>
        <w:t>забезпечити місця для паркування;</w:t>
      </w:r>
    </w:p>
    <w:p w:rsidR="00821407" w:rsidRPr="00023104" w:rsidRDefault="001203E2" w:rsidP="006A7929">
      <w:pPr>
        <w:pStyle w:val="a9"/>
        <w:numPr>
          <w:ilvl w:val="0"/>
          <w:numId w:val="4"/>
        </w:numPr>
        <w:autoSpaceDE w:val="0"/>
        <w:autoSpaceDN w:val="0"/>
        <w:adjustRightInd w:val="0"/>
        <w:spacing w:after="0" w:line="240" w:lineRule="auto"/>
        <w:jc w:val="both"/>
        <w:rPr>
          <w:rFonts w:ascii="Times New Roman" w:hAnsi="Times New Roman"/>
          <w:bCs/>
        </w:rPr>
      </w:pPr>
      <w:r w:rsidRPr="00023104">
        <w:rPr>
          <w:rFonts w:ascii="Times New Roman" w:hAnsi="Times New Roman"/>
          <w:bCs/>
          <w:lang w:val="uk-UA"/>
        </w:rPr>
        <w:t>більша площа залу очікування;</w:t>
      </w:r>
    </w:p>
    <w:p w:rsidR="001203E2" w:rsidRPr="00023104" w:rsidRDefault="001203E2" w:rsidP="006A7929">
      <w:pPr>
        <w:pStyle w:val="a9"/>
        <w:numPr>
          <w:ilvl w:val="0"/>
          <w:numId w:val="4"/>
        </w:numPr>
        <w:autoSpaceDE w:val="0"/>
        <w:autoSpaceDN w:val="0"/>
        <w:adjustRightInd w:val="0"/>
        <w:spacing w:after="0" w:line="240" w:lineRule="auto"/>
        <w:jc w:val="both"/>
        <w:rPr>
          <w:rFonts w:ascii="Times New Roman" w:hAnsi="Times New Roman"/>
          <w:bCs/>
        </w:rPr>
      </w:pPr>
      <w:r w:rsidRPr="00023104">
        <w:rPr>
          <w:rFonts w:ascii="Times New Roman" w:hAnsi="Times New Roman"/>
          <w:bCs/>
          <w:lang w:val="uk-UA"/>
        </w:rPr>
        <w:t>збільшити кількість сидячих місць для очікування;</w:t>
      </w:r>
    </w:p>
    <w:p w:rsidR="001203E2" w:rsidRPr="00023104" w:rsidRDefault="001203E2" w:rsidP="006A7929">
      <w:pPr>
        <w:pStyle w:val="a9"/>
        <w:numPr>
          <w:ilvl w:val="0"/>
          <w:numId w:val="4"/>
        </w:numPr>
        <w:autoSpaceDE w:val="0"/>
        <w:autoSpaceDN w:val="0"/>
        <w:adjustRightInd w:val="0"/>
        <w:spacing w:after="0" w:line="240" w:lineRule="auto"/>
        <w:jc w:val="both"/>
        <w:rPr>
          <w:rFonts w:ascii="Times New Roman" w:hAnsi="Times New Roman"/>
          <w:bCs/>
        </w:rPr>
      </w:pPr>
      <w:r w:rsidRPr="00023104">
        <w:rPr>
          <w:rFonts w:ascii="Times New Roman" w:hAnsi="Times New Roman"/>
          <w:bCs/>
          <w:lang w:val="uk-UA"/>
        </w:rPr>
        <w:lastRenderedPageBreak/>
        <w:t>внормувати температуру в залі очікування (зимою холодно);</w:t>
      </w:r>
    </w:p>
    <w:p w:rsidR="001203E2" w:rsidRPr="00023104" w:rsidRDefault="001203E2" w:rsidP="006A7929">
      <w:pPr>
        <w:pStyle w:val="a9"/>
        <w:numPr>
          <w:ilvl w:val="0"/>
          <w:numId w:val="4"/>
        </w:numPr>
        <w:autoSpaceDE w:val="0"/>
        <w:autoSpaceDN w:val="0"/>
        <w:adjustRightInd w:val="0"/>
        <w:spacing w:after="0" w:line="240" w:lineRule="auto"/>
        <w:jc w:val="both"/>
        <w:rPr>
          <w:rFonts w:ascii="Times New Roman" w:hAnsi="Times New Roman"/>
          <w:bCs/>
        </w:rPr>
      </w:pPr>
      <w:r w:rsidRPr="00023104">
        <w:rPr>
          <w:rFonts w:ascii="Times New Roman" w:hAnsi="Times New Roman"/>
          <w:bCs/>
          <w:lang w:val="uk-UA"/>
        </w:rPr>
        <w:t>зробити зал очікування комфортним, зручним та якісним.</w:t>
      </w:r>
    </w:p>
    <w:p w:rsidR="00A80D04" w:rsidRPr="00023104" w:rsidRDefault="00A80D04" w:rsidP="00E031EC">
      <w:pPr>
        <w:jc w:val="both"/>
        <w:rPr>
          <w:rFonts w:ascii="Times New Roman" w:hAnsi="Times New Roman"/>
        </w:rPr>
      </w:pPr>
    </w:p>
    <w:p w:rsidR="00C17880" w:rsidRPr="00023104" w:rsidRDefault="001203E2" w:rsidP="00C956C0">
      <w:pPr>
        <w:spacing w:line="240" w:lineRule="auto"/>
        <w:ind w:firstLine="360"/>
        <w:jc w:val="both"/>
        <w:rPr>
          <w:rFonts w:ascii="Times New Roman" w:hAnsi="Times New Roman"/>
          <w:lang w:val="uk-UA"/>
        </w:rPr>
      </w:pPr>
      <w:r w:rsidRPr="00023104">
        <w:rPr>
          <w:rFonts w:ascii="Times New Roman" w:hAnsi="Times New Roman"/>
          <w:lang w:val="uk-UA"/>
        </w:rPr>
        <w:t>Бачимо, що учасники судових проваджень вимагають відповідального ставлення до роботи та поваги, єдності та визначеності судової практики</w:t>
      </w:r>
      <w:r w:rsidR="00636649" w:rsidRPr="00023104">
        <w:rPr>
          <w:rFonts w:ascii="Times New Roman" w:hAnsi="Times New Roman"/>
          <w:lang w:val="uk-UA"/>
        </w:rPr>
        <w:t>, ґ</w:t>
      </w:r>
      <w:r w:rsidRPr="00023104">
        <w:rPr>
          <w:rFonts w:ascii="Times New Roman" w:hAnsi="Times New Roman"/>
          <w:lang w:val="uk-UA"/>
        </w:rPr>
        <w:t xml:space="preserve">рунтовнішої та завчасної підготовки </w:t>
      </w:r>
      <w:r w:rsidR="00636649" w:rsidRPr="00023104">
        <w:rPr>
          <w:rFonts w:ascii="Times New Roman" w:hAnsi="Times New Roman"/>
          <w:lang w:val="uk-UA"/>
        </w:rPr>
        <w:t>суддями до слухання справи, регламентування та автоматизації процесу призначення та слухання справ, врахування пропозицій щодо черговості призначення та слухання справ, завчасного повідомлення про перенесення судового засідання, дотримання строків судового розгляду, запуску електронного суду. Багато зауважень відвідувачі висловили щодо умов у залі очікування, вказали на відсутність парковки для транспортних засобів.</w:t>
      </w:r>
    </w:p>
    <w:p w:rsidR="00411500" w:rsidRPr="00023104" w:rsidRDefault="00E031EC" w:rsidP="00E031EC">
      <w:pPr>
        <w:jc w:val="both"/>
        <w:rPr>
          <w:rFonts w:ascii="Times New Roman" w:hAnsi="Times New Roman"/>
          <w:lang w:val="uk-UA"/>
        </w:rPr>
      </w:pPr>
      <w:r w:rsidRPr="00023104">
        <w:rPr>
          <w:rFonts w:ascii="Times New Roman" w:hAnsi="Times New Roman"/>
          <w:b/>
          <w:lang w:val="uk-UA"/>
        </w:rPr>
        <w:t>Таблиця 2.9.3.</w:t>
      </w:r>
      <w:r w:rsidRPr="00023104">
        <w:rPr>
          <w:rFonts w:ascii="Times New Roman" w:hAnsi="Times New Roman"/>
          <w:lang w:val="uk-UA"/>
        </w:rPr>
        <w:t xml:space="preserve"> </w:t>
      </w:r>
      <w:r w:rsidR="00411500" w:rsidRPr="00023104">
        <w:rPr>
          <w:rFonts w:ascii="Times New Roman" w:hAnsi="Times New Roman"/>
          <w:lang w:val="uk-UA"/>
        </w:rPr>
        <w:t xml:space="preserve">На думку учасників судових проваджень, </w:t>
      </w:r>
      <w:r w:rsidR="00411500" w:rsidRPr="00023104">
        <w:rPr>
          <w:rFonts w:ascii="Times New Roman" w:hAnsi="Times New Roman"/>
          <w:b/>
          <w:lang w:val="uk-UA"/>
        </w:rPr>
        <w:t>чи забезпечують наявні матеріально-технічні ресурси потреби працівників суду для ефективного виконання своїх обов'язків?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061"/>
        <w:gridCol w:w="2050"/>
      </w:tblGrid>
      <w:tr w:rsidR="00411500" w:rsidRPr="00023104" w:rsidTr="00411500">
        <w:trPr>
          <w:trHeight w:val="278"/>
          <w:jc w:val="center"/>
        </w:trPr>
        <w:tc>
          <w:tcPr>
            <w:tcW w:w="4061" w:type="dxa"/>
            <w:shd w:val="clear" w:color="auto" w:fill="FFFFFF"/>
          </w:tcPr>
          <w:p w:rsidR="00411500" w:rsidRPr="00023104" w:rsidRDefault="00411500" w:rsidP="009B7581">
            <w:pPr>
              <w:spacing w:after="0" w:line="240" w:lineRule="auto"/>
              <w:rPr>
                <w:rFonts w:ascii="Times New Roman" w:hAnsi="Times New Roman"/>
              </w:rPr>
            </w:pPr>
            <w:r w:rsidRPr="00023104">
              <w:rPr>
                <w:rFonts w:ascii="Times New Roman" w:hAnsi="Times New Roman"/>
              </w:rPr>
              <w:t>Так</w:t>
            </w:r>
          </w:p>
        </w:tc>
        <w:tc>
          <w:tcPr>
            <w:tcW w:w="2050" w:type="dxa"/>
            <w:shd w:val="clear" w:color="auto" w:fill="FFFFFF"/>
          </w:tcPr>
          <w:p w:rsidR="00411500" w:rsidRPr="00023104" w:rsidRDefault="00DA37C4" w:rsidP="009B7581">
            <w:pPr>
              <w:spacing w:after="0" w:line="240" w:lineRule="auto"/>
              <w:jc w:val="center"/>
              <w:rPr>
                <w:rFonts w:ascii="Times New Roman" w:hAnsi="Times New Roman"/>
                <w:lang w:val="uk-UA"/>
              </w:rPr>
            </w:pPr>
            <w:r w:rsidRPr="00023104">
              <w:rPr>
                <w:rFonts w:ascii="Times New Roman" w:hAnsi="Times New Roman"/>
                <w:lang w:val="uk-UA"/>
              </w:rPr>
              <w:t>54</w:t>
            </w:r>
            <w:r w:rsidR="00566FD3" w:rsidRPr="00023104">
              <w:rPr>
                <w:rFonts w:ascii="Times New Roman" w:hAnsi="Times New Roman"/>
                <w:lang w:val="uk-UA"/>
              </w:rPr>
              <w:t>%</w:t>
            </w:r>
          </w:p>
        </w:tc>
      </w:tr>
      <w:tr w:rsidR="00411500" w:rsidRPr="00023104" w:rsidTr="00411500">
        <w:trPr>
          <w:trHeight w:val="274"/>
          <w:jc w:val="center"/>
        </w:trPr>
        <w:tc>
          <w:tcPr>
            <w:tcW w:w="4061" w:type="dxa"/>
            <w:shd w:val="clear" w:color="auto" w:fill="FFFFFF"/>
          </w:tcPr>
          <w:p w:rsidR="00411500" w:rsidRPr="00023104" w:rsidRDefault="00411500" w:rsidP="009B7581">
            <w:pPr>
              <w:spacing w:after="0" w:line="240" w:lineRule="auto"/>
              <w:rPr>
                <w:rFonts w:ascii="Times New Roman" w:hAnsi="Times New Roman"/>
              </w:rPr>
            </w:pPr>
            <w:r w:rsidRPr="00023104">
              <w:rPr>
                <w:rFonts w:ascii="Times New Roman" w:hAnsi="Times New Roman"/>
              </w:rPr>
              <w:t>Ні</w:t>
            </w:r>
          </w:p>
        </w:tc>
        <w:tc>
          <w:tcPr>
            <w:tcW w:w="2050" w:type="dxa"/>
            <w:shd w:val="clear" w:color="auto" w:fill="FFFFFF"/>
          </w:tcPr>
          <w:p w:rsidR="00411500" w:rsidRPr="00023104" w:rsidRDefault="00DA37C4" w:rsidP="009B7581">
            <w:pPr>
              <w:spacing w:after="0" w:line="240" w:lineRule="auto"/>
              <w:jc w:val="center"/>
              <w:rPr>
                <w:rFonts w:ascii="Times New Roman" w:hAnsi="Times New Roman"/>
                <w:lang w:val="uk-UA"/>
              </w:rPr>
            </w:pPr>
            <w:r w:rsidRPr="00023104">
              <w:rPr>
                <w:rFonts w:ascii="Times New Roman" w:hAnsi="Times New Roman"/>
                <w:lang w:val="uk-UA"/>
              </w:rPr>
              <w:t>4</w:t>
            </w:r>
            <w:r w:rsidR="00566FD3" w:rsidRPr="00023104">
              <w:rPr>
                <w:rFonts w:ascii="Times New Roman" w:hAnsi="Times New Roman"/>
                <w:lang w:val="uk-UA"/>
              </w:rPr>
              <w:t>%</w:t>
            </w:r>
          </w:p>
        </w:tc>
      </w:tr>
      <w:tr w:rsidR="00411500" w:rsidRPr="00023104" w:rsidTr="00411500">
        <w:trPr>
          <w:trHeight w:val="283"/>
          <w:jc w:val="center"/>
        </w:trPr>
        <w:tc>
          <w:tcPr>
            <w:tcW w:w="4061" w:type="dxa"/>
            <w:shd w:val="clear" w:color="auto" w:fill="FFFFFF"/>
          </w:tcPr>
          <w:p w:rsidR="00411500" w:rsidRPr="00023104" w:rsidRDefault="00411500" w:rsidP="009B7581">
            <w:pPr>
              <w:spacing w:after="0" w:line="240" w:lineRule="auto"/>
              <w:rPr>
                <w:rFonts w:ascii="Times New Roman" w:hAnsi="Times New Roman"/>
              </w:rPr>
            </w:pPr>
            <w:r w:rsidRPr="00023104">
              <w:rPr>
                <w:rFonts w:ascii="Times New Roman" w:hAnsi="Times New Roman"/>
              </w:rPr>
              <w:t>Не відповіли на запитання</w:t>
            </w:r>
          </w:p>
        </w:tc>
        <w:tc>
          <w:tcPr>
            <w:tcW w:w="2050" w:type="dxa"/>
            <w:shd w:val="clear" w:color="auto" w:fill="FFFFFF"/>
          </w:tcPr>
          <w:p w:rsidR="00411500" w:rsidRPr="00023104" w:rsidRDefault="00DA37C4" w:rsidP="009B7581">
            <w:pPr>
              <w:spacing w:after="0" w:line="240" w:lineRule="auto"/>
              <w:jc w:val="center"/>
              <w:rPr>
                <w:rFonts w:ascii="Times New Roman" w:hAnsi="Times New Roman"/>
                <w:lang w:val="uk-UA"/>
              </w:rPr>
            </w:pPr>
            <w:r w:rsidRPr="00023104">
              <w:rPr>
                <w:rFonts w:ascii="Times New Roman" w:hAnsi="Times New Roman"/>
                <w:lang w:val="uk-UA"/>
              </w:rPr>
              <w:t>42</w:t>
            </w:r>
            <w:r w:rsidR="00566FD3" w:rsidRPr="00023104">
              <w:rPr>
                <w:rFonts w:ascii="Times New Roman" w:hAnsi="Times New Roman"/>
                <w:lang w:val="uk-UA"/>
              </w:rPr>
              <w:t>%</w:t>
            </w:r>
          </w:p>
        </w:tc>
      </w:tr>
    </w:tbl>
    <w:p w:rsidR="00411500" w:rsidRPr="00023104" w:rsidRDefault="00411500" w:rsidP="00411500">
      <w:pPr>
        <w:rPr>
          <w:rFonts w:ascii="Times New Roman" w:hAnsi="Times New Roman"/>
          <w:lang w:val="uk-UA"/>
        </w:rPr>
      </w:pPr>
    </w:p>
    <w:p w:rsidR="00E031EC" w:rsidRPr="00023104" w:rsidRDefault="00E031EC" w:rsidP="009A1A15">
      <w:pPr>
        <w:jc w:val="both"/>
        <w:rPr>
          <w:rFonts w:ascii="Times New Roman" w:hAnsi="Times New Roman"/>
          <w:lang w:val="uk-UA"/>
        </w:rPr>
      </w:pPr>
      <w:r w:rsidRPr="00023104">
        <w:rPr>
          <w:rFonts w:ascii="Times New Roman" w:hAnsi="Times New Roman"/>
          <w:lang w:val="uk-UA"/>
        </w:rPr>
        <w:tab/>
        <w:t>Не зважаючи</w:t>
      </w:r>
      <w:r w:rsidR="009A1A15" w:rsidRPr="00023104">
        <w:rPr>
          <w:rFonts w:ascii="Times New Roman" w:hAnsi="Times New Roman"/>
          <w:lang w:val="uk-UA"/>
        </w:rPr>
        <w:t xml:space="preserve"> на те</w:t>
      </w:r>
      <w:r w:rsidRPr="00023104">
        <w:rPr>
          <w:rFonts w:ascii="Times New Roman" w:hAnsi="Times New Roman"/>
          <w:lang w:val="uk-UA"/>
        </w:rPr>
        <w:t xml:space="preserve">, що </w:t>
      </w:r>
      <w:r w:rsidR="000C22AD" w:rsidRPr="00023104">
        <w:rPr>
          <w:rFonts w:ascii="Times New Roman" w:hAnsi="Times New Roman"/>
          <w:lang w:val="uk-UA"/>
        </w:rPr>
        <w:t>більше половини</w:t>
      </w:r>
      <w:r w:rsidRPr="00023104">
        <w:rPr>
          <w:rFonts w:ascii="Times New Roman" w:hAnsi="Times New Roman"/>
          <w:lang w:val="uk-UA"/>
        </w:rPr>
        <w:t xml:space="preserve"> відвідувачів вказують на достатність, на їхню думку, наявних матеріально-технічних ресурсів для ефективного виконання обов’язків працівни</w:t>
      </w:r>
      <w:r w:rsidR="000C22AD" w:rsidRPr="00023104">
        <w:rPr>
          <w:rFonts w:ascii="Times New Roman" w:hAnsi="Times New Roman"/>
          <w:lang w:val="uk-UA"/>
        </w:rPr>
        <w:t>ками суду, все ж багато респондентів не визначились щодо поставленого питання</w:t>
      </w:r>
      <w:r w:rsidR="009A1A15" w:rsidRPr="00023104">
        <w:rPr>
          <w:rFonts w:ascii="Times New Roman" w:hAnsi="Times New Roman"/>
          <w:lang w:val="uk-UA"/>
        </w:rPr>
        <w:t>.</w:t>
      </w:r>
    </w:p>
    <w:p w:rsidR="00411500" w:rsidRPr="00023104" w:rsidRDefault="00E031EC" w:rsidP="00411500">
      <w:pPr>
        <w:rPr>
          <w:rFonts w:ascii="Times New Roman" w:hAnsi="Times New Roman"/>
          <w:b/>
        </w:rPr>
      </w:pPr>
      <w:r w:rsidRPr="00023104">
        <w:rPr>
          <w:rFonts w:ascii="Times New Roman" w:hAnsi="Times New Roman"/>
          <w:b/>
          <w:lang w:val="uk-UA"/>
        </w:rPr>
        <w:t xml:space="preserve">Таблиця 2.9.4. </w:t>
      </w:r>
      <w:r w:rsidR="00411500" w:rsidRPr="00023104">
        <w:rPr>
          <w:rFonts w:ascii="Times New Roman" w:hAnsi="Times New Roman"/>
          <w:b/>
        </w:rPr>
        <w:t>Враження респондентів від візиту до суду у порівнянні з очікуваннями.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061"/>
        <w:gridCol w:w="1560"/>
        <w:gridCol w:w="2227"/>
      </w:tblGrid>
      <w:tr w:rsidR="00411500" w:rsidRPr="00023104" w:rsidTr="00411500">
        <w:trPr>
          <w:trHeight w:val="278"/>
          <w:jc w:val="center"/>
        </w:trPr>
        <w:tc>
          <w:tcPr>
            <w:tcW w:w="4061" w:type="dxa"/>
            <w:shd w:val="clear" w:color="auto" w:fill="FFFFFF"/>
          </w:tcPr>
          <w:p w:rsidR="00411500" w:rsidRPr="00023104" w:rsidRDefault="00411500" w:rsidP="009B7581">
            <w:pPr>
              <w:spacing w:after="0" w:line="240" w:lineRule="auto"/>
              <w:rPr>
                <w:rFonts w:ascii="Times New Roman" w:hAnsi="Times New Roman"/>
              </w:rPr>
            </w:pPr>
            <w:r w:rsidRPr="00023104">
              <w:rPr>
                <w:rFonts w:ascii="Times New Roman" w:hAnsi="Times New Roman"/>
              </w:rPr>
              <w:t>Кращі, ніж очікував</w:t>
            </w:r>
          </w:p>
        </w:tc>
        <w:tc>
          <w:tcPr>
            <w:tcW w:w="1560" w:type="dxa"/>
            <w:shd w:val="clear" w:color="auto" w:fill="FFFFFF"/>
          </w:tcPr>
          <w:p w:rsidR="00411500" w:rsidRPr="00023104" w:rsidRDefault="00411500" w:rsidP="009B7581">
            <w:pPr>
              <w:spacing w:after="0" w:line="240" w:lineRule="auto"/>
              <w:jc w:val="center"/>
              <w:rPr>
                <w:rFonts w:ascii="Times New Roman" w:hAnsi="Times New Roman"/>
              </w:rPr>
            </w:pPr>
            <w:r w:rsidRPr="00023104">
              <w:rPr>
                <w:rFonts w:ascii="Times New Roman" w:hAnsi="Times New Roman"/>
              </w:rPr>
              <w:t>Відсоток</w:t>
            </w:r>
          </w:p>
        </w:tc>
        <w:tc>
          <w:tcPr>
            <w:tcW w:w="2227" w:type="dxa"/>
            <w:shd w:val="clear" w:color="auto" w:fill="FFFFFF"/>
          </w:tcPr>
          <w:p w:rsidR="00411500" w:rsidRPr="00023104" w:rsidRDefault="000C22AD" w:rsidP="009B7581">
            <w:pPr>
              <w:spacing w:after="0" w:line="240" w:lineRule="auto"/>
              <w:jc w:val="center"/>
              <w:rPr>
                <w:rFonts w:ascii="Times New Roman" w:hAnsi="Times New Roman"/>
                <w:lang w:val="uk-UA"/>
              </w:rPr>
            </w:pPr>
            <w:r w:rsidRPr="00023104">
              <w:rPr>
                <w:rFonts w:ascii="Times New Roman" w:hAnsi="Times New Roman"/>
                <w:lang w:val="uk-UA"/>
              </w:rPr>
              <w:t>14</w:t>
            </w:r>
            <w:r w:rsidR="00566FD3" w:rsidRPr="00023104">
              <w:rPr>
                <w:rFonts w:ascii="Times New Roman" w:hAnsi="Times New Roman"/>
                <w:lang w:val="uk-UA"/>
              </w:rPr>
              <w:t>%</w:t>
            </w:r>
          </w:p>
        </w:tc>
      </w:tr>
      <w:tr w:rsidR="00411500" w:rsidRPr="00023104" w:rsidTr="00411500">
        <w:trPr>
          <w:trHeight w:val="274"/>
          <w:jc w:val="center"/>
        </w:trPr>
        <w:tc>
          <w:tcPr>
            <w:tcW w:w="4061" w:type="dxa"/>
            <w:shd w:val="clear" w:color="auto" w:fill="FFFFFF"/>
          </w:tcPr>
          <w:p w:rsidR="00411500" w:rsidRPr="00023104" w:rsidRDefault="00411500" w:rsidP="009B7581">
            <w:pPr>
              <w:spacing w:after="0" w:line="240" w:lineRule="auto"/>
              <w:rPr>
                <w:rFonts w:ascii="Times New Roman" w:hAnsi="Times New Roman"/>
              </w:rPr>
            </w:pPr>
            <w:r w:rsidRPr="00023104">
              <w:rPr>
                <w:rFonts w:ascii="Times New Roman" w:hAnsi="Times New Roman"/>
              </w:rPr>
              <w:t>Гірші, ніж очікував</w:t>
            </w:r>
          </w:p>
        </w:tc>
        <w:tc>
          <w:tcPr>
            <w:tcW w:w="1560" w:type="dxa"/>
            <w:shd w:val="clear" w:color="auto" w:fill="FFFFFF"/>
          </w:tcPr>
          <w:p w:rsidR="00411500" w:rsidRPr="00023104" w:rsidRDefault="00411500" w:rsidP="009B7581">
            <w:pPr>
              <w:spacing w:after="0" w:line="240" w:lineRule="auto"/>
              <w:jc w:val="center"/>
              <w:rPr>
                <w:rFonts w:ascii="Times New Roman" w:hAnsi="Times New Roman"/>
              </w:rPr>
            </w:pPr>
            <w:r w:rsidRPr="00023104">
              <w:rPr>
                <w:rFonts w:ascii="Times New Roman" w:hAnsi="Times New Roman"/>
              </w:rPr>
              <w:t>Відсоток</w:t>
            </w:r>
          </w:p>
        </w:tc>
        <w:tc>
          <w:tcPr>
            <w:tcW w:w="2227" w:type="dxa"/>
            <w:shd w:val="clear" w:color="auto" w:fill="FFFFFF"/>
          </w:tcPr>
          <w:p w:rsidR="00411500" w:rsidRPr="00023104" w:rsidRDefault="000C22AD" w:rsidP="009B7581">
            <w:pPr>
              <w:spacing w:after="0" w:line="240" w:lineRule="auto"/>
              <w:jc w:val="center"/>
              <w:rPr>
                <w:rFonts w:ascii="Times New Roman" w:hAnsi="Times New Roman"/>
                <w:lang w:val="uk-UA"/>
              </w:rPr>
            </w:pPr>
            <w:r w:rsidRPr="00023104">
              <w:rPr>
                <w:rFonts w:ascii="Times New Roman" w:hAnsi="Times New Roman"/>
                <w:lang w:val="uk-UA"/>
              </w:rPr>
              <w:t>4</w:t>
            </w:r>
            <w:r w:rsidR="00566FD3" w:rsidRPr="00023104">
              <w:rPr>
                <w:rFonts w:ascii="Times New Roman" w:hAnsi="Times New Roman"/>
                <w:lang w:val="uk-UA"/>
              </w:rPr>
              <w:t>%</w:t>
            </w:r>
          </w:p>
        </w:tc>
      </w:tr>
      <w:tr w:rsidR="00411500" w:rsidRPr="00023104" w:rsidTr="00411500">
        <w:trPr>
          <w:trHeight w:val="269"/>
          <w:jc w:val="center"/>
        </w:trPr>
        <w:tc>
          <w:tcPr>
            <w:tcW w:w="4061" w:type="dxa"/>
            <w:shd w:val="clear" w:color="auto" w:fill="FFFFFF"/>
          </w:tcPr>
          <w:p w:rsidR="00411500" w:rsidRPr="00023104" w:rsidRDefault="00411500" w:rsidP="009B7581">
            <w:pPr>
              <w:spacing w:after="0" w:line="240" w:lineRule="auto"/>
              <w:rPr>
                <w:rFonts w:ascii="Times New Roman" w:hAnsi="Times New Roman"/>
              </w:rPr>
            </w:pPr>
            <w:r w:rsidRPr="00023104">
              <w:rPr>
                <w:rFonts w:ascii="Times New Roman" w:hAnsi="Times New Roman"/>
              </w:rPr>
              <w:t>Відповідають очікуванням</w:t>
            </w:r>
          </w:p>
        </w:tc>
        <w:tc>
          <w:tcPr>
            <w:tcW w:w="1560" w:type="dxa"/>
            <w:shd w:val="clear" w:color="auto" w:fill="FFFFFF"/>
          </w:tcPr>
          <w:p w:rsidR="00411500" w:rsidRPr="00023104" w:rsidRDefault="00411500" w:rsidP="009B7581">
            <w:pPr>
              <w:spacing w:after="0" w:line="240" w:lineRule="auto"/>
              <w:jc w:val="center"/>
              <w:rPr>
                <w:rFonts w:ascii="Times New Roman" w:hAnsi="Times New Roman"/>
              </w:rPr>
            </w:pPr>
            <w:r w:rsidRPr="00023104">
              <w:rPr>
                <w:rFonts w:ascii="Times New Roman" w:hAnsi="Times New Roman"/>
              </w:rPr>
              <w:t>Відсоток</w:t>
            </w:r>
          </w:p>
        </w:tc>
        <w:tc>
          <w:tcPr>
            <w:tcW w:w="2227" w:type="dxa"/>
            <w:shd w:val="clear" w:color="auto" w:fill="FFFFFF"/>
          </w:tcPr>
          <w:p w:rsidR="00411500" w:rsidRPr="00023104" w:rsidRDefault="000C22AD" w:rsidP="009B7581">
            <w:pPr>
              <w:spacing w:after="0" w:line="240" w:lineRule="auto"/>
              <w:jc w:val="center"/>
              <w:rPr>
                <w:rFonts w:ascii="Times New Roman" w:hAnsi="Times New Roman"/>
                <w:lang w:val="uk-UA"/>
              </w:rPr>
            </w:pPr>
            <w:r w:rsidRPr="00023104">
              <w:rPr>
                <w:rFonts w:ascii="Times New Roman" w:hAnsi="Times New Roman"/>
                <w:lang w:val="uk-UA"/>
              </w:rPr>
              <w:t>57</w:t>
            </w:r>
            <w:r w:rsidR="00566FD3" w:rsidRPr="00023104">
              <w:rPr>
                <w:rFonts w:ascii="Times New Roman" w:hAnsi="Times New Roman"/>
                <w:lang w:val="uk-UA"/>
              </w:rPr>
              <w:t>%</w:t>
            </w:r>
          </w:p>
        </w:tc>
      </w:tr>
      <w:tr w:rsidR="00411500" w:rsidRPr="00023104" w:rsidTr="00411500">
        <w:trPr>
          <w:trHeight w:val="288"/>
          <w:jc w:val="center"/>
        </w:trPr>
        <w:tc>
          <w:tcPr>
            <w:tcW w:w="4061" w:type="dxa"/>
            <w:shd w:val="clear" w:color="auto" w:fill="FFFFFF"/>
          </w:tcPr>
          <w:p w:rsidR="00411500" w:rsidRPr="00023104" w:rsidRDefault="00411500" w:rsidP="009B7581">
            <w:pPr>
              <w:spacing w:after="0" w:line="240" w:lineRule="auto"/>
              <w:rPr>
                <w:rFonts w:ascii="Times New Roman" w:hAnsi="Times New Roman"/>
              </w:rPr>
            </w:pPr>
            <w:r w:rsidRPr="00023104">
              <w:rPr>
                <w:rFonts w:ascii="Times New Roman" w:hAnsi="Times New Roman"/>
              </w:rPr>
              <w:t>Не відповіли на запитання</w:t>
            </w:r>
          </w:p>
        </w:tc>
        <w:tc>
          <w:tcPr>
            <w:tcW w:w="1560" w:type="dxa"/>
            <w:shd w:val="clear" w:color="auto" w:fill="FFFFFF"/>
          </w:tcPr>
          <w:p w:rsidR="00411500" w:rsidRPr="00023104" w:rsidRDefault="00411500" w:rsidP="009B7581">
            <w:pPr>
              <w:spacing w:after="0" w:line="240" w:lineRule="auto"/>
              <w:jc w:val="center"/>
              <w:rPr>
                <w:rFonts w:ascii="Times New Roman" w:hAnsi="Times New Roman"/>
              </w:rPr>
            </w:pPr>
            <w:r w:rsidRPr="00023104">
              <w:rPr>
                <w:rFonts w:ascii="Times New Roman" w:hAnsi="Times New Roman"/>
              </w:rPr>
              <w:t>Відсоток</w:t>
            </w:r>
          </w:p>
        </w:tc>
        <w:tc>
          <w:tcPr>
            <w:tcW w:w="2227" w:type="dxa"/>
            <w:shd w:val="clear" w:color="auto" w:fill="FFFFFF"/>
          </w:tcPr>
          <w:p w:rsidR="00411500" w:rsidRPr="00023104" w:rsidRDefault="000C22AD" w:rsidP="009B7581">
            <w:pPr>
              <w:spacing w:after="0" w:line="240" w:lineRule="auto"/>
              <w:jc w:val="center"/>
              <w:rPr>
                <w:rFonts w:ascii="Times New Roman" w:hAnsi="Times New Roman"/>
                <w:lang w:val="uk-UA"/>
              </w:rPr>
            </w:pPr>
            <w:r w:rsidRPr="00023104">
              <w:rPr>
                <w:rFonts w:ascii="Times New Roman" w:hAnsi="Times New Roman"/>
                <w:lang w:val="uk-UA"/>
              </w:rPr>
              <w:t>25</w:t>
            </w:r>
            <w:r w:rsidR="00566FD3" w:rsidRPr="00023104">
              <w:rPr>
                <w:rFonts w:ascii="Times New Roman" w:hAnsi="Times New Roman"/>
                <w:lang w:val="uk-UA"/>
              </w:rPr>
              <w:t>%</w:t>
            </w:r>
          </w:p>
        </w:tc>
      </w:tr>
    </w:tbl>
    <w:p w:rsidR="00411500" w:rsidRPr="00023104" w:rsidRDefault="00411500" w:rsidP="00411500">
      <w:pPr>
        <w:rPr>
          <w:rFonts w:ascii="Times New Roman" w:hAnsi="Times New Roman"/>
        </w:rPr>
      </w:pPr>
    </w:p>
    <w:p w:rsidR="00411500" w:rsidRPr="00023104" w:rsidRDefault="009A1A15" w:rsidP="009A1A15">
      <w:pPr>
        <w:rPr>
          <w:rFonts w:ascii="Times New Roman" w:hAnsi="Times New Roman"/>
          <w:lang w:val="uk-UA"/>
        </w:rPr>
      </w:pPr>
      <w:r w:rsidRPr="00023104">
        <w:rPr>
          <w:rFonts w:ascii="Times New Roman" w:hAnsi="Times New Roman"/>
          <w:b/>
          <w:lang w:val="uk-UA"/>
        </w:rPr>
        <w:t>Таблиця 2.9.5.</w:t>
      </w:r>
      <w:r w:rsidRPr="00023104">
        <w:rPr>
          <w:rFonts w:ascii="Times New Roman" w:hAnsi="Times New Roman"/>
          <w:lang w:val="uk-UA"/>
        </w:rPr>
        <w:t xml:space="preserve"> </w:t>
      </w:r>
      <w:r w:rsidR="00411500" w:rsidRPr="00023104">
        <w:rPr>
          <w:rFonts w:ascii="Times New Roman" w:hAnsi="Times New Roman"/>
          <w:lang w:val="uk-UA"/>
        </w:rPr>
        <w:t xml:space="preserve">Для </w:t>
      </w:r>
      <w:r w:rsidR="001D01BA" w:rsidRPr="00023104">
        <w:rPr>
          <w:rFonts w:ascii="Times New Roman" w:hAnsi="Times New Roman"/>
          <w:lang w:val="uk-UA"/>
        </w:rPr>
        <w:t>86</w:t>
      </w:r>
      <w:r w:rsidR="00AC2D3A" w:rsidRPr="00023104">
        <w:rPr>
          <w:rFonts w:ascii="Times New Roman" w:hAnsi="Times New Roman"/>
          <w:lang w:val="uk-UA"/>
        </w:rPr>
        <w:t xml:space="preserve"> </w:t>
      </w:r>
      <w:r w:rsidR="00411500" w:rsidRPr="00023104">
        <w:rPr>
          <w:rFonts w:ascii="Times New Roman" w:hAnsi="Times New Roman"/>
          <w:lang w:val="uk-UA"/>
        </w:rPr>
        <w:t xml:space="preserve">респондентів, що були в цьому суді раніше (минулого року, або ще раніше), </w:t>
      </w:r>
      <w:r w:rsidR="00411500" w:rsidRPr="00023104">
        <w:rPr>
          <w:rFonts w:ascii="Times New Roman" w:hAnsi="Times New Roman"/>
          <w:b/>
          <w:lang w:val="uk-UA"/>
        </w:rPr>
        <w:t>чи змінилася</w:t>
      </w:r>
      <w:r w:rsidR="00411500" w:rsidRPr="00023104">
        <w:rPr>
          <w:rFonts w:ascii="Times New Roman" w:hAnsi="Times New Roman"/>
          <w:lang w:val="uk-UA"/>
        </w:rPr>
        <w:t>, на їх погляд</w:t>
      </w:r>
      <w:r w:rsidR="00566FD3" w:rsidRPr="00023104">
        <w:rPr>
          <w:rFonts w:ascii="Times New Roman" w:hAnsi="Times New Roman"/>
          <w:lang w:val="uk-UA"/>
        </w:rPr>
        <w:t>,</w:t>
      </w:r>
      <w:r w:rsidR="00411500" w:rsidRPr="00023104">
        <w:rPr>
          <w:rFonts w:ascii="Times New Roman" w:hAnsi="Times New Roman"/>
          <w:lang w:val="uk-UA"/>
        </w:rPr>
        <w:t xml:space="preserve"> </w:t>
      </w:r>
      <w:r w:rsidR="00411500" w:rsidRPr="00023104">
        <w:rPr>
          <w:rFonts w:ascii="Times New Roman" w:hAnsi="Times New Roman"/>
          <w:b/>
          <w:lang w:val="uk-UA"/>
        </w:rPr>
        <w:t>якість роботи суду загалом?</w:t>
      </w:r>
      <w:r w:rsidR="00411500" w:rsidRPr="00023104">
        <w:rPr>
          <w:rFonts w:ascii="Times New Roman" w:hAnsi="Times New Roman"/>
          <w:lang w:val="uk-U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061"/>
        <w:gridCol w:w="1560"/>
        <w:gridCol w:w="2227"/>
      </w:tblGrid>
      <w:tr w:rsidR="00411500" w:rsidRPr="00023104" w:rsidTr="00411500">
        <w:trPr>
          <w:trHeight w:val="283"/>
          <w:jc w:val="center"/>
        </w:trPr>
        <w:tc>
          <w:tcPr>
            <w:tcW w:w="4061" w:type="dxa"/>
            <w:shd w:val="clear" w:color="auto" w:fill="FFFFFF"/>
          </w:tcPr>
          <w:p w:rsidR="00411500" w:rsidRPr="00023104" w:rsidRDefault="00411500" w:rsidP="009B7581">
            <w:pPr>
              <w:spacing w:after="0" w:line="240" w:lineRule="auto"/>
              <w:rPr>
                <w:rFonts w:ascii="Times New Roman" w:hAnsi="Times New Roman"/>
                <w:lang w:val="uk-UA"/>
              </w:rPr>
            </w:pPr>
            <w:r w:rsidRPr="00023104">
              <w:rPr>
                <w:rFonts w:ascii="Times New Roman" w:hAnsi="Times New Roman"/>
                <w:lang w:val="uk-UA"/>
              </w:rPr>
              <w:t>Покращилась значно</w:t>
            </w:r>
          </w:p>
        </w:tc>
        <w:tc>
          <w:tcPr>
            <w:tcW w:w="1560" w:type="dxa"/>
            <w:shd w:val="clear" w:color="auto" w:fill="FFFFFF"/>
          </w:tcPr>
          <w:p w:rsidR="00411500" w:rsidRPr="00023104" w:rsidRDefault="00411500" w:rsidP="009B7581">
            <w:pPr>
              <w:spacing w:after="0" w:line="240" w:lineRule="auto"/>
              <w:jc w:val="center"/>
              <w:rPr>
                <w:rFonts w:ascii="Times New Roman" w:hAnsi="Times New Roman"/>
                <w:lang w:val="uk-UA"/>
              </w:rPr>
            </w:pPr>
            <w:r w:rsidRPr="00023104">
              <w:rPr>
                <w:rFonts w:ascii="Times New Roman" w:hAnsi="Times New Roman"/>
                <w:lang w:val="uk-UA"/>
              </w:rPr>
              <w:t>Відсоток</w:t>
            </w:r>
          </w:p>
        </w:tc>
        <w:tc>
          <w:tcPr>
            <w:tcW w:w="2227" w:type="dxa"/>
            <w:shd w:val="clear" w:color="auto" w:fill="FFFFFF"/>
          </w:tcPr>
          <w:p w:rsidR="00411500" w:rsidRPr="00023104" w:rsidRDefault="00832A27" w:rsidP="007B7AB5">
            <w:pPr>
              <w:spacing w:after="0" w:line="240" w:lineRule="auto"/>
              <w:jc w:val="center"/>
              <w:rPr>
                <w:rFonts w:ascii="Times New Roman" w:hAnsi="Times New Roman"/>
                <w:lang w:val="uk-UA"/>
              </w:rPr>
            </w:pPr>
            <w:r w:rsidRPr="00023104">
              <w:rPr>
                <w:rFonts w:ascii="Times New Roman" w:hAnsi="Times New Roman"/>
                <w:lang w:val="uk-UA"/>
              </w:rPr>
              <w:t>1</w:t>
            </w:r>
            <w:r w:rsidR="007B7AB5" w:rsidRPr="00023104">
              <w:rPr>
                <w:rFonts w:ascii="Times New Roman" w:hAnsi="Times New Roman"/>
                <w:lang w:val="uk-UA"/>
              </w:rPr>
              <w:t>5</w:t>
            </w:r>
            <w:r w:rsidR="00566FD3" w:rsidRPr="00023104">
              <w:rPr>
                <w:rFonts w:ascii="Times New Roman" w:hAnsi="Times New Roman"/>
                <w:lang w:val="uk-UA"/>
              </w:rPr>
              <w:t>%</w:t>
            </w:r>
          </w:p>
        </w:tc>
      </w:tr>
      <w:tr w:rsidR="00411500" w:rsidRPr="00023104" w:rsidTr="00411500">
        <w:trPr>
          <w:trHeight w:val="269"/>
          <w:jc w:val="center"/>
        </w:trPr>
        <w:tc>
          <w:tcPr>
            <w:tcW w:w="4061" w:type="dxa"/>
            <w:shd w:val="clear" w:color="auto" w:fill="FFFFFF"/>
          </w:tcPr>
          <w:p w:rsidR="00411500" w:rsidRPr="00023104" w:rsidRDefault="00411500" w:rsidP="009B7581">
            <w:pPr>
              <w:spacing w:after="0" w:line="240" w:lineRule="auto"/>
              <w:rPr>
                <w:rFonts w:ascii="Times New Roman" w:hAnsi="Times New Roman"/>
                <w:lang w:val="uk-UA"/>
              </w:rPr>
            </w:pPr>
            <w:r w:rsidRPr="00023104">
              <w:rPr>
                <w:rFonts w:ascii="Times New Roman" w:hAnsi="Times New Roman"/>
                <w:lang w:val="uk-UA"/>
              </w:rPr>
              <w:t>Покращилась несуттєво</w:t>
            </w:r>
          </w:p>
        </w:tc>
        <w:tc>
          <w:tcPr>
            <w:tcW w:w="1560" w:type="dxa"/>
            <w:shd w:val="clear" w:color="auto" w:fill="FFFFFF"/>
          </w:tcPr>
          <w:p w:rsidR="00411500" w:rsidRPr="00023104" w:rsidRDefault="00411500" w:rsidP="009B7581">
            <w:pPr>
              <w:spacing w:after="0" w:line="240" w:lineRule="auto"/>
              <w:jc w:val="center"/>
              <w:rPr>
                <w:rFonts w:ascii="Times New Roman" w:hAnsi="Times New Roman"/>
                <w:lang w:val="uk-UA"/>
              </w:rPr>
            </w:pPr>
            <w:r w:rsidRPr="00023104">
              <w:rPr>
                <w:rFonts w:ascii="Times New Roman" w:hAnsi="Times New Roman"/>
                <w:lang w:val="uk-UA"/>
              </w:rPr>
              <w:t>Відсоток</w:t>
            </w:r>
          </w:p>
        </w:tc>
        <w:tc>
          <w:tcPr>
            <w:tcW w:w="2227" w:type="dxa"/>
            <w:shd w:val="clear" w:color="auto" w:fill="FFFFFF"/>
          </w:tcPr>
          <w:p w:rsidR="00411500" w:rsidRPr="00023104" w:rsidRDefault="009A6D12" w:rsidP="007B7AB5">
            <w:pPr>
              <w:spacing w:after="0" w:line="240" w:lineRule="auto"/>
              <w:jc w:val="center"/>
              <w:rPr>
                <w:rFonts w:ascii="Times New Roman" w:hAnsi="Times New Roman"/>
                <w:lang w:val="uk-UA"/>
              </w:rPr>
            </w:pPr>
            <w:r w:rsidRPr="00023104">
              <w:rPr>
                <w:rFonts w:ascii="Times New Roman" w:hAnsi="Times New Roman"/>
                <w:lang w:val="uk-UA"/>
              </w:rPr>
              <w:t>2</w:t>
            </w:r>
            <w:r w:rsidR="007B7AB5" w:rsidRPr="00023104">
              <w:rPr>
                <w:rFonts w:ascii="Times New Roman" w:hAnsi="Times New Roman"/>
                <w:lang w:val="uk-UA"/>
              </w:rPr>
              <w:t>5</w:t>
            </w:r>
            <w:r w:rsidR="00566FD3" w:rsidRPr="00023104">
              <w:rPr>
                <w:rFonts w:ascii="Times New Roman" w:hAnsi="Times New Roman"/>
                <w:lang w:val="uk-UA"/>
              </w:rPr>
              <w:t>%</w:t>
            </w:r>
          </w:p>
        </w:tc>
      </w:tr>
      <w:tr w:rsidR="00411500" w:rsidRPr="00023104" w:rsidTr="00411500">
        <w:trPr>
          <w:trHeight w:val="269"/>
          <w:jc w:val="center"/>
        </w:trPr>
        <w:tc>
          <w:tcPr>
            <w:tcW w:w="4061" w:type="dxa"/>
            <w:shd w:val="clear" w:color="auto" w:fill="FFFFFF"/>
          </w:tcPr>
          <w:p w:rsidR="00411500" w:rsidRPr="00023104" w:rsidRDefault="00411500" w:rsidP="009B7581">
            <w:pPr>
              <w:spacing w:after="0" w:line="240" w:lineRule="auto"/>
              <w:rPr>
                <w:rFonts w:ascii="Times New Roman" w:hAnsi="Times New Roman"/>
                <w:lang w:val="uk-UA"/>
              </w:rPr>
            </w:pPr>
            <w:r w:rsidRPr="00023104">
              <w:rPr>
                <w:rFonts w:ascii="Times New Roman" w:hAnsi="Times New Roman"/>
                <w:lang w:val="uk-UA"/>
              </w:rPr>
              <w:t>Залишилась без змін</w:t>
            </w:r>
          </w:p>
        </w:tc>
        <w:tc>
          <w:tcPr>
            <w:tcW w:w="1560" w:type="dxa"/>
            <w:shd w:val="clear" w:color="auto" w:fill="FFFFFF"/>
          </w:tcPr>
          <w:p w:rsidR="00411500" w:rsidRPr="00023104" w:rsidRDefault="00411500" w:rsidP="009B7581">
            <w:pPr>
              <w:spacing w:after="0" w:line="240" w:lineRule="auto"/>
              <w:jc w:val="center"/>
              <w:rPr>
                <w:rFonts w:ascii="Times New Roman" w:hAnsi="Times New Roman"/>
                <w:lang w:val="uk-UA"/>
              </w:rPr>
            </w:pPr>
            <w:r w:rsidRPr="00023104">
              <w:rPr>
                <w:rFonts w:ascii="Times New Roman" w:hAnsi="Times New Roman"/>
                <w:lang w:val="uk-UA"/>
              </w:rPr>
              <w:t>Відсоток</w:t>
            </w:r>
          </w:p>
        </w:tc>
        <w:tc>
          <w:tcPr>
            <w:tcW w:w="2227" w:type="dxa"/>
            <w:shd w:val="clear" w:color="auto" w:fill="FFFFFF"/>
          </w:tcPr>
          <w:p w:rsidR="00411500" w:rsidRPr="00023104" w:rsidRDefault="00A80D04" w:rsidP="007B7AB5">
            <w:pPr>
              <w:spacing w:after="0" w:line="240" w:lineRule="auto"/>
              <w:jc w:val="center"/>
              <w:rPr>
                <w:rFonts w:ascii="Times New Roman" w:hAnsi="Times New Roman"/>
                <w:lang w:val="uk-UA"/>
              </w:rPr>
            </w:pPr>
            <w:r w:rsidRPr="00023104">
              <w:rPr>
                <w:rFonts w:ascii="Times New Roman" w:hAnsi="Times New Roman"/>
                <w:lang w:val="uk-UA"/>
              </w:rPr>
              <w:t>3</w:t>
            </w:r>
            <w:r w:rsidR="007B7AB5" w:rsidRPr="00023104">
              <w:rPr>
                <w:rFonts w:ascii="Times New Roman" w:hAnsi="Times New Roman"/>
                <w:lang w:val="uk-UA"/>
              </w:rPr>
              <w:t>6</w:t>
            </w:r>
            <w:r w:rsidR="00566FD3" w:rsidRPr="00023104">
              <w:rPr>
                <w:rFonts w:ascii="Times New Roman" w:hAnsi="Times New Roman"/>
                <w:lang w:val="uk-UA"/>
              </w:rPr>
              <w:t>%</w:t>
            </w:r>
          </w:p>
        </w:tc>
      </w:tr>
      <w:tr w:rsidR="00411500" w:rsidRPr="00023104" w:rsidTr="00411500">
        <w:trPr>
          <w:trHeight w:val="274"/>
          <w:jc w:val="center"/>
        </w:trPr>
        <w:tc>
          <w:tcPr>
            <w:tcW w:w="4061" w:type="dxa"/>
            <w:shd w:val="clear" w:color="auto" w:fill="FFFFFF"/>
          </w:tcPr>
          <w:p w:rsidR="00411500" w:rsidRPr="00023104" w:rsidRDefault="00411500" w:rsidP="009B7581">
            <w:pPr>
              <w:spacing w:after="0" w:line="240" w:lineRule="auto"/>
              <w:rPr>
                <w:rFonts w:ascii="Times New Roman" w:hAnsi="Times New Roman"/>
              </w:rPr>
            </w:pPr>
            <w:r w:rsidRPr="00023104">
              <w:rPr>
                <w:rFonts w:ascii="Times New Roman" w:hAnsi="Times New Roman"/>
                <w:lang w:val="uk-UA"/>
              </w:rPr>
              <w:t>Дещо погіршилас</w:t>
            </w:r>
            <w:r w:rsidRPr="00023104">
              <w:rPr>
                <w:rFonts w:ascii="Times New Roman" w:hAnsi="Times New Roman"/>
              </w:rPr>
              <w:t>я</w:t>
            </w:r>
          </w:p>
        </w:tc>
        <w:tc>
          <w:tcPr>
            <w:tcW w:w="1560" w:type="dxa"/>
            <w:shd w:val="clear" w:color="auto" w:fill="FFFFFF"/>
          </w:tcPr>
          <w:p w:rsidR="00411500" w:rsidRPr="00023104" w:rsidRDefault="00411500" w:rsidP="009B7581">
            <w:pPr>
              <w:spacing w:after="0" w:line="240" w:lineRule="auto"/>
              <w:jc w:val="center"/>
              <w:rPr>
                <w:rFonts w:ascii="Times New Roman" w:hAnsi="Times New Roman"/>
              </w:rPr>
            </w:pPr>
            <w:r w:rsidRPr="00023104">
              <w:rPr>
                <w:rFonts w:ascii="Times New Roman" w:hAnsi="Times New Roman"/>
              </w:rPr>
              <w:t>Відсоток</w:t>
            </w:r>
          </w:p>
        </w:tc>
        <w:tc>
          <w:tcPr>
            <w:tcW w:w="2227" w:type="dxa"/>
            <w:shd w:val="clear" w:color="auto" w:fill="FFFFFF"/>
          </w:tcPr>
          <w:p w:rsidR="00411500" w:rsidRPr="00023104" w:rsidRDefault="00832A27" w:rsidP="009B7581">
            <w:pPr>
              <w:spacing w:after="0" w:line="240" w:lineRule="auto"/>
              <w:jc w:val="center"/>
              <w:rPr>
                <w:rFonts w:ascii="Times New Roman" w:hAnsi="Times New Roman"/>
                <w:lang w:val="uk-UA"/>
              </w:rPr>
            </w:pPr>
            <w:r w:rsidRPr="00023104">
              <w:rPr>
                <w:rFonts w:ascii="Times New Roman" w:hAnsi="Times New Roman"/>
                <w:lang w:val="uk-UA"/>
              </w:rPr>
              <w:t>0</w:t>
            </w:r>
            <w:r w:rsidR="00566FD3" w:rsidRPr="00023104">
              <w:rPr>
                <w:rFonts w:ascii="Times New Roman" w:hAnsi="Times New Roman"/>
                <w:lang w:val="uk-UA"/>
              </w:rPr>
              <w:t>%</w:t>
            </w:r>
          </w:p>
        </w:tc>
      </w:tr>
      <w:tr w:rsidR="00411500" w:rsidRPr="00023104" w:rsidTr="00411500">
        <w:trPr>
          <w:trHeight w:val="269"/>
          <w:jc w:val="center"/>
        </w:trPr>
        <w:tc>
          <w:tcPr>
            <w:tcW w:w="4061" w:type="dxa"/>
            <w:shd w:val="clear" w:color="auto" w:fill="FFFFFF"/>
          </w:tcPr>
          <w:p w:rsidR="00411500" w:rsidRPr="00023104" w:rsidRDefault="00411500" w:rsidP="009B7581">
            <w:pPr>
              <w:spacing w:after="0" w:line="240" w:lineRule="auto"/>
              <w:rPr>
                <w:rFonts w:ascii="Times New Roman" w:hAnsi="Times New Roman"/>
              </w:rPr>
            </w:pPr>
            <w:r w:rsidRPr="00023104">
              <w:rPr>
                <w:rFonts w:ascii="Times New Roman" w:hAnsi="Times New Roman"/>
              </w:rPr>
              <w:t>Значно погіршилася</w:t>
            </w:r>
          </w:p>
        </w:tc>
        <w:tc>
          <w:tcPr>
            <w:tcW w:w="1560" w:type="dxa"/>
            <w:shd w:val="clear" w:color="auto" w:fill="FFFFFF"/>
          </w:tcPr>
          <w:p w:rsidR="00411500" w:rsidRPr="00023104" w:rsidRDefault="00411500" w:rsidP="009B7581">
            <w:pPr>
              <w:spacing w:after="0" w:line="240" w:lineRule="auto"/>
              <w:jc w:val="center"/>
              <w:rPr>
                <w:rFonts w:ascii="Times New Roman" w:hAnsi="Times New Roman"/>
              </w:rPr>
            </w:pPr>
            <w:r w:rsidRPr="00023104">
              <w:rPr>
                <w:rFonts w:ascii="Times New Roman" w:hAnsi="Times New Roman"/>
              </w:rPr>
              <w:t>Відсоток</w:t>
            </w:r>
          </w:p>
        </w:tc>
        <w:tc>
          <w:tcPr>
            <w:tcW w:w="2227" w:type="dxa"/>
            <w:shd w:val="clear" w:color="auto" w:fill="FFFFFF"/>
          </w:tcPr>
          <w:p w:rsidR="00411500" w:rsidRPr="00023104" w:rsidRDefault="00832A27" w:rsidP="009B7581">
            <w:pPr>
              <w:spacing w:after="0" w:line="240" w:lineRule="auto"/>
              <w:jc w:val="center"/>
              <w:rPr>
                <w:rFonts w:ascii="Times New Roman" w:hAnsi="Times New Roman"/>
              </w:rPr>
            </w:pPr>
            <w:r w:rsidRPr="00023104">
              <w:rPr>
                <w:rFonts w:ascii="Times New Roman" w:hAnsi="Times New Roman"/>
                <w:lang w:val="uk-UA"/>
              </w:rPr>
              <w:t>0</w:t>
            </w:r>
            <w:r w:rsidR="00411500" w:rsidRPr="00023104">
              <w:rPr>
                <w:rFonts w:ascii="Times New Roman" w:hAnsi="Times New Roman"/>
              </w:rPr>
              <w:t>%</w:t>
            </w:r>
          </w:p>
        </w:tc>
      </w:tr>
      <w:tr w:rsidR="00411500" w:rsidRPr="00023104" w:rsidTr="00411500">
        <w:trPr>
          <w:trHeight w:val="274"/>
          <w:jc w:val="center"/>
        </w:trPr>
        <w:tc>
          <w:tcPr>
            <w:tcW w:w="4061" w:type="dxa"/>
            <w:shd w:val="clear" w:color="auto" w:fill="FFFFFF"/>
          </w:tcPr>
          <w:p w:rsidR="00411500" w:rsidRPr="00023104" w:rsidRDefault="00411500" w:rsidP="009B7581">
            <w:pPr>
              <w:spacing w:after="0" w:line="240" w:lineRule="auto"/>
              <w:rPr>
                <w:rFonts w:ascii="Times New Roman" w:hAnsi="Times New Roman"/>
              </w:rPr>
            </w:pPr>
            <w:r w:rsidRPr="00023104">
              <w:rPr>
                <w:rFonts w:ascii="Times New Roman" w:hAnsi="Times New Roman"/>
              </w:rPr>
              <w:t>Важко сказати</w:t>
            </w:r>
          </w:p>
        </w:tc>
        <w:tc>
          <w:tcPr>
            <w:tcW w:w="1560" w:type="dxa"/>
            <w:shd w:val="clear" w:color="auto" w:fill="FFFFFF"/>
          </w:tcPr>
          <w:p w:rsidR="00411500" w:rsidRPr="00023104" w:rsidRDefault="00411500" w:rsidP="009B7581">
            <w:pPr>
              <w:spacing w:after="0" w:line="240" w:lineRule="auto"/>
              <w:jc w:val="center"/>
              <w:rPr>
                <w:rFonts w:ascii="Times New Roman" w:hAnsi="Times New Roman"/>
              </w:rPr>
            </w:pPr>
            <w:r w:rsidRPr="00023104">
              <w:rPr>
                <w:rFonts w:ascii="Times New Roman" w:hAnsi="Times New Roman"/>
              </w:rPr>
              <w:t>Відсоток</w:t>
            </w:r>
          </w:p>
        </w:tc>
        <w:tc>
          <w:tcPr>
            <w:tcW w:w="2227" w:type="dxa"/>
            <w:shd w:val="clear" w:color="auto" w:fill="FFFFFF"/>
          </w:tcPr>
          <w:p w:rsidR="00411500" w:rsidRPr="00023104" w:rsidRDefault="007B7AB5" w:rsidP="009B7581">
            <w:pPr>
              <w:spacing w:after="0" w:line="240" w:lineRule="auto"/>
              <w:jc w:val="center"/>
              <w:rPr>
                <w:rFonts w:ascii="Times New Roman" w:hAnsi="Times New Roman"/>
              </w:rPr>
            </w:pPr>
            <w:r w:rsidRPr="00023104">
              <w:rPr>
                <w:rFonts w:ascii="Times New Roman" w:hAnsi="Times New Roman"/>
                <w:lang w:val="uk-UA"/>
              </w:rPr>
              <w:t>7</w:t>
            </w:r>
            <w:r w:rsidR="00411500" w:rsidRPr="00023104">
              <w:rPr>
                <w:rFonts w:ascii="Times New Roman" w:hAnsi="Times New Roman"/>
              </w:rPr>
              <w:t>%</w:t>
            </w:r>
          </w:p>
        </w:tc>
      </w:tr>
      <w:tr w:rsidR="00411500" w:rsidRPr="00023104" w:rsidTr="00411500">
        <w:trPr>
          <w:trHeight w:val="283"/>
          <w:jc w:val="center"/>
        </w:trPr>
        <w:tc>
          <w:tcPr>
            <w:tcW w:w="4061" w:type="dxa"/>
            <w:shd w:val="clear" w:color="auto" w:fill="FFFFFF"/>
          </w:tcPr>
          <w:p w:rsidR="00411500" w:rsidRPr="00023104" w:rsidRDefault="00411500" w:rsidP="009B7581">
            <w:pPr>
              <w:spacing w:after="0" w:line="240" w:lineRule="auto"/>
              <w:rPr>
                <w:rFonts w:ascii="Times New Roman" w:hAnsi="Times New Roman"/>
              </w:rPr>
            </w:pPr>
            <w:r w:rsidRPr="00023104">
              <w:rPr>
                <w:rFonts w:ascii="Times New Roman" w:hAnsi="Times New Roman"/>
              </w:rPr>
              <w:t>Не відповіли на запитання</w:t>
            </w:r>
          </w:p>
        </w:tc>
        <w:tc>
          <w:tcPr>
            <w:tcW w:w="1560" w:type="dxa"/>
            <w:shd w:val="clear" w:color="auto" w:fill="FFFFFF"/>
          </w:tcPr>
          <w:p w:rsidR="00411500" w:rsidRPr="00023104" w:rsidRDefault="00411500" w:rsidP="009B7581">
            <w:pPr>
              <w:spacing w:after="0" w:line="240" w:lineRule="auto"/>
              <w:jc w:val="center"/>
              <w:rPr>
                <w:rFonts w:ascii="Times New Roman" w:hAnsi="Times New Roman"/>
              </w:rPr>
            </w:pPr>
            <w:r w:rsidRPr="00023104">
              <w:rPr>
                <w:rFonts w:ascii="Times New Roman" w:hAnsi="Times New Roman"/>
              </w:rPr>
              <w:t>Відсоток</w:t>
            </w:r>
          </w:p>
        </w:tc>
        <w:tc>
          <w:tcPr>
            <w:tcW w:w="2227" w:type="dxa"/>
            <w:shd w:val="clear" w:color="auto" w:fill="FFFFFF"/>
          </w:tcPr>
          <w:p w:rsidR="00411500" w:rsidRPr="00023104" w:rsidRDefault="00832A27" w:rsidP="007B7AB5">
            <w:pPr>
              <w:spacing w:after="0" w:line="240" w:lineRule="auto"/>
              <w:jc w:val="center"/>
              <w:rPr>
                <w:rFonts w:ascii="Times New Roman" w:hAnsi="Times New Roman"/>
                <w:lang w:val="uk-UA"/>
              </w:rPr>
            </w:pPr>
            <w:r w:rsidRPr="00023104">
              <w:rPr>
                <w:rFonts w:ascii="Times New Roman" w:hAnsi="Times New Roman"/>
                <w:lang w:val="uk-UA"/>
              </w:rPr>
              <w:t>1</w:t>
            </w:r>
            <w:r w:rsidR="007B7AB5" w:rsidRPr="00023104">
              <w:rPr>
                <w:rFonts w:ascii="Times New Roman" w:hAnsi="Times New Roman"/>
                <w:lang w:val="uk-UA"/>
              </w:rPr>
              <w:t>7</w:t>
            </w:r>
            <w:r w:rsidR="00566FD3" w:rsidRPr="00023104">
              <w:rPr>
                <w:rFonts w:ascii="Times New Roman" w:hAnsi="Times New Roman"/>
                <w:lang w:val="uk-UA"/>
              </w:rPr>
              <w:t>%</w:t>
            </w:r>
          </w:p>
        </w:tc>
      </w:tr>
    </w:tbl>
    <w:p w:rsidR="00411500" w:rsidRPr="00023104" w:rsidRDefault="00411500" w:rsidP="00411500">
      <w:pPr>
        <w:rPr>
          <w:rFonts w:ascii="Times New Roman" w:hAnsi="Times New Roman"/>
          <w:lang w:val="uk-UA"/>
        </w:rPr>
      </w:pPr>
    </w:p>
    <w:p w:rsidR="006F0CDD" w:rsidRPr="00023104" w:rsidRDefault="006F0CDD" w:rsidP="006F0CDD">
      <w:pPr>
        <w:jc w:val="both"/>
        <w:rPr>
          <w:rFonts w:ascii="Times New Roman" w:hAnsi="Times New Roman"/>
          <w:lang w:val="uk-UA"/>
        </w:rPr>
      </w:pPr>
      <w:r w:rsidRPr="00023104">
        <w:rPr>
          <w:rFonts w:ascii="Times New Roman" w:hAnsi="Times New Roman"/>
          <w:lang w:val="uk-UA"/>
        </w:rPr>
        <w:tab/>
      </w:r>
      <w:r w:rsidR="001D01BA" w:rsidRPr="00023104">
        <w:rPr>
          <w:rFonts w:ascii="Times New Roman" w:hAnsi="Times New Roman"/>
          <w:lang w:val="uk-UA"/>
        </w:rPr>
        <w:t>З тих</w:t>
      </w:r>
      <w:r w:rsidR="00A80D04" w:rsidRPr="00023104">
        <w:rPr>
          <w:rFonts w:ascii="Times New Roman" w:hAnsi="Times New Roman"/>
          <w:lang w:val="uk-UA"/>
        </w:rPr>
        <w:t xml:space="preserve"> учасників процесу</w:t>
      </w:r>
      <w:r w:rsidR="007B7AB5" w:rsidRPr="00023104">
        <w:rPr>
          <w:rFonts w:ascii="Times New Roman" w:hAnsi="Times New Roman"/>
          <w:lang w:val="uk-UA"/>
        </w:rPr>
        <w:t>, які в нашому суді не вперше</w:t>
      </w:r>
      <w:r w:rsidR="001D01BA" w:rsidRPr="00023104">
        <w:rPr>
          <w:rFonts w:ascii="Times New Roman" w:hAnsi="Times New Roman"/>
          <w:lang w:val="uk-UA"/>
        </w:rPr>
        <w:t>,</w:t>
      </w:r>
      <w:r w:rsidR="007B7AB5" w:rsidRPr="00023104">
        <w:rPr>
          <w:rFonts w:ascii="Times New Roman" w:hAnsi="Times New Roman"/>
          <w:lang w:val="uk-UA"/>
        </w:rPr>
        <w:t xml:space="preserve"> більше третини</w:t>
      </w:r>
      <w:r w:rsidRPr="00023104">
        <w:rPr>
          <w:rFonts w:ascii="Times New Roman" w:hAnsi="Times New Roman"/>
          <w:lang w:val="uk-UA"/>
        </w:rPr>
        <w:t xml:space="preserve"> не відчули змін в роботі суду</w:t>
      </w:r>
      <w:r w:rsidR="007B7AB5" w:rsidRPr="00023104">
        <w:rPr>
          <w:rFonts w:ascii="Times New Roman" w:hAnsi="Times New Roman"/>
          <w:lang w:val="uk-UA"/>
        </w:rPr>
        <w:t xml:space="preserve">. </w:t>
      </w:r>
      <w:r w:rsidR="00365433" w:rsidRPr="00023104">
        <w:rPr>
          <w:rFonts w:ascii="Times New Roman" w:hAnsi="Times New Roman"/>
          <w:lang w:val="uk-UA"/>
        </w:rPr>
        <w:t>Показово</w:t>
      </w:r>
      <w:r w:rsidR="009A1A15" w:rsidRPr="00023104">
        <w:rPr>
          <w:rFonts w:ascii="Times New Roman" w:hAnsi="Times New Roman"/>
          <w:lang w:val="uk-UA"/>
        </w:rPr>
        <w:t xml:space="preserve">, що </w:t>
      </w:r>
      <w:r w:rsidR="007B7AB5" w:rsidRPr="00023104">
        <w:rPr>
          <w:rFonts w:ascii="Times New Roman" w:hAnsi="Times New Roman"/>
          <w:lang w:val="uk-UA"/>
        </w:rPr>
        <w:t>40</w:t>
      </w:r>
      <w:r w:rsidR="00A80D04" w:rsidRPr="00023104">
        <w:rPr>
          <w:rFonts w:ascii="Times New Roman" w:hAnsi="Times New Roman"/>
          <w:lang w:val="uk-UA"/>
        </w:rPr>
        <w:t>%</w:t>
      </w:r>
      <w:r w:rsidRPr="00023104">
        <w:rPr>
          <w:rFonts w:ascii="Times New Roman" w:hAnsi="Times New Roman"/>
          <w:lang w:val="uk-UA"/>
        </w:rPr>
        <w:t xml:space="preserve"> відвідувачів оцінил</w:t>
      </w:r>
      <w:r w:rsidR="009A1A15" w:rsidRPr="00023104">
        <w:rPr>
          <w:rFonts w:ascii="Times New Roman" w:hAnsi="Times New Roman"/>
          <w:lang w:val="uk-UA"/>
        </w:rPr>
        <w:t>и</w:t>
      </w:r>
      <w:r w:rsidRPr="00023104">
        <w:rPr>
          <w:rFonts w:ascii="Times New Roman" w:hAnsi="Times New Roman"/>
          <w:lang w:val="uk-UA"/>
        </w:rPr>
        <w:t>, що якість роботи суду покращилась (2</w:t>
      </w:r>
      <w:r w:rsidR="007B7AB5" w:rsidRPr="00023104">
        <w:rPr>
          <w:rFonts w:ascii="Times New Roman" w:hAnsi="Times New Roman"/>
          <w:lang w:val="uk-UA"/>
        </w:rPr>
        <w:t>5</w:t>
      </w:r>
      <w:r w:rsidRPr="00023104">
        <w:rPr>
          <w:rFonts w:ascii="Times New Roman" w:hAnsi="Times New Roman"/>
          <w:lang w:val="uk-UA"/>
        </w:rPr>
        <w:t xml:space="preserve">% - несуттєво, </w:t>
      </w:r>
      <w:r w:rsidR="00A80D04" w:rsidRPr="00023104">
        <w:rPr>
          <w:rFonts w:ascii="Times New Roman" w:hAnsi="Times New Roman"/>
          <w:lang w:val="uk-UA"/>
        </w:rPr>
        <w:t>15</w:t>
      </w:r>
      <w:r w:rsidRPr="00023104">
        <w:rPr>
          <w:rFonts w:ascii="Times New Roman" w:hAnsi="Times New Roman"/>
          <w:lang w:val="uk-UA"/>
        </w:rPr>
        <w:t xml:space="preserve">% - значно). </w:t>
      </w:r>
      <w:r w:rsidR="007B7AB5" w:rsidRPr="00023104">
        <w:rPr>
          <w:rFonts w:ascii="Times New Roman" w:hAnsi="Times New Roman"/>
          <w:lang w:val="uk-UA"/>
        </w:rPr>
        <w:t>Жоден відвідувач</w:t>
      </w:r>
      <w:r w:rsidR="009A4619">
        <w:rPr>
          <w:rFonts w:ascii="Times New Roman" w:hAnsi="Times New Roman"/>
          <w:lang w:val="uk-UA"/>
        </w:rPr>
        <w:t>,</w:t>
      </w:r>
      <w:r w:rsidR="007B7AB5" w:rsidRPr="00023104">
        <w:rPr>
          <w:rFonts w:ascii="Times New Roman" w:hAnsi="Times New Roman"/>
          <w:lang w:val="uk-UA"/>
        </w:rPr>
        <w:t xml:space="preserve"> з тих, які у нашому суді не вперше, не зазначив погіршення якості роботи суду.</w:t>
      </w:r>
    </w:p>
    <w:p w:rsidR="00AC2D3A" w:rsidRPr="00023104" w:rsidRDefault="009A1A15" w:rsidP="009A1A15">
      <w:pPr>
        <w:jc w:val="both"/>
        <w:rPr>
          <w:rFonts w:ascii="Times New Roman" w:hAnsi="Times New Roman"/>
        </w:rPr>
      </w:pPr>
      <w:r w:rsidRPr="00023104">
        <w:rPr>
          <w:rFonts w:ascii="Times New Roman" w:hAnsi="Times New Roman"/>
          <w:b/>
          <w:lang w:val="uk-UA"/>
        </w:rPr>
        <w:t>Таблиця 2.9.6.</w:t>
      </w:r>
      <w:r w:rsidRPr="00023104">
        <w:rPr>
          <w:rFonts w:ascii="Times New Roman" w:hAnsi="Times New Roman"/>
          <w:lang w:val="uk-UA"/>
        </w:rPr>
        <w:t xml:space="preserve"> </w:t>
      </w:r>
      <w:r w:rsidR="00AC2D3A" w:rsidRPr="00023104">
        <w:rPr>
          <w:rFonts w:ascii="Times New Roman" w:hAnsi="Times New Roman"/>
        </w:rPr>
        <w:t xml:space="preserve">Для </w:t>
      </w:r>
      <w:r w:rsidR="007B7AB5" w:rsidRPr="00023104">
        <w:rPr>
          <w:rFonts w:ascii="Times New Roman" w:hAnsi="Times New Roman"/>
          <w:lang w:val="uk-UA"/>
        </w:rPr>
        <w:t>86</w:t>
      </w:r>
      <w:r w:rsidR="009A6D12" w:rsidRPr="00023104">
        <w:rPr>
          <w:rFonts w:ascii="Times New Roman" w:hAnsi="Times New Roman"/>
          <w:lang w:val="uk-UA"/>
        </w:rPr>
        <w:t xml:space="preserve"> </w:t>
      </w:r>
      <w:r w:rsidR="00AC2D3A" w:rsidRPr="00023104">
        <w:rPr>
          <w:rFonts w:ascii="Times New Roman" w:hAnsi="Times New Roman"/>
        </w:rPr>
        <w:t>респондентів, що були в цьому суді раніше</w:t>
      </w:r>
      <w:r w:rsidR="00AC2D3A" w:rsidRPr="00023104">
        <w:rPr>
          <w:rFonts w:ascii="Times New Roman" w:hAnsi="Times New Roman"/>
          <w:lang w:val="uk-UA"/>
        </w:rPr>
        <w:t xml:space="preserve">, </w:t>
      </w:r>
      <w:r w:rsidR="00AC2D3A" w:rsidRPr="00023104">
        <w:rPr>
          <w:rFonts w:ascii="Times New Roman" w:hAnsi="Times New Roman"/>
          <w:b/>
        </w:rPr>
        <w:t xml:space="preserve">чи </w:t>
      </w:r>
      <w:r w:rsidR="00AC2D3A" w:rsidRPr="00023104">
        <w:rPr>
          <w:rFonts w:ascii="Times New Roman" w:hAnsi="Times New Roman"/>
          <w:b/>
          <w:lang w:val="uk-UA"/>
        </w:rPr>
        <w:t xml:space="preserve">відчули </w:t>
      </w:r>
      <w:r w:rsidR="00AC2D3A" w:rsidRPr="00023104">
        <w:rPr>
          <w:rFonts w:ascii="Times New Roman" w:hAnsi="Times New Roman"/>
          <w:lang w:val="uk-UA"/>
        </w:rPr>
        <w:t>вони</w:t>
      </w:r>
      <w:r w:rsidR="00AC2D3A" w:rsidRPr="00023104">
        <w:rPr>
          <w:rFonts w:ascii="Times New Roman" w:hAnsi="Times New Roman"/>
          <w:b/>
          <w:lang w:val="uk-UA"/>
        </w:rPr>
        <w:t xml:space="preserve"> певні зміни в організації роботи суду після запровадження автоматизованої системи діловодства?</w:t>
      </w:r>
      <w:r w:rsidR="00AC2D3A" w:rsidRPr="00023104">
        <w:rPr>
          <w:rFonts w:ascii="Times New Roman" w:hAnsi="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061"/>
        <w:gridCol w:w="1560"/>
        <w:gridCol w:w="2227"/>
      </w:tblGrid>
      <w:tr w:rsidR="00AC2D3A" w:rsidRPr="00023104" w:rsidTr="004E04EB">
        <w:trPr>
          <w:trHeight w:val="283"/>
          <w:jc w:val="center"/>
        </w:trPr>
        <w:tc>
          <w:tcPr>
            <w:tcW w:w="4061" w:type="dxa"/>
            <w:shd w:val="clear" w:color="auto" w:fill="FFFFFF"/>
          </w:tcPr>
          <w:p w:rsidR="00AC2D3A" w:rsidRPr="00023104" w:rsidRDefault="00AC2D3A" w:rsidP="009B7581">
            <w:pPr>
              <w:spacing w:after="0" w:line="240" w:lineRule="auto"/>
              <w:rPr>
                <w:rFonts w:ascii="Times New Roman" w:hAnsi="Times New Roman"/>
                <w:lang w:val="uk-UA"/>
              </w:rPr>
            </w:pPr>
            <w:r w:rsidRPr="00023104">
              <w:rPr>
                <w:rFonts w:ascii="Times New Roman" w:hAnsi="Times New Roman"/>
                <w:lang w:val="uk-UA"/>
              </w:rPr>
              <w:t>Так, відчутні позитивні зміни</w:t>
            </w:r>
          </w:p>
        </w:tc>
        <w:tc>
          <w:tcPr>
            <w:tcW w:w="1560" w:type="dxa"/>
            <w:shd w:val="clear" w:color="auto" w:fill="FFFFFF"/>
          </w:tcPr>
          <w:p w:rsidR="00AC2D3A" w:rsidRPr="00023104" w:rsidRDefault="00AC2D3A" w:rsidP="009B7581">
            <w:pPr>
              <w:spacing w:after="0" w:line="240" w:lineRule="auto"/>
              <w:jc w:val="center"/>
              <w:rPr>
                <w:rFonts w:ascii="Times New Roman" w:hAnsi="Times New Roman"/>
              </w:rPr>
            </w:pPr>
            <w:r w:rsidRPr="00023104">
              <w:rPr>
                <w:rFonts w:ascii="Times New Roman" w:hAnsi="Times New Roman"/>
              </w:rPr>
              <w:t>Відсоток</w:t>
            </w:r>
          </w:p>
        </w:tc>
        <w:tc>
          <w:tcPr>
            <w:tcW w:w="2227" w:type="dxa"/>
            <w:shd w:val="clear" w:color="auto" w:fill="FFFFFF"/>
          </w:tcPr>
          <w:p w:rsidR="00AC2D3A" w:rsidRPr="00023104" w:rsidRDefault="001D01BA" w:rsidP="009B7581">
            <w:pPr>
              <w:spacing w:after="0" w:line="240" w:lineRule="auto"/>
              <w:jc w:val="center"/>
              <w:rPr>
                <w:rFonts w:ascii="Times New Roman" w:hAnsi="Times New Roman"/>
                <w:lang w:val="uk-UA"/>
              </w:rPr>
            </w:pPr>
            <w:r w:rsidRPr="00023104">
              <w:rPr>
                <w:rFonts w:ascii="Times New Roman" w:hAnsi="Times New Roman"/>
                <w:lang w:val="uk-UA"/>
              </w:rPr>
              <w:t>47</w:t>
            </w:r>
            <w:r w:rsidR="00AC2D3A" w:rsidRPr="00023104">
              <w:rPr>
                <w:rFonts w:ascii="Times New Roman" w:hAnsi="Times New Roman"/>
                <w:lang w:val="uk-UA"/>
              </w:rPr>
              <w:t>%</w:t>
            </w:r>
          </w:p>
        </w:tc>
      </w:tr>
      <w:tr w:rsidR="00AC2D3A" w:rsidRPr="00023104" w:rsidTr="004E04EB">
        <w:trPr>
          <w:trHeight w:val="269"/>
          <w:jc w:val="center"/>
        </w:trPr>
        <w:tc>
          <w:tcPr>
            <w:tcW w:w="4061" w:type="dxa"/>
            <w:shd w:val="clear" w:color="auto" w:fill="FFFFFF"/>
          </w:tcPr>
          <w:p w:rsidR="00AC2D3A" w:rsidRPr="00023104" w:rsidRDefault="00AC2D3A" w:rsidP="009B7581">
            <w:pPr>
              <w:spacing w:after="0" w:line="240" w:lineRule="auto"/>
              <w:rPr>
                <w:rFonts w:ascii="Times New Roman" w:hAnsi="Times New Roman"/>
                <w:lang w:val="uk-UA"/>
              </w:rPr>
            </w:pPr>
            <w:r w:rsidRPr="00023104">
              <w:rPr>
                <w:rFonts w:ascii="Times New Roman" w:hAnsi="Times New Roman"/>
                <w:lang w:val="uk-UA"/>
              </w:rPr>
              <w:t>Так, відчутні негативні зміни</w:t>
            </w:r>
          </w:p>
        </w:tc>
        <w:tc>
          <w:tcPr>
            <w:tcW w:w="1560" w:type="dxa"/>
            <w:shd w:val="clear" w:color="auto" w:fill="FFFFFF"/>
          </w:tcPr>
          <w:p w:rsidR="00AC2D3A" w:rsidRPr="00023104" w:rsidRDefault="00AC2D3A" w:rsidP="009B7581">
            <w:pPr>
              <w:spacing w:after="0" w:line="240" w:lineRule="auto"/>
              <w:jc w:val="center"/>
              <w:rPr>
                <w:rFonts w:ascii="Times New Roman" w:hAnsi="Times New Roman"/>
              </w:rPr>
            </w:pPr>
            <w:r w:rsidRPr="00023104">
              <w:rPr>
                <w:rFonts w:ascii="Times New Roman" w:hAnsi="Times New Roman"/>
              </w:rPr>
              <w:t>Відсоток</w:t>
            </w:r>
          </w:p>
        </w:tc>
        <w:tc>
          <w:tcPr>
            <w:tcW w:w="2227" w:type="dxa"/>
            <w:shd w:val="clear" w:color="auto" w:fill="FFFFFF"/>
          </w:tcPr>
          <w:p w:rsidR="00AC2D3A" w:rsidRPr="00023104" w:rsidRDefault="009E5B3E" w:rsidP="009B7581">
            <w:pPr>
              <w:spacing w:after="0" w:line="240" w:lineRule="auto"/>
              <w:jc w:val="center"/>
              <w:rPr>
                <w:rFonts w:ascii="Times New Roman" w:hAnsi="Times New Roman"/>
                <w:lang w:val="uk-UA"/>
              </w:rPr>
            </w:pPr>
            <w:r w:rsidRPr="00023104">
              <w:rPr>
                <w:rFonts w:ascii="Times New Roman" w:hAnsi="Times New Roman"/>
                <w:lang w:val="uk-UA"/>
              </w:rPr>
              <w:t>1</w:t>
            </w:r>
            <w:r w:rsidR="00AC2D3A" w:rsidRPr="00023104">
              <w:rPr>
                <w:rFonts w:ascii="Times New Roman" w:hAnsi="Times New Roman"/>
                <w:lang w:val="uk-UA"/>
              </w:rPr>
              <w:t>%</w:t>
            </w:r>
          </w:p>
        </w:tc>
      </w:tr>
      <w:tr w:rsidR="00AC2D3A" w:rsidRPr="00023104" w:rsidTr="004E04EB">
        <w:trPr>
          <w:trHeight w:val="269"/>
          <w:jc w:val="center"/>
        </w:trPr>
        <w:tc>
          <w:tcPr>
            <w:tcW w:w="4061" w:type="dxa"/>
            <w:shd w:val="clear" w:color="auto" w:fill="FFFFFF"/>
          </w:tcPr>
          <w:p w:rsidR="00AC2D3A" w:rsidRPr="00023104" w:rsidRDefault="00AC2D3A" w:rsidP="009B7581">
            <w:pPr>
              <w:spacing w:after="0" w:line="240" w:lineRule="auto"/>
              <w:rPr>
                <w:rFonts w:ascii="Times New Roman" w:hAnsi="Times New Roman"/>
                <w:lang w:val="uk-UA"/>
              </w:rPr>
            </w:pPr>
            <w:r w:rsidRPr="00023104">
              <w:rPr>
                <w:rFonts w:ascii="Times New Roman" w:hAnsi="Times New Roman"/>
                <w:lang w:val="uk-UA"/>
              </w:rPr>
              <w:lastRenderedPageBreak/>
              <w:t>Ні, не відчутно ніяких змін</w:t>
            </w:r>
          </w:p>
        </w:tc>
        <w:tc>
          <w:tcPr>
            <w:tcW w:w="1560" w:type="dxa"/>
            <w:shd w:val="clear" w:color="auto" w:fill="FFFFFF"/>
          </w:tcPr>
          <w:p w:rsidR="00AC2D3A" w:rsidRPr="00023104" w:rsidRDefault="00AC2D3A" w:rsidP="009B7581">
            <w:pPr>
              <w:spacing w:after="0" w:line="240" w:lineRule="auto"/>
              <w:jc w:val="center"/>
              <w:rPr>
                <w:rFonts w:ascii="Times New Roman" w:hAnsi="Times New Roman"/>
              </w:rPr>
            </w:pPr>
            <w:r w:rsidRPr="00023104">
              <w:rPr>
                <w:rFonts w:ascii="Times New Roman" w:hAnsi="Times New Roman"/>
              </w:rPr>
              <w:t>Відсоток</w:t>
            </w:r>
          </w:p>
        </w:tc>
        <w:tc>
          <w:tcPr>
            <w:tcW w:w="2227" w:type="dxa"/>
            <w:shd w:val="clear" w:color="auto" w:fill="FFFFFF"/>
          </w:tcPr>
          <w:p w:rsidR="00AC2D3A" w:rsidRPr="00023104" w:rsidRDefault="009E5B3E" w:rsidP="009B7581">
            <w:pPr>
              <w:spacing w:after="0" w:line="240" w:lineRule="auto"/>
              <w:jc w:val="center"/>
              <w:rPr>
                <w:rFonts w:ascii="Times New Roman" w:hAnsi="Times New Roman"/>
                <w:lang w:val="uk-UA"/>
              </w:rPr>
            </w:pPr>
            <w:r w:rsidRPr="00023104">
              <w:rPr>
                <w:rFonts w:ascii="Times New Roman" w:hAnsi="Times New Roman"/>
                <w:lang w:val="uk-UA"/>
              </w:rPr>
              <w:t>3</w:t>
            </w:r>
            <w:r w:rsidR="001D01BA" w:rsidRPr="00023104">
              <w:rPr>
                <w:rFonts w:ascii="Times New Roman" w:hAnsi="Times New Roman"/>
                <w:lang w:val="uk-UA"/>
              </w:rPr>
              <w:t>0</w:t>
            </w:r>
            <w:r w:rsidR="00AC2D3A" w:rsidRPr="00023104">
              <w:rPr>
                <w:rFonts w:ascii="Times New Roman" w:hAnsi="Times New Roman"/>
                <w:lang w:val="uk-UA"/>
              </w:rPr>
              <w:t>%</w:t>
            </w:r>
          </w:p>
        </w:tc>
      </w:tr>
      <w:tr w:rsidR="00AC2D3A" w:rsidRPr="00023104" w:rsidTr="004E04EB">
        <w:trPr>
          <w:trHeight w:val="274"/>
          <w:jc w:val="center"/>
        </w:trPr>
        <w:tc>
          <w:tcPr>
            <w:tcW w:w="4061" w:type="dxa"/>
            <w:shd w:val="clear" w:color="auto" w:fill="FFFFFF"/>
          </w:tcPr>
          <w:p w:rsidR="00AC2D3A" w:rsidRPr="00023104" w:rsidRDefault="00AC2D3A" w:rsidP="009B7581">
            <w:pPr>
              <w:spacing w:after="0" w:line="240" w:lineRule="auto"/>
              <w:rPr>
                <w:rFonts w:ascii="Times New Roman" w:hAnsi="Times New Roman"/>
                <w:lang w:val="uk-UA"/>
              </w:rPr>
            </w:pPr>
            <w:r w:rsidRPr="00023104">
              <w:rPr>
                <w:rFonts w:ascii="Times New Roman" w:hAnsi="Times New Roman"/>
                <w:lang w:val="uk-UA"/>
              </w:rPr>
              <w:t>Не відповіли на запитання</w:t>
            </w:r>
          </w:p>
        </w:tc>
        <w:tc>
          <w:tcPr>
            <w:tcW w:w="1560" w:type="dxa"/>
            <w:shd w:val="clear" w:color="auto" w:fill="FFFFFF"/>
          </w:tcPr>
          <w:p w:rsidR="00AC2D3A" w:rsidRPr="00023104" w:rsidRDefault="00AC2D3A" w:rsidP="009B7581">
            <w:pPr>
              <w:spacing w:after="0" w:line="240" w:lineRule="auto"/>
              <w:jc w:val="center"/>
              <w:rPr>
                <w:rFonts w:ascii="Times New Roman" w:hAnsi="Times New Roman"/>
              </w:rPr>
            </w:pPr>
            <w:r w:rsidRPr="00023104">
              <w:rPr>
                <w:rFonts w:ascii="Times New Roman" w:hAnsi="Times New Roman"/>
              </w:rPr>
              <w:t>Відсоток</w:t>
            </w:r>
          </w:p>
        </w:tc>
        <w:tc>
          <w:tcPr>
            <w:tcW w:w="2227" w:type="dxa"/>
            <w:shd w:val="clear" w:color="auto" w:fill="FFFFFF"/>
          </w:tcPr>
          <w:p w:rsidR="00AC2D3A" w:rsidRPr="00023104" w:rsidRDefault="001D01BA" w:rsidP="009B7581">
            <w:pPr>
              <w:spacing w:after="0" w:line="240" w:lineRule="auto"/>
              <w:jc w:val="center"/>
              <w:rPr>
                <w:rFonts w:ascii="Times New Roman" w:hAnsi="Times New Roman"/>
                <w:lang w:val="uk-UA"/>
              </w:rPr>
            </w:pPr>
            <w:r w:rsidRPr="00023104">
              <w:rPr>
                <w:rFonts w:ascii="Times New Roman" w:hAnsi="Times New Roman"/>
                <w:lang w:val="uk-UA"/>
              </w:rPr>
              <w:t>22</w:t>
            </w:r>
            <w:r w:rsidR="00AC2D3A" w:rsidRPr="00023104">
              <w:rPr>
                <w:rFonts w:ascii="Times New Roman" w:hAnsi="Times New Roman"/>
                <w:lang w:val="uk-UA"/>
              </w:rPr>
              <w:t>%</w:t>
            </w:r>
          </w:p>
        </w:tc>
      </w:tr>
    </w:tbl>
    <w:p w:rsidR="00AC2D3A" w:rsidRPr="00023104" w:rsidRDefault="00AC2D3A" w:rsidP="00AC2D3A">
      <w:pPr>
        <w:jc w:val="both"/>
        <w:rPr>
          <w:rFonts w:ascii="Times New Roman" w:hAnsi="Times New Roman"/>
          <w:lang w:val="uk-UA"/>
        </w:rPr>
      </w:pPr>
      <w:r w:rsidRPr="00023104">
        <w:rPr>
          <w:rFonts w:ascii="Times New Roman" w:hAnsi="Times New Roman"/>
          <w:lang w:val="uk-UA"/>
        </w:rPr>
        <w:tab/>
      </w:r>
    </w:p>
    <w:p w:rsidR="006F0CDD" w:rsidRDefault="006F0CDD" w:rsidP="00AC2D3A">
      <w:pPr>
        <w:jc w:val="both"/>
        <w:rPr>
          <w:rFonts w:ascii="Times New Roman" w:hAnsi="Times New Roman"/>
          <w:lang w:val="uk-UA"/>
        </w:rPr>
      </w:pPr>
      <w:r w:rsidRPr="00023104">
        <w:rPr>
          <w:rFonts w:ascii="Times New Roman" w:hAnsi="Times New Roman"/>
          <w:lang w:val="uk-UA"/>
        </w:rPr>
        <w:tab/>
        <w:t>Більшість опитаних (</w:t>
      </w:r>
      <w:r w:rsidR="001D01BA" w:rsidRPr="00023104">
        <w:rPr>
          <w:rFonts w:ascii="Times New Roman" w:hAnsi="Times New Roman"/>
          <w:lang w:val="uk-UA"/>
        </w:rPr>
        <w:t>47</w:t>
      </w:r>
      <w:r w:rsidRPr="00023104">
        <w:rPr>
          <w:rFonts w:ascii="Times New Roman" w:hAnsi="Times New Roman"/>
          <w:lang w:val="uk-UA"/>
        </w:rPr>
        <w:t xml:space="preserve">%), які </w:t>
      </w:r>
      <w:r w:rsidR="009A1A15" w:rsidRPr="00023104">
        <w:rPr>
          <w:rFonts w:ascii="Times New Roman" w:hAnsi="Times New Roman"/>
          <w:lang w:val="uk-UA"/>
        </w:rPr>
        <w:t xml:space="preserve">не вперше </w:t>
      </w:r>
      <w:r w:rsidRPr="00023104">
        <w:rPr>
          <w:rFonts w:ascii="Times New Roman" w:hAnsi="Times New Roman"/>
          <w:lang w:val="uk-UA"/>
        </w:rPr>
        <w:t>відвідують наш суд, зауважили позитивні зміни в організації роботи суду після запровадження авто</w:t>
      </w:r>
      <w:r w:rsidR="009E5B3E" w:rsidRPr="00023104">
        <w:rPr>
          <w:rFonts w:ascii="Times New Roman" w:hAnsi="Times New Roman"/>
          <w:lang w:val="uk-UA"/>
        </w:rPr>
        <w:t>матизованої системи діловодства. Цікаво, що 3</w:t>
      </w:r>
      <w:r w:rsidR="001D01BA" w:rsidRPr="00023104">
        <w:rPr>
          <w:rFonts w:ascii="Times New Roman" w:hAnsi="Times New Roman"/>
          <w:lang w:val="uk-UA"/>
        </w:rPr>
        <w:t>0</w:t>
      </w:r>
      <w:r w:rsidR="009E5B3E" w:rsidRPr="00023104">
        <w:rPr>
          <w:rFonts w:ascii="Times New Roman" w:hAnsi="Times New Roman"/>
          <w:lang w:val="uk-UA"/>
        </w:rPr>
        <w:t>% опитаних</w:t>
      </w:r>
      <w:r w:rsidR="009A4619">
        <w:rPr>
          <w:rFonts w:ascii="Times New Roman" w:hAnsi="Times New Roman"/>
          <w:lang w:val="uk-UA"/>
        </w:rPr>
        <w:t>,</w:t>
      </w:r>
      <w:r w:rsidR="009E5B3E" w:rsidRPr="00023104">
        <w:rPr>
          <w:rFonts w:ascii="Times New Roman" w:hAnsi="Times New Roman"/>
          <w:lang w:val="uk-UA"/>
        </w:rPr>
        <w:t xml:space="preserve"> </w:t>
      </w:r>
      <w:r w:rsidR="009A4619">
        <w:rPr>
          <w:rFonts w:ascii="Times New Roman" w:hAnsi="Times New Roman"/>
          <w:lang w:val="uk-UA"/>
        </w:rPr>
        <w:t>у</w:t>
      </w:r>
      <w:r w:rsidR="009E5B3E" w:rsidRPr="00023104">
        <w:rPr>
          <w:rFonts w:ascii="Times New Roman" w:hAnsi="Times New Roman"/>
          <w:lang w:val="uk-UA"/>
        </w:rPr>
        <w:t xml:space="preserve"> свою чергу</w:t>
      </w:r>
      <w:r w:rsidR="009A4619">
        <w:rPr>
          <w:rFonts w:ascii="Times New Roman" w:hAnsi="Times New Roman"/>
          <w:lang w:val="uk-UA"/>
        </w:rPr>
        <w:t>,</w:t>
      </w:r>
      <w:r w:rsidR="009E5B3E" w:rsidRPr="00023104">
        <w:rPr>
          <w:rFonts w:ascii="Times New Roman" w:hAnsi="Times New Roman"/>
          <w:lang w:val="uk-UA"/>
        </w:rPr>
        <w:t xml:space="preserve"> </w:t>
      </w:r>
      <w:r w:rsidRPr="00023104">
        <w:rPr>
          <w:rFonts w:ascii="Times New Roman" w:hAnsi="Times New Roman"/>
          <w:lang w:val="uk-UA"/>
        </w:rPr>
        <w:t xml:space="preserve">не відчули ніяких змін, </w:t>
      </w:r>
      <w:r w:rsidR="009E5B3E" w:rsidRPr="00023104">
        <w:rPr>
          <w:rFonts w:ascii="Times New Roman" w:hAnsi="Times New Roman"/>
          <w:lang w:val="uk-UA"/>
        </w:rPr>
        <w:t>і тільки 1</w:t>
      </w:r>
      <w:r w:rsidRPr="00023104">
        <w:rPr>
          <w:rFonts w:ascii="Times New Roman" w:hAnsi="Times New Roman"/>
          <w:lang w:val="uk-UA"/>
        </w:rPr>
        <w:t>% вказали, що автоматизована система діловодства негативно вплинула на організацію роботи в суді.</w:t>
      </w:r>
    </w:p>
    <w:p w:rsidR="00767A88" w:rsidRPr="00023104" w:rsidRDefault="00767A88" w:rsidP="00AC2D3A">
      <w:pPr>
        <w:jc w:val="both"/>
        <w:rPr>
          <w:rFonts w:ascii="Times New Roman" w:hAnsi="Times New Roman"/>
          <w:b/>
          <w:lang w:val="uk-UA"/>
        </w:rPr>
      </w:pPr>
      <w:r w:rsidRPr="00023104">
        <w:rPr>
          <w:rFonts w:ascii="Times New Roman" w:hAnsi="Times New Roman"/>
          <w:b/>
          <w:lang w:val="uk-UA"/>
        </w:rPr>
        <w:t>Висновки та рекомендації</w:t>
      </w:r>
    </w:p>
    <w:p w:rsidR="000F51FD" w:rsidRDefault="000F51FD" w:rsidP="003F01AA">
      <w:pPr>
        <w:ind w:firstLine="708"/>
        <w:jc w:val="both"/>
        <w:rPr>
          <w:rFonts w:ascii="Times New Roman" w:hAnsi="Times New Roman"/>
          <w:lang w:val="uk-UA"/>
        </w:rPr>
      </w:pPr>
      <w:r w:rsidRPr="00A2267C">
        <w:rPr>
          <w:rFonts w:ascii="Times New Roman" w:hAnsi="Times New Roman"/>
          <w:lang w:val="uk-UA"/>
        </w:rPr>
        <w:t>Результати дослідження свідчать, що</w:t>
      </w:r>
      <w:r w:rsidR="00A2267C" w:rsidRPr="00A2267C">
        <w:rPr>
          <w:rFonts w:ascii="Times New Roman" w:hAnsi="Times New Roman"/>
          <w:lang w:val="uk-UA"/>
        </w:rPr>
        <w:t>,</w:t>
      </w:r>
      <w:r w:rsidRPr="00A2267C">
        <w:rPr>
          <w:rFonts w:ascii="Times New Roman" w:hAnsi="Times New Roman"/>
          <w:lang w:val="uk-UA"/>
        </w:rPr>
        <w:t xml:space="preserve"> загалом</w:t>
      </w:r>
      <w:r w:rsidR="00A2267C" w:rsidRPr="00A2267C">
        <w:rPr>
          <w:rFonts w:ascii="Times New Roman" w:hAnsi="Times New Roman"/>
          <w:lang w:val="uk-UA"/>
        </w:rPr>
        <w:t>,</w:t>
      </w:r>
      <w:r w:rsidRPr="00A2267C">
        <w:rPr>
          <w:rFonts w:ascii="Times New Roman" w:hAnsi="Times New Roman"/>
          <w:lang w:val="uk-UA"/>
        </w:rPr>
        <w:t xml:space="preserve"> робота </w:t>
      </w:r>
      <w:r w:rsidR="00DC3929" w:rsidRPr="00A2267C">
        <w:rPr>
          <w:rFonts w:ascii="Times New Roman" w:hAnsi="Times New Roman"/>
          <w:lang w:val="uk-UA"/>
        </w:rPr>
        <w:t>Восьмого</w:t>
      </w:r>
      <w:r w:rsidRPr="00A2267C">
        <w:rPr>
          <w:rFonts w:ascii="Times New Roman" w:hAnsi="Times New Roman"/>
          <w:lang w:val="uk-UA"/>
        </w:rPr>
        <w:t xml:space="preserve"> апеляційного адміністративного суд</w:t>
      </w:r>
      <w:r w:rsidR="00674076" w:rsidRPr="00A2267C">
        <w:rPr>
          <w:rFonts w:ascii="Times New Roman" w:hAnsi="Times New Roman"/>
          <w:lang w:val="uk-UA"/>
        </w:rPr>
        <w:t>у задовольняє його відвідувачів (</w:t>
      </w:r>
      <w:r w:rsidR="00674076" w:rsidRPr="00A2267C">
        <w:rPr>
          <w:rFonts w:ascii="Times New Roman" w:hAnsi="Times New Roman"/>
          <w:b/>
          <w:lang w:val="uk-UA"/>
        </w:rPr>
        <w:t>таблиця 2.10</w:t>
      </w:r>
      <w:r w:rsidR="00674076" w:rsidRPr="00A2267C">
        <w:rPr>
          <w:rFonts w:ascii="Times New Roman" w:hAnsi="Times New Roman"/>
          <w:lang w:val="uk-UA"/>
        </w:rPr>
        <w:t>).</w:t>
      </w:r>
    </w:p>
    <w:p w:rsidR="00A2267C" w:rsidRDefault="00674076" w:rsidP="00A2267C">
      <w:pPr>
        <w:ind w:firstLine="708"/>
        <w:jc w:val="both"/>
        <w:rPr>
          <w:rFonts w:ascii="Times New Roman" w:hAnsi="Times New Roman"/>
          <w:lang w:val="uk-UA"/>
        </w:rPr>
      </w:pPr>
      <w:r>
        <w:rPr>
          <w:rFonts w:ascii="Times New Roman" w:hAnsi="Times New Roman"/>
          <w:lang w:val="uk-UA"/>
        </w:rPr>
        <w:t>Серед критеріїв доступності, відвідувачі зазначили про те, що їм досить легко було віднайти будівлю суду та зручно діставатися до неї громадським транспортом.</w:t>
      </w:r>
      <w:r w:rsidR="00A2267C">
        <w:rPr>
          <w:rFonts w:ascii="Times New Roman" w:hAnsi="Times New Roman"/>
          <w:lang w:val="uk-UA"/>
        </w:rPr>
        <w:t xml:space="preserve"> </w:t>
      </w:r>
      <w:r w:rsidR="00A2267C" w:rsidRPr="00A2267C">
        <w:rPr>
          <w:rFonts w:ascii="Times New Roman" w:hAnsi="Times New Roman"/>
          <w:color w:val="000000"/>
          <w:lang w:val="uk-UA"/>
        </w:rPr>
        <w:t xml:space="preserve">Бачимо, що найбільшою проблемою у доступності суду для відвідувачів є неспроможність оплатити послуги адвоката, відсутність достатньої кількості паркувальних місць біля будівлі суду. </w:t>
      </w:r>
      <w:r w:rsidR="00A2267C">
        <w:rPr>
          <w:rFonts w:ascii="Times New Roman" w:hAnsi="Times New Roman"/>
          <w:color w:val="000000"/>
          <w:lang w:val="uk-UA"/>
        </w:rPr>
        <w:t>Р</w:t>
      </w:r>
      <w:r w:rsidR="00A2267C" w:rsidRPr="00A2267C">
        <w:rPr>
          <w:rFonts w:ascii="Times New Roman" w:hAnsi="Times New Roman"/>
          <w:color w:val="000000"/>
          <w:lang w:val="uk-UA"/>
        </w:rPr>
        <w:t>азом з тим, відвідувачі задоволені місцем розташування суду та графіком роботи канцелярії суду.</w:t>
      </w:r>
      <w:r w:rsidR="00A2267C">
        <w:rPr>
          <w:rFonts w:ascii="Times New Roman" w:hAnsi="Times New Roman"/>
          <w:color w:val="000000"/>
          <w:lang w:val="uk-UA"/>
        </w:rPr>
        <w:t xml:space="preserve"> Також, п</w:t>
      </w:r>
      <w:r w:rsidR="00A2267C">
        <w:rPr>
          <w:rFonts w:ascii="Times New Roman" w:hAnsi="Times New Roman"/>
          <w:lang w:val="uk-UA"/>
        </w:rPr>
        <w:t>отребують покращення, на думку відвідувачів, умови доступу до приміщення суду осіб з обмеженими можливостями.</w:t>
      </w:r>
    </w:p>
    <w:p w:rsidR="00674076" w:rsidRPr="00A2267C" w:rsidRDefault="00674076" w:rsidP="003F01AA">
      <w:pPr>
        <w:ind w:firstLine="708"/>
        <w:jc w:val="both"/>
        <w:rPr>
          <w:rFonts w:ascii="Times New Roman" w:hAnsi="Times New Roman"/>
          <w:b/>
          <w:lang w:val="uk-UA"/>
        </w:rPr>
      </w:pPr>
      <w:r w:rsidRPr="00A2267C">
        <w:rPr>
          <w:rFonts w:ascii="Times New Roman" w:hAnsi="Times New Roman"/>
          <w:b/>
          <w:lang w:val="uk-UA"/>
        </w:rPr>
        <w:t>Таблиця 2.10. Оцінки якості роботи  суду за основними вимірами</w:t>
      </w:r>
    </w:p>
    <w:tbl>
      <w:tblPr>
        <w:tblW w:w="6111" w:type="dxa"/>
        <w:tblInd w:w="93" w:type="dxa"/>
        <w:tblLook w:val="04A0" w:firstRow="1" w:lastRow="0" w:firstColumn="1" w:lastColumn="0" w:noHBand="0" w:noVBand="1"/>
      </w:tblPr>
      <w:tblGrid>
        <w:gridCol w:w="4915"/>
        <w:gridCol w:w="1196"/>
      </w:tblGrid>
      <w:tr w:rsidR="00674076" w:rsidRPr="00A2267C" w:rsidTr="00674076">
        <w:trPr>
          <w:trHeight w:val="330"/>
        </w:trPr>
        <w:tc>
          <w:tcPr>
            <w:tcW w:w="4915" w:type="dxa"/>
            <w:tcBorders>
              <w:top w:val="single" w:sz="8" w:space="0" w:color="auto"/>
              <w:left w:val="single" w:sz="8" w:space="0" w:color="auto"/>
              <w:bottom w:val="single" w:sz="8" w:space="0" w:color="auto"/>
              <w:right w:val="single" w:sz="8" w:space="0" w:color="auto"/>
            </w:tcBorders>
            <w:noWrap/>
            <w:vAlign w:val="bottom"/>
            <w:hideMark/>
          </w:tcPr>
          <w:p w:rsidR="00674076" w:rsidRPr="00A2267C" w:rsidRDefault="00674076" w:rsidP="00674076">
            <w:pPr>
              <w:spacing w:after="0" w:line="240" w:lineRule="auto"/>
              <w:jc w:val="center"/>
              <w:rPr>
                <w:rFonts w:ascii="Calibri" w:hAnsi="Calibri" w:cs="Arial CYR"/>
                <w:i/>
                <w:iCs/>
                <w:lang w:eastAsia="ru-RU"/>
              </w:rPr>
            </w:pPr>
            <w:r w:rsidRPr="00A2267C">
              <w:rPr>
                <w:rFonts w:ascii="Calibri" w:hAnsi="Calibri" w:cs="Arial CYR"/>
                <w:i/>
                <w:iCs/>
                <w:lang w:val="uk-UA" w:eastAsia="ru-RU"/>
              </w:rPr>
              <w:t xml:space="preserve">Виміри якості </w:t>
            </w:r>
          </w:p>
        </w:tc>
        <w:tc>
          <w:tcPr>
            <w:tcW w:w="1196" w:type="dxa"/>
            <w:tcBorders>
              <w:top w:val="single" w:sz="8" w:space="0" w:color="auto"/>
              <w:left w:val="nil"/>
              <w:bottom w:val="single" w:sz="8" w:space="0" w:color="auto"/>
              <w:right w:val="single" w:sz="8" w:space="0" w:color="auto"/>
            </w:tcBorders>
            <w:vAlign w:val="bottom"/>
            <w:hideMark/>
          </w:tcPr>
          <w:p w:rsidR="00674076" w:rsidRPr="00A2267C" w:rsidRDefault="00674076" w:rsidP="00674076">
            <w:pPr>
              <w:spacing w:after="0" w:line="240" w:lineRule="auto"/>
              <w:jc w:val="center"/>
              <w:rPr>
                <w:rFonts w:ascii="Calibri" w:hAnsi="Calibri" w:cs="Arial CYR"/>
                <w:i/>
                <w:iCs/>
                <w:lang w:eastAsia="ru-RU"/>
              </w:rPr>
            </w:pPr>
            <w:r w:rsidRPr="00A2267C">
              <w:rPr>
                <w:rFonts w:ascii="Calibri" w:hAnsi="Calibri" w:cs="Arial CYR"/>
                <w:i/>
                <w:iCs/>
                <w:lang w:val="uk-UA" w:eastAsia="ru-RU"/>
              </w:rPr>
              <w:t>середні показники</w:t>
            </w:r>
          </w:p>
        </w:tc>
      </w:tr>
      <w:tr w:rsidR="00674076" w:rsidRPr="00A2267C" w:rsidTr="00674076">
        <w:trPr>
          <w:trHeight w:val="315"/>
        </w:trPr>
        <w:tc>
          <w:tcPr>
            <w:tcW w:w="4915" w:type="dxa"/>
            <w:tcBorders>
              <w:top w:val="nil"/>
              <w:left w:val="single" w:sz="8" w:space="0" w:color="auto"/>
              <w:bottom w:val="single" w:sz="8" w:space="0" w:color="auto"/>
              <w:right w:val="single" w:sz="8" w:space="0" w:color="auto"/>
            </w:tcBorders>
            <w:hideMark/>
          </w:tcPr>
          <w:p w:rsidR="00674076" w:rsidRPr="00A2267C" w:rsidRDefault="00674076" w:rsidP="00674076">
            <w:pPr>
              <w:spacing w:after="0" w:line="240" w:lineRule="auto"/>
              <w:rPr>
                <w:rFonts w:ascii="Calibri" w:hAnsi="Calibri" w:cs="Arial CYR"/>
                <w:lang w:eastAsia="ru-RU"/>
              </w:rPr>
            </w:pPr>
            <w:r w:rsidRPr="00A2267C">
              <w:rPr>
                <w:rFonts w:ascii="Calibri" w:hAnsi="Calibri" w:cs="Arial CYR"/>
                <w:lang w:val="uk-UA" w:eastAsia="ru-RU"/>
              </w:rPr>
              <w:t>Доступність суду</w:t>
            </w:r>
          </w:p>
        </w:tc>
        <w:tc>
          <w:tcPr>
            <w:tcW w:w="1196" w:type="dxa"/>
            <w:tcBorders>
              <w:top w:val="nil"/>
              <w:left w:val="nil"/>
              <w:bottom w:val="single" w:sz="8" w:space="0" w:color="auto"/>
              <w:right w:val="single" w:sz="8" w:space="0" w:color="auto"/>
            </w:tcBorders>
            <w:vAlign w:val="bottom"/>
            <w:hideMark/>
          </w:tcPr>
          <w:p w:rsidR="00674076" w:rsidRPr="00A2267C" w:rsidRDefault="001D01BA" w:rsidP="00674076">
            <w:pPr>
              <w:spacing w:after="0" w:line="240" w:lineRule="auto"/>
              <w:jc w:val="center"/>
              <w:rPr>
                <w:rFonts w:ascii="Arial" w:hAnsi="Arial" w:cs="Arial"/>
                <w:color w:val="000000"/>
                <w:sz w:val="18"/>
                <w:szCs w:val="18"/>
                <w:lang w:eastAsia="ru-RU"/>
              </w:rPr>
            </w:pPr>
            <w:r w:rsidRPr="00A2267C">
              <w:rPr>
                <w:rFonts w:ascii="Arial" w:hAnsi="Arial" w:cs="Arial"/>
                <w:color w:val="000000"/>
                <w:sz w:val="18"/>
                <w:szCs w:val="18"/>
                <w:lang w:val="uk-UA" w:eastAsia="ru-RU"/>
              </w:rPr>
              <w:t>3,35</w:t>
            </w:r>
          </w:p>
        </w:tc>
      </w:tr>
      <w:tr w:rsidR="00674076" w:rsidRPr="00A2267C" w:rsidTr="00674076">
        <w:trPr>
          <w:trHeight w:val="315"/>
        </w:trPr>
        <w:tc>
          <w:tcPr>
            <w:tcW w:w="4915" w:type="dxa"/>
            <w:tcBorders>
              <w:top w:val="nil"/>
              <w:left w:val="single" w:sz="8" w:space="0" w:color="auto"/>
              <w:bottom w:val="single" w:sz="8" w:space="0" w:color="auto"/>
              <w:right w:val="single" w:sz="8" w:space="0" w:color="auto"/>
            </w:tcBorders>
            <w:hideMark/>
          </w:tcPr>
          <w:p w:rsidR="00674076" w:rsidRPr="00A2267C" w:rsidRDefault="00674076" w:rsidP="00674076">
            <w:pPr>
              <w:spacing w:after="0" w:line="240" w:lineRule="auto"/>
              <w:rPr>
                <w:rFonts w:ascii="Calibri" w:hAnsi="Calibri" w:cs="Arial CYR"/>
                <w:lang w:eastAsia="ru-RU"/>
              </w:rPr>
            </w:pPr>
            <w:r w:rsidRPr="00A2267C">
              <w:rPr>
                <w:rFonts w:ascii="Calibri" w:hAnsi="Calibri" w:cs="Arial CYR"/>
                <w:lang w:val="uk-UA" w:eastAsia="ru-RU"/>
              </w:rPr>
              <w:t>Зручність та комфортність перебування</w:t>
            </w:r>
          </w:p>
        </w:tc>
        <w:tc>
          <w:tcPr>
            <w:tcW w:w="1196" w:type="dxa"/>
            <w:tcBorders>
              <w:top w:val="nil"/>
              <w:left w:val="nil"/>
              <w:bottom w:val="single" w:sz="8" w:space="0" w:color="auto"/>
              <w:right w:val="single" w:sz="8" w:space="0" w:color="auto"/>
            </w:tcBorders>
            <w:vAlign w:val="bottom"/>
            <w:hideMark/>
          </w:tcPr>
          <w:p w:rsidR="00674076" w:rsidRPr="00A2267C" w:rsidRDefault="00674076" w:rsidP="00674076">
            <w:pPr>
              <w:spacing w:after="0" w:line="240" w:lineRule="auto"/>
              <w:jc w:val="center"/>
              <w:rPr>
                <w:rFonts w:ascii="Arial" w:hAnsi="Arial" w:cs="Arial"/>
                <w:color w:val="000000"/>
                <w:sz w:val="18"/>
                <w:szCs w:val="18"/>
                <w:lang w:eastAsia="ru-RU"/>
              </w:rPr>
            </w:pPr>
            <w:r w:rsidRPr="00A2267C">
              <w:rPr>
                <w:rFonts w:ascii="Arial" w:hAnsi="Arial" w:cs="Arial"/>
                <w:color w:val="000000"/>
                <w:sz w:val="18"/>
                <w:szCs w:val="18"/>
                <w:lang w:val="uk-UA" w:eastAsia="ru-RU"/>
              </w:rPr>
              <w:t>4</w:t>
            </w:r>
            <w:r w:rsidR="001D01BA" w:rsidRPr="00A2267C">
              <w:rPr>
                <w:rFonts w:ascii="Arial" w:hAnsi="Arial" w:cs="Arial"/>
                <w:color w:val="000000"/>
                <w:sz w:val="18"/>
                <w:szCs w:val="18"/>
                <w:lang w:val="uk-UA" w:eastAsia="ru-RU"/>
              </w:rPr>
              <w:t>,08</w:t>
            </w:r>
          </w:p>
        </w:tc>
      </w:tr>
      <w:tr w:rsidR="00674076" w:rsidRPr="00A2267C" w:rsidTr="00674076">
        <w:trPr>
          <w:trHeight w:val="315"/>
        </w:trPr>
        <w:tc>
          <w:tcPr>
            <w:tcW w:w="4915" w:type="dxa"/>
            <w:tcBorders>
              <w:top w:val="nil"/>
              <w:left w:val="single" w:sz="8" w:space="0" w:color="auto"/>
              <w:bottom w:val="single" w:sz="8" w:space="0" w:color="auto"/>
              <w:right w:val="single" w:sz="8" w:space="0" w:color="auto"/>
            </w:tcBorders>
            <w:hideMark/>
          </w:tcPr>
          <w:p w:rsidR="00674076" w:rsidRPr="00A2267C" w:rsidRDefault="00674076" w:rsidP="00674076">
            <w:pPr>
              <w:spacing w:after="0" w:line="240" w:lineRule="auto"/>
              <w:rPr>
                <w:rFonts w:ascii="Calibri" w:hAnsi="Calibri" w:cs="Arial CYR"/>
                <w:lang w:eastAsia="ru-RU"/>
              </w:rPr>
            </w:pPr>
            <w:r w:rsidRPr="00A2267C">
              <w:rPr>
                <w:rFonts w:ascii="Calibri" w:hAnsi="Calibri" w:cs="Arial CYR"/>
                <w:lang w:val="uk-UA" w:eastAsia="ru-RU"/>
              </w:rPr>
              <w:t>Повнота та ясність інформації</w:t>
            </w:r>
          </w:p>
        </w:tc>
        <w:tc>
          <w:tcPr>
            <w:tcW w:w="1196" w:type="dxa"/>
            <w:tcBorders>
              <w:top w:val="nil"/>
              <w:left w:val="nil"/>
              <w:bottom w:val="single" w:sz="8" w:space="0" w:color="auto"/>
              <w:right w:val="single" w:sz="8" w:space="0" w:color="auto"/>
            </w:tcBorders>
            <w:vAlign w:val="bottom"/>
            <w:hideMark/>
          </w:tcPr>
          <w:p w:rsidR="00674076" w:rsidRPr="00A2267C" w:rsidRDefault="001D01BA" w:rsidP="00674076">
            <w:pPr>
              <w:spacing w:after="0" w:line="240" w:lineRule="auto"/>
              <w:jc w:val="center"/>
              <w:rPr>
                <w:rFonts w:ascii="Arial" w:hAnsi="Arial" w:cs="Arial"/>
                <w:color w:val="000000"/>
                <w:sz w:val="18"/>
                <w:szCs w:val="18"/>
                <w:lang w:eastAsia="ru-RU"/>
              </w:rPr>
            </w:pPr>
            <w:r w:rsidRPr="00A2267C">
              <w:rPr>
                <w:rFonts w:ascii="Arial" w:hAnsi="Arial" w:cs="Arial"/>
                <w:color w:val="000000"/>
                <w:sz w:val="18"/>
                <w:szCs w:val="18"/>
                <w:lang w:val="uk-UA" w:eastAsia="ru-RU"/>
              </w:rPr>
              <w:t>4,26</w:t>
            </w:r>
          </w:p>
        </w:tc>
      </w:tr>
      <w:tr w:rsidR="00674076" w:rsidRPr="00A2267C" w:rsidTr="00674076">
        <w:trPr>
          <w:trHeight w:val="315"/>
        </w:trPr>
        <w:tc>
          <w:tcPr>
            <w:tcW w:w="4915" w:type="dxa"/>
            <w:tcBorders>
              <w:top w:val="nil"/>
              <w:left w:val="single" w:sz="8" w:space="0" w:color="auto"/>
              <w:bottom w:val="single" w:sz="8" w:space="0" w:color="auto"/>
              <w:right w:val="single" w:sz="8" w:space="0" w:color="auto"/>
            </w:tcBorders>
            <w:hideMark/>
          </w:tcPr>
          <w:p w:rsidR="00674076" w:rsidRPr="00A2267C" w:rsidRDefault="00674076" w:rsidP="00674076">
            <w:pPr>
              <w:spacing w:after="0" w:line="240" w:lineRule="auto"/>
              <w:rPr>
                <w:rFonts w:ascii="Calibri" w:hAnsi="Calibri" w:cs="Arial CYR"/>
                <w:lang w:eastAsia="ru-RU"/>
              </w:rPr>
            </w:pPr>
            <w:r w:rsidRPr="00A2267C">
              <w:rPr>
                <w:rFonts w:ascii="Calibri" w:hAnsi="Calibri" w:cs="Arial CYR"/>
                <w:lang w:val="uk-UA" w:eastAsia="ru-RU"/>
              </w:rPr>
              <w:t xml:space="preserve">Сприйняття роботи працівників апарату </w:t>
            </w:r>
          </w:p>
        </w:tc>
        <w:tc>
          <w:tcPr>
            <w:tcW w:w="1196" w:type="dxa"/>
            <w:tcBorders>
              <w:top w:val="nil"/>
              <w:left w:val="nil"/>
              <w:bottom w:val="single" w:sz="8" w:space="0" w:color="auto"/>
              <w:right w:val="single" w:sz="8" w:space="0" w:color="auto"/>
            </w:tcBorders>
            <w:vAlign w:val="bottom"/>
            <w:hideMark/>
          </w:tcPr>
          <w:p w:rsidR="00674076" w:rsidRPr="00A2267C" w:rsidRDefault="00DC74D7" w:rsidP="00674076">
            <w:pPr>
              <w:spacing w:after="0" w:line="240" w:lineRule="auto"/>
              <w:jc w:val="center"/>
              <w:rPr>
                <w:rFonts w:ascii="Arial" w:hAnsi="Arial" w:cs="Arial"/>
                <w:color w:val="000000"/>
                <w:sz w:val="18"/>
                <w:szCs w:val="18"/>
                <w:lang w:eastAsia="ru-RU"/>
              </w:rPr>
            </w:pPr>
            <w:r w:rsidRPr="00A2267C">
              <w:rPr>
                <w:rFonts w:ascii="Arial" w:hAnsi="Arial" w:cs="Arial"/>
                <w:color w:val="000000"/>
                <w:sz w:val="18"/>
                <w:szCs w:val="18"/>
                <w:lang w:val="uk-UA" w:eastAsia="ru-RU"/>
              </w:rPr>
              <w:t>4,51</w:t>
            </w:r>
          </w:p>
        </w:tc>
      </w:tr>
      <w:tr w:rsidR="00674076" w:rsidRPr="00A2267C" w:rsidTr="00674076">
        <w:trPr>
          <w:trHeight w:val="315"/>
        </w:trPr>
        <w:tc>
          <w:tcPr>
            <w:tcW w:w="4915" w:type="dxa"/>
            <w:tcBorders>
              <w:top w:val="nil"/>
              <w:left w:val="single" w:sz="8" w:space="0" w:color="auto"/>
              <w:bottom w:val="single" w:sz="8" w:space="0" w:color="auto"/>
              <w:right w:val="single" w:sz="8" w:space="0" w:color="auto"/>
            </w:tcBorders>
            <w:noWrap/>
            <w:vAlign w:val="bottom"/>
            <w:hideMark/>
          </w:tcPr>
          <w:p w:rsidR="00674076" w:rsidRPr="00A2267C" w:rsidRDefault="00674076" w:rsidP="00674076">
            <w:pPr>
              <w:spacing w:after="0" w:line="240" w:lineRule="auto"/>
              <w:rPr>
                <w:rFonts w:ascii="Calibri" w:hAnsi="Calibri" w:cs="Arial CYR"/>
                <w:lang w:eastAsia="ru-RU"/>
              </w:rPr>
            </w:pPr>
            <w:r w:rsidRPr="00A2267C">
              <w:rPr>
                <w:rFonts w:ascii="Calibri" w:hAnsi="Calibri" w:cs="Arial CYR"/>
                <w:lang w:val="uk-UA" w:eastAsia="ru-RU"/>
              </w:rPr>
              <w:t>Дотримання строків судового розгляду</w:t>
            </w:r>
          </w:p>
        </w:tc>
        <w:tc>
          <w:tcPr>
            <w:tcW w:w="1196" w:type="dxa"/>
            <w:tcBorders>
              <w:top w:val="nil"/>
              <w:left w:val="nil"/>
              <w:bottom w:val="single" w:sz="8" w:space="0" w:color="auto"/>
              <w:right w:val="single" w:sz="8" w:space="0" w:color="auto"/>
            </w:tcBorders>
            <w:vAlign w:val="bottom"/>
            <w:hideMark/>
          </w:tcPr>
          <w:p w:rsidR="00674076" w:rsidRPr="00A2267C" w:rsidRDefault="00DC74D7" w:rsidP="00674076">
            <w:pPr>
              <w:spacing w:after="0" w:line="240" w:lineRule="auto"/>
              <w:jc w:val="center"/>
              <w:rPr>
                <w:rFonts w:ascii="Arial" w:hAnsi="Arial" w:cs="Arial"/>
                <w:color w:val="000000"/>
                <w:sz w:val="18"/>
                <w:szCs w:val="18"/>
                <w:lang w:eastAsia="ru-RU"/>
              </w:rPr>
            </w:pPr>
            <w:r w:rsidRPr="00A2267C">
              <w:rPr>
                <w:rFonts w:ascii="Arial" w:hAnsi="Arial" w:cs="Arial"/>
                <w:color w:val="000000"/>
                <w:sz w:val="18"/>
                <w:szCs w:val="18"/>
                <w:lang w:val="uk-UA" w:eastAsia="ru-RU"/>
              </w:rPr>
              <w:t>3,59</w:t>
            </w:r>
          </w:p>
        </w:tc>
      </w:tr>
      <w:tr w:rsidR="00674076" w:rsidRPr="00A2267C" w:rsidTr="00674076">
        <w:trPr>
          <w:trHeight w:val="315"/>
        </w:trPr>
        <w:tc>
          <w:tcPr>
            <w:tcW w:w="4915" w:type="dxa"/>
            <w:tcBorders>
              <w:top w:val="nil"/>
              <w:left w:val="single" w:sz="8" w:space="0" w:color="auto"/>
              <w:bottom w:val="single" w:sz="8" w:space="0" w:color="auto"/>
              <w:right w:val="single" w:sz="8" w:space="0" w:color="auto"/>
            </w:tcBorders>
            <w:hideMark/>
          </w:tcPr>
          <w:p w:rsidR="00674076" w:rsidRPr="00A2267C" w:rsidRDefault="00674076" w:rsidP="00674076">
            <w:pPr>
              <w:spacing w:after="0" w:line="240" w:lineRule="auto"/>
              <w:rPr>
                <w:rFonts w:ascii="Calibri" w:hAnsi="Calibri" w:cs="Arial CYR"/>
                <w:lang w:eastAsia="ru-RU"/>
              </w:rPr>
            </w:pPr>
            <w:r w:rsidRPr="00A2267C">
              <w:rPr>
                <w:rFonts w:ascii="Calibri" w:hAnsi="Calibri" w:cs="Arial CYR"/>
                <w:lang w:val="uk-UA" w:eastAsia="ru-RU"/>
              </w:rPr>
              <w:t>Сприйняття роботи суддів</w:t>
            </w:r>
          </w:p>
        </w:tc>
        <w:tc>
          <w:tcPr>
            <w:tcW w:w="1196" w:type="dxa"/>
            <w:tcBorders>
              <w:top w:val="nil"/>
              <w:left w:val="nil"/>
              <w:bottom w:val="single" w:sz="8" w:space="0" w:color="auto"/>
              <w:right w:val="single" w:sz="8" w:space="0" w:color="auto"/>
            </w:tcBorders>
            <w:vAlign w:val="bottom"/>
            <w:hideMark/>
          </w:tcPr>
          <w:p w:rsidR="00674076" w:rsidRPr="00A2267C" w:rsidRDefault="00DC74D7" w:rsidP="00674076">
            <w:pPr>
              <w:spacing w:after="0" w:line="240" w:lineRule="auto"/>
              <w:jc w:val="center"/>
              <w:rPr>
                <w:rFonts w:ascii="Arial" w:hAnsi="Arial" w:cs="Arial"/>
                <w:color w:val="000000"/>
                <w:sz w:val="18"/>
                <w:szCs w:val="18"/>
                <w:lang w:eastAsia="ru-RU"/>
              </w:rPr>
            </w:pPr>
            <w:r w:rsidRPr="00A2267C">
              <w:rPr>
                <w:rFonts w:ascii="Arial" w:hAnsi="Arial" w:cs="Arial"/>
                <w:color w:val="000000"/>
                <w:sz w:val="18"/>
                <w:szCs w:val="18"/>
                <w:lang w:val="uk-UA" w:eastAsia="ru-RU"/>
              </w:rPr>
              <w:t>4,32</w:t>
            </w:r>
          </w:p>
        </w:tc>
      </w:tr>
      <w:tr w:rsidR="00674076" w:rsidRPr="00A2267C" w:rsidTr="00674076">
        <w:trPr>
          <w:trHeight w:val="315"/>
        </w:trPr>
        <w:tc>
          <w:tcPr>
            <w:tcW w:w="4915" w:type="dxa"/>
            <w:tcBorders>
              <w:top w:val="nil"/>
              <w:left w:val="single" w:sz="8" w:space="0" w:color="auto"/>
              <w:bottom w:val="single" w:sz="8" w:space="0" w:color="auto"/>
              <w:right w:val="single" w:sz="8" w:space="0" w:color="auto"/>
            </w:tcBorders>
            <w:hideMark/>
          </w:tcPr>
          <w:p w:rsidR="00674076" w:rsidRPr="00A2267C" w:rsidRDefault="00674076" w:rsidP="00674076">
            <w:pPr>
              <w:spacing w:after="0" w:line="240" w:lineRule="auto"/>
              <w:rPr>
                <w:rFonts w:ascii="Calibri" w:hAnsi="Calibri" w:cs="Arial CYR"/>
                <w:lang w:eastAsia="ru-RU"/>
              </w:rPr>
            </w:pPr>
            <w:r w:rsidRPr="00A2267C">
              <w:rPr>
                <w:rFonts w:ascii="Calibri" w:hAnsi="Calibri" w:cs="Arial CYR"/>
                <w:lang w:val="uk-UA" w:eastAsia="ru-RU"/>
              </w:rPr>
              <w:t>Якість судового рішення</w:t>
            </w:r>
          </w:p>
        </w:tc>
        <w:tc>
          <w:tcPr>
            <w:tcW w:w="1196" w:type="dxa"/>
            <w:tcBorders>
              <w:top w:val="nil"/>
              <w:left w:val="nil"/>
              <w:bottom w:val="single" w:sz="8" w:space="0" w:color="auto"/>
              <w:right w:val="single" w:sz="8" w:space="0" w:color="auto"/>
            </w:tcBorders>
            <w:vAlign w:val="bottom"/>
            <w:hideMark/>
          </w:tcPr>
          <w:p w:rsidR="00674076" w:rsidRPr="00A2267C" w:rsidRDefault="00DC74D7" w:rsidP="00674076">
            <w:pPr>
              <w:spacing w:after="0" w:line="240" w:lineRule="auto"/>
              <w:jc w:val="center"/>
              <w:rPr>
                <w:rFonts w:ascii="Arial" w:hAnsi="Arial" w:cs="Arial"/>
                <w:color w:val="000000"/>
                <w:sz w:val="18"/>
                <w:szCs w:val="18"/>
                <w:lang w:eastAsia="ru-RU"/>
              </w:rPr>
            </w:pPr>
            <w:r w:rsidRPr="00A2267C">
              <w:rPr>
                <w:rFonts w:ascii="Arial" w:hAnsi="Arial" w:cs="Arial"/>
                <w:color w:val="000000"/>
                <w:sz w:val="18"/>
                <w:szCs w:val="18"/>
                <w:lang w:val="uk-UA" w:eastAsia="ru-RU"/>
              </w:rPr>
              <w:t>3,9</w:t>
            </w:r>
          </w:p>
        </w:tc>
      </w:tr>
      <w:tr w:rsidR="00674076" w:rsidRPr="00674076" w:rsidTr="00674076">
        <w:trPr>
          <w:trHeight w:val="315"/>
        </w:trPr>
        <w:tc>
          <w:tcPr>
            <w:tcW w:w="4915" w:type="dxa"/>
            <w:tcBorders>
              <w:top w:val="nil"/>
              <w:left w:val="single" w:sz="8" w:space="0" w:color="auto"/>
              <w:bottom w:val="single" w:sz="8" w:space="0" w:color="auto"/>
              <w:right w:val="single" w:sz="8" w:space="0" w:color="auto"/>
            </w:tcBorders>
            <w:hideMark/>
          </w:tcPr>
          <w:p w:rsidR="00674076" w:rsidRPr="00A2267C" w:rsidRDefault="00674076" w:rsidP="00674076">
            <w:pPr>
              <w:spacing w:after="0" w:line="240" w:lineRule="auto"/>
              <w:rPr>
                <w:rFonts w:ascii="Calibri" w:hAnsi="Calibri" w:cs="Arial CYR"/>
                <w:lang w:eastAsia="ru-RU"/>
              </w:rPr>
            </w:pPr>
            <w:r w:rsidRPr="00A2267C">
              <w:rPr>
                <w:rFonts w:ascii="Calibri" w:hAnsi="Calibri" w:cs="Arial CYR"/>
                <w:lang w:eastAsia="ru-RU"/>
              </w:rPr>
              <w:t>СЕРЕДНЯ ОЦІНКА</w:t>
            </w:r>
          </w:p>
        </w:tc>
        <w:tc>
          <w:tcPr>
            <w:tcW w:w="1196" w:type="dxa"/>
            <w:tcBorders>
              <w:top w:val="nil"/>
              <w:left w:val="nil"/>
              <w:bottom w:val="single" w:sz="8" w:space="0" w:color="auto"/>
              <w:right w:val="single" w:sz="8" w:space="0" w:color="auto"/>
            </w:tcBorders>
            <w:vAlign w:val="bottom"/>
            <w:hideMark/>
          </w:tcPr>
          <w:p w:rsidR="00674076" w:rsidRPr="00674076" w:rsidRDefault="00DC74D7" w:rsidP="00674076">
            <w:pPr>
              <w:spacing w:after="0" w:line="240" w:lineRule="auto"/>
              <w:jc w:val="center"/>
              <w:rPr>
                <w:rFonts w:ascii="Arial" w:hAnsi="Arial" w:cs="Arial"/>
                <w:color w:val="000000"/>
                <w:sz w:val="18"/>
                <w:szCs w:val="18"/>
                <w:lang w:eastAsia="ru-RU"/>
              </w:rPr>
            </w:pPr>
            <w:r w:rsidRPr="00A2267C">
              <w:rPr>
                <w:rFonts w:ascii="Arial" w:hAnsi="Arial" w:cs="Arial"/>
                <w:color w:val="000000"/>
                <w:sz w:val="18"/>
                <w:szCs w:val="18"/>
                <w:lang w:eastAsia="ru-RU"/>
              </w:rPr>
              <w:t>4,0</w:t>
            </w:r>
          </w:p>
        </w:tc>
      </w:tr>
    </w:tbl>
    <w:p w:rsidR="00674076" w:rsidRDefault="00674076" w:rsidP="00674076">
      <w:pPr>
        <w:jc w:val="both"/>
        <w:rPr>
          <w:rFonts w:ascii="Times New Roman" w:hAnsi="Times New Roman"/>
          <w:lang w:val="uk-UA"/>
        </w:rPr>
      </w:pPr>
    </w:p>
    <w:p w:rsidR="003F01AA" w:rsidRDefault="003F01AA" w:rsidP="003F01AA">
      <w:pPr>
        <w:ind w:firstLine="708"/>
        <w:jc w:val="both"/>
        <w:rPr>
          <w:rFonts w:ascii="Times New Roman" w:hAnsi="Times New Roman"/>
          <w:lang w:val="uk-UA"/>
        </w:rPr>
      </w:pPr>
      <w:r>
        <w:rPr>
          <w:rFonts w:ascii="Times New Roman" w:hAnsi="Times New Roman"/>
          <w:lang w:val="uk-UA"/>
        </w:rPr>
        <w:t>Опитані зауважили, що чистота та прибраність приміщень суду</w:t>
      </w:r>
      <w:r w:rsidR="005670D7">
        <w:rPr>
          <w:rFonts w:ascii="Times New Roman" w:hAnsi="Times New Roman"/>
          <w:lang w:val="uk-UA"/>
        </w:rPr>
        <w:t>, достатність освітлення</w:t>
      </w:r>
      <w:r>
        <w:rPr>
          <w:rFonts w:ascii="Times New Roman" w:hAnsi="Times New Roman"/>
          <w:lang w:val="uk-UA"/>
        </w:rPr>
        <w:t xml:space="preserve"> </w:t>
      </w:r>
      <w:r w:rsidR="005670D7">
        <w:rPr>
          <w:rFonts w:ascii="Times New Roman" w:hAnsi="Times New Roman"/>
          <w:lang w:val="uk-UA"/>
        </w:rPr>
        <w:t>їх цілком задовольняє. На «добре» оцінили відвідувачі також вільний доступ до побутових приміщень суду. Респондентам</w:t>
      </w:r>
      <w:r w:rsidR="009A4619">
        <w:rPr>
          <w:rFonts w:ascii="Times New Roman" w:hAnsi="Times New Roman"/>
          <w:lang w:val="uk-UA"/>
        </w:rPr>
        <w:t>,</w:t>
      </w:r>
      <w:r w:rsidR="005670D7">
        <w:rPr>
          <w:rFonts w:ascii="Times New Roman" w:hAnsi="Times New Roman"/>
          <w:lang w:val="uk-UA"/>
        </w:rPr>
        <w:t xml:space="preserve"> під час їх перебування у суді</w:t>
      </w:r>
      <w:r w:rsidR="009A4619">
        <w:rPr>
          <w:rFonts w:ascii="Times New Roman" w:hAnsi="Times New Roman"/>
          <w:lang w:val="uk-UA"/>
        </w:rPr>
        <w:t>,</w:t>
      </w:r>
      <w:r w:rsidR="005670D7">
        <w:rPr>
          <w:rFonts w:ascii="Times New Roman" w:hAnsi="Times New Roman"/>
          <w:lang w:val="uk-UA"/>
        </w:rPr>
        <w:t xml:space="preserve"> бракує зручних місць для очікування, оформлення документів, підготовки до засідання.</w:t>
      </w:r>
    </w:p>
    <w:p w:rsidR="005670D7" w:rsidRDefault="005670D7" w:rsidP="003F01AA">
      <w:pPr>
        <w:ind w:firstLine="708"/>
        <w:jc w:val="both"/>
        <w:rPr>
          <w:rFonts w:ascii="Times New Roman" w:hAnsi="Times New Roman"/>
          <w:lang w:val="uk-UA"/>
        </w:rPr>
      </w:pPr>
      <w:r>
        <w:rPr>
          <w:rFonts w:ascii="Times New Roman" w:hAnsi="Times New Roman"/>
          <w:lang w:val="uk-UA"/>
        </w:rPr>
        <w:t>Відвідувачі</w:t>
      </w:r>
      <w:r w:rsidR="009A4619">
        <w:rPr>
          <w:rFonts w:ascii="Times New Roman" w:hAnsi="Times New Roman"/>
          <w:lang w:val="uk-UA"/>
        </w:rPr>
        <w:t>,</w:t>
      </w:r>
      <w:r>
        <w:rPr>
          <w:rFonts w:ascii="Times New Roman" w:hAnsi="Times New Roman"/>
          <w:lang w:val="uk-UA"/>
        </w:rPr>
        <w:t xml:space="preserve"> </w:t>
      </w:r>
      <w:r w:rsidR="0061144C">
        <w:rPr>
          <w:rFonts w:ascii="Times New Roman" w:hAnsi="Times New Roman"/>
          <w:lang w:val="uk-UA"/>
        </w:rPr>
        <w:t>в цілому</w:t>
      </w:r>
      <w:r w:rsidR="009A4619">
        <w:rPr>
          <w:rFonts w:ascii="Times New Roman" w:hAnsi="Times New Roman"/>
          <w:lang w:val="uk-UA"/>
        </w:rPr>
        <w:t>,</w:t>
      </w:r>
      <w:r w:rsidR="0061144C">
        <w:rPr>
          <w:rFonts w:ascii="Times New Roman" w:hAnsi="Times New Roman"/>
          <w:lang w:val="uk-UA"/>
        </w:rPr>
        <w:t xml:space="preserve"> задоволені</w:t>
      </w:r>
      <w:r w:rsidR="00F4661F">
        <w:rPr>
          <w:rFonts w:ascii="Times New Roman" w:hAnsi="Times New Roman"/>
          <w:lang w:val="uk-UA"/>
        </w:rPr>
        <w:t xml:space="preserve"> </w:t>
      </w:r>
      <w:r w:rsidR="0061144C">
        <w:rPr>
          <w:rFonts w:ascii="Times New Roman" w:hAnsi="Times New Roman"/>
          <w:lang w:val="uk-UA"/>
        </w:rPr>
        <w:t>змістовним</w:t>
      </w:r>
      <w:r w:rsidR="00F4661F">
        <w:rPr>
          <w:rFonts w:ascii="Times New Roman" w:hAnsi="Times New Roman"/>
          <w:lang w:val="uk-UA"/>
        </w:rPr>
        <w:t xml:space="preserve"> наповнення</w:t>
      </w:r>
      <w:r w:rsidR="0061144C">
        <w:rPr>
          <w:rFonts w:ascii="Times New Roman" w:hAnsi="Times New Roman"/>
          <w:lang w:val="uk-UA"/>
        </w:rPr>
        <w:t>м</w:t>
      </w:r>
      <w:r w:rsidR="00F4661F">
        <w:rPr>
          <w:rFonts w:ascii="Times New Roman" w:hAnsi="Times New Roman"/>
          <w:lang w:val="uk-UA"/>
        </w:rPr>
        <w:t xml:space="preserve"> стендів суду. Також</w:t>
      </w:r>
      <w:r w:rsidR="009A4619">
        <w:rPr>
          <w:rFonts w:ascii="Times New Roman" w:hAnsi="Times New Roman"/>
          <w:lang w:val="uk-UA"/>
        </w:rPr>
        <w:t>,</w:t>
      </w:r>
      <w:r w:rsidR="00F4661F">
        <w:rPr>
          <w:rFonts w:ascii="Times New Roman" w:hAnsi="Times New Roman"/>
          <w:lang w:val="uk-UA"/>
        </w:rPr>
        <w:t xml:space="preserve"> учасники проваджень знайшли потрібну інформацію на веб-сайті суду. Опитані рекомендують удосконалити інформацію щодо розташування кабінетів, залів судових засідань, інших приміщень.</w:t>
      </w:r>
    </w:p>
    <w:p w:rsidR="00F4661F" w:rsidRDefault="00F4661F" w:rsidP="003F01AA">
      <w:pPr>
        <w:ind w:firstLine="708"/>
        <w:jc w:val="both"/>
        <w:rPr>
          <w:rFonts w:ascii="Times New Roman" w:hAnsi="Times New Roman"/>
          <w:bCs/>
          <w:lang w:val="uk-UA"/>
        </w:rPr>
      </w:pPr>
      <w:r>
        <w:rPr>
          <w:rFonts w:ascii="Times New Roman" w:hAnsi="Times New Roman"/>
          <w:lang w:val="uk-UA"/>
        </w:rPr>
        <w:t>За сприйняттям респондентів, робота суддів та працівників апарату суду перебуває на належному рівні. Учасники судових проваджень</w:t>
      </w:r>
      <w:r w:rsidR="00E94007">
        <w:rPr>
          <w:rFonts w:ascii="Times New Roman" w:hAnsi="Times New Roman"/>
          <w:lang w:val="uk-UA"/>
        </w:rPr>
        <w:t xml:space="preserve"> зауважили про дотримання </w:t>
      </w:r>
      <w:r w:rsidR="002F4C35">
        <w:rPr>
          <w:rFonts w:ascii="Times New Roman" w:hAnsi="Times New Roman"/>
          <w:lang w:val="uk-UA"/>
        </w:rPr>
        <w:t xml:space="preserve">суддями </w:t>
      </w:r>
      <w:r w:rsidR="00E94007">
        <w:rPr>
          <w:rFonts w:ascii="Times New Roman" w:hAnsi="Times New Roman"/>
          <w:lang w:val="uk-UA"/>
        </w:rPr>
        <w:t xml:space="preserve">процедури розгляду, надання можливостей сторонам </w:t>
      </w:r>
      <w:r w:rsidR="00AB4B95">
        <w:rPr>
          <w:rFonts w:ascii="Times New Roman" w:hAnsi="Times New Roman"/>
          <w:lang w:val="uk-UA"/>
        </w:rPr>
        <w:t xml:space="preserve">у судовому засіданні </w:t>
      </w:r>
      <w:r w:rsidR="00E94007">
        <w:rPr>
          <w:rFonts w:ascii="Times New Roman" w:hAnsi="Times New Roman"/>
          <w:lang w:val="uk-UA"/>
        </w:rPr>
        <w:t>обговорювати свою позицію, коректність</w:t>
      </w:r>
      <w:r w:rsidR="0061144C">
        <w:rPr>
          <w:rFonts w:ascii="Times New Roman" w:hAnsi="Times New Roman"/>
          <w:lang w:val="uk-UA"/>
        </w:rPr>
        <w:t xml:space="preserve">, доброзичливість, ввічливість </w:t>
      </w:r>
      <w:r w:rsidR="00E94007">
        <w:rPr>
          <w:rFonts w:ascii="Times New Roman" w:hAnsi="Times New Roman"/>
          <w:lang w:val="uk-UA"/>
        </w:rPr>
        <w:t>судд</w:t>
      </w:r>
      <w:r w:rsidR="0061144C">
        <w:rPr>
          <w:rFonts w:ascii="Times New Roman" w:hAnsi="Times New Roman"/>
          <w:lang w:val="uk-UA"/>
        </w:rPr>
        <w:t>ів</w:t>
      </w:r>
      <w:r w:rsidR="00E94007">
        <w:rPr>
          <w:rFonts w:ascii="Times New Roman" w:hAnsi="Times New Roman"/>
          <w:lang w:val="uk-UA"/>
        </w:rPr>
        <w:t xml:space="preserve"> </w:t>
      </w:r>
      <w:r w:rsidR="00DC3929">
        <w:rPr>
          <w:rFonts w:ascii="Times New Roman" w:hAnsi="Times New Roman"/>
          <w:lang w:val="uk-UA"/>
        </w:rPr>
        <w:t>Восьмого</w:t>
      </w:r>
      <w:r w:rsidR="00E94007">
        <w:rPr>
          <w:rFonts w:ascii="Times New Roman" w:hAnsi="Times New Roman"/>
          <w:lang w:val="uk-UA"/>
        </w:rPr>
        <w:t xml:space="preserve"> апеляційного адміністративного суду. Відвідувачі побажали суддям </w:t>
      </w:r>
      <w:r w:rsidR="00691C38">
        <w:rPr>
          <w:rFonts w:ascii="Times New Roman" w:hAnsi="Times New Roman"/>
          <w:bCs/>
          <w:lang w:val="uk-UA"/>
        </w:rPr>
        <w:t xml:space="preserve">дотримання </w:t>
      </w:r>
      <w:r w:rsidR="00691C38" w:rsidRPr="00691C38">
        <w:rPr>
          <w:rFonts w:ascii="Times New Roman" w:hAnsi="Times New Roman"/>
          <w:bCs/>
          <w:lang w:val="uk-UA"/>
        </w:rPr>
        <w:t>єдн</w:t>
      </w:r>
      <w:r w:rsidR="00691C38">
        <w:rPr>
          <w:rFonts w:ascii="Times New Roman" w:hAnsi="Times New Roman"/>
          <w:bCs/>
          <w:lang w:val="uk-UA"/>
        </w:rPr>
        <w:t>ості</w:t>
      </w:r>
      <w:r w:rsidR="00691C38" w:rsidRPr="00691C38">
        <w:rPr>
          <w:rFonts w:ascii="Times New Roman" w:hAnsi="Times New Roman"/>
          <w:bCs/>
          <w:lang w:val="uk-UA"/>
        </w:rPr>
        <w:t xml:space="preserve"> та визначен</w:t>
      </w:r>
      <w:r w:rsidR="001006A0">
        <w:rPr>
          <w:rFonts w:ascii="Times New Roman" w:hAnsi="Times New Roman"/>
          <w:bCs/>
          <w:lang w:val="uk-UA"/>
        </w:rPr>
        <w:t xml:space="preserve">ості </w:t>
      </w:r>
      <w:r w:rsidR="00691C38">
        <w:rPr>
          <w:rFonts w:ascii="Times New Roman" w:hAnsi="Times New Roman"/>
          <w:bCs/>
          <w:lang w:val="uk-UA"/>
        </w:rPr>
        <w:t>судов</w:t>
      </w:r>
      <w:r w:rsidR="001006A0">
        <w:rPr>
          <w:rFonts w:ascii="Times New Roman" w:hAnsi="Times New Roman"/>
          <w:bCs/>
          <w:lang w:val="uk-UA"/>
        </w:rPr>
        <w:t>ої</w:t>
      </w:r>
      <w:r w:rsidR="00691C38">
        <w:rPr>
          <w:rFonts w:ascii="Times New Roman" w:hAnsi="Times New Roman"/>
          <w:bCs/>
          <w:lang w:val="uk-UA"/>
        </w:rPr>
        <w:t xml:space="preserve"> </w:t>
      </w:r>
      <w:r w:rsidR="00691C38" w:rsidRPr="00691C38">
        <w:rPr>
          <w:rFonts w:ascii="Times New Roman" w:hAnsi="Times New Roman"/>
          <w:bCs/>
          <w:lang w:val="uk-UA"/>
        </w:rPr>
        <w:t xml:space="preserve">практики </w:t>
      </w:r>
      <w:r w:rsidR="00691C38">
        <w:rPr>
          <w:rFonts w:ascii="Times New Roman" w:hAnsi="Times New Roman"/>
          <w:bCs/>
          <w:lang w:val="uk-UA"/>
        </w:rPr>
        <w:t xml:space="preserve">при </w:t>
      </w:r>
      <w:r w:rsidR="00691C38" w:rsidRPr="00691C38">
        <w:rPr>
          <w:rFonts w:ascii="Times New Roman" w:hAnsi="Times New Roman"/>
          <w:bCs/>
          <w:lang w:val="uk-UA"/>
        </w:rPr>
        <w:t>розгляд</w:t>
      </w:r>
      <w:r w:rsidR="00691C38">
        <w:rPr>
          <w:rFonts w:ascii="Times New Roman" w:hAnsi="Times New Roman"/>
          <w:bCs/>
          <w:lang w:val="uk-UA"/>
        </w:rPr>
        <w:t>і</w:t>
      </w:r>
      <w:r w:rsidR="002F4C35">
        <w:rPr>
          <w:rFonts w:ascii="Times New Roman" w:hAnsi="Times New Roman"/>
          <w:bCs/>
          <w:lang w:val="uk-UA"/>
        </w:rPr>
        <w:t xml:space="preserve"> </w:t>
      </w:r>
      <w:r w:rsidR="002F4C35">
        <w:rPr>
          <w:rFonts w:ascii="Times New Roman" w:hAnsi="Times New Roman"/>
          <w:bCs/>
          <w:lang w:val="uk-UA"/>
        </w:rPr>
        <w:lastRenderedPageBreak/>
        <w:t>справ різними колегіями суддів, а також ґрунтовнішої та завчасної підготовки суддями до слухання справи.</w:t>
      </w:r>
    </w:p>
    <w:p w:rsidR="007E686F" w:rsidRDefault="007E686F" w:rsidP="003F01AA">
      <w:pPr>
        <w:ind w:firstLine="708"/>
        <w:jc w:val="both"/>
        <w:rPr>
          <w:rFonts w:ascii="Times New Roman" w:hAnsi="Times New Roman"/>
          <w:bCs/>
          <w:lang w:val="uk-UA"/>
        </w:rPr>
      </w:pPr>
      <w:r>
        <w:rPr>
          <w:rFonts w:ascii="Times New Roman" w:hAnsi="Times New Roman"/>
          <w:bCs/>
          <w:lang w:val="uk-UA"/>
        </w:rPr>
        <w:t>Відвідувачі відчули</w:t>
      </w:r>
      <w:r w:rsidR="009A4619">
        <w:rPr>
          <w:rFonts w:ascii="Times New Roman" w:hAnsi="Times New Roman"/>
          <w:bCs/>
          <w:lang w:val="uk-UA"/>
        </w:rPr>
        <w:t>,</w:t>
      </w:r>
      <w:r>
        <w:rPr>
          <w:rFonts w:ascii="Times New Roman" w:hAnsi="Times New Roman"/>
          <w:bCs/>
          <w:lang w:val="uk-UA"/>
        </w:rPr>
        <w:t xml:space="preserve"> зі сторон</w:t>
      </w:r>
      <w:r w:rsidR="008C3999">
        <w:rPr>
          <w:rFonts w:ascii="Times New Roman" w:hAnsi="Times New Roman"/>
          <w:bCs/>
          <w:lang w:val="uk-UA"/>
        </w:rPr>
        <w:t>и працівників апарату суду</w:t>
      </w:r>
      <w:r w:rsidR="009A4619">
        <w:rPr>
          <w:rFonts w:ascii="Times New Roman" w:hAnsi="Times New Roman"/>
          <w:bCs/>
          <w:lang w:val="uk-UA"/>
        </w:rPr>
        <w:t>,</w:t>
      </w:r>
      <w:r w:rsidR="008C3999">
        <w:rPr>
          <w:rFonts w:ascii="Times New Roman" w:hAnsi="Times New Roman"/>
          <w:bCs/>
          <w:lang w:val="uk-UA"/>
        </w:rPr>
        <w:t xml:space="preserve"> вияв</w:t>
      </w:r>
      <w:r>
        <w:rPr>
          <w:rFonts w:ascii="Times New Roman" w:hAnsi="Times New Roman"/>
          <w:bCs/>
          <w:lang w:val="uk-UA"/>
        </w:rPr>
        <w:t xml:space="preserve"> доброзичливості, поваги, бажання допомогти, однакового ставлення до всіх незалежно від соціального статусу, професіоналізму, знання своєї справи. </w:t>
      </w:r>
    </w:p>
    <w:p w:rsidR="00932718" w:rsidRDefault="007E686F" w:rsidP="00932718">
      <w:pPr>
        <w:ind w:firstLine="708"/>
        <w:jc w:val="both"/>
        <w:rPr>
          <w:rFonts w:ascii="Times New Roman" w:hAnsi="Times New Roman"/>
          <w:bCs/>
          <w:lang w:val="uk-UA"/>
        </w:rPr>
      </w:pPr>
      <w:r>
        <w:rPr>
          <w:rFonts w:ascii="Times New Roman" w:hAnsi="Times New Roman"/>
          <w:bCs/>
          <w:lang w:val="uk-UA"/>
        </w:rPr>
        <w:t xml:space="preserve">Опитані в </w:t>
      </w:r>
      <w:r w:rsidR="00932718">
        <w:rPr>
          <w:rFonts w:ascii="Times New Roman" w:hAnsi="Times New Roman"/>
          <w:bCs/>
          <w:lang w:val="uk-UA"/>
        </w:rPr>
        <w:t>анкетах повідомили, що</w:t>
      </w:r>
      <w:r w:rsidR="002F4C35">
        <w:rPr>
          <w:rFonts w:ascii="Times New Roman" w:hAnsi="Times New Roman"/>
          <w:bCs/>
          <w:lang w:val="uk-UA"/>
        </w:rPr>
        <w:t>,</w:t>
      </w:r>
      <w:r w:rsidR="00932718">
        <w:rPr>
          <w:rFonts w:ascii="Times New Roman" w:hAnsi="Times New Roman"/>
          <w:bCs/>
          <w:lang w:val="uk-UA"/>
        </w:rPr>
        <w:t xml:space="preserve"> переважно</w:t>
      </w:r>
      <w:r w:rsidR="002F4C35">
        <w:rPr>
          <w:rFonts w:ascii="Times New Roman" w:hAnsi="Times New Roman"/>
          <w:bCs/>
          <w:lang w:val="uk-UA"/>
        </w:rPr>
        <w:t>,</w:t>
      </w:r>
      <w:r w:rsidR="00932718">
        <w:rPr>
          <w:rFonts w:ascii="Times New Roman" w:hAnsi="Times New Roman"/>
          <w:bCs/>
          <w:lang w:val="uk-UA"/>
        </w:rPr>
        <w:t xml:space="preserve"> вчасно отримували повістки та повідомлення про розгляд справи. Загалом отримувачі судових послуг впевнені, що аспекти дотримання термінів судового розгляду потребують суттєвого покращення, а саме: обґрунтованість затримки перенесення слухань у розгляд</w:t>
      </w:r>
      <w:r w:rsidR="00372E22">
        <w:rPr>
          <w:rFonts w:ascii="Times New Roman" w:hAnsi="Times New Roman"/>
          <w:bCs/>
          <w:lang w:val="uk-UA"/>
        </w:rPr>
        <w:t>і</w:t>
      </w:r>
      <w:r w:rsidR="00932718">
        <w:rPr>
          <w:rFonts w:ascii="Times New Roman" w:hAnsi="Times New Roman"/>
          <w:bCs/>
          <w:lang w:val="uk-UA"/>
        </w:rPr>
        <w:t xml:space="preserve"> справи, врахування побажання учасників судового провадження при призначенні дня та часу, і </w:t>
      </w:r>
      <w:r w:rsidR="008C3999">
        <w:rPr>
          <w:rFonts w:ascii="Times New Roman" w:hAnsi="Times New Roman"/>
          <w:bCs/>
          <w:lang w:val="uk-UA"/>
        </w:rPr>
        <w:t>,</w:t>
      </w:r>
      <w:r w:rsidR="00932718">
        <w:rPr>
          <w:rFonts w:ascii="Times New Roman" w:hAnsi="Times New Roman"/>
          <w:bCs/>
          <w:lang w:val="uk-UA"/>
        </w:rPr>
        <w:t>особливо</w:t>
      </w:r>
      <w:r w:rsidR="008C3999">
        <w:rPr>
          <w:rFonts w:ascii="Times New Roman" w:hAnsi="Times New Roman"/>
          <w:bCs/>
          <w:lang w:val="uk-UA"/>
        </w:rPr>
        <w:t xml:space="preserve">, дотримання регламентованого, вчасного, згідно </w:t>
      </w:r>
      <w:r w:rsidR="002F4C35">
        <w:rPr>
          <w:rFonts w:ascii="Times New Roman" w:hAnsi="Times New Roman"/>
          <w:bCs/>
          <w:lang w:val="uk-UA"/>
        </w:rPr>
        <w:t xml:space="preserve">з </w:t>
      </w:r>
      <w:r w:rsidR="008C3999">
        <w:rPr>
          <w:rFonts w:ascii="Times New Roman" w:hAnsi="Times New Roman"/>
          <w:bCs/>
          <w:lang w:val="uk-UA"/>
        </w:rPr>
        <w:t>судово</w:t>
      </w:r>
      <w:r w:rsidR="002F4C35">
        <w:rPr>
          <w:rFonts w:ascii="Times New Roman" w:hAnsi="Times New Roman"/>
          <w:bCs/>
          <w:lang w:val="uk-UA"/>
        </w:rPr>
        <w:t>ю повісткою</w:t>
      </w:r>
      <w:r w:rsidR="008C3999">
        <w:rPr>
          <w:rFonts w:ascii="Times New Roman" w:hAnsi="Times New Roman"/>
          <w:bCs/>
          <w:lang w:val="uk-UA"/>
        </w:rPr>
        <w:t xml:space="preserve"> порядку судових засідань.</w:t>
      </w:r>
    </w:p>
    <w:p w:rsidR="00691C38" w:rsidRDefault="002F4C35" w:rsidP="00932718">
      <w:pPr>
        <w:ind w:firstLine="708"/>
        <w:jc w:val="both"/>
        <w:rPr>
          <w:rFonts w:ascii="Times New Roman" w:hAnsi="Times New Roman"/>
          <w:bCs/>
          <w:lang w:val="uk-UA"/>
        </w:rPr>
      </w:pPr>
      <w:r>
        <w:rPr>
          <w:rFonts w:ascii="Times New Roman" w:hAnsi="Times New Roman"/>
          <w:bCs/>
          <w:lang w:val="uk-UA"/>
        </w:rPr>
        <w:t>Якість судових</w:t>
      </w:r>
      <w:r w:rsidR="008C3999">
        <w:rPr>
          <w:rFonts w:ascii="Times New Roman" w:hAnsi="Times New Roman"/>
          <w:bCs/>
          <w:lang w:val="uk-UA"/>
        </w:rPr>
        <w:t xml:space="preserve"> рішен</w:t>
      </w:r>
      <w:r>
        <w:rPr>
          <w:rFonts w:ascii="Times New Roman" w:hAnsi="Times New Roman"/>
          <w:bCs/>
          <w:lang w:val="uk-UA"/>
        </w:rPr>
        <w:t>ь</w:t>
      </w:r>
      <w:r w:rsidR="008C3999">
        <w:rPr>
          <w:rFonts w:ascii="Times New Roman" w:hAnsi="Times New Roman"/>
          <w:bCs/>
          <w:lang w:val="uk-UA"/>
        </w:rPr>
        <w:t xml:space="preserve"> </w:t>
      </w:r>
      <w:r w:rsidR="00DC3929">
        <w:rPr>
          <w:rFonts w:ascii="Times New Roman" w:hAnsi="Times New Roman"/>
          <w:bCs/>
          <w:lang w:val="uk-UA"/>
        </w:rPr>
        <w:t>Восьмого</w:t>
      </w:r>
      <w:r w:rsidR="008C3999">
        <w:rPr>
          <w:rFonts w:ascii="Times New Roman" w:hAnsi="Times New Roman"/>
          <w:bCs/>
          <w:lang w:val="uk-UA"/>
        </w:rPr>
        <w:t xml:space="preserve"> апеляційного адміністративного суду отримувачі судових послуг оцінили середньою оцінкою </w:t>
      </w:r>
      <w:r w:rsidR="0061144C">
        <w:rPr>
          <w:rFonts w:ascii="Times New Roman" w:hAnsi="Times New Roman"/>
          <w:bCs/>
          <w:lang w:val="uk-UA"/>
        </w:rPr>
        <w:t>3,</w:t>
      </w:r>
      <w:r w:rsidR="00691C38">
        <w:rPr>
          <w:rFonts w:ascii="Times New Roman" w:hAnsi="Times New Roman"/>
          <w:bCs/>
          <w:lang w:val="uk-UA"/>
        </w:rPr>
        <w:t>9</w:t>
      </w:r>
      <w:r w:rsidR="008C3999">
        <w:rPr>
          <w:rFonts w:ascii="Times New Roman" w:hAnsi="Times New Roman"/>
          <w:bCs/>
          <w:lang w:val="uk-UA"/>
        </w:rPr>
        <w:t xml:space="preserve">. Переважна більшість опитаних зазначили, що рішення </w:t>
      </w:r>
      <w:r>
        <w:rPr>
          <w:rFonts w:ascii="Times New Roman" w:hAnsi="Times New Roman"/>
          <w:bCs/>
          <w:lang w:val="uk-UA"/>
        </w:rPr>
        <w:t xml:space="preserve">у їх справі </w:t>
      </w:r>
      <w:r w:rsidR="008C3999">
        <w:rPr>
          <w:rFonts w:ascii="Times New Roman" w:hAnsi="Times New Roman"/>
          <w:bCs/>
          <w:lang w:val="uk-UA"/>
        </w:rPr>
        <w:t xml:space="preserve">було </w:t>
      </w:r>
      <w:r w:rsidR="00280D92">
        <w:rPr>
          <w:rFonts w:ascii="Times New Roman" w:hAnsi="Times New Roman"/>
          <w:bCs/>
          <w:lang w:val="uk-UA"/>
        </w:rPr>
        <w:t>добре обґрунтованим, викладеним</w:t>
      </w:r>
      <w:r w:rsidR="008C3999">
        <w:rPr>
          <w:rFonts w:ascii="Times New Roman" w:hAnsi="Times New Roman"/>
          <w:bCs/>
          <w:lang w:val="uk-UA"/>
        </w:rPr>
        <w:t xml:space="preserve"> легкою</w:t>
      </w:r>
      <w:r w:rsidR="00280D92">
        <w:rPr>
          <w:rFonts w:ascii="Times New Roman" w:hAnsi="Times New Roman"/>
          <w:bCs/>
          <w:lang w:val="uk-UA"/>
        </w:rPr>
        <w:t xml:space="preserve"> та доступною для розуміння мовою, та видано їм вчасно. </w:t>
      </w:r>
    </w:p>
    <w:p w:rsidR="001006A0" w:rsidRDefault="00280D92" w:rsidP="00932718">
      <w:pPr>
        <w:ind w:firstLine="708"/>
        <w:jc w:val="both"/>
        <w:rPr>
          <w:rFonts w:ascii="Times New Roman" w:hAnsi="Times New Roman"/>
          <w:bCs/>
          <w:lang w:val="uk-UA"/>
        </w:rPr>
      </w:pPr>
      <w:r>
        <w:rPr>
          <w:rFonts w:ascii="Times New Roman" w:hAnsi="Times New Roman"/>
          <w:bCs/>
          <w:lang w:val="uk-UA"/>
        </w:rPr>
        <w:t>Найважливішими у роботі суду відвідувачі вважають якість роботи судді та дотриманн</w:t>
      </w:r>
      <w:r w:rsidR="00B8692E">
        <w:rPr>
          <w:rFonts w:ascii="Times New Roman" w:hAnsi="Times New Roman"/>
          <w:bCs/>
          <w:lang w:val="uk-UA"/>
        </w:rPr>
        <w:t>я термінів судового</w:t>
      </w:r>
      <w:r w:rsidR="001006A0">
        <w:rPr>
          <w:rFonts w:ascii="Times New Roman" w:hAnsi="Times New Roman"/>
          <w:bCs/>
          <w:lang w:val="uk-UA"/>
        </w:rPr>
        <w:t xml:space="preserve"> розгляду, одночасно</w:t>
      </w:r>
      <w:r w:rsidR="002F4C35">
        <w:rPr>
          <w:rFonts w:ascii="Times New Roman" w:hAnsi="Times New Roman"/>
          <w:bCs/>
          <w:lang w:val="uk-UA"/>
        </w:rPr>
        <w:t>,</w:t>
      </w:r>
      <w:r w:rsidR="001006A0">
        <w:rPr>
          <w:rFonts w:ascii="Times New Roman" w:hAnsi="Times New Roman"/>
          <w:bCs/>
          <w:lang w:val="uk-UA"/>
        </w:rPr>
        <w:t xml:space="preserve"> зазначаючи, що якість роботи працівників апарату суду та доступність суду перебувають на належному рівні.</w:t>
      </w:r>
    </w:p>
    <w:p w:rsidR="00B8692E" w:rsidRDefault="00C4613B" w:rsidP="00932718">
      <w:pPr>
        <w:ind w:firstLine="708"/>
        <w:jc w:val="both"/>
        <w:rPr>
          <w:rFonts w:ascii="Times New Roman" w:hAnsi="Times New Roman"/>
          <w:bCs/>
          <w:lang w:val="uk-UA"/>
        </w:rPr>
      </w:pPr>
      <w:r>
        <w:rPr>
          <w:rFonts w:ascii="Times New Roman" w:hAnsi="Times New Roman"/>
          <w:bCs/>
          <w:lang w:val="uk-UA"/>
        </w:rPr>
        <w:t xml:space="preserve">Хоча </w:t>
      </w:r>
      <w:r w:rsidR="00D67DF5">
        <w:rPr>
          <w:rFonts w:ascii="Times New Roman" w:hAnsi="Times New Roman"/>
          <w:bCs/>
          <w:lang w:val="uk-UA"/>
        </w:rPr>
        <w:t>4</w:t>
      </w:r>
      <w:r w:rsidR="00691C38">
        <w:rPr>
          <w:rFonts w:ascii="Times New Roman" w:hAnsi="Times New Roman"/>
          <w:bCs/>
          <w:lang w:val="uk-UA"/>
        </w:rPr>
        <w:t>0</w:t>
      </w:r>
      <w:r w:rsidR="00D67DF5">
        <w:rPr>
          <w:rFonts w:ascii="Times New Roman" w:hAnsi="Times New Roman"/>
          <w:bCs/>
          <w:lang w:val="uk-UA"/>
        </w:rPr>
        <w:t>%</w:t>
      </w:r>
      <w:r w:rsidR="00B8692E">
        <w:rPr>
          <w:rFonts w:ascii="Times New Roman" w:hAnsi="Times New Roman"/>
          <w:bCs/>
          <w:lang w:val="uk-UA"/>
        </w:rPr>
        <w:t xml:space="preserve"> учасників судових проваджень, які в суді не вперше, побач</w:t>
      </w:r>
      <w:r>
        <w:rPr>
          <w:rFonts w:ascii="Times New Roman" w:hAnsi="Times New Roman"/>
          <w:bCs/>
          <w:lang w:val="uk-UA"/>
        </w:rPr>
        <w:t>или покращення в роботі суду, а також</w:t>
      </w:r>
      <w:r w:rsidR="00B8692E">
        <w:rPr>
          <w:rFonts w:ascii="Times New Roman" w:hAnsi="Times New Roman"/>
          <w:bCs/>
          <w:lang w:val="uk-UA"/>
        </w:rPr>
        <w:t xml:space="preserve"> </w:t>
      </w:r>
      <w:r w:rsidR="00691C38">
        <w:rPr>
          <w:rFonts w:ascii="Times New Roman" w:hAnsi="Times New Roman"/>
          <w:bCs/>
          <w:lang w:val="uk-UA"/>
        </w:rPr>
        <w:t>майже половина</w:t>
      </w:r>
      <w:r w:rsidR="00D67DF5">
        <w:rPr>
          <w:rFonts w:ascii="Times New Roman" w:hAnsi="Times New Roman"/>
          <w:bCs/>
          <w:lang w:val="uk-UA"/>
        </w:rPr>
        <w:t xml:space="preserve"> (</w:t>
      </w:r>
      <w:r w:rsidR="00691C38">
        <w:rPr>
          <w:rFonts w:ascii="Times New Roman" w:hAnsi="Times New Roman"/>
          <w:bCs/>
          <w:lang w:val="uk-UA"/>
        </w:rPr>
        <w:t>47</w:t>
      </w:r>
      <w:r w:rsidR="00D67DF5">
        <w:rPr>
          <w:rFonts w:ascii="Times New Roman" w:hAnsi="Times New Roman"/>
          <w:bCs/>
          <w:lang w:val="uk-UA"/>
        </w:rPr>
        <w:t>%)</w:t>
      </w:r>
      <w:r w:rsidR="00B8692E">
        <w:rPr>
          <w:rFonts w:ascii="Times New Roman" w:hAnsi="Times New Roman"/>
          <w:bCs/>
          <w:lang w:val="uk-UA"/>
        </w:rPr>
        <w:t xml:space="preserve"> опитаних зазначили позитивні зміни в організації роботи суду після запровадження автоматизованої системи діловодства,</w:t>
      </w:r>
      <w:r w:rsidR="006F7C2A">
        <w:rPr>
          <w:rFonts w:ascii="Times New Roman" w:hAnsi="Times New Roman"/>
          <w:bCs/>
          <w:lang w:val="uk-UA"/>
        </w:rPr>
        <w:t xml:space="preserve"> для</w:t>
      </w:r>
      <w:r w:rsidR="00B8692E">
        <w:rPr>
          <w:rFonts w:ascii="Times New Roman" w:hAnsi="Times New Roman"/>
          <w:bCs/>
          <w:lang w:val="uk-UA"/>
        </w:rPr>
        <w:t xml:space="preserve"> </w:t>
      </w:r>
      <w:r>
        <w:rPr>
          <w:rFonts w:ascii="Times New Roman" w:hAnsi="Times New Roman"/>
          <w:bCs/>
          <w:lang w:val="uk-UA"/>
        </w:rPr>
        <w:t>керівництв</w:t>
      </w:r>
      <w:r w:rsidR="006F7C2A">
        <w:rPr>
          <w:rFonts w:ascii="Times New Roman" w:hAnsi="Times New Roman"/>
          <w:bCs/>
          <w:lang w:val="uk-UA"/>
        </w:rPr>
        <w:t>а</w:t>
      </w:r>
      <w:r>
        <w:rPr>
          <w:rFonts w:ascii="Times New Roman" w:hAnsi="Times New Roman"/>
          <w:bCs/>
          <w:lang w:val="uk-UA"/>
        </w:rPr>
        <w:t xml:space="preserve"> та колективу суду є ще резерв для покращення та удосконалення </w:t>
      </w:r>
      <w:r w:rsidR="00B8692E">
        <w:rPr>
          <w:rFonts w:ascii="Times New Roman" w:hAnsi="Times New Roman"/>
          <w:bCs/>
          <w:lang w:val="uk-UA"/>
        </w:rPr>
        <w:t>окрем</w:t>
      </w:r>
      <w:r>
        <w:rPr>
          <w:rFonts w:ascii="Times New Roman" w:hAnsi="Times New Roman"/>
          <w:bCs/>
          <w:lang w:val="uk-UA"/>
        </w:rPr>
        <w:t>их</w:t>
      </w:r>
      <w:r w:rsidR="00B8692E">
        <w:rPr>
          <w:rFonts w:ascii="Times New Roman" w:hAnsi="Times New Roman"/>
          <w:bCs/>
          <w:lang w:val="uk-UA"/>
        </w:rPr>
        <w:t xml:space="preserve"> напрямк</w:t>
      </w:r>
      <w:r>
        <w:rPr>
          <w:rFonts w:ascii="Times New Roman" w:hAnsi="Times New Roman"/>
          <w:bCs/>
          <w:lang w:val="uk-UA"/>
        </w:rPr>
        <w:t>ів</w:t>
      </w:r>
      <w:r w:rsidR="00B8692E">
        <w:rPr>
          <w:rFonts w:ascii="Times New Roman" w:hAnsi="Times New Roman"/>
          <w:bCs/>
          <w:lang w:val="uk-UA"/>
        </w:rPr>
        <w:t xml:space="preserve"> діяльності суду</w:t>
      </w:r>
      <w:r>
        <w:rPr>
          <w:rFonts w:ascii="Times New Roman" w:hAnsi="Times New Roman"/>
          <w:bCs/>
          <w:lang w:val="uk-UA"/>
        </w:rPr>
        <w:t>.</w:t>
      </w:r>
      <w:r w:rsidR="00B8692E">
        <w:rPr>
          <w:rFonts w:ascii="Times New Roman" w:hAnsi="Times New Roman"/>
          <w:bCs/>
          <w:lang w:val="uk-UA"/>
        </w:rPr>
        <w:t xml:space="preserve"> </w:t>
      </w:r>
    </w:p>
    <w:p w:rsidR="00C4613B" w:rsidRDefault="00C4613B" w:rsidP="00932718">
      <w:pPr>
        <w:ind w:firstLine="708"/>
        <w:jc w:val="both"/>
        <w:rPr>
          <w:rFonts w:ascii="Times New Roman" w:hAnsi="Times New Roman"/>
          <w:bCs/>
          <w:lang w:val="uk-UA"/>
        </w:rPr>
      </w:pPr>
      <w:r>
        <w:rPr>
          <w:rFonts w:ascii="Times New Roman" w:hAnsi="Times New Roman"/>
          <w:bCs/>
          <w:lang w:val="uk-UA"/>
        </w:rPr>
        <w:t>Так, зокрема</w:t>
      </w:r>
      <w:r w:rsidR="00F242F1">
        <w:rPr>
          <w:rFonts w:ascii="Times New Roman" w:hAnsi="Times New Roman"/>
          <w:bCs/>
          <w:lang w:val="uk-UA"/>
        </w:rPr>
        <w:t>,</w:t>
      </w:r>
      <w:r>
        <w:rPr>
          <w:rFonts w:ascii="Times New Roman" w:hAnsi="Times New Roman"/>
          <w:bCs/>
          <w:lang w:val="uk-UA"/>
        </w:rPr>
        <w:t xml:space="preserve"> особливо багато відвідувачів вказують на необхідність</w:t>
      </w:r>
      <w:r w:rsidR="00C05509">
        <w:rPr>
          <w:rFonts w:ascii="Times New Roman" w:hAnsi="Times New Roman"/>
          <w:bCs/>
          <w:lang w:val="uk-UA"/>
        </w:rPr>
        <w:t xml:space="preserve"> призначення справ на конкретно визначений час, дотримання гра</w:t>
      </w:r>
      <w:r w:rsidR="0041057C">
        <w:rPr>
          <w:rFonts w:ascii="Times New Roman" w:hAnsi="Times New Roman"/>
          <w:bCs/>
          <w:lang w:val="uk-UA"/>
        </w:rPr>
        <w:t xml:space="preserve">фіку та строків розгляду справ, своєчасного надіслання рішень суду. </w:t>
      </w:r>
    </w:p>
    <w:p w:rsidR="00691C38" w:rsidRPr="00691C38" w:rsidRDefault="00C05509" w:rsidP="00691C38">
      <w:pPr>
        <w:ind w:firstLine="708"/>
        <w:jc w:val="both"/>
        <w:rPr>
          <w:rFonts w:ascii="Times New Roman" w:hAnsi="Times New Roman"/>
          <w:bCs/>
          <w:lang w:val="uk-UA"/>
        </w:rPr>
      </w:pPr>
      <w:r>
        <w:rPr>
          <w:rFonts w:ascii="Times New Roman" w:hAnsi="Times New Roman"/>
          <w:bCs/>
          <w:lang w:val="uk-UA"/>
        </w:rPr>
        <w:t xml:space="preserve">Від суддів учасники проваджень очікують </w:t>
      </w:r>
      <w:r w:rsidR="00691C38">
        <w:rPr>
          <w:rFonts w:ascii="Times New Roman" w:hAnsi="Times New Roman"/>
          <w:bCs/>
          <w:lang w:val="uk-UA"/>
        </w:rPr>
        <w:t>відповідального ставлення до роботи</w:t>
      </w:r>
      <w:r w:rsidR="00083B4E">
        <w:rPr>
          <w:rFonts w:ascii="Times New Roman" w:hAnsi="Times New Roman"/>
          <w:bCs/>
          <w:lang w:val="uk-UA"/>
        </w:rPr>
        <w:t>, належної підготовки до</w:t>
      </w:r>
      <w:r w:rsidR="00F242F1">
        <w:rPr>
          <w:rFonts w:ascii="Times New Roman" w:hAnsi="Times New Roman"/>
          <w:bCs/>
          <w:lang w:val="uk-UA"/>
        </w:rPr>
        <w:t xml:space="preserve"> справи та знання справи суддею, підвищення кваліфікації. </w:t>
      </w:r>
      <w:r w:rsidR="00083B4E">
        <w:rPr>
          <w:rFonts w:ascii="Times New Roman" w:hAnsi="Times New Roman"/>
          <w:bCs/>
          <w:lang w:val="uk-UA"/>
        </w:rPr>
        <w:t xml:space="preserve">Відвідувачі вважають, що </w:t>
      </w:r>
      <w:r w:rsidR="00691C38">
        <w:rPr>
          <w:rFonts w:ascii="Times New Roman" w:hAnsi="Times New Roman"/>
          <w:bCs/>
          <w:lang w:val="uk-UA"/>
        </w:rPr>
        <w:t xml:space="preserve">необхідно </w:t>
      </w:r>
      <w:r w:rsidR="00691C38" w:rsidRPr="00691C38">
        <w:rPr>
          <w:rFonts w:ascii="Times New Roman" w:hAnsi="Times New Roman"/>
          <w:bCs/>
          <w:lang w:val="uk-UA"/>
        </w:rPr>
        <w:t>збільш</w:t>
      </w:r>
      <w:r w:rsidR="00691C38">
        <w:rPr>
          <w:rFonts w:ascii="Times New Roman" w:hAnsi="Times New Roman"/>
          <w:bCs/>
          <w:lang w:val="uk-UA"/>
        </w:rPr>
        <w:t>ити</w:t>
      </w:r>
      <w:r w:rsidR="00691C38" w:rsidRPr="00691C38">
        <w:rPr>
          <w:rFonts w:ascii="Times New Roman" w:hAnsi="Times New Roman"/>
          <w:bCs/>
          <w:lang w:val="uk-UA"/>
        </w:rPr>
        <w:t xml:space="preserve"> кількості працюючих суддів щонайменше у два рази</w:t>
      </w:r>
      <w:r w:rsidR="00F242F1">
        <w:rPr>
          <w:rFonts w:ascii="Times New Roman" w:hAnsi="Times New Roman"/>
          <w:bCs/>
          <w:lang w:val="uk-UA"/>
        </w:rPr>
        <w:t>.</w:t>
      </w:r>
    </w:p>
    <w:p w:rsidR="00C05509" w:rsidRDefault="00163FEA" w:rsidP="00C05509">
      <w:pPr>
        <w:ind w:firstLine="708"/>
        <w:jc w:val="both"/>
        <w:rPr>
          <w:rFonts w:ascii="Times New Roman" w:hAnsi="Times New Roman"/>
          <w:bCs/>
          <w:lang w:val="uk-UA"/>
        </w:rPr>
      </w:pPr>
      <w:r>
        <w:rPr>
          <w:rFonts w:ascii="Times New Roman" w:hAnsi="Times New Roman"/>
          <w:bCs/>
          <w:lang w:val="uk-UA"/>
        </w:rPr>
        <w:t xml:space="preserve">Отримувачі судових послуг запорукою кращої роботи суду вважають збільшення </w:t>
      </w:r>
      <w:r w:rsidR="0041057C">
        <w:rPr>
          <w:rFonts w:ascii="Times New Roman" w:hAnsi="Times New Roman"/>
          <w:bCs/>
          <w:lang w:val="uk-UA"/>
        </w:rPr>
        <w:t>місць для очікування</w:t>
      </w:r>
      <w:r>
        <w:rPr>
          <w:rFonts w:ascii="Times New Roman" w:hAnsi="Times New Roman"/>
          <w:bCs/>
          <w:lang w:val="uk-UA"/>
        </w:rPr>
        <w:t xml:space="preserve">, </w:t>
      </w:r>
      <w:r w:rsidR="00C05509">
        <w:rPr>
          <w:rFonts w:ascii="Times New Roman" w:hAnsi="Times New Roman"/>
          <w:bCs/>
          <w:lang w:val="uk-UA"/>
        </w:rPr>
        <w:t xml:space="preserve"> </w:t>
      </w:r>
      <w:r>
        <w:rPr>
          <w:rFonts w:ascii="Times New Roman" w:hAnsi="Times New Roman"/>
          <w:bCs/>
          <w:lang w:val="uk-UA"/>
        </w:rPr>
        <w:t>паркувальних місць для автомобілів відвідувачів суду, врахування їхніх зауважень щодо приміщення суду.</w:t>
      </w:r>
    </w:p>
    <w:p w:rsidR="000D5C4F" w:rsidRDefault="000D5C4F" w:rsidP="000D5C4F">
      <w:pPr>
        <w:ind w:firstLine="708"/>
        <w:jc w:val="both"/>
        <w:rPr>
          <w:rFonts w:ascii="Times New Roman" w:hAnsi="Times New Roman"/>
          <w:bCs/>
          <w:lang w:val="uk-UA"/>
        </w:rPr>
      </w:pPr>
      <w:r>
        <w:rPr>
          <w:rFonts w:ascii="Times New Roman" w:hAnsi="Times New Roman"/>
          <w:bCs/>
          <w:lang w:val="uk-UA"/>
        </w:rPr>
        <w:t>Середня оцінка якості роботи суду за основними вимірами за результатами опитування 201</w:t>
      </w:r>
      <w:r w:rsidR="00F242F1">
        <w:rPr>
          <w:rFonts w:ascii="Times New Roman" w:hAnsi="Times New Roman"/>
          <w:bCs/>
          <w:lang w:val="uk-UA"/>
        </w:rPr>
        <w:t>9</w:t>
      </w:r>
      <w:r>
        <w:rPr>
          <w:rFonts w:ascii="Times New Roman" w:hAnsi="Times New Roman"/>
          <w:bCs/>
          <w:lang w:val="uk-UA"/>
        </w:rPr>
        <w:t xml:space="preserve"> року </w:t>
      </w:r>
      <w:r w:rsidR="00691C38">
        <w:rPr>
          <w:rFonts w:ascii="Times New Roman" w:hAnsi="Times New Roman"/>
          <w:bCs/>
          <w:lang w:val="uk-UA"/>
        </w:rPr>
        <w:t>склала 4,0</w:t>
      </w:r>
      <w:r w:rsidR="00F242F1">
        <w:rPr>
          <w:rFonts w:ascii="Times New Roman" w:hAnsi="Times New Roman"/>
          <w:bCs/>
          <w:lang w:val="uk-UA"/>
        </w:rPr>
        <w:t>,</w:t>
      </w:r>
      <w:r>
        <w:rPr>
          <w:rFonts w:ascii="Times New Roman" w:hAnsi="Times New Roman"/>
          <w:bCs/>
          <w:lang w:val="uk-UA"/>
        </w:rPr>
        <w:t xml:space="preserve"> відсоток громадян-учасників судових проваджень</w:t>
      </w:r>
      <w:r w:rsidR="00F242F1">
        <w:rPr>
          <w:rFonts w:ascii="Times New Roman" w:hAnsi="Times New Roman"/>
          <w:bCs/>
          <w:lang w:val="uk-UA"/>
        </w:rPr>
        <w:t xml:space="preserve">, що оцінюють роботу суду на «добре» (4) та «відмінно» (5) </w:t>
      </w:r>
      <w:r w:rsidR="00E17A0E">
        <w:rPr>
          <w:rFonts w:ascii="Times New Roman" w:hAnsi="Times New Roman"/>
          <w:bCs/>
          <w:lang w:val="uk-UA"/>
        </w:rPr>
        <w:t>–</w:t>
      </w:r>
      <w:r w:rsidR="00F242F1">
        <w:rPr>
          <w:rFonts w:ascii="Times New Roman" w:hAnsi="Times New Roman"/>
          <w:bCs/>
          <w:lang w:val="uk-UA"/>
        </w:rPr>
        <w:t xml:space="preserve"> </w:t>
      </w:r>
      <w:r w:rsidR="00E17A0E">
        <w:rPr>
          <w:rFonts w:ascii="Times New Roman" w:hAnsi="Times New Roman"/>
          <w:bCs/>
          <w:lang w:val="uk-UA"/>
        </w:rPr>
        <w:t>62,7%</w:t>
      </w:r>
      <w:r w:rsidR="00691C38">
        <w:rPr>
          <w:rFonts w:ascii="Times New Roman" w:hAnsi="Times New Roman"/>
          <w:bCs/>
          <w:lang w:val="uk-UA"/>
        </w:rPr>
        <w:t>.</w:t>
      </w:r>
    </w:p>
    <w:p w:rsidR="00274EBF" w:rsidRDefault="00274EBF" w:rsidP="00395B22">
      <w:pPr>
        <w:ind w:firstLine="284"/>
        <w:jc w:val="both"/>
        <w:rPr>
          <w:rFonts w:ascii="Times New Roman" w:hAnsi="Times New Roman"/>
          <w:lang w:val="uk-UA"/>
        </w:rPr>
      </w:pPr>
    </w:p>
    <w:sectPr w:rsidR="00274EBF" w:rsidSect="00E41643">
      <w:headerReference w:type="even" r:id="rId12"/>
      <w:headerReference w:type="default" r:id="rId13"/>
      <w:pgSz w:w="11906" w:h="16838"/>
      <w:pgMar w:top="1134" w:right="170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568" w:rsidRDefault="00EC4568" w:rsidP="001D3454">
      <w:pPr>
        <w:spacing w:after="0" w:line="240" w:lineRule="auto"/>
      </w:pPr>
      <w:r>
        <w:separator/>
      </w:r>
    </w:p>
  </w:endnote>
  <w:endnote w:type="continuationSeparator" w:id="0">
    <w:p w:rsidR="00EC4568" w:rsidRDefault="00EC4568" w:rsidP="001D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568" w:rsidRDefault="00EC4568" w:rsidP="001D3454">
      <w:pPr>
        <w:spacing w:after="0" w:line="240" w:lineRule="auto"/>
      </w:pPr>
      <w:r>
        <w:separator/>
      </w:r>
    </w:p>
  </w:footnote>
  <w:footnote w:type="continuationSeparator" w:id="0">
    <w:p w:rsidR="00EC4568" w:rsidRDefault="00EC4568" w:rsidP="001D3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6B7" w:rsidRPr="001D3454" w:rsidRDefault="001F06B7" w:rsidP="001D3454">
    <w:r>
      <w:fldChar w:fldCharType="begin"/>
    </w:r>
    <w:r>
      <w:instrText xml:space="preserve"> PAGE \* MERGEFORMAT </w:instrText>
    </w:r>
    <w:r>
      <w:fldChar w:fldCharType="separate"/>
    </w:r>
    <w:r w:rsidRPr="001D3454">
      <w:t>142</w:t>
    </w:r>
    <w:r>
      <w:fldChar w:fldCharType="end"/>
    </w:r>
  </w:p>
  <w:p w:rsidR="001F06B7" w:rsidRPr="001D3454" w:rsidRDefault="001F06B7" w:rsidP="001D3454">
    <w:r w:rsidRPr="001D3454">
      <w:t>ЗАСТОСУВАННЯ СИСТЕМИ</w:t>
    </w:r>
  </w:p>
  <w:p w:rsidR="001F06B7" w:rsidRPr="001D3454" w:rsidRDefault="001F06B7" w:rsidP="001D3454">
    <w:r w:rsidRPr="001D3454">
      <w:t>ОЦІНЮВАННЯ РОБОТИ СУДУ</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6B7" w:rsidRDefault="001F06B7">
    <w:pPr>
      <w:pStyle w:val="a5"/>
      <w:jc w:val="center"/>
    </w:pPr>
    <w:r>
      <w:fldChar w:fldCharType="begin"/>
    </w:r>
    <w:r>
      <w:instrText xml:space="preserve"> PAGE   \* MERGEFORMAT </w:instrText>
    </w:r>
    <w:r>
      <w:fldChar w:fldCharType="separate"/>
    </w:r>
    <w:r w:rsidR="007C5D01">
      <w:rPr>
        <w:noProof/>
      </w:rPr>
      <w:t>13</w:t>
    </w:r>
    <w:r>
      <w:fldChar w:fldCharType="end"/>
    </w:r>
  </w:p>
  <w:p w:rsidR="001F06B7" w:rsidRPr="00BD2EC3" w:rsidRDefault="001F06B7" w:rsidP="005726CA">
    <w:pPr>
      <w:pStyle w:val="a5"/>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65AA"/>
    <w:multiLevelType w:val="hybridMultilevel"/>
    <w:tmpl w:val="529A3A74"/>
    <w:lvl w:ilvl="0" w:tplc="ADD6A06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866334"/>
    <w:multiLevelType w:val="hybridMultilevel"/>
    <w:tmpl w:val="0F78F194"/>
    <w:lvl w:ilvl="0" w:tplc="0CD4935E">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1F774F47"/>
    <w:multiLevelType w:val="hybridMultilevel"/>
    <w:tmpl w:val="A13ABE82"/>
    <w:lvl w:ilvl="0" w:tplc="B46063E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C021B7A"/>
    <w:multiLevelType w:val="multilevel"/>
    <w:tmpl w:val="B9F6CB6E"/>
    <w:lvl w:ilvl="0">
      <w:start w:val="2"/>
      <w:numFmt w:val="decimal"/>
      <w:lvlText w:val="%1."/>
      <w:lvlJc w:val="left"/>
      <w:pPr>
        <w:ind w:left="720" w:hanging="720"/>
      </w:pPr>
      <w:rPr>
        <w:rFonts w:cs="Times New Roman" w:hint="default"/>
      </w:rPr>
    </w:lvl>
    <w:lvl w:ilvl="1">
      <w:start w:val="9"/>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56C45B3C"/>
    <w:multiLevelType w:val="hybridMultilevel"/>
    <w:tmpl w:val="4E381696"/>
    <w:lvl w:ilvl="0" w:tplc="2ADA444A">
      <w:start w:val="1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D9A14C9"/>
    <w:multiLevelType w:val="hybridMultilevel"/>
    <w:tmpl w:val="F2BE26BC"/>
    <w:lvl w:ilvl="0" w:tplc="E01E5E2A">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230" w:hanging="360"/>
      </w:pPr>
      <w:rPr>
        <w:rFonts w:ascii="Courier New" w:hAnsi="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6" w15:restartNumberingAfterBreak="0">
    <w:nsid w:val="606F45BE"/>
    <w:multiLevelType w:val="hybridMultilevel"/>
    <w:tmpl w:val="642088E2"/>
    <w:lvl w:ilvl="0" w:tplc="C9D6BEAC">
      <w:start w:val="201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68139EA"/>
    <w:multiLevelType w:val="hybridMultilevel"/>
    <w:tmpl w:val="5BB491EA"/>
    <w:lvl w:ilvl="0" w:tplc="22405DD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BE337C2"/>
    <w:multiLevelType w:val="hybridMultilevel"/>
    <w:tmpl w:val="26642B3E"/>
    <w:lvl w:ilvl="0" w:tplc="75ACE914">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7D1C6A9C"/>
    <w:multiLevelType w:val="hybridMultilevel"/>
    <w:tmpl w:val="23528108"/>
    <w:lvl w:ilvl="0" w:tplc="7F22C4B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1"/>
  </w:num>
  <w:num w:numId="2">
    <w:abstractNumId w:val="8"/>
  </w:num>
  <w:num w:numId="3">
    <w:abstractNumId w:val="9"/>
  </w:num>
  <w:num w:numId="4">
    <w:abstractNumId w:val="5"/>
  </w:num>
  <w:num w:numId="5">
    <w:abstractNumId w:val="7"/>
  </w:num>
  <w:num w:numId="6">
    <w:abstractNumId w:val="3"/>
  </w:num>
  <w:num w:numId="7">
    <w:abstractNumId w:val="2"/>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lvlOverride w:ilvl="3"/>
    <w:lvlOverride w:ilvl="4"/>
    <w:lvlOverride w:ilvl="5"/>
    <w:lvlOverride w:ilvl="6"/>
    <w:lvlOverride w:ilvl="7"/>
    <w:lvlOverride w:ilv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54"/>
    <w:rsid w:val="00002F53"/>
    <w:rsid w:val="00003B5B"/>
    <w:rsid w:val="00005B5A"/>
    <w:rsid w:val="000144C2"/>
    <w:rsid w:val="00014944"/>
    <w:rsid w:val="0001785F"/>
    <w:rsid w:val="00017A4C"/>
    <w:rsid w:val="00020E47"/>
    <w:rsid w:val="000214B5"/>
    <w:rsid w:val="00023104"/>
    <w:rsid w:val="00025388"/>
    <w:rsid w:val="00025483"/>
    <w:rsid w:val="00026399"/>
    <w:rsid w:val="00033881"/>
    <w:rsid w:val="00034AE1"/>
    <w:rsid w:val="0004264C"/>
    <w:rsid w:val="000435B3"/>
    <w:rsid w:val="00044A84"/>
    <w:rsid w:val="00044AB9"/>
    <w:rsid w:val="00044BAF"/>
    <w:rsid w:val="00045513"/>
    <w:rsid w:val="00045733"/>
    <w:rsid w:val="00046282"/>
    <w:rsid w:val="000473D5"/>
    <w:rsid w:val="000475AB"/>
    <w:rsid w:val="00054A34"/>
    <w:rsid w:val="00055F69"/>
    <w:rsid w:val="00057C1B"/>
    <w:rsid w:val="00060F55"/>
    <w:rsid w:val="00062966"/>
    <w:rsid w:val="00065ED6"/>
    <w:rsid w:val="00077F36"/>
    <w:rsid w:val="00080FEC"/>
    <w:rsid w:val="00083B4E"/>
    <w:rsid w:val="00084057"/>
    <w:rsid w:val="0008707E"/>
    <w:rsid w:val="00093A46"/>
    <w:rsid w:val="00093C06"/>
    <w:rsid w:val="000A3236"/>
    <w:rsid w:val="000A33CE"/>
    <w:rsid w:val="000A4AF2"/>
    <w:rsid w:val="000A55C9"/>
    <w:rsid w:val="000A6698"/>
    <w:rsid w:val="000A778C"/>
    <w:rsid w:val="000B10F8"/>
    <w:rsid w:val="000B7678"/>
    <w:rsid w:val="000C03B9"/>
    <w:rsid w:val="000C22AD"/>
    <w:rsid w:val="000C3CDD"/>
    <w:rsid w:val="000C5AD6"/>
    <w:rsid w:val="000C735F"/>
    <w:rsid w:val="000D1BAA"/>
    <w:rsid w:val="000D4803"/>
    <w:rsid w:val="000D4D62"/>
    <w:rsid w:val="000D5C4F"/>
    <w:rsid w:val="000E15D0"/>
    <w:rsid w:val="000E1C97"/>
    <w:rsid w:val="000E3A3C"/>
    <w:rsid w:val="000E5521"/>
    <w:rsid w:val="000E70A6"/>
    <w:rsid w:val="000F2936"/>
    <w:rsid w:val="000F2EF8"/>
    <w:rsid w:val="000F3212"/>
    <w:rsid w:val="000F3318"/>
    <w:rsid w:val="000F3371"/>
    <w:rsid w:val="000F51FD"/>
    <w:rsid w:val="000F5ABD"/>
    <w:rsid w:val="000F729F"/>
    <w:rsid w:val="000F7EAA"/>
    <w:rsid w:val="001006A0"/>
    <w:rsid w:val="00105FA1"/>
    <w:rsid w:val="0011105C"/>
    <w:rsid w:val="0011246F"/>
    <w:rsid w:val="00112F0B"/>
    <w:rsid w:val="00115757"/>
    <w:rsid w:val="00117CEB"/>
    <w:rsid w:val="001203E2"/>
    <w:rsid w:val="00135427"/>
    <w:rsid w:val="0013614A"/>
    <w:rsid w:val="00136FAC"/>
    <w:rsid w:val="0013729E"/>
    <w:rsid w:val="001375D4"/>
    <w:rsid w:val="00144F23"/>
    <w:rsid w:val="00147440"/>
    <w:rsid w:val="00152663"/>
    <w:rsid w:val="00152CFD"/>
    <w:rsid w:val="00154DA7"/>
    <w:rsid w:val="00156DA8"/>
    <w:rsid w:val="00160D3C"/>
    <w:rsid w:val="0016271F"/>
    <w:rsid w:val="00162974"/>
    <w:rsid w:val="00163E64"/>
    <w:rsid w:val="00163FEA"/>
    <w:rsid w:val="00165333"/>
    <w:rsid w:val="001670CE"/>
    <w:rsid w:val="00175EEF"/>
    <w:rsid w:val="00175FF0"/>
    <w:rsid w:val="00176802"/>
    <w:rsid w:val="001808C1"/>
    <w:rsid w:val="00183115"/>
    <w:rsid w:val="00183A0F"/>
    <w:rsid w:val="00183AC8"/>
    <w:rsid w:val="00183DA0"/>
    <w:rsid w:val="00183EC6"/>
    <w:rsid w:val="00184B5D"/>
    <w:rsid w:val="00187AAA"/>
    <w:rsid w:val="00190BD8"/>
    <w:rsid w:val="001A2672"/>
    <w:rsid w:val="001A49E6"/>
    <w:rsid w:val="001A4B72"/>
    <w:rsid w:val="001A508D"/>
    <w:rsid w:val="001B03DF"/>
    <w:rsid w:val="001B04EA"/>
    <w:rsid w:val="001B2639"/>
    <w:rsid w:val="001B5F3B"/>
    <w:rsid w:val="001C24E5"/>
    <w:rsid w:val="001C5A7F"/>
    <w:rsid w:val="001C7316"/>
    <w:rsid w:val="001C7476"/>
    <w:rsid w:val="001C7D25"/>
    <w:rsid w:val="001D01BA"/>
    <w:rsid w:val="001D1A6C"/>
    <w:rsid w:val="001D2710"/>
    <w:rsid w:val="001D3454"/>
    <w:rsid w:val="001D5080"/>
    <w:rsid w:val="001D72F9"/>
    <w:rsid w:val="001D7FAD"/>
    <w:rsid w:val="001E1512"/>
    <w:rsid w:val="001E2C81"/>
    <w:rsid w:val="001E4303"/>
    <w:rsid w:val="001E51D6"/>
    <w:rsid w:val="001E62A2"/>
    <w:rsid w:val="001E6CE4"/>
    <w:rsid w:val="001F007C"/>
    <w:rsid w:val="001F06B7"/>
    <w:rsid w:val="001F3627"/>
    <w:rsid w:val="001F5F74"/>
    <w:rsid w:val="00205360"/>
    <w:rsid w:val="00206178"/>
    <w:rsid w:val="00206590"/>
    <w:rsid w:val="00207C85"/>
    <w:rsid w:val="002136F7"/>
    <w:rsid w:val="00213D03"/>
    <w:rsid w:val="0022107D"/>
    <w:rsid w:val="00223776"/>
    <w:rsid w:val="00225AB1"/>
    <w:rsid w:val="00227383"/>
    <w:rsid w:val="00237033"/>
    <w:rsid w:val="00237417"/>
    <w:rsid w:val="00240326"/>
    <w:rsid w:val="00241FA7"/>
    <w:rsid w:val="0024284D"/>
    <w:rsid w:val="0024350C"/>
    <w:rsid w:val="00246F7E"/>
    <w:rsid w:val="0025457C"/>
    <w:rsid w:val="002547FB"/>
    <w:rsid w:val="00257D10"/>
    <w:rsid w:val="0026260B"/>
    <w:rsid w:val="00262EED"/>
    <w:rsid w:val="00270A65"/>
    <w:rsid w:val="002735C8"/>
    <w:rsid w:val="00274EBF"/>
    <w:rsid w:val="00275D99"/>
    <w:rsid w:val="0027660A"/>
    <w:rsid w:val="00277651"/>
    <w:rsid w:val="00280D92"/>
    <w:rsid w:val="00283971"/>
    <w:rsid w:val="00287175"/>
    <w:rsid w:val="002871F9"/>
    <w:rsid w:val="0028750C"/>
    <w:rsid w:val="00290834"/>
    <w:rsid w:val="00291C5B"/>
    <w:rsid w:val="00295B10"/>
    <w:rsid w:val="00296E16"/>
    <w:rsid w:val="00296F1C"/>
    <w:rsid w:val="002A2BEF"/>
    <w:rsid w:val="002A2D12"/>
    <w:rsid w:val="002A3019"/>
    <w:rsid w:val="002A33D6"/>
    <w:rsid w:val="002A343C"/>
    <w:rsid w:val="002A4567"/>
    <w:rsid w:val="002A6A8A"/>
    <w:rsid w:val="002A6EAB"/>
    <w:rsid w:val="002B038F"/>
    <w:rsid w:val="002C43C0"/>
    <w:rsid w:val="002C70CF"/>
    <w:rsid w:val="002D00DE"/>
    <w:rsid w:val="002D3BDD"/>
    <w:rsid w:val="002D4B54"/>
    <w:rsid w:val="002D5EFE"/>
    <w:rsid w:val="002D7B38"/>
    <w:rsid w:val="002E1BEF"/>
    <w:rsid w:val="002E4A1C"/>
    <w:rsid w:val="002E7738"/>
    <w:rsid w:val="002E7BB5"/>
    <w:rsid w:val="002F1639"/>
    <w:rsid w:val="002F226D"/>
    <w:rsid w:val="002F3A22"/>
    <w:rsid w:val="002F4C35"/>
    <w:rsid w:val="002F5801"/>
    <w:rsid w:val="002F5B6F"/>
    <w:rsid w:val="002F6791"/>
    <w:rsid w:val="0030316A"/>
    <w:rsid w:val="00303717"/>
    <w:rsid w:val="00303D5F"/>
    <w:rsid w:val="00305630"/>
    <w:rsid w:val="00310911"/>
    <w:rsid w:val="003123CA"/>
    <w:rsid w:val="003135C5"/>
    <w:rsid w:val="00320AF3"/>
    <w:rsid w:val="00321459"/>
    <w:rsid w:val="00323C8C"/>
    <w:rsid w:val="00323FDB"/>
    <w:rsid w:val="00325073"/>
    <w:rsid w:val="00332057"/>
    <w:rsid w:val="00333493"/>
    <w:rsid w:val="00333785"/>
    <w:rsid w:val="00333813"/>
    <w:rsid w:val="003339FF"/>
    <w:rsid w:val="00335750"/>
    <w:rsid w:val="00335A2E"/>
    <w:rsid w:val="00341F12"/>
    <w:rsid w:val="003448C0"/>
    <w:rsid w:val="00346D2B"/>
    <w:rsid w:val="00350612"/>
    <w:rsid w:val="00352187"/>
    <w:rsid w:val="0036083D"/>
    <w:rsid w:val="003635B1"/>
    <w:rsid w:val="003636CA"/>
    <w:rsid w:val="00365433"/>
    <w:rsid w:val="00370225"/>
    <w:rsid w:val="003711AC"/>
    <w:rsid w:val="00372E22"/>
    <w:rsid w:val="00373CCC"/>
    <w:rsid w:val="00373EBE"/>
    <w:rsid w:val="00374371"/>
    <w:rsid w:val="00380DE1"/>
    <w:rsid w:val="0038132C"/>
    <w:rsid w:val="00381340"/>
    <w:rsid w:val="00385B48"/>
    <w:rsid w:val="00386653"/>
    <w:rsid w:val="0039047F"/>
    <w:rsid w:val="00393F03"/>
    <w:rsid w:val="00394483"/>
    <w:rsid w:val="0039487E"/>
    <w:rsid w:val="00394D89"/>
    <w:rsid w:val="00395B16"/>
    <w:rsid w:val="00395B22"/>
    <w:rsid w:val="00397800"/>
    <w:rsid w:val="00397A99"/>
    <w:rsid w:val="003A14D1"/>
    <w:rsid w:val="003A3BE2"/>
    <w:rsid w:val="003A52EB"/>
    <w:rsid w:val="003B20A3"/>
    <w:rsid w:val="003C0B0B"/>
    <w:rsid w:val="003C1DDA"/>
    <w:rsid w:val="003C4235"/>
    <w:rsid w:val="003C45D2"/>
    <w:rsid w:val="003C6E84"/>
    <w:rsid w:val="003D4328"/>
    <w:rsid w:val="003D48BC"/>
    <w:rsid w:val="003D5B0A"/>
    <w:rsid w:val="003D7754"/>
    <w:rsid w:val="003E490F"/>
    <w:rsid w:val="003E4FC5"/>
    <w:rsid w:val="003E52F6"/>
    <w:rsid w:val="003E56E5"/>
    <w:rsid w:val="003E606E"/>
    <w:rsid w:val="003E6B2E"/>
    <w:rsid w:val="003E70E8"/>
    <w:rsid w:val="003E75CC"/>
    <w:rsid w:val="003E793C"/>
    <w:rsid w:val="003F01AA"/>
    <w:rsid w:val="003F1E8A"/>
    <w:rsid w:val="003F3EDF"/>
    <w:rsid w:val="003F5AAE"/>
    <w:rsid w:val="0040292D"/>
    <w:rsid w:val="00404301"/>
    <w:rsid w:val="0040491B"/>
    <w:rsid w:val="00407332"/>
    <w:rsid w:val="0041057C"/>
    <w:rsid w:val="00411500"/>
    <w:rsid w:val="004134B0"/>
    <w:rsid w:val="00415796"/>
    <w:rsid w:val="0041653E"/>
    <w:rsid w:val="0042318B"/>
    <w:rsid w:val="00423825"/>
    <w:rsid w:val="004254D9"/>
    <w:rsid w:val="004307DB"/>
    <w:rsid w:val="00431362"/>
    <w:rsid w:val="00434095"/>
    <w:rsid w:val="00434B09"/>
    <w:rsid w:val="004356EC"/>
    <w:rsid w:val="004400B5"/>
    <w:rsid w:val="00440DBF"/>
    <w:rsid w:val="00440F12"/>
    <w:rsid w:val="004426F6"/>
    <w:rsid w:val="00444C6B"/>
    <w:rsid w:val="004451AA"/>
    <w:rsid w:val="0044582D"/>
    <w:rsid w:val="0045299E"/>
    <w:rsid w:val="00455257"/>
    <w:rsid w:val="004577D4"/>
    <w:rsid w:val="00457C06"/>
    <w:rsid w:val="004629FC"/>
    <w:rsid w:val="00464AD6"/>
    <w:rsid w:val="00464B41"/>
    <w:rsid w:val="00465F5A"/>
    <w:rsid w:val="00466999"/>
    <w:rsid w:val="00473E5B"/>
    <w:rsid w:val="0047518B"/>
    <w:rsid w:val="00481DE0"/>
    <w:rsid w:val="00481EBC"/>
    <w:rsid w:val="00483F2F"/>
    <w:rsid w:val="004845DA"/>
    <w:rsid w:val="00484C55"/>
    <w:rsid w:val="00484D36"/>
    <w:rsid w:val="00485A31"/>
    <w:rsid w:val="00490080"/>
    <w:rsid w:val="004921F1"/>
    <w:rsid w:val="00492D6F"/>
    <w:rsid w:val="00494409"/>
    <w:rsid w:val="004946B7"/>
    <w:rsid w:val="00495AB7"/>
    <w:rsid w:val="00496EC7"/>
    <w:rsid w:val="004A1E48"/>
    <w:rsid w:val="004A6BCB"/>
    <w:rsid w:val="004A7586"/>
    <w:rsid w:val="004A7EFB"/>
    <w:rsid w:val="004B579A"/>
    <w:rsid w:val="004C4F93"/>
    <w:rsid w:val="004C7380"/>
    <w:rsid w:val="004C7A3C"/>
    <w:rsid w:val="004E04EB"/>
    <w:rsid w:val="004E2B06"/>
    <w:rsid w:val="004E49DE"/>
    <w:rsid w:val="004E733D"/>
    <w:rsid w:val="004F0D5D"/>
    <w:rsid w:val="004F2449"/>
    <w:rsid w:val="004F389D"/>
    <w:rsid w:val="004F7A85"/>
    <w:rsid w:val="005007EA"/>
    <w:rsid w:val="0050246C"/>
    <w:rsid w:val="00506015"/>
    <w:rsid w:val="00506154"/>
    <w:rsid w:val="00506805"/>
    <w:rsid w:val="0051518A"/>
    <w:rsid w:val="0051573C"/>
    <w:rsid w:val="005169D1"/>
    <w:rsid w:val="00517537"/>
    <w:rsid w:val="00523091"/>
    <w:rsid w:val="00523B24"/>
    <w:rsid w:val="00525C0F"/>
    <w:rsid w:val="00533B5A"/>
    <w:rsid w:val="00534701"/>
    <w:rsid w:val="0054173C"/>
    <w:rsid w:val="00542261"/>
    <w:rsid w:val="005425C2"/>
    <w:rsid w:val="00542EB0"/>
    <w:rsid w:val="00550EB0"/>
    <w:rsid w:val="00551993"/>
    <w:rsid w:val="00551F9B"/>
    <w:rsid w:val="00554636"/>
    <w:rsid w:val="00554A83"/>
    <w:rsid w:val="00554F66"/>
    <w:rsid w:val="00557E74"/>
    <w:rsid w:val="00560535"/>
    <w:rsid w:val="0056371D"/>
    <w:rsid w:val="00563F2B"/>
    <w:rsid w:val="00563F65"/>
    <w:rsid w:val="00566FD3"/>
    <w:rsid w:val="005670D7"/>
    <w:rsid w:val="005713AD"/>
    <w:rsid w:val="00571612"/>
    <w:rsid w:val="005722D0"/>
    <w:rsid w:val="005726CA"/>
    <w:rsid w:val="00572A48"/>
    <w:rsid w:val="00577614"/>
    <w:rsid w:val="00577F1A"/>
    <w:rsid w:val="00581035"/>
    <w:rsid w:val="00581561"/>
    <w:rsid w:val="0058188D"/>
    <w:rsid w:val="00584924"/>
    <w:rsid w:val="0058589E"/>
    <w:rsid w:val="00585CF9"/>
    <w:rsid w:val="00586158"/>
    <w:rsid w:val="00595388"/>
    <w:rsid w:val="00597760"/>
    <w:rsid w:val="005A4AB7"/>
    <w:rsid w:val="005A4E94"/>
    <w:rsid w:val="005A559A"/>
    <w:rsid w:val="005A7717"/>
    <w:rsid w:val="005B09A8"/>
    <w:rsid w:val="005B1114"/>
    <w:rsid w:val="005B3D73"/>
    <w:rsid w:val="005B7E1D"/>
    <w:rsid w:val="005C1182"/>
    <w:rsid w:val="005C2E68"/>
    <w:rsid w:val="005C2EE0"/>
    <w:rsid w:val="005C3E96"/>
    <w:rsid w:val="005C4215"/>
    <w:rsid w:val="005D0C68"/>
    <w:rsid w:val="005D400F"/>
    <w:rsid w:val="005D4487"/>
    <w:rsid w:val="005D53DE"/>
    <w:rsid w:val="005E59D4"/>
    <w:rsid w:val="005E5A88"/>
    <w:rsid w:val="005E617D"/>
    <w:rsid w:val="005E7E30"/>
    <w:rsid w:val="005F1C3E"/>
    <w:rsid w:val="005F4811"/>
    <w:rsid w:val="005F4B63"/>
    <w:rsid w:val="005F61F7"/>
    <w:rsid w:val="0060233D"/>
    <w:rsid w:val="00605100"/>
    <w:rsid w:val="00605C18"/>
    <w:rsid w:val="0061144C"/>
    <w:rsid w:val="006143D5"/>
    <w:rsid w:val="00614E63"/>
    <w:rsid w:val="00615039"/>
    <w:rsid w:val="00615FE2"/>
    <w:rsid w:val="006165B3"/>
    <w:rsid w:val="00620F9D"/>
    <w:rsid w:val="0062278E"/>
    <w:rsid w:val="00623EEB"/>
    <w:rsid w:val="006250C1"/>
    <w:rsid w:val="006261EA"/>
    <w:rsid w:val="0063102B"/>
    <w:rsid w:val="00631F85"/>
    <w:rsid w:val="00632A10"/>
    <w:rsid w:val="0063452E"/>
    <w:rsid w:val="00634F6C"/>
    <w:rsid w:val="00635698"/>
    <w:rsid w:val="00635FFC"/>
    <w:rsid w:val="00636649"/>
    <w:rsid w:val="00642778"/>
    <w:rsid w:val="006447B4"/>
    <w:rsid w:val="00644E32"/>
    <w:rsid w:val="00646549"/>
    <w:rsid w:val="00647CF4"/>
    <w:rsid w:val="006517FF"/>
    <w:rsid w:val="0066107B"/>
    <w:rsid w:val="00674076"/>
    <w:rsid w:val="006755A5"/>
    <w:rsid w:val="006765BF"/>
    <w:rsid w:val="0067710A"/>
    <w:rsid w:val="00685687"/>
    <w:rsid w:val="00690005"/>
    <w:rsid w:val="006901E6"/>
    <w:rsid w:val="00690EA2"/>
    <w:rsid w:val="00690F34"/>
    <w:rsid w:val="00691C38"/>
    <w:rsid w:val="00692081"/>
    <w:rsid w:val="0069295E"/>
    <w:rsid w:val="006933DB"/>
    <w:rsid w:val="00694DC2"/>
    <w:rsid w:val="00696550"/>
    <w:rsid w:val="00697B0D"/>
    <w:rsid w:val="00697F4A"/>
    <w:rsid w:val="006A287B"/>
    <w:rsid w:val="006A50CF"/>
    <w:rsid w:val="006A5268"/>
    <w:rsid w:val="006A5CD5"/>
    <w:rsid w:val="006A5FF5"/>
    <w:rsid w:val="006A75E5"/>
    <w:rsid w:val="006A7929"/>
    <w:rsid w:val="006B141A"/>
    <w:rsid w:val="006B6051"/>
    <w:rsid w:val="006B6A85"/>
    <w:rsid w:val="006B70B9"/>
    <w:rsid w:val="006C1D95"/>
    <w:rsid w:val="006C2397"/>
    <w:rsid w:val="006C5E98"/>
    <w:rsid w:val="006C7328"/>
    <w:rsid w:val="006C7395"/>
    <w:rsid w:val="006D00B7"/>
    <w:rsid w:val="006D08B7"/>
    <w:rsid w:val="006D2C8D"/>
    <w:rsid w:val="006E0660"/>
    <w:rsid w:val="006E1F95"/>
    <w:rsid w:val="006E2795"/>
    <w:rsid w:val="006F0CDD"/>
    <w:rsid w:val="006F255E"/>
    <w:rsid w:val="006F2E54"/>
    <w:rsid w:val="006F7832"/>
    <w:rsid w:val="006F7C2A"/>
    <w:rsid w:val="00700CD9"/>
    <w:rsid w:val="00703737"/>
    <w:rsid w:val="0070377B"/>
    <w:rsid w:val="00703D34"/>
    <w:rsid w:val="007044C2"/>
    <w:rsid w:val="00707110"/>
    <w:rsid w:val="007111EB"/>
    <w:rsid w:val="00711F68"/>
    <w:rsid w:val="00712CAC"/>
    <w:rsid w:val="007141F0"/>
    <w:rsid w:val="00714823"/>
    <w:rsid w:val="00714B3C"/>
    <w:rsid w:val="00721614"/>
    <w:rsid w:val="00722D07"/>
    <w:rsid w:val="007234ED"/>
    <w:rsid w:val="007254B1"/>
    <w:rsid w:val="00727C97"/>
    <w:rsid w:val="00733F99"/>
    <w:rsid w:val="0073461F"/>
    <w:rsid w:val="00742A15"/>
    <w:rsid w:val="00744648"/>
    <w:rsid w:val="00746285"/>
    <w:rsid w:val="00747022"/>
    <w:rsid w:val="00750397"/>
    <w:rsid w:val="00750C82"/>
    <w:rsid w:val="00753494"/>
    <w:rsid w:val="0075439E"/>
    <w:rsid w:val="00754699"/>
    <w:rsid w:val="00757AFB"/>
    <w:rsid w:val="007627B9"/>
    <w:rsid w:val="00763B3B"/>
    <w:rsid w:val="00765111"/>
    <w:rsid w:val="00765A0C"/>
    <w:rsid w:val="00766B91"/>
    <w:rsid w:val="00766D7F"/>
    <w:rsid w:val="00767A88"/>
    <w:rsid w:val="00767E2A"/>
    <w:rsid w:val="00770D01"/>
    <w:rsid w:val="00773CE3"/>
    <w:rsid w:val="00775044"/>
    <w:rsid w:val="00776E6D"/>
    <w:rsid w:val="00776F4B"/>
    <w:rsid w:val="00785101"/>
    <w:rsid w:val="00786B2F"/>
    <w:rsid w:val="00792B94"/>
    <w:rsid w:val="0079394C"/>
    <w:rsid w:val="007955BE"/>
    <w:rsid w:val="00795C8D"/>
    <w:rsid w:val="00797816"/>
    <w:rsid w:val="00797C32"/>
    <w:rsid w:val="007A6367"/>
    <w:rsid w:val="007A696E"/>
    <w:rsid w:val="007A7339"/>
    <w:rsid w:val="007B09F0"/>
    <w:rsid w:val="007B3A35"/>
    <w:rsid w:val="007B7AB5"/>
    <w:rsid w:val="007C5206"/>
    <w:rsid w:val="007C5D01"/>
    <w:rsid w:val="007C5FFB"/>
    <w:rsid w:val="007C72D1"/>
    <w:rsid w:val="007C76DD"/>
    <w:rsid w:val="007D1D4E"/>
    <w:rsid w:val="007D245C"/>
    <w:rsid w:val="007D2A8C"/>
    <w:rsid w:val="007D2BB5"/>
    <w:rsid w:val="007D3078"/>
    <w:rsid w:val="007D5F04"/>
    <w:rsid w:val="007D7FB8"/>
    <w:rsid w:val="007E09A3"/>
    <w:rsid w:val="007E0D37"/>
    <w:rsid w:val="007E686F"/>
    <w:rsid w:val="007E6A03"/>
    <w:rsid w:val="007E6F7A"/>
    <w:rsid w:val="007E7273"/>
    <w:rsid w:val="007E72FA"/>
    <w:rsid w:val="007F059A"/>
    <w:rsid w:val="007F0A7B"/>
    <w:rsid w:val="007F19F1"/>
    <w:rsid w:val="007F1D1F"/>
    <w:rsid w:val="007F498D"/>
    <w:rsid w:val="007F5554"/>
    <w:rsid w:val="007F5F7F"/>
    <w:rsid w:val="007F7C86"/>
    <w:rsid w:val="007F7F1A"/>
    <w:rsid w:val="00803F52"/>
    <w:rsid w:val="0080433B"/>
    <w:rsid w:val="0080489E"/>
    <w:rsid w:val="008070CA"/>
    <w:rsid w:val="00812224"/>
    <w:rsid w:val="008200C4"/>
    <w:rsid w:val="008205A0"/>
    <w:rsid w:val="00821407"/>
    <w:rsid w:val="00822585"/>
    <w:rsid w:val="00825850"/>
    <w:rsid w:val="00826806"/>
    <w:rsid w:val="0083291A"/>
    <w:rsid w:val="00832A27"/>
    <w:rsid w:val="00835CF9"/>
    <w:rsid w:val="00837580"/>
    <w:rsid w:val="008432DC"/>
    <w:rsid w:val="00852596"/>
    <w:rsid w:val="00853DD1"/>
    <w:rsid w:val="00856F7E"/>
    <w:rsid w:val="008638AE"/>
    <w:rsid w:val="008671F1"/>
    <w:rsid w:val="00867566"/>
    <w:rsid w:val="0086785C"/>
    <w:rsid w:val="00867C0D"/>
    <w:rsid w:val="00874263"/>
    <w:rsid w:val="00874DCE"/>
    <w:rsid w:val="00876256"/>
    <w:rsid w:val="00876B9C"/>
    <w:rsid w:val="008800FE"/>
    <w:rsid w:val="008838AE"/>
    <w:rsid w:val="0088600E"/>
    <w:rsid w:val="0089053C"/>
    <w:rsid w:val="0089369C"/>
    <w:rsid w:val="00894588"/>
    <w:rsid w:val="0089510A"/>
    <w:rsid w:val="008A5CFE"/>
    <w:rsid w:val="008A5D4F"/>
    <w:rsid w:val="008A6A8B"/>
    <w:rsid w:val="008A7BCF"/>
    <w:rsid w:val="008B0C9F"/>
    <w:rsid w:val="008B4329"/>
    <w:rsid w:val="008B65ED"/>
    <w:rsid w:val="008C1282"/>
    <w:rsid w:val="008C1553"/>
    <w:rsid w:val="008C3999"/>
    <w:rsid w:val="008C7459"/>
    <w:rsid w:val="008C770D"/>
    <w:rsid w:val="008C785A"/>
    <w:rsid w:val="008D3D53"/>
    <w:rsid w:val="008D5AAA"/>
    <w:rsid w:val="008D6F24"/>
    <w:rsid w:val="008E01F0"/>
    <w:rsid w:val="008E3D4F"/>
    <w:rsid w:val="008F037D"/>
    <w:rsid w:val="008F0815"/>
    <w:rsid w:val="008F0B2A"/>
    <w:rsid w:val="008F11CE"/>
    <w:rsid w:val="008F2492"/>
    <w:rsid w:val="008F43FA"/>
    <w:rsid w:val="00902830"/>
    <w:rsid w:val="0090711F"/>
    <w:rsid w:val="009163F4"/>
    <w:rsid w:val="00917A36"/>
    <w:rsid w:val="009213CA"/>
    <w:rsid w:val="009226E7"/>
    <w:rsid w:val="00922CFE"/>
    <w:rsid w:val="00923202"/>
    <w:rsid w:val="009236AD"/>
    <w:rsid w:val="00924874"/>
    <w:rsid w:val="00926496"/>
    <w:rsid w:val="0092673B"/>
    <w:rsid w:val="00930178"/>
    <w:rsid w:val="00931697"/>
    <w:rsid w:val="009325CB"/>
    <w:rsid w:val="00932718"/>
    <w:rsid w:val="00935D2D"/>
    <w:rsid w:val="00937C1D"/>
    <w:rsid w:val="00940181"/>
    <w:rsid w:val="00944D23"/>
    <w:rsid w:val="009502A6"/>
    <w:rsid w:val="0095035F"/>
    <w:rsid w:val="00953810"/>
    <w:rsid w:val="00953A56"/>
    <w:rsid w:val="00956AE5"/>
    <w:rsid w:val="0096402E"/>
    <w:rsid w:val="00964893"/>
    <w:rsid w:val="00972B82"/>
    <w:rsid w:val="00972BD3"/>
    <w:rsid w:val="0097323A"/>
    <w:rsid w:val="00986BE5"/>
    <w:rsid w:val="0099181F"/>
    <w:rsid w:val="00994FAD"/>
    <w:rsid w:val="00996E65"/>
    <w:rsid w:val="009A0697"/>
    <w:rsid w:val="009A1A15"/>
    <w:rsid w:val="009A1BED"/>
    <w:rsid w:val="009A2E9A"/>
    <w:rsid w:val="009A4619"/>
    <w:rsid w:val="009A4929"/>
    <w:rsid w:val="009A6D12"/>
    <w:rsid w:val="009B6069"/>
    <w:rsid w:val="009B622A"/>
    <w:rsid w:val="009B7581"/>
    <w:rsid w:val="009B7710"/>
    <w:rsid w:val="009B79A2"/>
    <w:rsid w:val="009C2836"/>
    <w:rsid w:val="009C3B40"/>
    <w:rsid w:val="009C6727"/>
    <w:rsid w:val="009D09C6"/>
    <w:rsid w:val="009D2EA9"/>
    <w:rsid w:val="009D3BEF"/>
    <w:rsid w:val="009D69C5"/>
    <w:rsid w:val="009E2C5A"/>
    <w:rsid w:val="009E4CB7"/>
    <w:rsid w:val="009E51CE"/>
    <w:rsid w:val="009E5B3E"/>
    <w:rsid w:val="009E5F99"/>
    <w:rsid w:val="009E67A1"/>
    <w:rsid w:val="009F0DD4"/>
    <w:rsid w:val="009F797D"/>
    <w:rsid w:val="00A02056"/>
    <w:rsid w:val="00A0427E"/>
    <w:rsid w:val="00A04F21"/>
    <w:rsid w:val="00A0625B"/>
    <w:rsid w:val="00A06668"/>
    <w:rsid w:val="00A10434"/>
    <w:rsid w:val="00A10475"/>
    <w:rsid w:val="00A114DE"/>
    <w:rsid w:val="00A16F05"/>
    <w:rsid w:val="00A21502"/>
    <w:rsid w:val="00A2267C"/>
    <w:rsid w:val="00A311B5"/>
    <w:rsid w:val="00A3240E"/>
    <w:rsid w:val="00A354C8"/>
    <w:rsid w:val="00A35D15"/>
    <w:rsid w:val="00A41A54"/>
    <w:rsid w:val="00A514B4"/>
    <w:rsid w:val="00A520A5"/>
    <w:rsid w:val="00A52CDE"/>
    <w:rsid w:val="00A54BB2"/>
    <w:rsid w:val="00A55485"/>
    <w:rsid w:val="00A554D4"/>
    <w:rsid w:val="00A56F65"/>
    <w:rsid w:val="00A5711D"/>
    <w:rsid w:val="00A6075E"/>
    <w:rsid w:val="00A63F85"/>
    <w:rsid w:val="00A649DE"/>
    <w:rsid w:val="00A65149"/>
    <w:rsid w:val="00A66E7D"/>
    <w:rsid w:val="00A73834"/>
    <w:rsid w:val="00A73D6F"/>
    <w:rsid w:val="00A75D5D"/>
    <w:rsid w:val="00A77002"/>
    <w:rsid w:val="00A77F3D"/>
    <w:rsid w:val="00A809E6"/>
    <w:rsid w:val="00A80D04"/>
    <w:rsid w:val="00A8239E"/>
    <w:rsid w:val="00A82644"/>
    <w:rsid w:val="00A8318B"/>
    <w:rsid w:val="00A8626B"/>
    <w:rsid w:val="00A900FD"/>
    <w:rsid w:val="00A90681"/>
    <w:rsid w:val="00A9141B"/>
    <w:rsid w:val="00A9246C"/>
    <w:rsid w:val="00A95B82"/>
    <w:rsid w:val="00A9726B"/>
    <w:rsid w:val="00AA1A02"/>
    <w:rsid w:val="00AB05F0"/>
    <w:rsid w:val="00AB390D"/>
    <w:rsid w:val="00AB4B95"/>
    <w:rsid w:val="00AB5375"/>
    <w:rsid w:val="00AB5892"/>
    <w:rsid w:val="00AC2D3A"/>
    <w:rsid w:val="00AC3A5F"/>
    <w:rsid w:val="00AC3BE0"/>
    <w:rsid w:val="00AC4489"/>
    <w:rsid w:val="00AC46FE"/>
    <w:rsid w:val="00AC610C"/>
    <w:rsid w:val="00AD029A"/>
    <w:rsid w:val="00AD04A0"/>
    <w:rsid w:val="00AD09F0"/>
    <w:rsid w:val="00AD2FBB"/>
    <w:rsid w:val="00AD3D2F"/>
    <w:rsid w:val="00AD4D0D"/>
    <w:rsid w:val="00AD7813"/>
    <w:rsid w:val="00AE0B56"/>
    <w:rsid w:val="00AE2D91"/>
    <w:rsid w:val="00AE5360"/>
    <w:rsid w:val="00AE576D"/>
    <w:rsid w:val="00AE7873"/>
    <w:rsid w:val="00AE7C85"/>
    <w:rsid w:val="00AE7F4A"/>
    <w:rsid w:val="00AF1CB3"/>
    <w:rsid w:val="00AF6338"/>
    <w:rsid w:val="00AF6723"/>
    <w:rsid w:val="00B00CDC"/>
    <w:rsid w:val="00B0110B"/>
    <w:rsid w:val="00B051ED"/>
    <w:rsid w:val="00B21C5B"/>
    <w:rsid w:val="00B23510"/>
    <w:rsid w:val="00B23CBC"/>
    <w:rsid w:val="00B26008"/>
    <w:rsid w:val="00B330D4"/>
    <w:rsid w:val="00B340A8"/>
    <w:rsid w:val="00B35396"/>
    <w:rsid w:val="00B37AC7"/>
    <w:rsid w:val="00B40759"/>
    <w:rsid w:val="00B424E8"/>
    <w:rsid w:val="00B42CAA"/>
    <w:rsid w:val="00B4481B"/>
    <w:rsid w:val="00B44FF3"/>
    <w:rsid w:val="00B45FA7"/>
    <w:rsid w:val="00B465CC"/>
    <w:rsid w:val="00B506BB"/>
    <w:rsid w:val="00B50E1D"/>
    <w:rsid w:val="00B51803"/>
    <w:rsid w:val="00B52CB8"/>
    <w:rsid w:val="00B54167"/>
    <w:rsid w:val="00B56BA9"/>
    <w:rsid w:val="00B576A6"/>
    <w:rsid w:val="00B57BF3"/>
    <w:rsid w:val="00B6218B"/>
    <w:rsid w:val="00B635F0"/>
    <w:rsid w:val="00B6393A"/>
    <w:rsid w:val="00B6542D"/>
    <w:rsid w:val="00B72A21"/>
    <w:rsid w:val="00B744AA"/>
    <w:rsid w:val="00B744E0"/>
    <w:rsid w:val="00B744FF"/>
    <w:rsid w:val="00B754A5"/>
    <w:rsid w:val="00B76293"/>
    <w:rsid w:val="00B762C0"/>
    <w:rsid w:val="00B800C2"/>
    <w:rsid w:val="00B80AF4"/>
    <w:rsid w:val="00B80CA1"/>
    <w:rsid w:val="00B80F98"/>
    <w:rsid w:val="00B83FB9"/>
    <w:rsid w:val="00B8692E"/>
    <w:rsid w:val="00B9588A"/>
    <w:rsid w:val="00B95E5C"/>
    <w:rsid w:val="00B96090"/>
    <w:rsid w:val="00B9679F"/>
    <w:rsid w:val="00BA1B30"/>
    <w:rsid w:val="00BA2683"/>
    <w:rsid w:val="00BA33E5"/>
    <w:rsid w:val="00BA37AB"/>
    <w:rsid w:val="00BA4EF9"/>
    <w:rsid w:val="00BB0AD5"/>
    <w:rsid w:val="00BB3E5E"/>
    <w:rsid w:val="00BB6C02"/>
    <w:rsid w:val="00BC0349"/>
    <w:rsid w:val="00BC1E73"/>
    <w:rsid w:val="00BC4C42"/>
    <w:rsid w:val="00BC552D"/>
    <w:rsid w:val="00BC6727"/>
    <w:rsid w:val="00BC7545"/>
    <w:rsid w:val="00BC7BA0"/>
    <w:rsid w:val="00BD1904"/>
    <w:rsid w:val="00BD2024"/>
    <w:rsid w:val="00BD2EC3"/>
    <w:rsid w:val="00BD492B"/>
    <w:rsid w:val="00BD4E9D"/>
    <w:rsid w:val="00BD70AD"/>
    <w:rsid w:val="00BD71F7"/>
    <w:rsid w:val="00BE1920"/>
    <w:rsid w:val="00BE28ED"/>
    <w:rsid w:val="00BE5200"/>
    <w:rsid w:val="00BF31B0"/>
    <w:rsid w:val="00BF6036"/>
    <w:rsid w:val="00BF6BCC"/>
    <w:rsid w:val="00C005DF"/>
    <w:rsid w:val="00C01F1D"/>
    <w:rsid w:val="00C02F84"/>
    <w:rsid w:val="00C05509"/>
    <w:rsid w:val="00C06338"/>
    <w:rsid w:val="00C06C63"/>
    <w:rsid w:val="00C06C87"/>
    <w:rsid w:val="00C11272"/>
    <w:rsid w:val="00C1269E"/>
    <w:rsid w:val="00C137CB"/>
    <w:rsid w:val="00C14876"/>
    <w:rsid w:val="00C15A86"/>
    <w:rsid w:val="00C17880"/>
    <w:rsid w:val="00C22299"/>
    <w:rsid w:val="00C2425C"/>
    <w:rsid w:val="00C27969"/>
    <w:rsid w:val="00C3092B"/>
    <w:rsid w:val="00C32292"/>
    <w:rsid w:val="00C33A60"/>
    <w:rsid w:val="00C33E56"/>
    <w:rsid w:val="00C36020"/>
    <w:rsid w:val="00C3711E"/>
    <w:rsid w:val="00C37FC6"/>
    <w:rsid w:val="00C41088"/>
    <w:rsid w:val="00C41B58"/>
    <w:rsid w:val="00C42E25"/>
    <w:rsid w:val="00C44094"/>
    <w:rsid w:val="00C44CF7"/>
    <w:rsid w:val="00C4613B"/>
    <w:rsid w:val="00C469DC"/>
    <w:rsid w:val="00C5149A"/>
    <w:rsid w:val="00C54817"/>
    <w:rsid w:val="00C54A82"/>
    <w:rsid w:val="00C56B3B"/>
    <w:rsid w:val="00C577E8"/>
    <w:rsid w:val="00C6165E"/>
    <w:rsid w:val="00C62156"/>
    <w:rsid w:val="00C6582F"/>
    <w:rsid w:val="00C66BC3"/>
    <w:rsid w:val="00C707BA"/>
    <w:rsid w:val="00C71085"/>
    <w:rsid w:val="00C710FB"/>
    <w:rsid w:val="00C71470"/>
    <w:rsid w:val="00C72AF7"/>
    <w:rsid w:val="00C7318E"/>
    <w:rsid w:val="00C7435C"/>
    <w:rsid w:val="00C81157"/>
    <w:rsid w:val="00C814CD"/>
    <w:rsid w:val="00C83AC2"/>
    <w:rsid w:val="00C84EA2"/>
    <w:rsid w:val="00C85D63"/>
    <w:rsid w:val="00C956C0"/>
    <w:rsid w:val="00C95BC7"/>
    <w:rsid w:val="00C97C4A"/>
    <w:rsid w:val="00CA0576"/>
    <w:rsid w:val="00CA08FF"/>
    <w:rsid w:val="00CA3A1F"/>
    <w:rsid w:val="00CA5107"/>
    <w:rsid w:val="00CA5A3C"/>
    <w:rsid w:val="00CA6037"/>
    <w:rsid w:val="00CA7458"/>
    <w:rsid w:val="00CB0989"/>
    <w:rsid w:val="00CB176F"/>
    <w:rsid w:val="00CB2ACD"/>
    <w:rsid w:val="00CB3DF1"/>
    <w:rsid w:val="00CB5A31"/>
    <w:rsid w:val="00CC12BD"/>
    <w:rsid w:val="00CC5C75"/>
    <w:rsid w:val="00CC6181"/>
    <w:rsid w:val="00CD0C2C"/>
    <w:rsid w:val="00CD30C6"/>
    <w:rsid w:val="00CD6808"/>
    <w:rsid w:val="00CE07BA"/>
    <w:rsid w:val="00CE1676"/>
    <w:rsid w:val="00CE237D"/>
    <w:rsid w:val="00D0167F"/>
    <w:rsid w:val="00D0239F"/>
    <w:rsid w:val="00D03A12"/>
    <w:rsid w:val="00D1389F"/>
    <w:rsid w:val="00D17A01"/>
    <w:rsid w:val="00D17F66"/>
    <w:rsid w:val="00D23FF9"/>
    <w:rsid w:val="00D24415"/>
    <w:rsid w:val="00D26B24"/>
    <w:rsid w:val="00D3147B"/>
    <w:rsid w:val="00D319BC"/>
    <w:rsid w:val="00D32ADA"/>
    <w:rsid w:val="00D33CB9"/>
    <w:rsid w:val="00D35C80"/>
    <w:rsid w:val="00D3745E"/>
    <w:rsid w:val="00D42432"/>
    <w:rsid w:val="00D43738"/>
    <w:rsid w:val="00D43D52"/>
    <w:rsid w:val="00D44B4D"/>
    <w:rsid w:val="00D45681"/>
    <w:rsid w:val="00D4677D"/>
    <w:rsid w:val="00D506F4"/>
    <w:rsid w:val="00D509C8"/>
    <w:rsid w:val="00D6172A"/>
    <w:rsid w:val="00D62E1E"/>
    <w:rsid w:val="00D62F14"/>
    <w:rsid w:val="00D63190"/>
    <w:rsid w:val="00D6509A"/>
    <w:rsid w:val="00D676EB"/>
    <w:rsid w:val="00D67DF5"/>
    <w:rsid w:val="00D7012C"/>
    <w:rsid w:val="00D71AC0"/>
    <w:rsid w:val="00D72517"/>
    <w:rsid w:val="00D7360C"/>
    <w:rsid w:val="00D80E82"/>
    <w:rsid w:val="00D8135F"/>
    <w:rsid w:val="00D82B67"/>
    <w:rsid w:val="00D83AD2"/>
    <w:rsid w:val="00D92792"/>
    <w:rsid w:val="00D929F8"/>
    <w:rsid w:val="00D92B37"/>
    <w:rsid w:val="00D93796"/>
    <w:rsid w:val="00D96013"/>
    <w:rsid w:val="00D979FB"/>
    <w:rsid w:val="00DA2623"/>
    <w:rsid w:val="00DA37C4"/>
    <w:rsid w:val="00DA5385"/>
    <w:rsid w:val="00DA7EBA"/>
    <w:rsid w:val="00DB11D3"/>
    <w:rsid w:val="00DB1302"/>
    <w:rsid w:val="00DB4EC6"/>
    <w:rsid w:val="00DB4F16"/>
    <w:rsid w:val="00DB62B1"/>
    <w:rsid w:val="00DB6AC3"/>
    <w:rsid w:val="00DC12DE"/>
    <w:rsid w:val="00DC3929"/>
    <w:rsid w:val="00DC40F8"/>
    <w:rsid w:val="00DC74D7"/>
    <w:rsid w:val="00DE44B2"/>
    <w:rsid w:val="00DF039F"/>
    <w:rsid w:val="00DF17AE"/>
    <w:rsid w:val="00DF279B"/>
    <w:rsid w:val="00DF3BE6"/>
    <w:rsid w:val="00DF6595"/>
    <w:rsid w:val="00E0213C"/>
    <w:rsid w:val="00E031EC"/>
    <w:rsid w:val="00E03A25"/>
    <w:rsid w:val="00E03EF2"/>
    <w:rsid w:val="00E06416"/>
    <w:rsid w:val="00E073C4"/>
    <w:rsid w:val="00E075F2"/>
    <w:rsid w:val="00E174A3"/>
    <w:rsid w:val="00E17A0E"/>
    <w:rsid w:val="00E2051B"/>
    <w:rsid w:val="00E221F2"/>
    <w:rsid w:val="00E24CA8"/>
    <w:rsid w:val="00E337ED"/>
    <w:rsid w:val="00E343B5"/>
    <w:rsid w:val="00E35842"/>
    <w:rsid w:val="00E3666F"/>
    <w:rsid w:val="00E40FFB"/>
    <w:rsid w:val="00E41643"/>
    <w:rsid w:val="00E5171E"/>
    <w:rsid w:val="00E51F5F"/>
    <w:rsid w:val="00E56633"/>
    <w:rsid w:val="00E57EA4"/>
    <w:rsid w:val="00E63196"/>
    <w:rsid w:val="00E64CF3"/>
    <w:rsid w:val="00E651A5"/>
    <w:rsid w:val="00E73D6B"/>
    <w:rsid w:val="00E839E4"/>
    <w:rsid w:val="00E83A9F"/>
    <w:rsid w:val="00E917D5"/>
    <w:rsid w:val="00E93E06"/>
    <w:rsid w:val="00E94007"/>
    <w:rsid w:val="00E96187"/>
    <w:rsid w:val="00E969C1"/>
    <w:rsid w:val="00EA0E73"/>
    <w:rsid w:val="00EA5E29"/>
    <w:rsid w:val="00EB6CFB"/>
    <w:rsid w:val="00EC007E"/>
    <w:rsid w:val="00EC0754"/>
    <w:rsid w:val="00EC1BD3"/>
    <w:rsid w:val="00EC2A2D"/>
    <w:rsid w:val="00EC4568"/>
    <w:rsid w:val="00EC7DEF"/>
    <w:rsid w:val="00ED1C30"/>
    <w:rsid w:val="00ED1D12"/>
    <w:rsid w:val="00ED4F87"/>
    <w:rsid w:val="00ED6186"/>
    <w:rsid w:val="00EE165E"/>
    <w:rsid w:val="00EE2818"/>
    <w:rsid w:val="00EE429C"/>
    <w:rsid w:val="00EE4F76"/>
    <w:rsid w:val="00EE66E5"/>
    <w:rsid w:val="00EF4947"/>
    <w:rsid w:val="00EF76E5"/>
    <w:rsid w:val="00F00084"/>
    <w:rsid w:val="00F021F3"/>
    <w:rsid w:val="00F0250C"/>
    <w:rsid w:val="00F04117"/>
    <w:rsid w:val="00F1578B"/>
    <w:rsid w:val="00F242F1"/>
    <w:rsid w:val="00F265D2"/>
    <w:rsid w:val="00F32A88"/>
    <w:rsid w:val="00F32BE0"/>
    <w:rsid w:val="00F360F9"/>
    <w:rsid w:val="00F375FA"/>
    <w:rsid w:val="00F41B74"/>
    <w:rsid w:val="00F429C8"/>
    <w:rsid w:val="00F44D7F"/>
    <w:rsid w:val="00F4661F"/>
    <w:rsid w:val="00F47ADD"/>
    <w:rsid w:val="00F508FD"/>
    <w:rsid w:val="00F51C47"/>
    <w:rsid w:val="00F54110"/>
    <w:rsid w:val="00F6061B"/>
    <w:rsid w:val="00F61862"/>
    <w:rsid w:val="00F618C2"/>
    <w:rsid w:val="00F62F0D"/>
    <w:rsid w:val="00F63D32"/>
    <w:rsid w:val="00F64774"/>
    <w:rsid w:val="00F6613F"/>
    <w:rsid w:val="00F66999"/>
    <w:rsid w:val="00F678EC"/>
    <w:rsid w:val="00F72ACF"/>
    <w:rsid w:val="00F800C7"/>
    <w:rsid w:val="00F81A7D"/>
    <w:rsid w:val="00F86B2A"/>
    <w:rsid w:val="00F87930"/>
    <w:rsid w:val="00F92703"/>
    <w:rsid w:val="00F92E78"/>
    <w:rsid w:val="00F948AA"/>
    <w:rsid w:val="00F9788F"/>
    <w:rsid w:val="00F97A7E"/>
    <w:rsid w:val="00FA7AA5"/>
    <w:rsid w:val="00FB0582"/>
    <w:rsid w:val="00FB0CF5"/>
    <w:rsid w:val="00FB0CF9"/>
    <w:rsid w:val="00FB211A"/>
    <w:rsid w:val="00FB3480"/>
    <w:rsid w:val="00FC1C9C"/>
    <w:rsid w:val="00FC2A09"/>
    <w:rsid w:val="00FC370F"/>
    <w:rsid w:val="00FC4448"/>
    <w:rsid w:val="00FC5AC8"/>
    <w:rsid w:val="00FC5E24"/>
    <w:rsid w:val="00FC71B2"/>
    <w:rsid w:val="00FD2864"/>
    <w:rsid w:val="00FD302A"/>
    <w:rsid w:val="00FD626A"/>
    <w:rsid w:val="00FE0C79"/>
    <w:rsid w:val="00FE3311"/>
    <w:rsid w:val="00FF0C79"/>
    <w:rsid w:val="00FF34FB"/>
    <w:rsid w:val="00FF3E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DFE7C13-17A2-4BC9-A205-8B67BB87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588"/>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D3454"/>
    <w:pPr>
      <w:tabs>
        <w:tab w:val="center" w:pos="4677"/>
        <w:tab w:val="right" w:pos="9355"/>
      </w:tabs>
      <w:spacing w:after="0" w:line="240" w:lineRule="auto"/>
    </w:pPr>
  </w:style>
  <w:style w:type="character" w:customStyle="1" w:styleId="a4">
    <w:name w:val="Нижній колонтитул Знак"/>
    <w:basedOn w:val="a0"/>
    <w:link w:val="a3"/>
    <w:uiPriority w:val="99"/>
    <w:locked/>
    <w:rsid w:val="001D3454"/>
    <w:rPr>
      <w:rFonts w:cs="Times New Roman"/>
    </w:rPr>
  </w:style>
  <w:style w:type="paragraph" w:styleId="a5">
    <w:name w:val="header"/>
    <w:basedOn w:val="a"/>
    <w:link w:val="a6"/>
    <w:uiPriority w:val="99"/>
    <w:unhideWhenUsed/>
    <w:rsid w:val="001D3454"/>
    <w:pPr>
      <w:tabs>
        <w:tab w:val="center" w:pos="4677"/>
        <w:tab w:val="right" w:pos="9355"/>
      </w:tabs>
      <w:spacing w:after="0" w:line="240" w:lineRule="auto"/>
    </w:pPr>
  </w:style>
  <w:style w:type="character" w:customStyle="1" w:styleId="a6">
    <w:name w:val="Верхній колонтитул Знак"/>
    <w:basedOn w:val="a0"/>
    <w:link w:val="a5"/>
    <w:uiPriority w:val="99"/>
    <w:locked/>
    <w:rsid w:val="001D3454"/>
    <w:rPr>
      <w:rFonts w:cs="Times New Roman"/>
    </w:rPr>
  </w:style>
  <w:style w:type="paragraph" w:styleId="a7">
    <w:name w:val="Balloon Text"/>
    <w:basedOn w:val="a"/>
    <w:link w:val="a8"/>
    <w:uiPriority w:val="99"/>
    <w:semiHidden/>
    <w:unhideWhenUsed/>
    <w:rsid w:val="001D3454"/>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locked/>
    <w:rsid w:val="001D3454"/>
    <w:rPr>
      <w:rFonts w:ascii="Tahoma" w:hAnsi="Tahoma" w:cs="Tahoma"/>
      <w:sz w:val="16"/>
      <w:szCs w:val="16"/>
    </w:rPr>
  </w:style>
  <w:style w:type="paragraph" w:styleId="a9">
    <w:name w:val="List Paragraph"/>
    <w:basedOn w:val="a"/>
    <w:uiPriority w:val="34"/>
    <w:qFormat/>
    <w:rsid w:val="00246F7E"/>
    <w:pPr>
      <w:ind w:left="720"/>
      <w:contextualSpacing/>
    </w:pPr>
  </w:style>
  <w:style w:type="paragraph" w:styleId="aa">
    <w:name w:val="No Spacing"/>
    <w:uiPriority w:val="1"/>
    <w:qFormat/>
    <w:rsid w:val="00C33A60"/>
    <w:pPr>
      <w:spacing w:after="0" w:line="240" w:lineRule="auto"/>
    </w:pPr>
    <w:rPr>
      <w:rFonts w:cs="Times New Roman"/>
    </w:rPr>
  </w:style>
  <w:style w:type="paragraph" w:customStyle="1" w:styleId="xfmc1">
    <w:name w:val="xfmc1"/>
    <w:basedOn w:val="a"/>
    <w:rsid w:val="009E5B3E"/>
    <w:pPr>
      <w:spacing w:before="100" w:beforeAutospacing="1" w:after="100" w:afterAutospacing="1" w:line="240" w:lineRule="auto"/>
    </w:pPr>
    <w:rPr>
      <w:rFonts w:ascii="Times New Roman" w:hAnsi="Times New Roman"/>
      <w:sz w:val="24"/>
      <w:szCs w:val="24"/>
      <w:lang w:val="uk-UA" w:eastAsia="uk-UA"/>
    </w:rPr>
  </w:style>
  <w:style w:type="table" w:styleId="ab">
    <w:name w:val="Table Grid"/>
    <w:basedOn w:val="a1"/>
    <w:uiPriority w:val="59"/>
    <w:rsid w:val="00C707BA"/>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119797">
      <w:marLeft w:val="0"/>
      <w:marRight w:val="0"/>
      <w:marTop w:val="0"/>
      <w:marBottom w:val="0"/>
      <w:divBdr>
        <w:top w:val="none" w:sz="0" w:space="0" w:color="auto"/>
        <w:left w:val="none" w:sz="0" w:space="0" w:color="auto"/>
        <w:bottom w:val="none" w:sz="0" w:space="0" w:color="auto"/>
        <w:right w:val="none" w:sz="0" w:space="0" w:color="auto"/>
      </w:divBdr>
    </w:div>
    <w:div w:id="1289119798">
      <w:marLeft w:val="0"/>
      <w:marRight w:val="0"/>
      <w:marTop w:val="0"/>
      <w:marBottom w:val="0"/>
      <w:divBdr>
        <w:top w:val="none" w:sz="0" w:space="0" w:color="auto"/>
        <w:left w:val="none" w:sz="0" w:space="0" w:color="auto"/>
        <w:bottom w:val="none" w:sz="0" w:space="0" w:color="auto"/>
        <w:right w:val="none" w:sz="0" w:space="0" w:color="auto"/>
      </w:divBdr>
    </w:div>
    <w:div w:id="1289119799">
      <w:marLeft w:val="0"/>
      <w:marRight w:val="0"/>
      <w:marTop w:val="0"/>
      <w:marBottom w:val="0"/>
      <w:divBdr>
        <w:top w:val="none" w:sz="0" w:space="0" w:color="auto"/>
        <w:left w:val="none" w:sz="0" w:space="0" w:color="auto"/>
        <w:bottom w:val="none" w:sz="0" w:space="0" w:color="auto"/>
        <w:right w:val="none" w:sz="0" w:space="0" w:color="auto"/>
      </w:divBdr>
    </w:div>
    <w:div w:id="1289119800">
      <w:marLeft w:val="0"/>
      <w:marRight w:val="0"/>
      <w:marTop w:val="0"/>
      <w:marBottom w:val="0"/>
      <w:divBdr>
        <w:top w:val="none" w:sz="0" w:space="0" w:color="auto"/>
        <w:left w:val="none" w:sz="0" w:space="0" w:color="auto"/>
        <w:bottom w:val="none" w:sz="0" w:space="0" w:color="auto"/>
        <w:right w:val="none" w:sz="0" w:space="0" w:color="auto"/>
      </w:divBdr>
    </w:div>
    <w:div w:id="1289120080">
      <w:marLeft w:val="0"/>
      <w:marRight w:val="0"/>
      <w:marTop w:val="0"/>
      <w:marBottom w:val="0"/>
      <w:divBdr>
        <w:top w:val="none" w:sz="0" w:space="0" w:color="auto"/>
        <w:left w:val="none" w:sz="0" w:space="0" w:color="auto"/>
        <w:bottom w:val="none" w:sz="0" w:space="0" w:color="auto"/>
        <w:right w:val="none" w:sz="0" w:space="0" w:color="auto"/>
      </w:divBdr>
    </w:div>
    <w:div w:id="1289120081">
      <w:marLeft w:val="0"/>
      <w:marRight w:val="0"/>
      <w:marTop w:val="0"/>
      <w:marBottom w:val="0"/>
      <w:divBdr>
        <w:top w:val="none" w:sz="0" w:space="0" w:color="auto"/>
        <w:left w:val="none" w:sz="0" w:space="0" w:color="auto"/>
        <w:bottom w:val="none" w:sz="0" w:space="0" w:color="auto"/>
        <w:right w:val="none" w:sz="0" w:space="0" w:color="auto"/>
      </w:divBdr>
    </w:div>
    <w:div w:id="1289120082">
      <w:marLeft w:val="0"/>
      <w:marRight w:val="0"/>
      <w:marTop w:val="0"/>
      <w:marBottom w:val="0"/>
      <w:divBdr>
        <w:top w:val="none" w:sz="0" w:space="0" w:color="auto"/>
        <w:left w:val="none" w:sz="0" w:space="0" w:color="auto"/>
        <w:bottom w:val="none" w:sz="0" w:space="0" w:color="auto"/>
        <w:right w:val="none" w:sz="0" w:space="0" w:color="auto"/>
      </w:divBdr>
    </w:div>
    <w:div w:id="1289120083">
      <w:marLeft w:val="0"/>
      <w:marRight w:val="0"/>
      <w:marTop w:val="0"/>
      <w:marBottom w:val="0"/>
      <w:divBdr>
        <w:top w:val="none" w:sz="0" w:space="0" w:color="auto"/>
        <w:left w:val="none" w:sz="0" w:space="0" w:color="auto"/>
        <w:bottom w:val="none" w:sz="0" w:space="0" w:color="auto"/>
        <w:right w:val="none" w:sz="0" w:space="0" w:color="auto"/>
      </w:divBdr>
    </w:div>
    <w:div w:id="1289120084">
      <w:marLeft w:val="0"/>
      <w:marRight w:val="0"/>
      <w:marTop w:val="0"/>
      <w:marBottom w:val="0"/>
      <w:divBdr>
        <w:top w:val="none" w:sz="0" w:space="0" w:color="auto"/>
        <w:left w:val="none" w:sz="0" w:space="0" w:color="auto"/>
        <w:bottom w:val="none" w:sz="0" w:space="0" w:color="auto"/>
        <w:right w:val="none" w:sz="0" w:space="0" w:color="auto"/>
      </w:divBdr>
    </w:div>
    <w:div w:id="1289120085">
      <w:marLeft w:val="0"/>
      <w:marRight w:val="0"/>
      <w:marTop w:val="0"/>
      <w:marBottom w:val="0"/>
      <w:divBdr>
        <w:top w:val="none" w:sz="0" w:space="0" w:color="auto"/>
        <w:left w:val="none" w:sz="0" w:space="0" w:color="auto"/>
        <w:bottom w:val="none" w:sz="0" w:space="0" w:color="auto"/>
        <w:right w:val="none" w:sz="0" w:space="0" w:color="auto"/>
      </w:divBdr>
    </w:div>
    <w:div w:id="1289120086">
      <w:marLeft w:val="0"/>
      <w:marRight w:val="0"/>
      <w:marTop w:val="0"/>
      <w:marBottom w:val="0"/>
      <w:divBdr>
        <w:top w:val="none" w:sz="0" w:space="0" w:color="auto"/>
        <w:left w:val="none" w:sz="0" w:space="0" w:color="auto"/>
        <w:bottom w:val="none" w:sz="0" w:space="0" w:color="auto"/>
        <w:right w:val="none" w:sz="0" w:space="0" w:color="auto"/>
      </w:divBdr>
    </w:div>
    <w:div w:id="1289120087">
      <w:marLeft w:val="0"/>
      <w:marRight w:val="0"/>
      <w:marTop w:val="0"/>
      <w:marBottom w:val="0"/>
      <w:divBdr>
        <w:top w:val="none" w:sz="0" w:space="0" w:color="auto"/>
        <w:left w:val="none" w:sz="0" w:space="0" w:color="auto"/>
        <w:bottom w:val="none" w:sz="0" w:space="0" w:color="auto"/>
        <w:right w:val="none" w:sz="0" w:space="0" w:color="auto"/>
      </w:divBdr>
    </w:div>
    <w:div w:id="1289120088">
      <w:marLeft w:val="0"/>
      <w:marRight w:val="0"/>
      <w:marTop w:val="0"/>
      <w:marBottom w:val="0"/>
      <w:divBdr>
        <w:top w:val="none" w:sz="0" w:space="0" w:color="auto"/>
        <w:left w:val="none" w:sz="0" w:space="0" w:color="auto"/>
        <w:bottom w:val="none" w:sz="0" w:space="0" w:color="auto"/>
        <w:right w:val="none" w:sz="0" w:space="0" w:color="auto"/>
      </w:divBdr>
    </w:div>
    <w:div w:id="1289120089">
      <w:marLeft w:val="0"/>
      <w:marRight w:val="0"/>
      <w:marTop w:val="0"/>
      <w:marBottom w:val="0"/>
      <w:divBdr>
        <w:top w:val="none" w:sz="0" w:space="0" w:color="auto"/>
        <w:left w:val="none" w:sz="0" w:space="0" w:color="auto"/>
        <w:bottom w:val="none" w:sz="0" w:space="0" w:color="auto"/>
        <w:right w:val="none" w:sz="0" w:space="0" w:color="auto"/>
      </w:divBdr>
    </w:div>
    <w:div w:id="1289120090">
      <w:marLeft w:val="0"/>
      <w:marRight w:val="0"/>
      <w:marTop w:val="0"/>
      <w:marBottom w:val="0"/>
      <w:divBdr>
        <w:top w:val="none" w:sz="0" w:space="0" w:color="auto"/>
        <w:left w:val="none" w:sz="0" w:space="0" w:color="auto"/>
        <w:bottom w:val="none" w:sz="0" w:space="0" w:color="auto"/>
        <w:right w:val="none" w:sz="0" w:space="0" w:color="auto"/>
      </w:divBdr>
    </w:div>
    <w:div w:id="1289120091">
      <w:marLeft w:val="0"/>
      <w:marRight w:val="0"/>
      <w:marTop w:val="0"/>
      <w:marBottom w:val="0"/>
      <w:divBdr>
        <w:top w:val="none" w:sz="0" w:space="0" w:color="auto"/>
        <w:left w:val="none" w:sz="0" w:space="0" w:color="auto"/>
        <w:bottom w:val="none" w:sz="0" w:space="0" w:color="auto"/>
        <w:right w:val="none" w:sz="0" w:space="0" w:color="auto"/>
      </w:divBdr>
    </w:div>
    <w:div w:id="1289120092">
      <w:marLeft w:val="0"/>
      <w:marRight w:val="0"/>
      <w:marTop w:val="0"/>
      <w:marBottom w:val="0"/>
      <w:divBdr>
        <w:top w:val="none" w:sz="0" w:space="0" w:color="auto"/>
        <w:left w:val="none" w:sz="0" w:space="0" w:color="auto"/>
        <w:bottom w:val="none" w:sz="0" w:space="0" w:color="auto"/>
        <w:right w:val="none" w:sz="0" w:space="0" w:color="auto"/>
      </w:divBdr>
    </w:div>
    <w:div w:id="1289120093">
      <w:marLeft w:val="0"/>
      <w:marRight w:val="0"/>
      <w:marTop w:val="0"/>
      <w:marBottom w:val="0"/>
      <w:divBdr>
        <w:top w:val="none" w:sz="0" w:space="0" w:color="auto"/>
        <w:left w:val="none" w:sz="0" w:space="0" w:color="auto"/>
        <w:bottom w:val="none" w:sz="0" w:space="0" w:color="auto"/>
        <w:right w:val="none" w:sz="0" w:space="0" w:color="auto"/>
      </w:divBdr>
    </w:div>
    <w:div w:id="1289120094">
      <w:marLeft w:val="0"/>
      <w:marRight w:val="0"/>
      <w:marTop w:val="0"/>
      <w:marBottom w:val="0"/>
      <w:divBdr>
        <w:top w:val="none" w:sz="0" w:space="0" w:color="auto"/>
        <w:left w:val="none" w:sz="0" w:space="0" w:color="auto"/>
        <w:bottom w:val="none" w:sz="0" w:space="0" w:color="auto"/>
        <w:right w:val="none" w:sz="0" w:space="0" w:color="auto"/>
      </w:divBdr>
    </w:div>
    <w:div w:id="1289120095">
      <w:marLeft w:val="0"/>
      <w:marRight w:val="0"/>
      <w:marTop w:val="0"/>
      <w:marBottom w:val="0"/>
      <w:divBdr>
        <w:top w:val="none" w:sz="0" w:space="0" w:color="auto"/>
        <w:left w:val="none" w:sz="0" w:space="0" w:color="auto"/>
        <w:bottom w:val="none" w:sz="0" w:space="0" w:color="auto"/>
        <w:right w:val="none" w:sz="0" w:space="0" w:color="auto"/>
      </w:divBdr>
    </w:div>
    <w:div w:id="1289120096">
      <w:marLeft w:val="0"/>
      <w:marRight w:val="0"/>
      <w:marTop w:val="0"/>
      <w:marBottom w:val="0"/>
      <w:divBdr>
        <w:top w:val="none" w:sz="0" w:space="0" w:color="auto"/>
        <w:left w:val="none" w:sz="0" w:space="0" w:color="auto"/>
        <w:bottom w:val="none" w:sz="0" w:space="0" w:color="auto"/>
        <w:right w:val="none" w:sz="0" w:space="0" w:color="auto"/>
      </w:divBdr>
    </w:div>
    <w:div w:id="1289120097">
      <w:marLeft w:val="0"/>
      <w:marRight w:val="0"/>
      <w:marTop w:val="0"/>
      <w:marBottom w:val="0"/>
      <w:divBdr>
        <w:top w:val="none" w:sz="0" w:space="0" w:color="auto"/>
        <w:left w:val="none" w:sz="0" w:space="0" w:color="auto"/>
        <w:bottom w:val="none" w:sz="0" w:space="0" w:color="auto"/>
        <w:right w:val="none" w:sz="0" w:space="0" w:color="auto"/>
      </w:divBdr>
    </w:div>
    <w:div w:id="1289120098">
      <w:marLeft w:val="0"/>
      <w:marRight w:val="0"/>
      <w:marTop w:val="0"/>
      <w:marBottom w:val="0"/>
      <w:divBdr>
        <w:top w:val="none" w:sz="0" w:space="0" w:color="auto"/>
        <w:left w:val="none" w:sz="0" w:space="0" w:color="auto"/>
        <w:bottom w:val="none" w:sz="0" w:space="0" w:color="auto"/>
        <w:right w:val="none" w:sz="0" w:space="0" w:color="auto"/>
      </w:divBdr>
    </w:div>
    <w:div w:id="1289120099">
      <w:marLeft w:val="0"/>
      <w:marRight w:val="0"/>
      <w:marTop w:val="0"/>
      <w:marBottom w:val="0"/>
      <w:divBdr>
        <w:top w:val="none" w:sz="0" w:space="0" w:color="auto"/>
        <w:left w:val="none" w:sz="0" w:space="0" w:color="auto"/>
        <w:bottom w:val="none" w:sz="0" w:space="0" w:color="auto"/>
        <w:right w:val="none" w:sz="0" w:space="0" w:color="auto"/>
      </w:divBdr>
    </w:div>
    <w:div w:id="1289120100">
      <w:marLeft w:val="0"/>
      <w:marRight w:val="0"/>
      <w:marTop w:val="0"/>
      <w:marBottom w:val="0"/>
      <w:divBdr>
        <w:top w:val="none" w:sz="0" w:space="0" w:color="auto"/>
        <w:left w:val="none" w:sz="0" w:space="0" w:color="auto"/>
        <w:bottom w:val="none" w:sz="0" w:space="0" w:color="auto"/>
        <w:right w:val="none" w:sz="0" w:space="0" w:color="auto"/>
      </w:divBdr>
    </w:div>
    <w:div w:id="1289120101">
      <w:marLeft w:val="0"/>
      <w:marRight w:val="0"/>
      <w:marTop w:val="0"/>
      <w:marBottom w:val="0"/>
      <w:divBdr>
        <w:top w:val="none" w:sz="0" w:space="0" w:color="auto"/>
        <w:left w:val="none" w:sz="0" w:space="0" w:color="auto"/>
        <w:bottom w:val="none" w:sz="0" w:space="0" w:color="auto"/>
        <w:right w:val="none" w:sz="0" w:space="0" w:color="auto"/>
      </w:divBdr>
    </w:div>
    <w:div w:id="1289120102">
      <w:marLeft w:val="0"/>
      <w:marRight w:val="0"/>
      <w:marTop w:val="0"/>
      <w:marBottom w:val="0"/>
      <w:divBdr>
        <w:top w:val="none" w:sz="0" w:space="0" w:color="auto"/>
        <w:left w:val="none" w:sz="0" w:space="0" w:color="auto"/>
        <w:bottom w:val="none" w:sz="0" w:space="0" w:color="auto"/>
        <w:right w:val="none" w:sz="0" w:space="0" w:color="auto"/>
      </w:divBdr>
    </w:div>
    <w:div w:id="1289120103">
      <w:marLeft w:val="0"/>
      <w:marRight w:val="0"/>
      <w:marTop w:val="0"/>
      <w:marBottom w:val="0"/>
      <w:divBdr>
        <w:top w:val="none" w:sz="0" w:space="0" w:color="auto"/>
        <w:left w:val="none" w:sz="0" w:space="0" w:color="auto"/>
        <w:bottom w:val="none" w:sz="0" w:space="0" w:color="auto"/>
        <w:right w:val="none" w:sz="0" w:space="0" w:color="auto"/>
      </w:divBdr>
    </w:div>
    <w:div w:id="1289120104">
      <w:marLeft w:val="0"/>
      <w:marRight w:val="0"/>
      <w:marTop w:val="0"/>
      <w:marBottom w:val="0"/>
      <w:divBdr>
        <w:top w:val="none" w:sz="0" w:space="0" w:color="auto"/>
        <w:left w:val="none" w:sz="0" w:space="0" w:color="auto"/>
        <w:bottom w:val="none" w:sz="0" w:space="0" w:color="auto"/>
        <w:right w:val="none" w:sz="0" w:space="0" w:color="auto"/>
      </w:divBdr>
    </w:div>
    <w:div w:id="1289120105">
      <w:marLeft w:val="0"/>
      <w:marRight w:val="0"/>
      <w:marTop w:val="0"/>
      <w:marBottom w:val="0"/>
      <w:divBdr>
        <w:top w:val="none" w:sz="0" w:space="0" w:color="auto"/>
        <w:left w:val="none" w:sz="0" w:space="0" w:color="auto"/>
        <w:bottom w:val="none" w:sz="0" w:space="0" w:color="auto"/>
        <w:right w:val="none" w:sz="0" w:space="0" w:color="auto"/>
      </w:divBdr>
    </w:div>
    <w:div w:id="1289120106">
      <w:marLeft w:val="0"/>
      <w:marRight w:val="0"/>
      <w:marTop w:val="0"/>
      <w:marBottom w:val="0"/>
      <w:divBdr>
        <w:top w:val="none" w:sz="0" w:space="0" w:color="auto"/>
        <w:left w:val="none" w:sz="0" w:space="0" w:color="auto"/>
        <w:bottom w:val="none" w:sz="0" w:space="0" w:color="auto"/>
        <w:right w:val="none" w:sz="0" w:space="0" w:color="auto"/>
      </w:divBdr>
    </w:div>
    <w:div w:id="1289120107">
      <w:marLeft w:val="0"/>
      <w:marRight w:val="0"/>
      <w:marTop w:val="0"/>
      <w:marBottom w:val="0"/>
      <w:divBdr>
        <w:top w:val="none" w:sz="0" w:space="0" w:color="auto"/>
        <w:left w:val="none" w:sz="0" w:space="0" w:color="auto"/>
        <w:bottom w:val="none" w:sz="0" w:space="0" w:color="auto"/>
        <w:right w:val="none" w:sz="0" w:space="0" w:color="auto"/>
      </w:divBdr>
    </w:div>
    <w:div w:id="1289120108">
      <w:marLeft w:val="0"/>
      <w:marRight w:val="0"/>
      <w:marTop w:val="0"/>
      <w:marBottom w:val="0"/>
      <w:divBdr>
        <w:top w:val="none" w:sz="0" w:space="0" w:color="auto"/>
        <w:left w:val="none" w:sz="0" w:space="0" w:color="auto"/>
        <w:bottom w:val="none" w:sz="0" w:space="0" w:color="auto"/>
        <w:right w:val="none" w:sz="0" w:space="0" w:color="auto"/>
      </w:divBdr>
    </w:div>
    <w:div w:id="1289120109">
      <w:marLeft w:val="0"/>
      <w:marRight w:val="0"/>
      <w:marTop w:val="0"/>
      <w:marBottom w:val="0"/>
      <w:divBdr>
        <w:top w:val="none" w:sz="0" w:space="0" w:color="auto"/>
        <w:left w:val="none" w:sz="0" w:space="0" w:color="auto"/>
        <w:bottom w:val="none" w:sz="0" w:space="0" w:color="auto"/>
        <w:right w:val="none" w:sz="0" w:space="0" w:color="auto"/>
      </w:divBdr>
    </w:div>
    <w:div w:id="1289120110">
      <w:marLeft w:val="0"/>
      <w:marRight w:val="0"/>
      <w:marTop w:val="0"/>
      <w:marBottom w:val="0"/>
      <w:divBdr>
        <w:top w:val="none" w:sz="0" w:space="0" w:color="auto"/>
        <w:left w:val="none" w:sz="0" w:space="0" w:color="auto"/>
        <w:bottom w:val="none" w:sz="0" w:space="0" w:color="auto"/>
        <w:right w:val="none" w:sz="0" w:space="0" w:color="auto"/>
      </w:divBdr>
    </w:div>
    <w:div w:id="1289120111">
      <w:marLeft w:val="0"/>
      <w:marRight w:val="0"/>
      <w:marTop w:val="0"/>
      <w:marBottom w:val="0"/>
      <w:divBdr>
        <w:top w:val="none" w:sz="0" w:space="0" w:color="auto"/>
        <w:left w:val="none" w:sz="0" w:space="0" w:color="auto"/>
        <w:bottom w:val="none" w:sz="0" w:space="0" w:color="auto"/>
        <w:right w:val="none" w:sz="0" w:space="0" w:color="auto"/>
      </w:divBdr>
    </w:div>
    <w:div w:id="1289120112">
      <w:marLeft w:val="0"/>
      <w:marRight w:val="0"/>
      <w:marTop w:val="0"/>
      <w:marBottom w:val="0"/>
      <w:divBdr>
        <w:top w:val="none" w:sz="0" w:space="0" w:color="auto"/>
        <w:left w:val="none" w:sz="0" w:space="0" w:color="auto"/>
        <w:bottom w:val="none" w:sz="0" w:space="0" w:color="auto"/>
        <w:right w:val="none" w:sz="0" w:space="0" w:color="auto"/>
      </w:divBdr>
    </w:div>
    <w:div w:id="1289120113">
      <w:marLeft w:val="0"/>
      <w:marRight w:val="0"/>
      <w:marTop w:val="0"/>
      <w:marBottom w:val="0"/>
      <w:divBdr>
        <w:top w:val="none" w:sz="0" w:space="0" w:color="auto"/>
        <w:left w:val="none" w:sz="0" w:space="0" w:color="auto"/>
        <w:bottom w:val="none" w:sz="0" w:space="0" w:color="auto"/>
        <w:right w:val="none" w:sz="0" w:space="0" w:color="auto"/>
      </w:divBdr>
    </w:div>
    <w:div w:id="1289120114">
      <w:marLeft w:val="0"/>
      <w:marRight w:val="0"/>
      <w:marTop w:val="0"/>
      <w:marBottom w:val="0"/>
      <w:divBdr>
        <w:top w:val="none" w:sz="0" w:space="0" w:color="auto"/>
        <w:left w:val="none" w:sz="0" w:space="0" w:color="auto"/>
        <w:bottom w:val="none" w:sz="0" w:space="0" w:color="auto"/>
        <w:right w:val="none" w:sz="0" w:space="0" w:color="auto"/>
      </w:divBdr>
    </w:div>
    <w:div w:id="1289120115">
      <w:marLeft w:val="0"/>
      <w:marRight w:val="0"/>
      <w:marTop w:val="0"/>
      <w:marBottom w:val="0"/>
      <w:divBdr>
        <w:top w:val="none" w:sz="0" w:space="0" w:color="auto"/>
        <w:left w:val="none" w:sz="0" w:space="0" w:color="auto"/>
        <w:bottom w:val="none" w:sz="0" w:space="0" w:color="auto"/>
        <w:right w:val="none" w:sz="0" w:space="0" w:color="auto"/>
      </w:divBdr>
    </w:div>
    <w:div w:id="1289120116">
      <w:marLeft w:val="0"/>
      <w:marRight w:val="0"/>
      <w:marTop w:val="0"/>
      <w:marBottom w:val="0"/>
      <w:divBdr>
        <w:top w:val="none" w:sz="0" w:space="0" w:color="auto"/>
        <w:left w:val="none" w:sz="0" w:space="0" w:color="auto"/>
        <w:bottom w:val="none" w:sz="0" w:space="0" w:color="auto"/>
        <w:right w:val="none" w:sz="0" w:space="0" w:color="auto"/>
      </w:divBdr>
    </w:div>
    <w:div w:id="1289120117">
      <w:marLeft w:val="0"/>
      <w:marRight w:val="0"/>
      <w:marTop w:val="0"/>
      <w:marBottom w:val="0"/>
      <w:divBdr>
        <w:top w:val="none" w:sz="0" w:space="0" w:color="auto"/>
        <w:left w:val="none" w:sz="0" w:space="0" w:color="auto"/>
        <w:bottom w:val="none" w:sz="0" w:space="0" w:color="auto"/>
        <w:right w:val="none" w:sz="0" w:space="0" w:color="auto"/>
      </w:divBdr>
    </w:div>
    <w:div w:id="1289120118">
      <w:marLeft w:val="0"/>
      <w:marRight w:val="0"/>
      <w:marTop w:val="0"/>
      <w:marBottom w:val="0"/>
      <w:divBdr>
        <w:top w:val="none" w:sz="0" w:space="0" w:color="auto"/>
        <w:left w:val="none" w:sz="0" w:space="0" w:color="auto"/>
        <w:bottom w:val="none" w:sz="0" w:space="0" w:color="auto"/>
        <w:right w:val="none" w:sz="0" w:space="0" w:color="auto"/>
      </w:divBdr>
    </w:div>
    <w:div w:id="1289120119">
      <w:marLeft w:val="0"/>
      <w:marRight w:val="0"/>
      <w:marTop w:val="0"/>
      <w:marBottom w:val="0"/>
      <w:divBdr>
        <w:top w:val="none" w:sz="0" w:space="0" w:color="auto"/>
        <w:left w:val="none" w:sz="0" w:space="0" w:color="auto"/>
        <w:bottom w:val="none" w:sz="0" w:space="0" w:color="auto"/>
        <w:right w:val="none" w:sz="0" w:space="0" w:color="auto"/>
      </w:divBdr>
    </w:div>
    <w:div w:id="1289120120">
      <w:marLeft w:val="0"/>
      <w:marRight w:val="0"/>
      <w:marTop w:val="0"/>
      <w:marBottom w:val="0"/>
      <w:divBdr>
        <w:top w:val="none" w:sz="0" w:space="0" w:color="auto"/>
        <w:left w:val="none" w:sz="0" w:space="0" w:color="auto"/>
        <w:bottom w:val="none" w:sz="0" w:space="0" w:color="auto"/>
        <w:right w:val="none" w:sz="0" w:space="0" w:color="auto"/>
      </w:divBdr>
    </w:div>
    <w:div w:id="1289120121">
      <w:marLeft w:val="0"/>
      <w:marRight w:val="0"/>
      <w:marTop w:val="0"/>
      <w:marBottom w:val="0"/>
      <w:divBdr>
        <w:top w:val="none" w:sz="0" w:space="0" w:color="auto"/>
        <w:left w:val="none" w:sz="0" w:space="0" w:color="auto"/>
        <w:bottom w:val="none" w:sz="0" w:space="0" w:color="auto"/>
        <w:right w:val="none" w:sz="0" w:space="0" w:color="auto"/>
      </w:divBdr>
    </w:div>
    <w:div w:id="1289120122">
      <w:marLeft w:val="0"/>
      <w:marRight w:val="0"/>
      <w:marTop w:val="0"/>
      <w:marBottom w:val="0"/>
      <w:divBdr>
        <w:top w:val="none" w:sz="0" w:space="0" w:color="auto"/>
        <w:left w:val="none" w:sz="0" w:space="0" w:color="auto"/>
        <w:bottom w:val="none" w:sz="0" w:space="0" w:color="auto"/>
        <w:right w:val="none" w:sz="0" w:space="0" w:color="auto"/>
      </w:divBdr>
    </w:div>
    <w:div w:id="1289120123">
      <w:marLeft w:val="0"/>
      <w:marRight w:val="0"/>
      <w:marTop w:val="0"/>
      <w:marBottom w:val="0"/>
      <w:divBdr>
        <w:top w:val="none" w:sz="0" w:space="0" w:color="auto"/>
        <w:left w:val="none" w:sz="0" w:space="0" w:color="auto"/>
        <w:bottom w:val="none" w:sz="0" w:space="0" w:color="auto"/>
        <w:right w:val="none" w:sz="0" w:space="0" w:color="auto"/>
      </w:divBdr>
    </w:div>
    <w:div w:id="1289120124">
      <w:marLeft w:val="0"/>
      <w:marRight w:val="0"/>
      <w:marTop w:val="0"/>
      <w:marBottom w:val="0"/>
      <w:divBdr>
        <w:top w:val="none" w:sz="0" w:space="0" w:color="auto"/>
        <w:left w:val="none" w:sz="0" w:space="0" w:color="auto"/>
        <w:bottom w:val="none" w:sz="0" w:space="0" w:color="auto"/>
        <w:right w:val="none" w:sz="0" w:space="0" w:color="auto"/>
      </w:divBdr>
    </w:div>
    <w:div w:id="1289120125">
      <w:marLeft w:val="0"/>
      <w:marRight w:val="0"/>
      <w:marTop w:val="0"/>
      <w:marBottom w:val="0"/>
      <w:divBdr>
        <w:top w:val="none" w:sz="0" w:space="0" w:color="auto"/>
        <w:left w:val="none" w:sz="0" w:space="0" w:color="auto"/>
        <w:bottom w:val="none" w:sz="0" w:space="0" w:color="auto"/>
        <w:right w:val="none" w:sz="0" w:space="0" w:color="auto"/>
      </w:divBdr>
    </w:div>
    <w:div w:id="1289120126">
      <w:marLeft w:val="0"/>
      <w:marRight w:val="0"/>
      <w:marTop w:val="0"/>
      <w:marBottom w:val="0"/>
      <w:divBdr>
        <w:top w:val="none" w:sz="0" w:space="0" w:color="auto"/>
        <w:left w:val="none" w:sz="0" w:space="0" w:color="auto"/>
        <w:bottom w:val="none" w:sz="0" w:space="0" w:color="auto"/>
        <w:right w:val="none" w:sz="0" w:space="0" w:color="auto"/>
      </w:divBdr>
    </w:div>
    <w:div w:id="1289120127">
      <w:marLeft w:val="0"/>
      <w:marRight w:val="0"/>
      <w:marTop w:val="0"/>
      <w:marBottom w:val="0"/>
      <w:divBdr>
        <w:top w:val="none" w:sz="0" w:space="0" w:color="auto"/>
        <w:left w:val="none" w:sz="0" w:space="0" w:color="auto"/>
        <w:bottom w:val="none" w:sz="0" w:space="0" w:color="auto"/>
        <w:right w:val="none" w:sz="0" w:space="0" w:color="auto"/>
      </w:divBdr>
    </w:div>
    <w:div w:id="1289120128">
      <w:marLeft w:val="0"/>
      <w:marRight w:val="0"/>
      <w:marTop w:val="0"/>
      <w:marBottom w:val="0"/>
      <w:divBdr>
        <w:top w:val="none" w:sz="0" w:space="0" w:color="auto"/>
        <w:left w:val="none" w:sz="0" w:space="0" w:color="auto"/>
        <w:bottom w:val="none" w:sz="0" w:space="0" w:color="auto"/>
        <w:right w:val="none" w:sz="0" w:space="0" w:color="auto"/>
      </w:divBdr>
    </w:div>
    <w:div w:id="1289120129">
      <w:marLeft w:val="0"/>
      <w:marRight w:val="0"/>
      <w:marTop w:val="0"/>
      <w:marBottom w:val="0"/>
      <w:divBdr>
        <w:top w:val="none" w:sz="0" w:space="0" w:color="auto"/>
        <w:left w:val="none" w:sz="0" w:space="0" w:color="auto"/>
        <w:bottom w:val="none" w:sz="0" w:space="0" w:color="auto"/>
        <w:right w:val="none" w:sz="0" w:space="0" w:color="auto"/>
      </w:divBdr>
    </w:div>
    <w:div w:id="1289120130">
      <w:marLeft w:val="0"/>
      <w:marRight w:val="0"/>
      <w:marTop w:val="0"/>
      <w:marBottom w:val="0"/>
      <w:divBdr>
        <w:top w:val="none" w:sz="0" w:space="0" w:color="auto"/>
        <w:left w:val="none" w:sz="0" w:space="0" w:color="auto"/>
        <w:bottom w:val="none" w:sz="0" w:space="0" w:color="auto"/>
        <w:right w:val="none" w:sz="0" w:space="0" w:color="auto"/>
      </w:divBdr>
    </w:div>
    <w:div w:id="1289120131">
      <w:marLeft w:val="0"/>
      <w:marRight w:val="0"/>
      <w:marTop w:val="0"/>
      <w:marBottom w:val="0"/>
      <w:divBdr>
        <w:top w:val="none" w:sz="0" w:space="0" w:color="auto"/>
        <w:left w:val="none" w:sz="0" w:space="0" w:color="auto"/>
        <w:bottom w:val="none" w:sz="0" w:space="0" w:color="auto"/>
        <w:right w:val="none" w:sz="0" w:space="0" w:color="auto"/>
      </w:divBdr>
    </w:div>
    <w:div w:id="1289120132">
      <w:marLeft w:val="0"/>
      <w:marRight w:val="0"/>
      <w:marTop w:val="0"/>
      <w:marBottom w:val="0"/>
      <w:divBdr>
        <w:top w:val="none" w:sz="0" w:space="0" w:color="auto"/>
        <w:left w:val="none" w:sz="0" w:space="0" w:color="auto"/>
        <w:bottom w:val="none" w:sz="0" w:space="0" w:color="auto"/>
        <w:right w:val="none" w:sz="0" w:space="0" w:color="auto"/>
      </w:divBdr>
    </w:div>
    <w:div w:id="1289120133">
      <w:marLeft w:val="0"/>
      <w:marRight w:val="0"/>
      <w:marTop w:val="0"/>
      <w:marBottom w:val="0"/>
      <w:divBdr>
        <w:top w:val="none" w:sz="0" w:space="0" w:color="auto"/>
        <w:left w:val="none" w:sz="0" w:space="0" w:color="auto"/>
        <w:bottom w:val="none" w:sz="0" w:space="0" w:color="auto"/>
        <w:right w:val="none" w:sz="0" w:space="0" w:color="auto"/>
      </w:divBdr>
    </w:div>
    <w:div w:id="1289120134">
      <w:marLeft w:val="0"/>
      <w:marRight w:val="0"/>
      <w:marTop w:val="0"/>
      <w:marBottom w:val="0"/>
      <w:divBdr>
        <w:top w:val="none" w:sz="0" w:space="0" w:color="auto"/>
        <w:left w:val="none" w:sz="0" w:space="0" w:color="auto"/>
        <w:bottom w:val="none" w:sz="0" w:space="0" w:color="auto"/>
        <w:right w:val="none" w:sz="0" w:space="0" w:color="auto"/>
      </w:divBdr>
    </w:div>
    <w:div w:id="1289120135">
      <w:marLeft w:val="0"/>
      <w:marRight w:val="0"/>
      <w:marTop w:val="0"/>
      <w:marBottom w:val="0"/>
      <w:divBdr>
        <w:top w:val="none" w:sz="0" w:space="0" w:color="auto"/>
        <w:left w:val="none" w:sz="0" w:space="0" w:color="auto"/>
        <w:bottom w:val="none" w:sz="0" w:space="0" w:color="auto"/>
        <w:right w:val="none" w:sz="0" w:space="0" w:color="auto"/>
      </w:divBdr>
    </w:div>
    <w:div w:id="1289120224">
      <w:marLeft w:val="0"/>
      <w:marRight w:val="0"/>
      <w:marTop w:val="0"/>
      <w:marBottom w:val="0"/>
      <w:divBdr>
        <w:top w:val="none" w:sz="0" w:space="0" w:color="auto"/>
        <w:left w:val="none" w:sz="0" w:space="0" w:color="auto"/>
        <w:bottom w:val="none" w:sz="0" w:space="0" w:color="auto"/>
        <w:right w:val="none" w:sz="0" w:space="0" w:color="auto"/>
      </w:divBdr>
      <w:divsChild>
        <w:div w:id="1289119807">
          <w:marLeft w:val="0"/>
          <w:marRight w:val="0"/>
          <w:marTop w:val="0"/>
          <w:marBottom w:val="0"/>
          <w:divBdr>
            <w:top w:val="none" w:sz="0" w:space="0" w:color="auto"/>
            <w:left w:val="none" w:sz="0" w:space="0" w:color="auto"/>
            <w:bottom w:val="none" w:sz="0" w:space="0" w:color="auto"/>
            <w:right w:val="none" w:sz="0" w:space="0" w:color="auto"/>
          </w:divBdr>
          <w:divsChild>
            <w:div w:id="1289120271">
              <w:marLeft w:val="0"/>
              <w:marRight w:val="0"/>
              <w:marTop w:val="0"/>
              <w:marBottom w:val="0"/>
              <w:divBdr>
                <w:top w:val="none" w:sz="0" w:space="0" w:color="auto"/>
                <w:left w:val="none" w:sz="0" w:space="0" w:color="auto"/>
                <w:bottom w:val="none" w:sz="0" w:space="0" w:color="auto"/>
                <w:right w:val="none" w:sz="0" w:space="0" w:color="auto"/>
              </w:divBdr>
              <w:divsChild>
                <w:div w:id="12891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0185">
          <w:marLeft w:val="0"/>
          <w:marRight w:val="0"/>
          <w:marTop w:val="0"/>
          <w:marBottom w:val="0"/>
          <w:divBdr>
            <w:top w:val="none" w:sz="0" w:space="0" w:color="auto"/>
            <w:left w:val="none" w:sz="0" w:space="0" w:color="auto"/>
            <w:bottom w:val="none" w:sz="0" w:space="0" w:color="auto"/>
            <w:right w:val="none" w:sz="0" w:space="0" w:color="auto"/>
          </w:divBdr>
          <w:divsChild>
            <w:div w:id="1289119927">
              <w:marLeft w:val="0"/>
              <w:marRight w:val="0"/>
              <w:marTop w:val="450"/>
              <w:marBottom w:val="450"/>
              <w:divBdr>
                <w:top w:val="none" w:sz="0" w:space="0" w:color="auto"/>
                <w:left w:val="none" w:sz="0" w:space="0" w:color="auto"/>
                <w:bottom w:val="none" w:sz="0" w:space="0" w:color="auto"/>
                <w:right w:val="none" w:sz="0" w:space="0" w:color="auto"/>
              </w:divBdr>
              <w:divsChild>
                <w:div w:id="1289120051">
                  <w:marLeft w:val="0"/>
                  <w:marRight w:val="0"/>
                  <w:marTop w:val="0"/>
                  <w:marBottom w:val="0"/>
                  <w:divBdr>
                    <w:top w:val="none" w:sz="0" w:space="0" w:color="auto"/>
                    <w:left w:val="none" w:sz="0" w:space="0" w:color="auto"/>
                    <w:bottom w:val="none" w:sz="0" w:space="0" w:color="auto"/>
                    <w:right w:val="none" w:sz="0" w:space="0" w:color="auto"/>
                  </w:divBdr>
                  <w:divsChild>
                    <w:div w:id="1289120168">
                      <w:marLeft w:val="0"/>
                      <w:marRight w:val="0"/>
                      <w:marTop w:val="0"/>
                      <w:marBottom w:val="0"/>
                      <w:divBdr>
                        <w:top w:val="none" w:sz="0" w:space="0" w:color="auto"/>
                        <w:left w:val="none" w:sz="0" w:space="0" w:color="auto"/>
                        <w:bottom w:val="none" w:sz="0" w:space="0" w:color="auto"/>
                        <w:right w:val="none" w:sz="0" w:space="0" w:color="auto"/>
                      </w:divBdr>
                      <w:divsChild>
                        <w:div w:id="1289119801">
                          <w:marLeft w:val="0"/>
                          <w:marRight w:val="0"/>
                          <w:marTop w:val="0"/>
                          <w:marBottom w:val="0"/>
                          <w:divBdr>
                            <w:top w:val="none" w:sz="0" w:space="0" w:color="auto"/>
                            <w:left w:val="none" w:sz="0" w:space="0" w:color="auto"/>
                            <w:bottom w:val="none" w:sz="0" w:space="0" w:color="auto"/>
                            <w:right w:val="none" w:sz="0" w:space="0" w:color="auto"/>
                          </w:divBdr>
                          <w:divsChild>
                            <w:div w:id="1289119926">
                              <w:marLeft w:val="0"/>
                              <w:marRight w:val="0"/>
                              <w:marTop w:val="0"/>
                              <w:marBottom w:val="0"/>
                              <w:divBdr>
                                <w:top w:val="none" w:sz="0" w:space="0" w:color="auto"/>
                                <w:left w:val="none" w:sz="0" w:space="0" w:color="auto"/>
                                <w:bottom w:val="none" w:sz="0" w:space="0" w:color="auto"/>
                                <w:right w:val="none" w:sz="0" w:space="0" w:color="auto"/>
                              </w:divBdr>
                              <w:divsChild>
                                <w:div w:id="1289120162">
                                  <w:marLeft w:val="0"/>
                                  <w:marRight w:val="0"/>
                                  <w:marTop w:val="0"/>
                                  <w:marBottom w:val="0"/>
                                  <w:divBdr>
                                    <w:top w:val="none" w:sz="0" w:space="0" w:color="auto"/>
                                    <w:left w:val="none" w:sz="0" w:space="0" w:color="auto"/>
                                    <w:bottom w:val="none" w:sz="0" w:space="0" w:color="auto"/>
                                    <w:right w:val="none" w:sz="0" w:space="0" w:color="auto"/>
                                  </w:divBdr>
                                  <w:divsChild>
                                    <w:div w:id="1289119933">
                                      <w:marLeft w:val="0"/>
                                      <w:marRight w:val="0"/>
                                      <w:marTop w:val="0"/>
                                      <w:marBottom w:val="0"/>
                                      <w:divBdr>
                                        <w:top w:val="none" w:sz="0" w:space="0" w:color="auto"/>
                                        <w:left w:val="none" w:sz="0" w:space="0" w:color="auto"/>
                                        <w:bottom w:val="none" w:sz="0" w:space="0" w:color="auto"/>
                                        <w:right w:val="none" w:sz="0" w:space="0" w:color="auto"/>
                                      </w:divBdr>
                                      <w:divsChild>
                                        <w:div w:id="1289120241">
                                          <w:marLeft w:val="0"/>
                                          <w:marRight w:val="0"/>
                                          <w:marTop w:val="0"/>
                                          <w:marBottom w:val="0"/>
                                          <w:divBdr>
                                            <w:top w:val="none" w:sz="0" w:space="0" w:color="auto"/>
                                            <w:left w:val="none" w:sz="0" w:space="0" w:color="auto"/>
                                            <w:bottom w:val="none" w:sz="0" w:space="0" w:color="auto"/>
                                            <w:right w:val="none" w:sz="0" w:space="0" w:color="auto"/>
                                          </w:divBdr>
                                          <w:divsChild>
                                            <w:div w:id="1289119814">
                                              <w:marLeft w:val="-2550"/>
                                              <w:marRight w:val="0"/>
                                              <w:marTop w:val="0"/>
                                              <w:marBottom w:val="0"/>
                                              <w:divBdr>
                                                <w:top w:val="none" w:sz="0" w:space="0" w:color="auto"/>
                                                <w:left w:val="none" w:sz="0" w:space="0" w:color="auto"/>
                                                <w:bottom w:val="none" w:sz="0" w:space="0" w:color="auto"/>
                                                <w:right w:val="none" w:sz="0" w:space="0" w:color="auto"/>
                                              </w:divBdr>
                                              <w:divsChild>
                                                <w:div w:id="1289120007">
                                                  <w:marLeft w:val="0"/>
                                                  <w:marRight w:val="0"/>
                                                  <w:marTop w:val="0"/>
                                                  <w:marBottom w:val="0"/>
                                                  <w:divBdr>
                                                    <w:top w:val="none" w:sz="0" w:space="0" w:color="auto"/>
                                                    <w:left w:val="none" w:sz="0" w:space="0" w:color="auto"/>
                                                    <w:bottom w:val="none" w:sz="0" w:space="0" w:color="auto"/>
                                                    <w:right w:val="none" w:sz="0" w:space="0" w:color="auto"/>
                                                  </w:divBdr>
                                                  <w:divsChild>
                                                    <w:div w:id="1289119989">
                                                      <w:marLeft w:val="225"/>
                                                      <w:marRight w:val="225"/>
                                                      <w:marTop w:val="0"/>
                                                      <w:marBottom w:val="0"/>
                                                      <w:divBdr>
                                                        <w:top w:val="none" w:sz="0" w:space="0" w:color="auto"/>
                                                        <w:left w:val="none" w:sz="0" w:space="0" w:color="auto"/>
                                                        <w:bottom w:val="none" w:sz="0" w:space="0" w:color="auto"/>
                                                        <w:right w:val="none" w:sz="0" w:space="0" w:color="auto"/>
                                                      </w:divBdr>
                                                      <w:divsChild>
                                                        <w:div w:id="1289119909">
                                                          <w:marLeft w:val="0"/>
                                                          <w:marRight w:val="0"/>
                                                          <w:marTop w:val="0"/>
                                                          <w:marBottom w:val="0"/>
                                                          <w:divBdr>
                                                            <w:top w:val="none" w:sz="0" w:space="0" w:color="auto"/>
                                                            <w:left w:val="none" w:sz="0" w:space="0" w:color="auto"/>
                                                            <w:bottom w:val="none" w:sz="0" w:space="0" w:color="auto"/>
                                                            <w:right w:val="none" w:sz="0" w:space="0" w:color="auto"/>
                                                          </w:divBdr>
                                                          <w:divsChild>
                                                            <w:div w:id="1289120072">
                                                              <w:marLeft w:val="0"/>
                                                              <w:marRight w:val="0"/>
                                                              <w:marTop w:val="0"/>
                                                              <w:marBottom w:val="0"/>
                                                              <w:divBdr>
                                                                <w:top w:val="none" w:sz="0" w:space="0" w:color="auto"/>
                                                                <w:left w:val="none" w:sz="0" w:space="0" w:color="auto"/>
                                                                <w:bottom w:val="none" w:sz="0" w:space="0" w:color="auto"/>
                                                                <w:right w:val="none" w:sz="0" w:space="0" w:color="auto"/>
                                                              </w:divBdr>
                                                              <w:divsChild>
                                                                <w:div w:id="1289119831">
                                                                  <w:marLeft w:val="0"/>
                                                                  <w:marRight w:val="0"/>
                                                                  <w:marTop w:val="0"/>
                                                                  <w:marBottom w:val="0"/>
                                                                  <w:divBdr>
                                                                    <w:top w:val="none" w:sz="0" w:space="0" w:color="auto"/>
                                                                    <w:left w:val="none" w:sz="0" w:space="0" w:color="auto"/>
                                                                    <w:bottom w:val="none" w:sz="0" w:space="0" w:color="auto"/>
                                                                    <w:right w:val="none" w:sz="0" w:space="0" w:color="auto"/>
                                                                  </w:divBdr>
                                                                  <w:divsChild>
                                                                    <w:div w:id="1289120032">
                                                                      <w:marLeft w:val="0"/>
                                                                      <w:marRight w:val="0"/>
                                                                      <w:marTop w:val="0"/>
                                                                      <w:marBottom w:val="0"/>
                                                                      <w:divBdr>
                                                                        <w:top w:val="none" w:sz="0" w:space="0" w:color="auto"/>
                                                                        <w:left w:val="none" w:sz="0" w:space="0" w:color="auto"/>
                                                                        <w:bottom w:val="none" w:sz="0" w:space="0" w:color="auto"/>
                                                                        <w:right w:val="none" w:sz="0" w:space="0" w:color="auto"/>
                                                                      </w:divBdr>
                                                                    </w:div>
                                                                    <w:div w:id="1289120138">
                                                                      <w:marLeft w:val="0"/>
                                                                      <w:marRight w:val="75"/>
                                                                      <w:marTop w:val="0"/>
                                                                      <w:marBottom w:val="75"/>
                                                                      <w:divBdr>
                                                                        <w:top w:val="none" w:sz="0" w:space="0" w:color="auto"/>
                                                                        <w:left w:val="none" w:sz="0" w:space="0" w:color="auto"/>
                                                                        <w:bottom w:val="none" w:sz="0" w:space="0" w:color="auto"/>
                                                                        <w:right w:val="none" w:sz="0" w:space="0" w:color="auto"/>
                                                                      </w:divBdr>
                                                                    </w:div>
                                                                  </w:divsChild>
                                                                </w:div>
                                                                <w:div w:id="1289119951">
                                                                  <w:marLeft w:val="0"/>
                                                                  <w:marRight w:val="0"/>
                                                                  <w:marTop w:val="0"/>
                                                                  <w:marBottom w:val="0"/>
                                                                  <w:divBdr>
                                                                    <w:top w:val="none" w:sz="0" w:space="0" w:color="auto"/>
                                                                    <w:left w:val="none" w:sz="0" w:space="0" w:color="auto"/>
                                                                    <w:bottom w:val="none" w:sz="0" w:space="0" w:color="auto"/>
                                                                    <w:right w:val="none" w:sz="0" w:space="0" w:color="auto"/>
                                                                  </w:divBdr>
                                                                  <w:divsChild>
                                                                    <w:div w:id="1289120017">
                                                                      <w:marLeft w:val="0"/>
                                                                      <w:marRight w:val="75"/>
                                                                      <w:marTop w:val="0"/>
                                                                      <w:marBottom w:val="75"/>
                                                                      <w:divBdr>
                                                                        <w:top w:val="none" w:sz="0" w:space="0" w:color="auto"/>
                                                                        <w:left w:val="none" w:sz="0" w:space="0" w:color="auto"/>
                                                                        <w:bottom w:val="none" w:sz="0" w:space="0" w:color="auto"/>
                                                                        <w:right w:val="none" w:sz="0" w:space="0" w:color="auto"/>
                                                                      </w:divBdr>
                                                                    </w:div>
                                                                    <w:div w:id="1289120153">
                                                                      <w:marLeft w:val="0"/>
                                                                      <w:marRight w:val="0"/>
                                                                      <w:marTop w:val="0"/>
                                                                      <w:marBottom w:val="0"/>
                                                                      <w:divBdr>
                                                                        <w:top w:val="none" w:sz="0" w:space="0" w:color="auto"/>
                                                                        <w:left w:val="none" w:sz="0" w:space="0" w:color="auto"/>
                                                                        <w:bottom w:val="none" w:sz="0" w:space="0" w:color="auto"/>
                                                                        <w:right w:val="none" w:sz="0" w:space="0" w:color="auto"/>
                                                                      </w:divBdr>
                                                                    </w:div>
                                                                  </w:divsChild>
                                                                </w:div>
                                                                <w:div w:id="1289119967">
                                                                  <w:marLeft w:val="0"/>
                                                                  <w:marRight w:val="0"/>
                                                                  <w:marTop w:val="0"/>
                                                                  <w:marBottom w:val="0"/>
                                                                  <w:divBdr>
                                                                    <w:top w:val="none" w:sz="0" w:space="0" w:color="auto"/>
                                                                    <w:left w:val="none" w:sz="0" w:space="0" w:color="auto"/>
                                                                    <w:bottom w:val="none" w:sz="0" w:space="0" w:color="auto"/>
                                                                    <w:right w:val="none" w:sz="0" w:space="0" w:color="auto"/>
                                                                  </w:divBdr>
                                                                  <w:divsChild>
                                                                    <w:div w:id="1289119932">
                                                                      <w:marLeft w:val="0"/>
                                                                      <w:marRight w:val="0"/>
                                                                      <w:marTop w:val="0"/>
                                                                      <w:marBottom w:val="0"/>
                                                                      <w:divBdr>
                                                                        <w:top w:val="none" w:sz="0" w:space="0" w:color="auto"/>
                                                                        <w:left w:val="none" w:sz="0" w:space="0" w:color="auto"/>
                                                                        <w:bottom w:val="none" w:sz="0" w:space="0" w:color="auto"/>
                                                                        <w:right w:val="none" w:sz="0" w:space="0" w:color="auto"/>
                                                                      </w:divBdr>
                                                                    </w:div>
                                                                    <w:div w:id="1289120167">
                                                                      <w:marLeft w:val="0"/>
                                                                      <w:marRight w:val="75"/>
                                                                      <w:marTop w:val="0"/>
                                                                      <w:marBottom w:val="75"/>
                                                                      <w:divBdr>
                                                                        <w:top w:val="none" w:sz="0" w:space="0" w:color="auto"/>
                                                                        <w:left w:val="none" w:sz="0" w:space="0" w:color="auto"/>
                                                                        <w:bottom w:val="none" w:sz="0" w:space="0" w:color="auto"/>
                                                                        <w:right w:val="none" w:sz="0" w:space="0" w:color="auto"/>
                                                                      </w:divBdr>
                                                                    </w:div>
                                                                  </w:divsChild>
                                                                </w:div>
                                                                <w:div w:id="1289119996">
                                                                  <w:marLeft w:val="0"/>
                                                                  <w:marRight w:val="0"/>
                                                                  <w:marTop w:val="0"/>
                                                                  <w:marBottom w:val="0"/>
                                                                  <w:divBdr>
                                                                    <w:top w:val="none" w:sz="0" w:space="0" w:color="auto"/>
                                                                    <w:left w:val="none" w:sz="0" w:space="0" w:color="auto"/>
                                                                    <w:bottom w:val="none" w:sz="0" w:space="0" w:color="auto"/>
                                                                    <w:right w:val="none" w:sz="0" w:space="0" w:color="auto"/>
                                                                  </w:divBdr>
                                                                  <w:divsChild>
                                                                    <w:div w:id="1289120023">
                                                                      <w:marLeft w:val="0"/>
                                                                      <w:marRight w:val="0"/>
                                                                      <w:marTop w:val="0"/>
                                                                      <w:marBottom w:val="0"/>
                                                                      <w:divBdr>
                                                                        <w:top w:val="none" w:sz="0" w:space="0" w:color="auto"/>
                                                                        <w:left w:val="none" w:sz="0" w:space="0" w:color="auto"/>
                                                                        <w:bottom w:val="none" w:sz="0" w:space="0" w:color="auto"/>
                                                                        <w:right w:val="none" w:sz="0" w:space="0" w:color="auto"/>
                                                                      </w:divBdr>
                                                                    </w:div>
                                                                    <w:div w:id="1289120066">
                                                                      <w:marLeft w:val="0"/>
                                                                      <w:marRight w:val="75"/>
                                                                      <w:marTop w:val="0"/>
                                                                      <w:marBottom w:val="75"/>
                                                                      <w:divBdr>
                                                                        <w:top w:val="none" w:sz="0" w:space="0" w:color="auto"/>
                                                                        <w:left w:val="none" w:sz="0" w:space="0" w:color="auto"/>
                                                                        <w:bottom w:val="none" w:sz="0" w:space="0" w:color="auto"/>
                                                                        <w:right w:val="none" w:sz="0" w:space="0" w:color="auto"/>
                                                                      </w:divBdr>
                                                                    </w:div>
                                                                  </w:divsChild>
                                                                </w:div>
                                                                <w:div w:id="1289120039">
                                                                  <w:marLeft w:val="0"/>
                                                                  <w:marRight w:val="0"/>
                                                                  <w:marTop w:val="0"/>
                                                                  <w:marBottom w:val="0"/>
                                                                  <w:divBdr>
                                                                    <w:top w:val="none" w:sz="0" w:space="0" w:color="auto"/>
                                                                    <w:left w:val="none" w:sz="0" w:space="0" w:color="auto"/>
                                                                    <w:bottom w:val="none" w:sz="0" w:space="0" w:color="auto"/>
                                                                    <w:right w:val="none" w:sz="0" w:space="0" w:color="auto"/>
                                                                  </w:divBdr>
                                                                  <w:divsChild>
                                                                    <w:div w:id="1289120024">
                                                                      <w:marLeft w:val="0"/>
                                                                      <w:marRight w:val="0"/>
                                                                      <w:marTop w:val="0"/>
                                                                      <w:marBottom w:val="0"/>
                                                                      <w:divBdr>
                                                                        <w:top w:val="none" w:sz="0" w:space="0" w:color="auto"/>
                                                                        <w:left w:val="none" w:sz="0" w:space="0" w:color="auto"/>
                                                                        <w:bottom w:val="none" w:sz="0" w:space="0" w:color="auto"/>
                                                                        <w:right w:val="none" w:sz="0" w:space="0" w:color="auto"/>
                                                                      </w:divBdr>
                                                                    </w:div>
                                                                    <w:div w:id="1289120259">
                                                                      <w:marLeft w:val="0"/>
                                                                      <w:marRight w:val="75"/>
                                                                      <w:marTop w:val="0"/>
                                                                      <w:marBottom w:val="75"/>
                                                                      <w:divBdr>
                                                                        <w:top w:val="none" w:sz="0" w:space="0" w:color="auto"/>
                                                                        <w:left w:val="none" w:sz="0" w:space="0" w:color="auto"/>
                                                                        <w:bottom w:val="none" w:sz="0" w:space="0" w:color="auto"/>
                                                                        <w:right w:val="none" w:sz="0" w:space="0" w:color="auto"/>
                                                                      </w:divBdr>
                                                                    </w:div>
                                                                  </w:divsChild>
                                                                </w:div>
                                                                <w:div w:id="1289120047">
                                                                  <w:marLeft w:val="0"/>
                                                                  <w:marRight w:val="0"/>
                                                                  <w:marTop w:val="0"/>
                                                                  <w:marBottom w:val="0"/>
                                                                  <w:divBdr>
                                                                    <w:top w:val="none" w:sz="0" w:space="0" w:color="auto"/>
                                                                    <w:left w:val="none" w:sz="0" w:space="0" w:color="auto"/>
                                                                    <w:bottom w:val="none" w:sz="0" w:space="0" w:color="auto"/>
                                                                    <w:right w:val="none" w:sz="0" w:space="0" w:color="auto"/>
                                                                  </w:divBdr>
                                                                  <w:divsChild>
                                                                    <w:div w:id="1289119903">
                                                                      <w:marLeft w:val="0"/>
                                                                      <w:marRight w:val="75"/>
                                                                      <w:marTop w:val="0"/>
                                                                      <w:marBottom w:val="75"/>
                                                                      <w:divBdr>
                                                                        <w:top w:val="none" w:sz="0" w:space="0" w:color="auto"/>
                                                                        <w:left w:val="none" w:sz="0" w:space="0" w:color="auto"/>
                                                                        <w:bottom w:val="none" w:sz="0" w:space="0" w:color="auto"/>
                                                                        <w:right w:val="none" w:sz="0" w:space="0" w:color="auto"/>
                                                                      </w:divBdr>
                                                                    </w:div>
                                                                    <w:div w:id="1289120042">
                                                                      <w:marLeft w:val="0"/>
                                                                      <w:marRight w:val="0"/>
                                                                      <w:marTop w:val="0"/>
                                                                      <w:marBottom w:val="0"/>
                                                                      <w:divBdr>
                                                                        <w:top w:val="none" w:sz="0" w:space="0" w:color="auto"/>
                                                                        <w:left w:val="none" w:sz="0" w:space="0" w:color="auto"/>
                                                                        <w:bottom w:val="none" w:sz="0" w:space="0" w:color="auto"/>
                                                                        <w:right w:val="none" w:sz="0" w:space="0" w:color="auto"/>
                                                                      </w:divBdr>
                                                                    </w:div>
                                                                  </w:divsChild>
                                                                </w:div>
                                                                <w:div w:id="1289120050">
                                                                  <w:marLeft w:val="0"/>
                                                                  <w:marRight w:val="0"/>
                                                                  <w:marTop w:val="0"/>
                                                                  <w:marBottom w:val="0"/>
                                                                  <w:divBdr>
                                                                    <w:top w:val="none" w:sz="0" w:space="0" w:color="auto"/>
                                                                    <w:left w:val="none" w:sz="0" w:space="0" w:color="auto"/>
                                                                    <w:bottom w:val="none" w:sz="0" w:space="0" w:color="auto"/>
                                                                    <w:right w:val="none" w:sz="0" w:space="0" w:color="auto"/>
                                                                  </w:divBdr>
                                                                  <w:divsChild>
                                                                    <w:div w:id="1289119806">
                                                                      <w:marLeft w:val="0"/>
                                                                      <w:marRight w:val="75"/>
                                                                      <w:marTop w:val="0"/>
                                                                      <w:marBottom w:val="75"/>
                                                                      <w:divBdr>
                                                                        <w:top w:val="none" w:sz="0" w:space="0" w:color="auto"/>
                                                                        <w:left w:val="none" w:sz="0" w:space="0" w:color="auto"/>
                                                                        <w:bottom w:val="none" w:sz="0" w:space="0" w:color="auto"/>
                                                                        <w:right w:val="none" w:sz="0" w:space="0" w:color="auto"/>
                                                                      </w:divBdr>
                                                                    </w:div>
                                                                    <w:div w:id="1289120265">
                                                                      <w:marLeft w:val="0"/>
                                                                      <w:marRight w:val="0"/>
                                                                      <w:marTop w:val="0"/>
                                                                      <w:marBottom w:val="0"/>
                                                                      <w:divBdr>
                                                                        <w:top w:val="none" w:sz="0" w:space="0" w:color="auto"/>
                                                                        <w:left w:val="none" w:sz="0" w:space="0" w:color="auto"/>
                                                                        <w:bottom w:val="none" w:sz="0" w:space="0" w:color="auto"/>
                                                                        <w:right w:val="none" w:sz="0" w:space="0" w:color="auto"/>
                                                                      </w:divBdr>
                                                                    </w:div>
                                                                  </w:divsChild>
                                                                </w:div>
                                                                <w:div w:id="1289120071">
                                                                  <w:marLeft w:val="0"/>
                                                                  <w:marRight w:val="0"/>
                                                                  <w:marTop w:val="0"/>
                                                                  <w:marBottom w:val="0"/>
                                                                  <w:divBdr>
                                                                    <w:top w:val="none" w:sz="0" w:space="0" w:color="auto"/>
                                                                    <w:left w:val="none" w:sz="0" w:space="0" w:color="auto"/>
                                                                    <w:bottom w:val="none" w:sz="0" w:space="0" w:color="auto"/>
                                                                    <w:right w:val="none" w:sz="0" w:space="0" w:color="auto"/>
                                                                  </w:divBdr>
                                                                  <w:divsChild>
                                                                    <w:div w:id="1289119918">
                                                                      <w:marLeft w:val="0"/>
                                                                      <w:marRight w:val="75"/>
                                                                      <w:marTop w:val="0"/>
                                                                      <w:marBottom w:val="75"/>
                                                                      <w:divBdr>
                                                                        <w:top w:val="none" w:sz="0" w:space="0" w:color="auto"/>
                                                                        <w:left w:val="none" w:sz="0" w:space="0" w:color="auto"/>
                                                                        <w:bottom w:val="none" w:sz="0" w:space="0" w:color="auto"/>
                                                                        <w:right w:val="none" w:sz="0" w:space="0" w:color="auto"/>
                                                                      </w:divBdr>
                                                                    </w:div>
                                                                    <w:div w:id="1289120143">
                                                                      <w:marLeft w:val="0"/>
                                                                      <w:marRight w:val="0"/>
                                                                      <w:marTop w:val="0"/>
                                                                      <w:marBottom w:val="0"/>
                                                                      <w:divBdr>
                                                                        <w:top w:val="none" w:sz="0" w:space="0" w:color="auto"/>
                                                                        <w:left w:val="none" w:sz="0" w:space="0" w:color="auto"/>
                                                                        <w:bottom w:val="none" w:sz="0" w:space="0" w:color="auto"/>
                                                                        <w:right w:val="none" w:sz="0" w:space="0" w:color="auto"/>
                                                                      </w:divBdr>
                                                                    </w:div>
                                                                  </w:divsChild>
                                                                </w:div>
                                                                <w:div w:id="1289120174">
                                                                  <w:marLeft w:val="0"/>
                                                                  <w:marRight w:val="0"/>
                                                                  <w:marTop w:val="0"/>
                                                                  <w:marBottom w:val="0"/>
                                                                  <w:divBdr>
                                                                    <w:top w:val="none" w:sz="0" w:space="0" w:color="auto"/>
                                                                    <w:left w:val="none" w:sz="0" w:space="0" w:color="auto"/>
                                                                    <w:bottom w:val="none" w:sz="0" w:space="0" w:color="auto"/>
                                                                    <w:right w:val="none" w:sz="0" w:space="0" w:color="auto"/>
                                                                  </w:divBdr>
                                                                  <w:divsChild>
                                                                    <w:div w:id="1289119817">
                                                                      <w:marLeft w:val="0"/>
                                                                      <w:marRight w:val="75"/>
                                                                      <w:marTop w:val="0"/>
                                                                      <w:marBottom w:val="75"/>
                                                                      <w:divBdr>
                                                                        <w:top w:val="none" w:sz="0" w:space="0" w:color="auto"/>
                                                                        <w:left w:val="none" w:sz="0" w:space="0" w:color="auto"/>
                                                                        <w:bottom w:val="none" w:sz="0" w:space="0" w:color="auto"/>
                                                                        <w:right w:val="none" w:sz="0" w:space="0" w:color="auto"/>
                                                                      </w:divBdr>
                                                                    </w:div>
                                                                    <w:div w:id="1289120248">
                                                                      <w:marLeft w:val="0"/>
                                                                      <w:marRight w:val="0"/>
                                                                      <w:marTop w:val="0"/>
                                                                      <w:marBottom w:val="0"/>
                                                                      <w:divBdr>
                                                                        <w:top w:val="none" w:sz="0" w:space="0" w:color="auto"/>
                                                                        <w:left w:val="none" w:sz="0" w:space="0" w:color="auto"/>
                                                                        <w:bottom w:val="none" w:sz="0" w:space="0" w:color="auto"/>
                                                                        <w:right w:val="none" w:sz="0" w:space="0" w:color="auto"/>
                                                                      </w:divBdr>
                                                                    </w:div>
                                                                  </w:divsChild>
                                                                </w:div>
                                                                <w:div w:id="1289120266">
                                                                  <w:marLeft w:val="0"/>
                                                                  <w:marRight w:val="0"/>
                                                                  <w:marTop w:val="0"/>
                                                                  <w:marBottom w:val="0"/>
                                                                  <w:divBdr>
                                                                    <w:top w:val="none" w:sz="0" w:space="0" w:color="auto"/>
                                                                    <w:left w:val="none" w:sz="0" w:space="0" w:color="auto"/>
                                                                    <w:bottom w:val="none" w:sz="0" w:space="0" w:color="auto"/>
                                                                    <w:right w:val="none" w:sz="0" w:space="0" w:color="auto"/>
                                                                  </w:divBdr>
                                                                  <w:divsChild>
                                                                    <w:div w:id="1289120015">
                                                                      <w:marLeft w:val="0"/>
                                                                      <w:marRight w:val="0"/>
                                                                      <w:marTop w:val="0"/>
                                                                      <w:marBottom w:val="0"/>
                                                                      <w:divBdr>
                                                                        <w:top w:val="none" w:sz="0" w:space="0" w:color="auto"/>
                                                                        <w:left w:val="none" w:sz="0" w:space="0" w:color="auto"/>
                                                                        <w:bottom w:val="none" w:sz="0" w:space="0" w:color="auto"/>
                                                                        <w:right w:val="none" w:sz="0" w:space="0" w:color="auto"/>
                                                                      </w:divBdr>
                                                                    </w:div>
                                                                    <w:div w:id="1289120180">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119872">
                                              <w:marLeft w:val="0"/>
                                              <w:marRight w:val="-3000"/>
                                              <w:marTop w:val="0"/>
                                              <w:marBottom w:val="0"/>
                                              <w:divBdr>
                                                <w:top w:val="none" w:sz="0" w:space="0" w:color="auto"/>
                                                <w:left w:val="none" w:sz="0" w:space="0" w:color="auto"/>
                                                <w:bottom w:val="none" w:sz="0" w:space="0" w:color="auto"/>
                                                <w:right w:val="none" w:sz="0" w:space="0" w:color="auto"/>
                                              </w:divBdr>
                                              <w:divsChild>
                                                <w:div w:id="1289120075">
                                                  <w:marLeft w:val="0"/>
                                                  <w:marRight w:val="0"/>
                                                  <w:marTop w:val="0"/>
                                                  <w:marBottom w:val="0"/>
                                                  <w:divBdr>
                                                    <w:top w:val="none" w:sz="0" w:space="0" w:color="auto"/>
                                                    <w:left w:val="none" w:sz="0" w:space="0" w:color="auto"/>
                                                    <w:bottom w:val="none" w:sz="0" w:space="0" w:color="auto"/>
                                                    <w:right w:val="none" w:sz="0" w:space="0" w:color="auto"/>
                                                  </w:divBdr>
                                                  <w:divsChild>
                                                    <w:div w:id="1289119923">
                                                      <w:marLeft w:val="225"/>
                                                      <w:marRight w:val="225"/>
                                                      <w:marTop w:val="0"/>
                                                      <w:marBottom w:val="0"/>
                                                      <w:divBdr>
                                                        <w:top w:val="none" w:sz="0" w:space="0" w:color="auto"/>
                                                        <w:left w:val="none" w:sz="0" w:space="0" w:color="auto"/>
                                                        <w:bottom w:val="none" w:sz="0" w:space="0" w:color="auto"/>
                                                        <w:right w:val="none" w:sz="0" w:space="0" w:color="auto"/>
                                                      </w:divBdr>
                                                      <w:divsChild>
                                                        <w:div w:id="1289119871">
                                                          <w:marLeft w:val="0"/>
                                                          <w:marRight w:val="0"/>
                                                          <w:marTop w:val="450"/>
                                                          <w:marBottom w:val="450"/>
                                                          <w:divBdr>
                                                            <w:top w:val="none" w:sz="0" w:space="0" w:color="auto"/>
                                                            <w:left w:val="none" w:sz="0" w:space="0" w:color="auto"/>
                                                            <w:bottom w:val="none" w:sz="0" w:space="0" w:color="auto"/>
                                                            <w:right w:val="none" w:sz="0" w:space="0" w:color="auto"/>
                                                          </w:divBdr>
                                                          <w:divsChild>
                                                            <w:div w:id="1289119895">
                                                              <w:marLeft w:val="0"/>
                                                              <w:marRight w:val="0"/>
                                                              <w:marTop w:val="0"/>
                                                              <w:marBottom w:val="0"/>
                                                              <w:divBdr>
                                                                <w:top w:val="none" w:sz="0" w:space="0" w:color="auto"/>
                                                                <w:left w:val="none" w:sz="0" w:space="0" w:color="auto"/>
                                                                <w:bottom w:val="none" w:sz="0" w:space="0" w:color="auto"/>
                                                                <w:right w:val="none" w:sz="0" w:space="0" w:color="auto"/>
                                                              </w:divBdr>
                                                            </w:div>
                                                          </w:divsChild>
                                                        </w:div>
                                                        <w:div w:id="1289119902">
                                                          <w:marLeft w:val="0"/>
                                                          <w:marRight w:val="0"/>
                                                          <w:marTop w:val="450"/>
                                                          <w:marBottom w:val="450"/>
                                                          <w:divBdr>
                                                            <w:top w:val="none" w:sz="0" w:space="0" w:color="auto"/>
                                                            <w:left w:val="none" w:sz="0" w:space="0" w:color="auto"/>
                                                            <w:bottom w:val="none" w:sz="0" w:space="0" w:color="auto"/>
                                                            <w:right w:val="none" w:sz="0" w:space="0" w:color="auto"/>
                                                          </w:divBdr>
                                                          <w:divsChild>
                                                            <w:div w:id="1289120177">
                                                              <w:marLeft w:val="0"/>
                                                              <w:marRight w:val="0"/>
                                                              <w:marTop w:val="0"/>
                                                              <w:marBottom w:val="0"/>
                                                              <w:divBdr>
                                                                <w:top w:val="none" w:sz="0" w:space="0" w:color="auto"/>
                                                                <w:left w:val="none" w:sz="0" w:space="0" w:color="auto"/>
                                                                <w:bottom w:val="none" w:sz="0" w:space="0" w:color="auto"/>
                                                                <w:right w:val="none" w:sz="0" w:space="0" w:color="auto"/>
                                                              </w:divBdr>
                                                            </w:div>
                                                          </w:divsChild>
                                                        </w:div>
                                                        <w:div w:id="1289119910">
                                                          <w:marLeft w:val="0"/>
                                                          <w:marRight w:val="0"/>
                                                          <w:marTop w:val="450"/>
                                                          <w:marBottom w:val="0"/>
                                                          <w:divBdr>
                                                            <w:top w:val="none" w:sz="0" w:space="0" w:color="auto"/>
                                                            <w:left w:val="none" w:sz="0" w:space="0" w:color="auto"/>
                                                            <w:bottom w:val="none" w:sz="0" w:space="0" w:color="auto"/>
                                                            <w:right w:val="none" w:sz="0" w:space="0" w:color="auto"/>
                                                          </w:divBdr>
                                                          <w:divsChild>
                                                            <w:div w:id="1289120013">
                                                              <w:marLeft w:val="0"/>
                                                              <w:marRight w:val="0"/>
                                                              <w:marTop w:val="0"/>
                                                              <w:marBottom w:val="0"/>
                                                              <w:divBdr>
                                                                <w:top w:val="none" w:sz="0" w:space="0" w:color="auto"/>
                                                                <w:left w:val="none" w:sz="0" w:space="0" w:color="auto"/>
                                                                <w:bottom w:val="none" w:sz="0" w:space="0" w:color="auto"/>
                                                                <w:right w:val="none" w:sz="0" w:space="0" w:color="auto"/>
                                                              </w:divBdr>
                                                            </w:div>
                                                          </w:divsChild>
                                                        </w:div>
                                                        <w:div w:id="1289119930">
                                                          <w:marLeft w:val="0"/>
                                                          <w:marRight w:val="0"/>
                                                          <w:marTop w:val="450"/>
                                                          <w:marBottom w:val="450"/>
                                                          <w:divBdr>
                                                            <w:top w:val="none" w:sz="0" w:space="0" w:color="auto"/>
                                                            <w:left w:val="none" w:sz="0" w:space="0" w:color="auto"/>
                                                            <w:bottom w:val="none" w:sz="0" w:space="0" w:color="auto"/>
                                                            <w:right w:val="none" w:sz="0" w:space="0" w:color="auto"/>
                                                          </w:divBdr>
                                                          <w:divsChild>
                                                            <w:div w:id="1289119886">
                                                              <w:marLeft w:val="0"/>
                                                              <w:marRight w:val="0"/>
                                                              <w:marTop w:val="0"/>
                                                              <w:marBottom w:val="0"/>
                                                              <w:divBdr>
                                                                <w:top w:val="none" w:sz="0" w:space="0" w:color="auto"/>
                                                                <w:left w:val="none" w:sz="0" w:space="0" w:color="auto"/>
                                                                <w:bottom w:val="none" w:sz="0" w:space="0" w:color="auto"/>
                                                                <w:right w:val="none" w:sz="0" w:space="0" w:color="auto"/>
                                                              </w:divBdr>
                                                            </w:div>
                                                          </w:divsChild>
                                                        </w:div>
                                                        <w:div w:id="1289120144">
                                                          <w:marLeft w:val="0"/>
                                                          <w:marRight w:val="0"/>
                                                          <w:marTop w:val="0"/>
                                                          <w:marBottom w:val="450"/>
                                                          <w:divBdr>
                                                            <w:top w:val="none" w:sz="0" w:space="0" w:color="auto"/>
                                                            <w:left w:val="none" w:sz="0" w:space="0" w:color="auto"/>
                                                            <w:bottom w:val="none" w:sz="0" w:space="0" w:color="auto"/>
                                                            <w:right w:val="none" w:sz="0" w:space="0" w:color="auto"/>
                                                          </w:divBdr>
                                                          <w:divsChild>
                                                            <w:div w:id="1289120171">
                                                              <w:marLeft w:val="0"/>
                                                              <w:marRight w:val="0"/>
                                                              <w:marTop w:val="0"/>
                                                              <w:marBottom w:val="0"/>
                                                              <w:divBdr>
                                                                <w:top w:val="none" w:sz="0" w:space="0" w:color="auto"/>
                                                                <w:left w:val="none" w:sz="0" w:space="0" w:color="auto"/>
                                                                <w:bottom w:val="none" w:sz="0" w:space="0" w:color="auto"/>
                                                                <w:right w:val="none" w:sz="0" w:space="0" w:color="auto"/>
                                                              </w:divBdr>
                                                              <w:divsChild>
                                                                <w:div w:id="12891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0229">
                                                          <w:marLeft w:val="0"/>
                                                          <w:marRight w:val="0"/>
                                                          <w:marTop w:val="450"/>
                                                          <w:marBottom w:val="450"/>
                                                          <w:divBdr>
                                                            <w:top w:val="none" w:sz="0" w:space="0" w:color="auto"/>
                                                            <w:left w:val="none" w:sz="0" w:space="0" w:color="auto"/>
                                                            <w:bottom w:val="none" w:sz="0" w:space="0" w:color="auto"/>
                                                            <w:right w:val="none" w:sz="0" w:space="0" w:color="auto"/>
                                                          </w:divBdr>
                                                          <w:divsChild>
                                                            <w:div w:id="1289119949">
                                                              <w:marLeft w:val="0"/>
                                                              <w:marRight w:val="0"/>
                                                              <w:marTop w:val="0"/>
                                                              <w:marBottom w:val="0"/>
                                                              <w:divBdr>
                                                                <w:top w:val="none" w:sz="0" w:space="0" w:color="auto"/>
                                                                <w:left w:val="none" w:sz="0" w:space="0" w:color="auto"/>
                                                                <w:bottom w:val="none" w:sz="0" w:space="0" w:color="auto"/>
                                                                <w:right w:val="none" w:sz="0" w:space="0" w:color="auto"/>
                                                              </w:divBdr>
                                                              <w:divsChild>
                                                                <w:div w:id="12891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119944">
                                              <w:marLeft w:val="0"/>
                                              <w:marRight w:val="0"/>
                                              <w:marTop w:val="0"/>
                                              <w:marBottom w:val="0"/>
                                              <w:divBdr>
                                                <w:top w:val="none" w:sz="0" w:space="0" w:color="auto"/>
                                                <w:left w:val="none" w:sz="0" w:space="0" w:color="auto"/>
                                                <w:bottom w:val="none" w:sz="0" w:space="0" w:color="auto"/>
                                                <w:right w:val="none" w:sz="0" w:space="0" w:color="auto"/>
                                              </w:divBdr>
                                              <w:divsChild>
                                                <w:div w:id="1289120154">
                                                  <w:marLeft w:val="0"/>
                                                  <w:marRight w:val="0"/>
                                                  <w:marTop w:val="0"/>
                                                  <w:marBottom w:val="0"/>
                                                  <w:divBdr>
                                                    <w:top w:val="none" w:sz="0" w:space="0" w:color="auto"/>
                                                    <w:left w:val="none" w:sz="0" w:space="0" w:color="auto"/>
                                                    <w:bottom w:val="none" w:sz="0" w:space="0" w:color="auto"/>
                                                    <w:right w:val="none" w:sz="0" w:space="0" w:color="auto"/>
                                                  </w:divBdr>
                                                  <w:divsChild>
                                                    <w:div w:id="1289119916">
                                                      <w:marLeft w:val="225"/>
                                                      <w:marRight w:val="225"/>
                                                      <w:marTop w:val="0"/>
                                                      <w:marBottom w:val="0"/>
                                                      <w:divBdr>
                                                        <w:top w:val="none" w:sz="0" w:space="0" w:color="auto"/>
                                                        <w:left w:val="none" w:sz="0" w:space="0" w:color="auto"/>
                                                        <w:bottom w:val="none" w:sz="0" w:space="0" w:color="auto"/>
                                                        <w:right w:val="none" w:sz="0" w:space="0" w:color="auto"/>
                                                      </w:divBdr>
                                                      <w:divsChild>
                                                        <w:div w:id="1289120054">
                                                          <w:marLeft w:val="0"/>
                                                          <w:marRight w:val="0"/>
                                                          <w:marTop w:val="0"/>
                                                          <w:marBottom w:val="0"/>
                                                          <w:divBdr>
                                                            <w:top w:val="none" w:sz="0" w:space="0" w:color="auto"/>
                                                            <w:left w:val="none" w:sz="0" w:space="0" w:color="auto"/>
                                                            <w:bottom w:val="none" w:sz="0" w:space="0" w:color="auto"/>
                                                            <w:right w:val="none" w:sz="0" w:space="0" w:color="auto"/>
                                                          </w:divBdr>
                                                          <w:divsChild>
                                                            <w:div w:id="1289119853">
                                                              <w:marLeft w:val="0"/>
                                                              <w:marRight w:val="0"/>
                                                              <w:marTop w:val="240"/>
                                                              <w:marBottom w:val="240"/>
                                                              <w:divBdr>
                                                                <w:top w:val="none" w:sz="0" w:space="0" w:color="auto"/>
                                                                <w:left w:val="none" w:sz="0" w:space="0" w:color="auto"/>
                                                                <w:bottom w:val="none" w:sz="0" w:space="0" w:color="auto"/>
                                                                <w:right w:val="none" w:sz="0" w:space="0" w:color="auto"/>
                                                              </w:divBdr>
                                                            </w:div>
                                                            <w:div w:id="1289120232">
                                                              <w:marLeft w:val="0"/>
                                                              <w:marRight w:val="0"/>
                                                              <w:marTop w:val="0"/>
                                                              <w:marBottom w:val="0"/>
                                                              <w:divBdr>
                                                                <w:top w:val="none" w:sz="0" w:space="0" w:color="auto"/>
                                                                <w:left w:val="none" w:sz="0" w:space="0" w:color="auto"/>
                                                                <w:bottom w:val="none" w:sz="0" w:space="0" w:color="auto"/>
                                                                <w:right w:val="none" w:sz="0" w:space="0" w:color="auto"/>
                                                              </w:divBdr>
                                                              <w:divsChild>
                                                                <w:div w:id="1289119836">
                                                                  <w:marLeft w:val="0"/>
                                                                  <w:marRight w:val="0"/>
                                                                  <w:marTop w:val="0"/>
                                                                  <w:marBottom w:val="0"/>
                                                                  <w:divBdr>
                                                                    <w:top w:val="none" w:sz="0" w:space="0" w:color="auto"/>
                                                                    <w:left w:val="none" w:sz="0" w:space="0" w:color="auto"/>
                                                                    <w:bottom w:val="none" w:sz="0" w:space="0" w:color="auto"/>
                                                                    <w:right w:val="none" w:sz="0" w:space="0" w:color="auto"/>
                                                                  </w:divBdr>
                                                                  <w:divsChild>
                                                                    <w:div w:id="1289119843">
                                                                      <w:marLeft w:val="0"/>
                                                                      <w:marRight w:val="0"/>
                                                                      <w:marTop w:val="0"/>
                                                                      <w:marBottom w:val="0"/>
                                                                      <w:divBdr>
                                                                        <w:top w:val="none" w:sz="0" w:space="0" w:color="auto"/>
                                                                        <w:left w:val="none" w:sz="0" w:space="0" w:color="auto"/>
                                                                        <w:bottom w:val="none" w:sz="0" w:space="0" w:color="auto"/>
                                                                        <w:right w:val="none" w:sz="0" w:space="0" w:color="auto"/>
                                                                      </w:divBdr>
                                                                      <w:divsChild>
                                                                        <w:div w:id="1289120172">
                                                                          <w:marLeft w:val="-300"/>
                                                                          <w:marRight w:val="-300"/>
                                                                          <w:marTop w:val="0"/>
                                                                          <w:marBottom w:val="300"/>
                                                                          <w:divBdr>
                                                                            <w:top w:val="single" w:sz="6" w:space="11" w:color="DCDCDC"/>
                                                                            <w:left w:val="single" w:sz="6" w:space="15" w:color="DCDCDC"/>
                                                                            <w:bottom w:val="single" w:sz="6" w:space="11" w:color="DCDCDC"/>
                                                                            <w:right w:val="single" w:sz="6" w:space="15" w:color="DCDCDC"/>
                                                                          </w:divBdr>
                                                                          <w:divsChild>
                                                                            <w:div w:id="1289119908">
                                                                              <w:marLeft w:val="0"/>
                                                                              <w:marRight w:val="0"/>
                                                                              <w:marTop w:val="0"/>
                                                                              <w:marBottom w:val="0"/>
                                                                              <w:divBdr>
                                                                                <w:top w:val="none" w:sz="0" w:space="0" w:color="auto"/>
                                                                                <w:left w:val="none" w:sz="0" w:space="0" w:color="auto"/>
                                                                                <w:bottom w:val="none" w:sz="0" w:space="0" w:color="auto"/>
                                                                                <w:right w:val="none" w:sz="0" w:space="0" w:color="auto"/>
                                                                              </w:divBdr>
                                                                              <w:divsChild>
                                                                                <w:div w:id="1289119928">
                                                                                  <w:marLeft w:val="0"/>
                                                                                  <w:marRight w:val="0"/>
                                                                                  <w:marTop w:val="0"/>
                                                                                  <w:marBottom w:val="0"/>
                                                                                  <w:divBdr>
                                                                                    <w:top w:val="none" w:sz="0" w:space="0" w:color="auto"/>
                                                                                    <w:left w:val="none" w:sz="0" w:space="0" w:color="auto"/>
                                                                                    <w:bottom w:val="none" w:sz="0" w:space="0" w:color="auto"/>
                                                                                    <w:right w:val="none" w:sz="0" w:space="0" w:color="auto"/>
                                                                                  </w:divBdr>
                                                                                  <w:divsChild>
                                                                                    <w:div w:id="1289119839">
                                                                                      <w:marLeft w:val="0"/>
                                                                                      <w:marRight w:val="0"/>
                                                                                      <w:marTop w:val="0"/>
                                                                                      <w:marBottom w:val="0"/>
                                                                                      <w:divBdr>
                                                                                        <w:top w:val="none" w:sz="0" w:space="0" w:color="auto"/>
                                                                                        <w:left w:val="none" w:sz="0" w:space="0" w:color="auto"/>
                                                                                        <w:bottom w:val="none" w:sz="0" w:space="0" w:color="auto"/>
                                                                                        <w:right w:val="none" w:sz="0" w:space="0" w:color="auto"/>
                                                                                      </w:divBdr>
                                                                                    </w:div>
                                                                                    <w:div w:id="1289120018">
                                                                                      <w:marLeft w:val="0"/>
                                                                                      <w:marRight w:val="0"/>
                                                                                      <w:marTop w:val="0"/>
                                                                                      <w:marBottom w:val="0"/>
                                                                                      <w:divBdr>
                                                                                        <w:top w:val="none" w:sz="0" w:space="0" w:color="auto"/>
                                                                                        <w:left w:val="none" w:sz="0" w:space="0" w:color="auto"/>
                                                                                        <w:bottom w:val="none" w:sz="0" w:space="0" w:color="auto"/>
                                                                                        <w:right w:val="none" w:sz="0" w:space="0" w:color="auto"/>
                                                                                      </w:divBdr>
                                                                                    </w:div>
                                                                                    <w:div w:id="1289120217">
                                                                                      <w:marLeft w:val="0"/>
                                                                                      <w:marRight w:val="0"/>
                                                                                      <w:marTop w:val="0"/>
                                                                                      <w:marBottom w:val="0"/>
                                                                                      <w:divBdr>
                                                                                        <w:top w:val="none" w:sz="0" w:space="0" w:color="auto"/>
                                                                                        <w:left w:val="none" w:sz="0" w:space="0" w:color="auto"/>
                                                                                        <w:bottom w:val="none" w:sz="0" w:space="0" w:color="auto"/>
                                                                                        <w:right w:val="none" w:sz="0" w:space="0" w:color="auto"/>
                                                                                      </w:divBdr>
                                                                                    </w:div>
                                                                                  </w:divsChild>
                                                                                </w:div>
                                                                                <w:div w:id="1289120269">
                                                                                  <w:marLeft w:val="0"/>
                                                                                  <w:marRight w:val="0"/>
                                                                                  <w:marTop w:val="120"/>
                                                                                  <w:marBottom w:val="0"/>
                                                                                  <w:divBdr>
                                                                                    <w:top w:val="none" w:sz="0" w:space="0" w:color="auto"/>
                                                                                    <w:left w:val="none" w:sz="0" w:space="0" w:color="auto"/>
                                                                                    <w:bottom w:val="none" w:sz="0" w:space="0" w:color="auto"/>
                                                                                    <w:right w:val="none" w:sz="0" w:space="0" w:color="auto"/>
                                                                                  </w:divBdr>
                                                                                  <w:divsChild>
                                                                                    <w:div w:id="1289120181">
                                                                                      <w:marLeft w:val="0"/>
                                                                                      <w:marRight w:val="0"/>
                                                                                      <w:marTop w:val="0"/>
                                                                                      <w:marBottom w:val="0"/>
                                                                                      <w:divBdr>
                                                                                        <w:top w:val="none" w:sz="0" w:space="0" w:color="auto"/>
                                                                                        <w:left w:val="none" w:sz="0" w:space="0" w:color="auto"/>
                                                                                        <w:bottom w:val="none" w:sz="0" w:space="0" w:color="auto"/>
                                                                                        <w:right w:val="none" w:sz="0" w:space="0" w:color="auto"/>
                                                                                      </w:divBdr>
                                                                                    </w:div>
                                                                                    <w:div w:id="1289120251">
                                                                                      <w:marLeft w:val="0"/>
                                                                                      <w:marRight w:val="0"/>
                                                                                      <w:marTop w:val="0"/>
                                                                                      <w:marBottom w:val="0"/>
                                                                                      <w:divBdr>
                                                                                        <w:top w:val="none" w:sz="0" w:space="0" w:color="auto"/>
                                                                                        <w:left w:val="none" w:sz="0" w:space="0" w:color="auto"/>
                                                                                        <w:bottom w:val="none" w:sz="0" w:space="0" w:color="auto"/>
                                                                                        <w:right w:val="none" w:sz="0" w:space="0" w:color="auto"/>
                                                                                      </w:divBdr>
                                                                                      <w:divsChild>
                                                                                        <w:div w:id="1289120274">
                                                                                          <w:marLeft w:val="0"/>
                                                                                          <w:marRight w:val="0"/>
                                                                                          <w:marTop w:val="120"/>
                                                                                          <w:marBottom w:val="0"/>
                                                                                          <w:divBdr>
                                                                                            <w:top w:val="none" w:sz="0" w:space="0" w:color="auto"/>
                                                                                            <w:left w:val="none" w:sz="0" w:space="0" w:color="auto"/>
                                                                                            <w:bottom w:val="none" w:sz="0" w:space="0" w:color="auto"/>
                                                                                            <w:right w:val="none" w:sz="0" w:space="0" w:color="auto"/>
                                                                                          </w:divBdr>
                                                                                          <w:divsChild>
                                                                                            <w:div w:id="1289120191">
                                                                                              <w:marLeft w:val="0"/>
                                                                                              <w:marRight w:val="0"/>
                                                                                              <w:marTop w:val="0"/>
                                                                                              <w:marBottom w:val="0"/>
                                                                                              <w:divBdr>
                                                                                                <w:top w:val="none" w:sz="0" w:space="0" w:color="auto"/>
                                                                                                <w:left w:val="none" w:sz="0" w:space="0" w:color="auto"/>
                                                                                                <w:bottom w:val="none" w:sz="0" w:space="0" w:color="auto"/>
                                                                                                <w:right w:val="none" w:sz="0" w:space="0" w:color="auto"/>
                                                                                              </w:divBdr>
                                                                                              <w:divsChild>
                                                                                                <w:div w:id="1289119802">
                                                                                                  <w:marLeft w:val="0"/>
                                                                                                  <w:marRight w:val="45"/>
                                                                                                  <w:marTop w:val="0"/>
                                                                                                  <w:marBottom w:val="0"/>
                                                                                                  <w:divBdr>
                                                                                                    <w:top w:val="none" w:sz="0" w:space="0" w:color="auto"/>
                                                                                                    <w:left w:val="none" w:sz="0" w:space="0" w:color="auto"/>
                                                                                                    <w:bottom w:val="none" w:sz="0" w:space="0" w:color="auto"/>
                                                                                                    <w:right w:val="none" w:sz="0" w:space="0" w:color="auto"/>
                                                                                                  </w:divBdr>
                                                                                                </w:div>
                                                                                                <w:div w:id="1289119825">
                                                                                                  <w:marLeft w:val="0"/>
                                                                                                  <w:marRight w:val="45"/>
                                                                                                  <w:marTop w:val="0"/>
                                                                                                  <w:marBottom w:val="0"/>
                                                                                                  <w:divBdr>
                                                                                                    <w:top w:val="none" w:sz="0" w:space="0" w:color="auto"/>
                                                                                                    <w:left w:val="none" w:sz="0" w:space="0" w:color="auto"/>
                                                                                                    <w:bottom w:val="none" w:sz="0" w:space="0" w:color="auto"/>
                                                                                                    <w:right w:val="none" w:sz="0" w:space="0" w:color="auto"/>
                                                                                                  </w:divBdr>
                                                                                                </w:div>
                                                                                                <w:div w:id="1289119830">
                                                                                                  <w:marLeft w:val="0"/>
                                                                                                  <w:marRight w:val="45"/>
                                                                                                  <w:marTop w:val="0"/>
                                                                                                  <w:marBottom w:val="0"/>
                                                                                                  <w:divBdr>
                                                                                                    <w:top w:val="none" w:sz="0" w:space="0" w:color="auto"/>
                                                                                                    <w:left w:val="none" w:sz="0" w:space="0" w:color="auto"/>
                                                                                                    <w:bottom w:val="none" w:sz="0" w:space="0" w:color="auto"/>
                                                                                                    <w:right w:val="none" w:sz="0" w:space="0" w:color="auto"/>
                                                                                                  </w:divBdr>
                                                                                                </w:div>
                                                                                                <w:div w:id="1289119953">
                                                                                                  <w:marLeft w:val="0"/>
                                                                                                  <w:marRight w:val="45"/>
                                                                                                  <w:marTop w:val="0"/>
                                                                                                  <w:marBottom w:val="0"/>
                                                                                                  <w:divBdr>
                                                                                                    <w:top w:val="none" w:sz="0" w:space="0" w:color="auto"/>
                                                                                                    <w:left w:val="none" w:sz="0" w:space="0" w:color="auto"/>
                                                                                                    <w:bottom w:val="none" w:sz="0" w:space="0" w:color="auto"/>
                                                                                                    <w:right w:val="none" w:sz="0" w:space="0" w:color="auto"/>
                                                                                                  </w:divBdr>
                                                                                                </w:div>
                                                                                                <w:div w:id="1289119962">
                                                                                                  <w:marLeft w:val="0"/>
                                                                                                  <w:marRight w:val="45"/>
                                                                                                  <w:marTop w:val="0"/>
                                                                                                  <w:marBottom w:val="0"/>
                                                                                                  <w:divBdr>
                                                                                                    <w:top w:val="none" w:sz="0" w:space="0" w:color="auto"/>
                                                                                                    <w:left w:val="none" w:sz="0" w:space="0" w:color="auto"/>
                                                                                                    <w:bottom w:val="none" w:sz="0" w:space="0" w:color="auto"/>
                                                                                                    <w:right w:val="none" w:sz="0" w:space="0" w:color="auto"/>
                                                                                                  </w:divBdr>
                                                                                                </w:div>
                                                                                                <w:div w:id="1289120009">
                                                                                                  <w:marLeft w:val="0"/>
                                                                                                  <w:marRight w:val="45"/>
                                                                                                  <w:marTop w:val="0"/>
                                                                                                  <w:marBottom w:val="0"/>
                                                                                                  <w:divBdr>
                                                                                                    <w:top w:val="none" w:sz="0" w:space="0" w:color="auto"/>
                                                                                                    <w:left w:val="none" w:sz="0" w:space="0" w:color="auto"/>
                                                                                                    <w:bottom w:val="none" w:sz="0" w:space="0" w:color="auto"/>
                                                                                                    <w:right w:val="none" w:sz="0" w:space="0" w:color="auto"/>
                                                                                                  </w:divBdr>
                                                                                                </w:div>
                                                                                                <w:div w:id="1289120064">
                                                                                                  <w:marLeft w:val="0"/>
                                                                                                  <w:marRight w:val="45"/>
                                                                                                  <w:marTop w:val="0"/>
                                                                                                  <w:marBottom w:val="0"/>
                                                                                                  <w:divBdr>
                                                                                                    <w:top w:val="none" w:sz="0" w:space="0" w:color="auto"/>
                                                                                                    <w:left w:val="none" w:sz="0" w:space="0" w:color="auto"/>
                                                                                                    <w:bottom w:val="none" w:sz="0" w:space="0" w:color="auto"/>
                                                                                                    <w:right w:val="none" w:sz="0" w:space="0" w:color="auto"/>
                                                                                                  </w:divBdr>
                                                                                                </w:div>
                                                                                                <w:div w:id="1289120230">
                                                                                                  <w:marLeft w:val="0"/>
                                                                                                  <w:marRight w:val="45"/>
                                                                                                  <w:marTop w:val="0"/>
                                                                                                  <w:marBottom w:val="0"/>
                                                                                                  <w:divBdr>
                                                                                                    <w:top w:val="none" w:sz="0" w:space="0" w:color="auto"/>
                                                                                                    <w:left w:val="none" w:sz="0" w:space="0" w:color="auto"/>
                                                                                                    <w:bottom w:val="none" w:sz="0" w:space="0" w:color="auto"/>
                                                                                                    <w:right w:val="none" w:sz="0" w:space="0" w:color="auto"/>
                                                                                                  </w:divBdr>
                                                                                                </w:div>
                                                                                                <w:div w:id="128912023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120254">
                                                                              <w:marLeft w:val="0"/>
                                                                              <w:marRight w:val="0"/>
                                                                              <w:marTop w:val="150"/>
                                                                              <w:marBottom w:val="0"/>
                                                                              <w:divBdr>
                                                                                <w:top w:val="none" w:sz="0" w:space="0" w:color="auto"/>
                                                                                <w:left w:val="none" w:sz="0" w:space="0" w:color="auto"/>
                                                                                <w:bottom w:val="none" w:sz="0" w:space="0" w:color="auto"/>
                                                                                <w:right w:val="none" w:sz="0" w:space="0" w:color="auto"/>
                                                                              </w:divBdr>
                                                                              <w:divsChild>
                                                                                <w:div w:id="1289119973">
                                                                                  <w:marLeft w:val="0"/>
                                                                                  <w:marRight w:val="0"/>
                                                                                  <w:marTop w:val="0"/>
                                                                                  <w:marBottom w:val="0"/>
                                                                                  <w:divBdr>
                                                                                    <w:top w:val="none" w:sz="0" w:space="0" w:color="auto"/>
                                                                                    <w:left w:val="none" w:sz="0" w:space="0" w:color="auto"/>
                                                                                    <w:bottom w:val="none" w:sz="0" w:space="0" w:color="auto"/>
                                                                                    <w:right w:val="none" w:sz="0" w:space="0" w:color="auto"/>
                                                                                  </w:divBdr>
                                                                                </w:div>
                                                                                <w:div w:id="1289120195">
                                                                                  <w:marLeft w:val="0"/>
                                                                                  <w:marRight w:val="0"/>
                                                                                  <w:marTop w:val="0"/>
                                                                                  <w:marBottom w:val="240"/>
                                                                                  <w:divBdr>
                                                                                    <w:top w:val="none" w:sz="0" w:space="0" w:color="auto"/>
                                                                                    <w:left w:val="none" w:sz="0" w:space="0" w:color="auto"/>
                                                                                    <w:bottom w:val="none" w:sz="0" w:space="0" w:color="auto"/>
                                                                                    <w:right w:val="none" w:sz="0" w:space="0" w:color="auto"/>
                                                                                  </w:divBdr>
                                                                                  <w:divsChild>
                                                                                    <w:div w:id="1289120058">
                                                                                      <w:marLeft w:val="0"/>
                                                                                      <w:marRight w:val="0"/>
                                                                                      <w:marTop w:val="0"/>
                                                                                      <w:marBottom w:val="0"/>
                                                                                      <w:divBdr>
                                                                                        <w:top w:val="none" w:sz="0" w:space="0" w:color="auto"/>
                                                                                        <w:left w:val="none" w:sz="0" w:space="0" w:color="auto"/>
                                                                                        <w:bottom w:val="none" w:sz="0" w:space="0" w:color="auto"/>
                                                                                        <w:right w:val="none" w:sz="0" w:space="0" w:color="auto"/>
                                                                                      </w:divBdr>
                                                                                      <w:divsChild>
                                                                                        <w:div w:id="1289119974">
                                                                                          <w:marLeft w:val="0"/>
                                                                                          <w:marRight w:val="0"/>
                                                                                          <w:marTop w:val="0"/>
                                                                                          <w:marBottom w:val="0"/>
                                                                                          <w:divBdr>
                                                                                            <w:top w:val="none" w:sz="0" w:space="0" w:color="auto"/>
                                                                                            <w:left w:val="none" w:sz="0" w:space="0" w:color="auto"/>
                                                                                            <w:bottom w:val="none" w:sz="0" w:space="0" w:color="auto"/>
                                                                                            <w:right w:val="none" w:sz="0" w:space="0" w:color="auto"/>
                                                                                          </w:divBdr>
                                                                                          <w:divsChild>
                                                                                            <w:div w:id="1289119915">
                                                                                              <w:marLeft w:val="0"/>
                                                                                              <w:marRight w:val="0"/>
                                                                                              <w:marTop w:val="0"/>
                                                                                              <w:marBottom w:val="0"/>
                                                                                              <w:divBdr>
                                                                                                <w:top w:val="none" w:sz="0" w:space="0" w:color="auto"/>
                                                                                                <w:left w:val="none" w:sz="0" w:space="0" w:color="auto"/>
                                                                                                <w:bottom w:val="none" w:sz="0" w:space="0" w:color="auto"/>
                                                                                                <w:right w:val="none" w:sz="0" w:space="0" w:color="auto"/>
                                                                                              </w:divBdr>
                                                                                              <w:divsChild>
                                                                                                <w:div w:id="1289120033">
                                                                                                  <w:marLeft w:val="0"/>
                                                                                                  <w:marRight w:val="0"/>
                                                                                                  <w:marTop w:val="120"/>
                                                                                                  <w:marBottom w:val="120"/>
                                                                                                  <w:divBdr>
                                                                                                    <w:top w:val="none" w:sz="0" w:space="0" w:color="auto"/>
                                                                                                    <w:left w:val="none" w:sz="0" w:space="0" w:color="auto"/>
                                                                                                    <w:bottom w:val="none" w:sz="0" w:space="0" w:color="auto"/>
                                                                                                    <w:right w:val="none" w:sz="0" w:space="0" w:color="auto"/>
                                                                                                  </w:divBdr>
                                                                                                  <w:divsChild>
                                                                                                    <w:div w:id="1289119810">
                                                                                                      <w:marLeft w:val="0"/>
                                                                                                      <w:marRight w:val="0"/>
                                                                                                      <w:marTop w:val="48"/>
                                                                                                      <w:marBottom w:val="0"/>
                                                                                                      <w:divBdr>
                                                                                                        <w:top w:val="none" w:sz="0" w:space="0" w:color="auto"/>
                                                                                                        <w:left w:val="none" w:sz="0" w:space="0" w:color="auto"/>
                                                                                                        <w:bottom w:val="none" w:sz="0" w:space="0" w:color="auto"/>
                                                                                                        <w:right w:val="none" w:sz="0" w:space="0" w:color="auto"/>
                                                                                                      </w:divBdr>
                                                                                                    </w:div>
                                                                                                    <w:div w:id="1289119816">
                                                                                                      <w:marLeft w:val="0"/>
                                                                                                      <w:marRight w:val="0"/>
                                                                                                      <w:marTop w:val="48"/>
                                                                                                      <w:marBottom w:val="0"/>
                                                                                                      <w:divBdr>
                                                                                                        <w:top w:val="none" w:sz="0" w:space="0" w:color="auto"/>
                                                                                                        <w:left w:val="none" w:sz="0" w:space="0" w:color="auto"/>
                                                                                                        <w:bottom w:val="none" w:sz="0" w:space="0" w:color="auto"/>
                                                                                                        <w:right w:val="none" w:sz="0" w:space="0" w:color="auto"/>
                                                                                                      </w:divBdr>
                                                                                                    </w:div>
                                                                                                    <w:div w:id="1289119818">
                                                                                                      <w:marLeft w:val="0"/>
                                                                                                      <w:marRight w:val="0"/>
                                                                                                      <w:marTop w:val="48"/>
                                                                                                      <w:marBottom w:val="0"/>
                                                                                                      <w:divBdr>
                                                                                                        <w:top w:val="none" w:sz="0" w:space="0" w:color="auto"/>
                                                                                                        <w:left w:val="none" w:sz="0" w:space="0" w:color="auto"/>
                                                                                                        <w:bottom w:val="none" w:sz="0" w:space="0" w:color="auto"/>
                                                                                                        <w:right w:val="none" w:sz="0" w:space="0" w:color="auto"/>
                                                                                                      </w:divBdr>
                                                                                                    </w:div>
                                                                                                    <w:div w:id="1289119821">
                                                                                                      <w:marLeft w:val="72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120"/>
                                                                                                          <w:divBdr>
                                                                                                            <w:top w:val="none" w:sz="0" w:space="0" w:color="auto"/>
                                                                                                            <w:left w:val="none" w:sz="0" w:space="0" w:color="auto"/>
                                                                                                            <w:bottom w:val="none" w:sz="0" w:space="0" w:color="auto"/>
                                                                                                            <w:right w:val="none" w:sz="0" w:space="0" w:color="auto"/>
                                                                                                          </w:divBdr>
                                                                                                        </w:div>
                                                                                                      </w:divsChild>
                                                                                                    </w:div>
                                                                                                    <w:div w:id="1289119822">
                                                                                                      <w:marLeft w:val="720"/>
                                                                                                      <w:marRight w:val="0"/>
                                                                                                      <w:marTop w:val="0"/>
                                                                                                      <w:marBottom w:val="0"/>
                                                                                                      <w:divBdr>
                                                                                                        <w:top w:val="none" w:sz="0" w:space="0" w:color="auto"/>
                                                                                                        <w:left w:val="none" w:sz="0" w:space="0" w:color="auto"/>
                                                                                                        <w:bottom w:val="none" w:sz="0" w:space="0" w:color="auto"/>
                                                                                                        <w:right w:val="none" w:sz="0" w:space="0" w:color="auto"/>
                                                                                                      </w:divBdr>
                                                                                                      <w:divsChild>
                                                                                                        <w:div w:id="1289119867">
                                                                                                          <w:marLeft w:val="0"/>
                                                                                                          <w:marRight w:val="0"/>
                                                                                                          <w:marTop w:val="0"/>
                                                                                                          <w:marBottom w:val="120"/>
                                                                                                          <w:divBdr>
                                                                                                            <w:top w:val="none" w:sz="0" w:space="0" w:color="auto"/>
                                                                                                            <w:left w:val="none" w:sz="0" w:space="0" w:color="auto"/>
                                                                                                            <w:bottom w:val="none" w:sz="0" w:space="0" w:color="auto"/>
                                                                                                            <w:right w:val="none" w:sz="0" w:space="0" w:color="auto"/>
                                                                                                          </w:divBdr>
                                                                                                        </w:div>
                                                                                                      </w:divsChild>
                                                                                                    </w:div>
                                                                                                    <w:div w:id="1289119823">
                                                                                                      <w:marLeft w:val="540"/>
                                                                                                      <w:marRight w:val="0"/>
                                                                                                      <w:marTop w:val="240"/>
                                                                                                      <w:marBottom w:val="0"/>
                                                                                                      <w:divBdr>
                                                                                                        <w:top w:val="none" w:sz="0" w:space="0" w:color="auto"/>
                                                                                                        <w:left w:val="none" w:sz="0" w:space="0" w:color="auto"/>
                                                                                                        <w:bottom w:val="none" w:sz="0" w:space="0" w:color="auto"/>
                                                                                                        <w:right w:val="none" w:sz="0" w:space="0" w:color="auto"/>
                                                                                                      </w:divBdr>
                                                                                                      <w:divsChild>
                                                                                                        <w:div w:id="1289120043">
                                                                                                          <w:marLeft w:val="0"/>
                                                                                                          <w:marRight w:val="0"/>
                                                                                                          <w:marTop w:val="120"/>
                                                                                                          <w:marBottom w:val="120"/>
                                                                                                          <w:divBdr>
                                                                                                            <w:top w:val="none" w:sz="0" w:space="0" w:color="auto"/>
                                                                                                            <w:left w:val="none" w:sz="0" w:space="0" w:color="auto"/>
                                                                                                            <w:bottom w:val="none" w:sz="0" w:space="0" w:color="auto"/>
                                                                                                            <w:right w:val="none" w:sz="0" w:space="0" w:color="auto"/>
                                                                                                          </w:divBdr>
                                                                                                          <w:divsChild>
                                                                                                            <w:div w:id="1289119920">
                                                                                                              <w:marLeft w:val="0"/>
                                                                                                              <w:marRight w:val="0"/>
                                                                                                              <w:marTop w:val="0"/>
                                                                                                              <w:marBottom w:val="0"/>
                                                                                                              <w:divBdr>
                                                                                                                <w:top w:val="single" w:sz="12" w:space="0" w:color="EE6A11"/>
                                                                                                                <w:left w:val="none" w:sz="0" w:space="0" w:color="auto"/>
                                                                                                                <w:bottom w:val="none" w:sz="0" w:space="0" w:color="auto"/>
                                                                                                                <w:right w:val="none" w:sz="0" w:space="0" w:color="auto"/>
                                                                                                              </w:divBdr>
                                                                                                            </w:div>
                                                                                                            <w:div w:id="1289120069">
                                                                                                              <w:marLeft w:val="0"/>
                                                                                                              <w:marRight w:val="0"/>
                                                                                                              <w:marTop w:val="0"/>
                                                                                                              <w:marBottom w:val="0"/>
                                                                                                              <w:divBdr>
                                                                                                                <w:top w:val="none" w:sz="0" w:space="0" w:color="auto"/>
                                                                                                                <w:left w:val="none" w:sz="0" w:space="0" w:color="auto"/>
                                                                                                                <w:bottom w:val="none" w:sz="0" w:space="0" w:color="auto"/>
                                                                                                                <w:right w:val="none" w:sz="0" w:space="0" w:color="auto"/>
                                                                                                              </w:divBdr>
                                                                                                              <w:divsChild>
                                                                                                                <w:div w:id="1289120038">
                                                                                                                  <w:marLeft w:val="720"/>
                                                                                                                  <w:marRight w:val="0"/>
                                                                                                                  <w:marTop w:val="0"/>
                                                                                                                  <w:marBottom w:val="0"/>
                                                                                                                  <w:divBdr>
                                                                                                                    <w:top w:val="none" w:sz="0" w:space="0" w:color="auto"/>
                                                                                                                    <w:left w:val="none" w:sz="0" w:space="0" w:color="auto"/>
                                                                                                                    <w:bottom w:val="none" w:sz="0" w:space="0" w:color="auto"/>
                                                                                                                    <w:right w:val="none" w:sz="0" w:space="0" w:color="auto"/>
                                                                                                                  </w:divBdr>
                                                                                                                  <w:divsChild>
                                                                                                                    <w:div w:id="1289120260">
                                                                                                                      <w:marLeft w:val="0"/>
                                                                                                                      <w:marRight w:val="0"/>
                                                                                                                      <w:marTop w:val="0"/>
                                                                                                                      <w:marBottom w:val="120"/>
                                                                                                                      <w:divBdr>
                                                                                                                        <w:top w:val="none" w:sz="0" w:space="0" w:color="auto"/>
                                                                                                                        <w:left w:val="none" w:sz="0" w:space="0" w:color="auto"/>
                                                                                                                        <w:bottom w:val="none" w:sz="0" w:space="0" w:color="auto"/>
                                                                                                                        <w:right w:val="none" w:sz="0" w:space="0" w:color="auto"/>
                                                                                                                      </w:divBdr>
                                                                                                                    </w:div>
                                                                                                                  </w:divsChild>
                                                                                                                </w:div>
                                                                                                                <w:div w:id="128912020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289119827">
                                                                                                      <w:marLeft w:val="720"/>
                                                                                                      <w:marRight w:val="0"/>
                                                                                                      <w:marTop w:val="0"/>
                                                                                                      <w:marBottom w:val="0"/>
                                                                                                      <w:divBdr>
                                                                                                        <w:top w:val="none" w:sz="0" w:space="0" w:color="auto"/>
                                                                                                        <w:left w:val="none" w:sz="0" w:space="0" w:color="auto"/>
                                                                                                        <w:bottom w:val="none" w:sz="0" w:space="0" w:color="auto"/>
                                                                                                        <w:right w:val="none" w:sz="0" w:space="0" w:color="auto"/>
                                                                                                      </w:divBdr>
                                                                                                      <w:divsChild>
                                                                                                        <w:div w:id="1289120218">
                                                                                                          <w:marLeft w:val="0"/>
                                                                                                          <w:marRight w:val="0"/>
                                                                                                          <w:marTop w:val="0"/>
                                                                                                          <w:marBottom w:val="120"/>
                                                                                                          <w:divBdr>
                                                                                                            <w:top w:val="none" w:sz="0" w:space="0" w:color="auto"/>
                                                                                                            <w:left w:val="none" w:sz="0" w:space="0" w:color="auto"/>
                                                                                                            <w:bottom w:val="none" w:sz="0" w:space="0" w:color="auto"/>
                                                                                                            <w:right w:val="none" w:sz="0" w:space="0" w:color="auto"/>
                                                                                                          </w:divBdr>
                                                                                                        </w:div>
                                                                                                      </w:divsChild>
                                                                                                    </w:div>
                                                                                                    <w:div w:id="1289119828">
                                                                                                      <w:marLeft w:val="540"/>
                                                                                                      <w:marRight w:val="0"/>
                                                                                                      <w:marTop w:val="240"/>
                                                                                                      <w:marBottom w:val="0"/>
                                                                                                      <w:divBdr>
                                                                                                        <w:top w:val="none" w:sz="0" w:space="0" w:color="auto"/>
                                                                                                        <w:left w:val="none" w:sz="0" w:space="0" w:color="auto"/>
                                                                                                        <w:bottom w:val="none" w:sz="0" w:space="0" w:color="auto"/>
                                                                                                        <w:right w:val="none" w:sz="0" w:space="0" w:color="auto"/>
                                                                                                      </w:divBdr>
                                                                                                      <w:divsChild>
                                                                                                        <w:div w:id="1289120029">
                                                                                                          <w:marLeft w:val="0"/>
                                                                                                          <w:marRight w:val="0"/>
                                                                                                          <w:marTop w:val="120"/>
                                                                                                          <w:marBottom w:val="120"/>
                                                                                                          <w:divBdr>
                                                                                                            <w:top w:val="none" w:sz="0" w:space="0" w:color="auto"/>
                                                                                                            <w:left w:val="none" w:sz="0" w:space="0" w:color="auto"/>
                                                                                                            <w:bottom w:val="none" w:sz="0" w:space="0" w:color="auto"/>
                                                                                                            <w:right w:val="none" w:sz="0" w:space="0" w:color="auto"/>
                                                                                                          </w:divBdr>
                                                                                                          <w:divsChild>
                                                                                                            <w:div w:id="1289119901">
                                                                                                              <w:marLeft w:val="0"/>
                                                                                                              <w:marRight w:val="0"/>
                                                                                                              <w:marTop w:val="0"/>
                                                                                                              <w:marBottom w:val="0"/>
                                                                                                              <w:divBdr>
                                                                                                                <w:top w:val="single" w:sz="12" w:space="0" w:color="EE6A11"/>
                                                                                                                <w:left w:val="none" w:sz="0" w:space="0" w:color="auto"/>
                                                                                                                <w:bottom w:val="none" w:sz="0" w:space="0" w:color="auto"/>
                                                                                                                <w:right w:val="none" w:sz="0" w:space="0" w:color="auto"/>
                                                                                                              </w:divBdr>
                                                                                                            </w:div>
                                                                                                            <w:div w:id="1289120146">
                                                                                                              <w:marLeft w:val="0"/>
                                                                                                              <w:marRight w:val="0"/>
                                                                                                              <w:marTop w:val="0"/>
                                                                                                              <w:marBottom w:val="0"/>
                                                                                                              <w:divBdr>
                                                                                                                <w:top w:val="none" w:sz="0" w:space="0" w:color="auto"/>
                                                                                                                <w:left w:val="none" w:sz="0" w:space="0" w:color="auto"/>
                                                                                                                <w:bottom w:val="none" w:sz="0" w:space="0" w:color="auto"/>
                                                                                                                <w:right w:val="none" w:sz="0" w:space="0" w:color="auto"/>
                                                                                                              </w:divBdr>
                                                                                                              <w:divsChild>
                                                                                                                <w:div w:id="1289119844">
                                                                                                                  <w:marLeft w:val="0"/>
                                                                                                                  <w:marRight w:val="0"/>
                                                                                                                  <w:marTop w:val="48"/>
                                                                                                                  <w:marBottom w:val="0"/>
                                                                                                                  <w:divBdr>
                                                                                                                    <w:top w:val="none" w:sz="0" w:space="0" w:color="auto"/>
                                                                                                                    <w:left w:val="none" w:sz="0" w:space="0" w:color="auto"/>
                                                                                                                    <w:bottom w:val="none" w:sz="0" w:space="0" w:color="auto"/>
                                                                                                                    <w:right w:val="none" w:sz="0" w:space="0" w:color="auto"/>
                                                                                                                  </w:divBdr>
                                                                                                                </w:div>
                                                                                                                <w:div w:id="1289120019">
                                                                                                                  <w:marLeft w:val="720"/>
                                                                                                                  <w:marRight w:val="0"/>
                                                                                                                  <w:marTop w:val="0"/>
                                                                                                                  <w:marBottom w:val="0"/>
                                                                                                                  <w:divBdr>
                                                                                                                    <w:top w:val="none" w:sz="0" w:space="0" w:color="auto"/>
                                                                                                                    <w:left w:val="none" w:sz="0" w:space="0" w:color="auto"/>
                                                                                                                    <w:bottom w:val="none" w:sz="0" w:space="0" w:color="auto"/>
                                                                                                                    <w:right w:val="none" w:sz="0" w:space="0" w:color="auto"/>
                                                                                                                  </w:divBdr>
                                                                                                                  <w:divsChild>
                                                                                                                    <w:div w:id="12891199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89119829">
                                                                                                      <w:marLeft w:val="540"/>
                                                                                                      <w:marRight w:val="0"/>
                                                                                                      <w:marTop w:val="240"/>
                                                                                                      <w:marBottom w:val="0"/>
                                                                                                      <w:divBdr>
                                                                                                        <w:top w:val="none" w:sz="0" w:space="0" w:color="auto"/>
                                                                                                        <w:left w:val="none" w:sz="0" w:space="0" w:color="auto"/>
                                                                                                        <w:bottom w:val="none" w:sz="0" w:space="0" w:color="auto"/>
                                                                                                        <w:right w:val="none" w:sz="0" w:space="0" w:color="auto"/>
                                                                                                      </w:divBdr>
                                                                                                      <w:divsChild>
                                                                                                        <w:div w:id="1289119832">
                                                                                                          <w:marLeft w:val="0"/>
                                                                                                          <w:marRight w:val="0"/>
                                                                                                          <w:marTop w:val="120"/>
                                                                                                          <w:marBottom w:val="120"/>
                                                                                                          <w:divBdr>
                                                                                                            <w:top w:val="none" w:sz="0" w:space="0" w:color="auto"/>
                                                                                                            <w:left w:val="none" w:sz="0" w:space="0" w:color="auto"/>
                                                                                                            <w:bottom w:val="none" w:sz="0" w:space="0" w:color="auto"/>
                                                                                                            <w:right w:val="none" w:sz="0" w:space="0" w:color="auto"/>
                                                                                                          </w:divBdr>
                                                                                                          <w:divsChild>
                                                                                                            <w:div w:id="1289120151">
                                                                                                              <w:marLeft w:val="0"/>
                                                                                                              <w:marRight w:val="0"/>
                                                                                                              <w:marTop w:val="0"/>
                                                                                                              <w:marBottom w:val="0"/>
                                                                                                              <w:divBdr>
                                                                                                                <w:top w:val="none" w:sz="0" w:space="0" w:color="auto"/>
                                                                                                                <w:left w:val="none" w:sz="0" w:space="0" w:color="auto"/>
                                                                                                                <w:bottom w:val="none" w:sz="0" w:space="0" w:color="auto"/>
                                                                                                                <w:right w:val="none" w:sz="0" w:space="0" w:color="auto"/>
                                                                                                              </w:divBdr>
                                                                                                              <w:divsChild>
                                                                                                                <w:div w:id="1289119922">
                                                                                                                  <w:marLeft w:val="0"/>
                                                                                                                  <w:marRight w:val="0"/>
                                                                                                                  <w:marTop w:val="48"/>
                                                                                                                  <w:marBottom w:val="0"/>
                                                                                                                  <w:divBdr>
                                                                                                                    <w:top w:val="none" w:sz="0" w:space="0" w:color="auto"/>
                                                                                                                    <w:left w:val="none" w:sz="0" w:space="0" w:color="auto"/>
                                                                                                                    <w:bottom w:val="none" w:sz="0" w:space="0" w:color="auto"/>
                                                                                                                    <w:right w:val="none" w:sz="0" w:space="0" w:color="auto"/>
                                                                                                                  </w:divBdr>
                                                                                                                </w:div>
                                                                                                                <w:div w:id="1289120026">
                                                                                                                  <w:marLeft w:val="720"/>
                                                                                                                  <w:marRight w:val="0"/>
                                                                                                                  <w:marTop w:val="0"/>
                                                                                                                  <w:marBottom w:val="0"/>
                                                                                                                  <w:divBdr>
                                                                                                                    <w:top w:val="none" w:sz="0" w:space="0" w:color="auto"/>
                                                                                                                    <w:left w:val="none" w:sz="0" w:space="0" w:color="auto"/>
                                                                                                                    <w:bottom w:val="none" w:sz="0" w:space="0" w:color="auto"/>
                                                                                                                    <w:right w:val="none" w:sz="0" w:space="0" w:color="auto"/>
                                                                                                                  </w:divBdr>
                                                                                                                  <w:divsChild>
                                                                                                                    <w:div w:id="12891201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89120237">
                                                                                                              <w:marLeft w:val="0"/>
                                                                                                              <w:marRight w:val="0"/>
                                                                                                              <w:marTop w:val="0"/>
                                                                                                              <w:marBottom w:val="0"/>
                                                                                                              <w:divBdr>
                                                                                                                <w:top w:val="single" w:sz="12" w:space="0" w:color="EE6A11"/>
                                                                                                                <w:left w:val="none" w:sz="0" w:space="0" w:color="auto"/>
                                                                                                                <w:bottom w:val="none" w:sz="0" w:space="0" w:color="auto"/>
                                                                                                                <w:right w:val="none" w:sz="0" w:space="0" w:color="auto"/>
                                                                                                              </w:divBdr>
                                                                                                            </w:div>
                                                                                                          </w:divsChild>
                                                                                                        </w:div>
                                                                                                      </w:divsChild>
                                                                                                    </w:div>
                                                                                                    <w:div w:id="1289119838">
                                                                                                      <w:marLeft w:val="0"/>
                                                                                                      <w:marRight w:val="0"/>
                                                                                                      <w:marTop w:val="48"/>
                                                                                                      <w:marBottom w:val="0"/>
                                                                                                      <w:divBdr>
                                                                                                        <w:top w:val="none" w:sz="0" w:space="0" w:color="auto"/>
                                                                                                        <w:left w:val="none" w:sz="0" w:space="0" w:color="auto"/>
                                                                                                        <w:bottom w:val="none" w:sz="0" w:space="0" w:color="auto"/>
                                                                                                        <w:right w:val="none" w:sz="0" w:space="0" w:color="auto"/>
                                                                                                      </w:divBdr>
                                                                                                    </w:div>
                                                                                                    <w:div w:id="1289119841">
                                                                                                      <w:marLeft w:val="0"/>
                                                                                                      <w:marRight w:val="0"/>
                                                                                                      <w:marTop w:val="48"/>
                                                                                                      <w:marBottom w:val="0"/>
                                                                                                      <w:divBdr>
                                                                                                        <w:top w:val="none" w:sz="0" w:space="0" w:color="auto"/>
                                                                                                        <w:left w:val="none" w:sz="0" w:space="0" w:color="auto"/>
                                                                                                        <w:bottom w:val="none" w:sz="0" w:space="0" w:color="auto"/>
                                                                                                        <w:right w:val="none" w:sz="0" w:space="0" w:color="auto"/>
                                                                                                      </w:divBdr>
                                                                                                    </w:div>
                                                                                                    <w:div w:id="1289119845">
                                                                                                      <w:marLeft w:val="0"/>
                                                                                                      <w:marRight w:val="0"/>
                                                                                                      <w:marTop w:val="48"/>
                                                                                                      <w:marBottom w:val="0"/>
                                                                                                      <w:divBdr>
                                                                                                        <w:top w:val="none" w:sz="0" w:space="0" w:color="auto"/>
                                                                                                        <w:left w:val="none" w:sz="0" w:space="0" w:color="auto"/>
                                                                                                        <w:bottom w:val="none" w:sz="0" w:space="0" w:color="auto"/>
                                                                                                        <w:right w:val="none" w:sz="0" w:space="0" w:color="auto"/>
                                                                                                      </w:divBdr>
                                                                                                    </w:div>
                                                                                                    <w:div w:id="1289119847">
                                                                                                      <w:marLeft w:val="540"/>
                                                                                                      <w:marRight w:val="0"/>
                                                                                                      <w:marTop w:val="240"/>
                                                                                                      <w:marBottom w:val="0"/>
                                                                                                      <w:divBdr>
                                                                                                        <w:top w:val="none" w:sz="0" w:space="0" w:color="auto"/>
                                                                                                        <w:left w:val="none" w:sz="0" w:space="0" w:color="auto"/>
                                                                                                        <w:bottom w:val="none" w:sz="0" w:space="0" w:color="auto"/>
                                                                                                        <w:right w:val="none" w:sz="0" w:space="0" w:color="auto"/>
                                                                                                      </w:divBdr>
                                                                                                      <w:divsChild>
                                                                                                        <w:div w:id="1289119833">
                                                                                                          <w:marLeft w:val="0"/>
                                                                                                          <w:marRight w:val="0"/>
                                                                                                          <w:marTop w:val="120"/>
                                                                                                          <w:marBottom w:val="120"/>
                                                                                                          <w:divBdr>
                                                                                                            <w:top w:val="none" w:sz="0" w:space="0" w:color="auto"/>
                                                                                                            <w:left w:val="none" w:sz="0" w:space="0" w:color="auto"/>
                                                                                                            <w:bottom w:val="none" w:sz="0" w:space="0" w:color="auto"/>
                                                                                                            <w:right w:val="none" w:sz="0" w:space="0" w:color="auto"/>
                                                                                                          </w:divBdr>
                                                                                                          <w:divsChild>
                                                                                                            <w:div w:id="1289120192">
                                                                                                              <w:marLeft w:val="0"/>
                                                                                                              <w:marRight w:val="0"/>
                                                                                                              <w:marTop w:val="0"/>
                                                                                                              <w:marBottom w:val="0"/>
                                                                                                              <w:divBdr>
                                                                                                                <w:top w:val="none" w:sz="0" w:space="0" w:color="auto"/>
                                                                                                                <w:left w:val="none" w:sz="0" w:space="0" w:color="auto"/>
                                                                                                                <w:bottom w:val="none" w:sz="0" w:space="0" w:color="auto"/>
                                                                                                                <w:right w:val="none" w:sz="0" w:space="0" w:color="auto"/>
                                                                                                              </w:divBdr>
                                                                                                              <w:divsChild>
                                                                                                                <w:div w:id="1289120001">
                                                                                                                  <w:marLeft w:val="0"/>
                                                                                                                  <w:marRight w:val="0"/>
                                                                                                                  <w:marTop w:val="48"/>
                                                                                                                  <w:marBottom w:val="0"/>
                                                                                                                  <w:divBdr>
                                                                                                                    <w:top w:val="none" w:sz="0" w:space="0" w:color="auto"/>
                                                                                                                    <w:left w:val="none" w:sz="0" w:space="0" w:color="auto"/>
                                                                                                                    <w:bottom w:val="none" w:sz="0" w:space="0" w:color="auto"/>
                                                                                                                    <w:right w:val="none" w:sz="0" w:space="0" w:color="auto"/>
                                                                                                                  </w:divBdr>
                                                                                                                </w:div>
                                                                                                                <w:div w:id="1289120249">
                                                                                                                  <w:marLeft w:val="720"/>
                                                                                                                  <w:marRight w:val="0"/>
                                                                                                                  <w:marTop w:val="0"/>
                                                                                                                  <w:marBottom w:val="0"/>
                                                                                                                  <w:divBdr>
                                                                                                                    <w:top w:val="none" w:sz="0" w:space="0" w:color="auto"/>
                                                                                                                    <w:left w:val="none" w:sz="0" w:space="0" w:color="auto"/>
                                                                                                                    <w:bottom w:val="none" w:sz="0" w:space="0" w:color="auto"/>
                                                                                                                    <w:right w:val="none" w:sz="0" w:space="0" w:color="auto"/>
                                                                                                                  </w:divBdr>
                                                                                                                  <w:divsChild>
                                                                                                                    <w:div w:id="12891201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89120240">
                                                                                                              <w:marLeft w:val="0"/>
                                                                                                              <w:marRight w:val="0"/>
                                                                                                              <w:marTop w:val="0"/>
                                                                                                              <w:marBottom w:val="0"/>
                                                                                                              <w:divBdr>
                                                                                                                <w:top w:val="single" w:sz="12" w:space="0" w:color="EE6A11"/>
                                                                                                                <w:left w:val="none" w:sz="0" w:space="0" w:color="auto"/>
                                                                                                                <w:bottom w:val="none" w:sz="0" w:space="0" w:color="auto"/>
                                                                                                                <w:right w:val="none" w:sz="0" w:space="0" w:color="auto"/>
                                                                                                              </w:divBdr>
                                                                                                            </w:div>
                                                                                                          </w:divsChild>
                                                                                                        </w:div>
                                                                                                      </w:divsChild>
                                                                                                    </w:div>
                                                                                                    <w:div w:id="1289119849">
                                                                                                      <w:marLeft w:val="720"/>
                                                                                                      <w:marRight w:val="0"/>
                                                                                                      <w:marTop w:val="0"/>
                                                                                                      <w:marBottom w:val="0"/>
                                                                                                      <w:divBdr>
                                                                                                        <w:top w:val="none" w:sz="0" w:space="0" w:color="auto"/>
                                                                                                        <w:left w:val="none" w:sz="0" w:space="0" w:color="auto"/>
                                                                                                        <w:bottom w:val="none" w:sz="0" w:space="0" w:color="auto"/>
                                                                                                        <w:right w:val="none" w:sz="0" w:space="0" w:color="auto"/>
                                                                                                      </w:divBdr>
                                                                                                      <w:divsChild>
                                                                                                        <w:div w:id="1289120077">
                                                                                                          <w:marLeft w:val="0"/>
                                                                                                          <w:marRight w:val="0"/>
                                                                                                          <w:marTop w:val="0"/>
                                                                                                          <w:marBottom w:val="120"/>
                                                                                                          <w:divBdr>
                                                                                                            <w:top w:val="none" w:sz="0" w:space="0" w:color="auto"/>
                                                                                                            <w:left w:val="none" w:sz="0" w:space="0" w:color="auto"/>
                                                                                                            <w:bottom w:val="none" w:sz="0" w:space="0" w:color="auto"/>
                                                                                                            <w:right w:val="none" w:sz="0" w:space="0" w:color="auto"/>
                                                                                                          </w:divBdr>
                                                                                                        </w:div>
                                                                                                      </w:divsChild>
                                                                                                    </w:div>
                                                                                                    <w:div w:id="1289119851">
                                                                                                      <w:marLeft w:val="720"/>
                                                                                                      <w:marRight w:val="0"/>
                                                                                                      <w:marTop w:val="0"/>
                                                                                                      <w:marBottom w:val="0"/>
                                                                                                      <w:divBdr>
                                                                                                        <w:top w:val="none" w:sz="0" w:space="0" w:color="auto"/>
                                                                                                        <w:left w:val="none" w:sz="0" w:space="0" w:color="auto"/>
                                                                                                        <w:bottom w:val="none" w:sz="0" w:space="0" w:color="auto"/>
                                                                                                        <w:right w:val="none" w:sz="0" w:space="0" w:color="auto"/>
                                                                                                      </w:divBdr>
                                                                                                      <w:divsChild>
                                                                                                        <w:div w:id="1289119936">
                                                                                                          <w:marLeft w:val="0"/>
                                                                                                          <w:marRight w:val="0"/>
                                                                                                          <w:marTop w:val="0"/>
                                                                                                          <w:marBottom w:val="120"/>
                                                                                                          <w:divBdr>
                                                                                                            <w:top w:val="none" w:sz="0" w:space="0" w:color="auto"/>
                                                                                                            <w:left w:val="none" w:sz="0" w:space="0" w:color="auto"/>
                                                                                                            <w:bottom w:val="none" w:sz="0" w:space="0" w:color="auto"/>
                                                                                                            <w:right w:val="none" w:sz="0" w:space="0" w:color="auto"/>
                                                                                                          </w:divBdr>
                                                                                                        </w:div>
                                                                                                      </w:divsChild>
                                                                                                    </w:div>
                                                                                                    <w:div w:id="1289119852">
                                                                                                      <w:marLeft w:val="0"/>
                                                                                                      <w:marRight w:val="0"/>
                                                                                                      <w:marTop w:val="48"/>
                                                                                                      <w:marBottom w:val="0"/>
                                                                                                      <w:divBdr>
                                                                                                        <w:top w:val="none" w:sz="0" w:space="0" w:color="auto"/>
                                                                                                        <w:left w:val="none" w:sz="0" w:space="0" w:color="auto"/>
                                                                                                        <w:bottom w:val="none" w:sz="0" w:space="0" w:color="auto"/>
                                                                                                        <w:right w:val="none" w:sz="0" w:space="0" w:color="auto"/>
                                                                                                      </w:divBdr>
                                                                                                    </w:div>
                                                                                                    <w:div w:id="1289119856">
                                                                                                      <w:marLeft w:val="0"/>
                                                                                                      <w:marRight w:val="0"/>
                                                                                                      <w:marTop w:val="48"/>
                                                                                                      <w:marBottom w:val="0"/>
                                                                                                      <w:divBdr>
                                                                                                        <w:top w:val="none" w:sz="0" w:space="0" w:color="auto"/>
                                                                                                        <w:left w:val="none" w:sz="0" w:space="0" w:color="auto"/>
                                                                                                        <w:bottom w:val="none" w:sz="0" w:space="0" w:color="auto"/>
                                                                                                        <w:right w:val="none" w:sz="0" w:space="0" w:color="auto"/>
                                                                                                      </w:divBdr>
                                                                                                    </w:div>
                                                                                                    <w:div w:id="1289119864">
                                                                                                      <w:marLeft w:val="0"/>
                                                                                                      <w:marRight w:val="0"/>
                                                                                                      <w:marTop w:val="48"/>
                                                                                                      <w:marBottom w:val="0"/>
                                                                                                      <w:divBdr>
                                                                                                        <w:top w:val="none" w:sz="0" w:space="0" w:color="auto"/>
                                                                                                        <w:left w:val="none" w:sz="0" w:space="0" w:color="auto"/>
                                                                                                        <w:bottom w:val="none" w:sz="0" w:space="0" w:color="auto"/>
                                                                                                        <w:right w:val="none" w:sz="0" w:space="0" w:color="auto"/>
                                                                                                      </w:divBdr>
                                                                                                    </w:div>
                                                                                                    <w:div w:id="1289119866">
                                                                                                      <w:marLeft w:val="720"/>
                                                                                                      <w:marRight w:val="0"/>
                                                                                                      <w:marTop w:val="0"/>
                                                                                                      <w:marBottom w:val="0"/>
                                                                                                      <w:divBdr>
                                                                                                        <w:top w:val="none" w:sz="0" w:space="0" w:color="auto"/>
                                                                                                        <w:left w:val="none" w:sz="0" w:space="0" w:color="auto"/>
                                                                                                        <w:bottom w:val="none" w:sz="0" w:space="0" w:color="auto"/>
                                                                                                        <w:right w:val="none" w:sz="0" w:space="0" w:color="auto"/>
                                                                                                      </w:divBdr>
                                                                                                      <w:divsChild>
                                                                                                        <w:div w:id="1289120137">
                                                                                                          <w:marLeft w:val="0"/>
                                                                                                          <w:marRight w:val="0"/>
                                                                                                          <w:marTop w:val="0"/>
                                                                                                          <w:marBottom w:val="120"/>
                                                                                                          <w:divBdr>
                                                                                                            <w:top w:val="none" w:sz="0" w:space="0" w:color="auto"/>
                                                                                                            <w:left w:val="none" w:sz="0" w:space="0" w:color="auto"/>
                                                                                                            <w:bottom w:val="none" w:sz="0" w:space="0" w:color="auto"/>
                                                                                                            <w:right w:val="none" w:sz="0" w:space="0" w:color="auto"/>
                                                                                                          </w:divBdr>
                                                                                                        </w:div>
                                                                                                      </w:divsChild>
                                                                                                    </w:div>
                                                                                                    <w:div w:id="1289119873">
                                                                                                      <w:marLeft w:val="0"/>
                                                                                                      <w:marRight w:val="0"/>
                                                                                                      <w:marTop w:val="48"/>
                                                                                                      <w:marBottom w:val="0"/>
                                                                                                      <w:divBdr>
                                                                                                        <w:top w:val="none" w:sz="0" w:space="0" w:color="auto"/>
                                                                                                        <w:left w:val="none" w:sz="0" w:space="0" w:color="auto"/>
                                                                                                        <w:bottom w:val="none" w:sz="0" w:space="0" w:color="auto"/>
                                                                                                        <w:right w:val="none" w:sz="0" w:space="0" w:color="auto"/>
                                                                                                      </w:divBdr>
                                                                                                    </w:div>
                                                                                                    <w:div w:id="1289119876">
                                                                                                      <w:marLeft w:val="540"/>
                                                                                                      <w:marRight w:val="0"/>
                                                                                                      <w:marTop w:val="240"/>
                                                                                                      <w:marBottom w:val="0"/>
                                                                                                      <w:divBdr>
                                                                                                        <w:top w:val="none" w:sz="0" w:space="0" w:color="auto"/>
                                                                                                        <w:left w:val="none" w:sz="0" w:space="0" w:color="auto"/>
                                                                                                        <w:bottom w:val="none" w:sz="0" w:space="0" w:color="auto"/>
                                                                                                        <w:right w:val="none" w:sz="0" w:space="0" w:color="auto"/>
                                                                                                      </w:divBdr>
                                                                                                      <w:divsChild>
                                                                                                        <w:div w:id="1289120263">
                                                                                                          <w:marLeft w:val="0"/>
                                                                                                          <w:marRight w:val="0"/>
                                                                                                          <w:marTop w:val="120"/>
                                                                                                          <w:marBottom w:val="120"/>
                                                                                                          <w:divBdr>
                                                                                                            <w:top w:val="none" w:sz="0" w:space="0" w:color="auto"/>
                                                                                                            <w:left w:val="none" w:sz="0" w:space="0" w:color="auto"/>
                                                                                                            <w:bottom w:val="none" w:sz="0" w:space="0" w:color="auto"/>
                                                                                                            <w:right w:val="none" w:sz="0" w:space="0" w:color="auto"/>
                                                                                                          </w:divBdr>
                                                                                                          <w:divsChild>
                                                                                                            <w:div w:id="1289120238">
                                                                                                              <w:marLeft w:val="0"/>
                                                                                                              <w:marRight w:val="0"/>
                                                                                                              <w:marTop w:val="0"/>
                                                                                                              <w:marBottom w:val="0"/>
                                                                                                              <w:divBdr>
                                                                                                                <w:top w:val="none" w:sz="0" w:space="0" w:color="auto"/>
                                                                                                                <w:left w:val="none" w:sz="0" w:space="0" w:color="auto"/>
                                                                                                                <w:bottom w:val="none" w:sz="0" w:space="0" w:color="auto"/>
                                                                                                                <w:right w:val="none" w:sz="0" w:space="0" w:color="auto"/>
                                                                                                              </w:divBdr>
                                                                                                              <w:divsChild>
                                                                                                                <w:div w:id="1289119942">
                                                                                                                  <w:marLeft w:val="0"/>
                                                                                                                  <w:marRight w:val="0"/>
                                                                                                                  <w:marTop w:val="48"/>
                                                                                                                  <w:marBottom w:val="0"/>
                                                                                                                  <w:divBdr>
                                                                                                                    <w:top w:val="none" w:sz="0" w:space="0" w:color="auto"/>
                                                                                                                    <w:left w:val="none" w:sz="0" w:space="0" w:color="auto"/>
                                                                                                                    <w:bottom w:val="none" w:sz="0" w:space="0" w:color="auto"/>
                                                                                                                    <w:right w:val="none" w:sz="0" w:space="0" w:color="auto"/>
                                                                                                                  </w:divBdr>
                                                                                                                </w:div>
                                                                                                                <w:div w:id="1289119945">
                                                                                                                  <w:marLeft w:val="720"/>
                                                                                                                  <w:marRight w:val="0"/>
                                                                                                                  <w:marTop w:val="0"/>
                                                                                                                  <w:marBottom w:val="0"/>
                                                                                                                  <w:divBdr>
                                                                                                                    <w:top w:val="none" w:sz="0" w:space="0" w:color="auto"/>
                                                                                                                    <w:left w:val="none" w:sz="0" w:space="0" w:color="auto"/>
                                                                                                                    <w:bottom w:val="none" w:sz="0" w:space="0" w:color="auto"/>
                                                                                                                    <w:right w:val="none" w:sz="0" w:space="0" w:color="auto"/>
                                                                                                                  </w:divBdr>
                                                                                                                  <w:divsChild>
                                                                                                                    <w:div w:id="12891199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89120252">
                                                                                                              <w:marLeft w:val="0"/>
                                                                                                              <w:marRight w:val="0"/>
                                                                                                              <w:marTop w:val="0"/>
                                                                                                              <w:marBottom w:val="0"/>
                                                                                                              <w:divBdr>
                                                                                                                <w:top w:val="single" w:sz="12" w:space="0" w:color="EE6A11"/>
                                                                                                                <w:left w:val="none" w:sz="0" w:space="0" w:color="auto"/>
                                                                                                                <w:bottom w:val="none" w:sz="0" w:space="0" w:color="auto"/>
                                                                                                                <w:right w:val="none" w:sz="0" w:space="0" w:color="auto"/>
                                                                                                              </w:divBdr>
                                                                                                            </w:div>
                                                                                                          </w:divsChild>
                                                                                                        </w:div>
                                                                                                      </w:divsChild>
                                                                                                    </w:div>
                                                                                                    <w:div w:id="1289119878">
                                                                                                      <w:marLeft w:val="0"/>
                                                                                                      <w:marRight w:val="0"/>
                                                                                                      <w:marTop w:val="48"/>
                                                                                                      <w:marBottom w:val="0"/>
                                                                                                      <w:divBdr>
                                                                                                        <w:top w:val="none" w:sz="0" w:space="0" w:color="auto"/>
                                                                                                        <w:left w:val="none" w:sz="0" w:space="0" w:color="auto"/>
                                                                                                        <w:bottom w:val="none" w:sz="0" w:space="0" w:color="auto"/>
                                                                                                        <w:right w:val="none" w:sz="0" w:space="0" w:color="auto"/>
                                                                                                      </w:divBdr>
                                                                                                    </w:div>
                                                                                                    <w:div w:id="1289119879">
                                                                                                      <w:marLeft w:val="720"/>
                                                                                                      <w:marRight w:val="0"/>
                                                                                                      <w:marTop w:val="0"/>
                                                                                                      <w:marBottom w:val="0"/>
                                                                                                      <w:divBdr>
                                                                                                        <w:top w:val="none" w:sz="0" w:space="0" w:color="auto"/>
                                                                                                        <w:left w:val="none" w:sz="0" w:space="0" w:color="auto"/>
                                                                                                        <w:bottom w:val="none" w:sz="0" w:space="0" w:color="auto"/>
                                                                                                        <w:right w:val="none" w:sz="0" w:space="0" w:color="auto"/>
                                                                                                      </w:divBdr>
                                                                                                      <w:divsChild>
                                                                                                        <w:div w:id="1289119809">
                                                                                                          <w:marLeft w:val="0"/>
                                                                                                          <w:marRight w:val="0"/>
                                                                                                          <w:marTop w:val="0"/>
                                                                                                          <w:marBottom w:val="120"/>
                                                                                                          <w:divBdr>
                                                                                                            <w:top w:val="none" w:sz="0" w:space="0" w:color="auto"/>
                                                                                                            <w:left w:val="none" w:sz="0" w:space="0" w:color="auto"/>
                                                                                                            <w:bottom w:val="none" w:sz="0" w:space="0" w:color="auto"/>
                                                                                                            <w:right w:val="none" w:sz="0" w:space="0" w:color="auto"/>
                                                                                                          </w:divBdr>
                                                                                                        </w:div>
                                                                                                      </w:divsChild>
                                                                                                    </w:div>
                                                                                                    <w:div w:id="1289119884">
                                                                                                      <w:marLeft w:val="0"/>
                                                                                                      <w:marRight w:val="0"/>
                                                                                                      <w:marTop w:val="48"/>
                                                                                                      <w:marBottom w:val="0"/>
                                                                                                      <w:divBdr>
                                                                                                        <w:top w:val="none" w:sz="0" w:space="0" w:color="auto"/>
                                                                                                        <w:left w:val="none" w:sz="0" w:space="0" w:color="auto"/>
                                                                                                        <w:bottom w:val="none" w:sz="0" w:space="0" w:color="auto"/>
                                                                                                        <w:right w:val="none" w:sz="0" w:space="0" w:color="auto"/>
                                                                                                      </w:divBdr>
                                                                                                    </w:div>
                                                                                                    <w:div w:id="1289119889">
                                                                                                      <w:marLeft w:val="720"/>
                                                                                                      <w:marRight w:val="0"/>
                                                                                                      <w:marTop w:val="0"/>
                                                                                                      <w:marBottom w:val="0"/>
                                                                                                      <w:divBdr>
                                                                                                        <w:top w:val="none" w:sz="0" w:space="0" w:color="auto"/>
                                                                                                        <w:left w:val="none" w:sz="0" w:space="0" w:color="auto"/>
                                                                                                        <w:bottom w:val="none" w:sz="0" w:space="0" w:color="auto"/>
                                                                                                        <w:right w:val="none" w:sz="0" w:space="0" w:color="auto"/>
                                                                                                      </w:divBdr>
                                                                                                      <w:divsChild>
                                                                                                        <w:div w:id="1289120262">
                                                                                                          <w:marLeft w:val="0"/>
                                                                                                          <w:marRight w:val="0"/>
                                                                                                          <w:marTop w:val="0"/>
                                                                                                          <w:marBottom w:val="120"/>
                                                                                                          <w:divBdr>
                                                                                                            <w:top w:val="none" w:sz="0" w:space="0" w:color="auto"/>
                                                                                                            <w:left w:val="none" w:sz="0" w:space="0" w:color="auto"/>
                                                                                                            <w:bottom w:val="none" w:sz="0" w:space="0" w:color="auto"/>
                                                                                                            <w:right w:val="none" w:sz="0" w:space="0" w:color="auto"/>
                                                                                                          </w:divBdr>
                                                                                                        </w:div>
                                                                                                      </w:divsChild>
                                                                                                    </w:div>
                                                                                                    <w:div w:id="1289119891">
                                                                                                      <w:marLeft w:val="0"/>
                                                                                                      <w:marRight w:val="0"/>
                                                                                                      <w:marTop w:val="48"/>
                                                                                                      <w:marBottom w:val="0"/>
                                                                                                      <w:divBdr>
                                                                                                        <w:top w:val="none" w:sz="0" w:space="0" w:color="auto"/>
                                                                                                        <w:left w:val="none" w:sz="0" w:space="0" w:color="auto"/>
                                                                                                        <w:bottom w:val="none" w:sz="0" w:space="0" w:color="auto"/>
                                                                                                        <w:right w:val="none" w:sz="0" w:space="0" w:color="auto"/>
                                                                                                      </w:divBdr>
                                                                                                    </w:div>
                                                                                                    <w:div w:id="1289119893">
                                                                                                      <w:marLeft w:val="0"/>
                                                                                                      <w:marRight w:val="0"/>
                                                                                                      <w:marTop w:val="48"/>
                                                                                                      <w:marBottom w:val="0"/>
                                                                                                      <w:divBdr>
                                                                                                        <w:top w:val="none" w:sz="0" w:space="0" w:color="auto"/>
                                                                                                        <w:left w:val="none" w:sz="0" w:space="0" w:color="auto"/>
                                                                                                        <w:bottom w:val="none" w:sz="0" w:space="0" w:color="auto"/>
                                                                                                        <w:right w:val="none" w:sz="0" w:space="0" w:color="auto"/>
                                                                                                      </w:divBdr>
                                                                                                    </w:div>
                                                                                                    <w:div w:id="1289119894">
                                                                                                      <w:marLeft w:val="720"/>
                                                                                                      <w:marRight w:val="0"/>
                                                                                                      <w:marTop w:val="0"/>
                                                                                                      <w:marBottom w:val="0"/>
                                                                                                      <w:divBdr>
                                                                                                        <w:top w:val="none" w:sz="0" w:space="0" w:color="auto"/>
                                                                                                        <w:left w:val="none" w:sz="0" w:space="0" w:color="auto"/>
                                                                                                        <w:bottom w:val="none" w:sz="0" w:space="0" w:color="auto"/>
                                                                                                        <w:right w:val="none" w:sz="0" w:space="0" w:color="auto"/>
                                                                                                      </w:divBdr>
                                                                                                      <w:divsChild>
                                                                                                        <w:div w:id="1289120202">
                                                                                                          <w:marLeft w:val="0"/>
                                                                                                          <w:marRight w:val="0"/>
                                                                                                          <w:marTop w:val="0"/>
                                                                                                          <w:marBottom w:val="120"/>
                                                                                                          <w:divBdr>
                                                                                                            <w:top w:val="none" w:sz="0" w:space="0" w:color="auto"/>
                                                                                                            <w:left w:val="none" w:sz="0" w:space="0" w:color="auto"/>
                                                                                                            <w:bottom w:val="none" w:sz="0" w:space="0" w:color="auto"/>
                                                                                                            <w:right w:val="none" w:sz="0" w:space="0" w:color="auto"/>
                                                                                                          </w:divBdr>
                                                                                                        </w:div>
                                                                                                      </w:divsChild>
                                                                                                    </w:div>
                                                                                                    <w:div w:id="1289119896">
                                                                                                      <w:marLeft w:val="540"/>
                                                                                                      <w:marRight w:val="0"/>
                                                                                                      <w:marTop w:val="240"/>
                                                                                                      <w:marBottom w:val="0"/>
                                                                                                      <w:divBdr>
                                                                                                        <w:top w:val="none" w:sz="0" w:space="0" w:color="auto"/>
                                                                                                        <w:left w:val="none" w:sz="0" w:space="0" w:color="auto"/>
                                                                                                        <w:bottom w:val="none" w:sz="0" w:space="0" w:color="auto"/>
                                                                                                        <w:right w:val="none" w:sz="0" w:space="0" w:color="auto"/>
                                                                                                      </w:divBdr>
                                                                                                      <w:divsChild>
                                                                                                        <w:div w:id="1289119966">
                                                                                                          <w:marLeft w:val="0"/>
                                                                                                          <w:marRight w:val="0"/>
                                                                                                          <w:marTop w:val="120"/>
                                                                                                          <w:marBottom w:val="120"/>
                                                                                                          <w:divBdr>
                                                                                                            <w:top w:val="none" w:sz="0" w:space="0" w:color="auto"/>
                                                                                                            <w:left w:val="none" w:sz="0" w:space="0" w:color="auto"/>
                                                                                                            <w:bottom w:val="none" w:sz="0" w:space="0" w:color="auto"/>
                                                                                                            <w:right w:val="none" w:sz="0" w:space="0" w:color="auto"/>
                                                                                                          </w:divBdr>
                                                                                                          <w:divsChild>
                                                                                                            <w:div w:id="1289119834">
                                                                                                              <w:marLeft w:val="0"/>
                                                                                                              <w:marRight w:val="0"/>
                                                                                                              <w:marTop w:val="0"/>
                                                                                                              <w:marBottom w:val="0"/>
                                                                                                              <w:divBdr>
                                                                                                                <w:top w:val="single" w:sz="12" w:space="0" w:color="EE6A11"/>
                                                                                                                <w:left w:val="none" w:sz="0" w:space="0" w:color="auto"/>
                                                                                                                <w:bottom w:val="none" w:sz="0" w:space="0" w:color="auto"/>
                                                                                                                <w:right w:val="none" w:sz="0" w:space="0" w:color="auto"/>
                                                                                                              </w:divBdr>
                                                                                                            </w:div>
                                                                                                            <w:div w:id="1289119877">
                                                                                                              <w:marLeft w:val="0"/>
                                                                                                              <w:marRight w:val="0"/>
                                                                                                              <w:marTop w:val="0"/>
                                                                                                              <w:marBottom w:val="0"/>
                                                                                                              <w:divBdr>
                                                                                                                <w:top w:val="none" w:sz="0" w:space="0" w:color="auto"/>
                                                                                                                <w:left w:val="none" w:sz="0" w:space="0" w:color="auto"/>
                                                                                                                <w:bottom w:val="none" w:sz="0" w:space="0" w:color="auto"/>
                                                                                                                <w:right w:val="none" w:sz="0" w:space="0" w:color="auto"/>
                                                                                                              </w:divBdr>
                                                                                                              <w:divsChild>
                                                                                                                <w:div w:id="1289119837">
                                                                                                                  <w:marLeft w:val="720"/>
                                                                                                                  <w:marRight w:val="0"/>
                                                                                                                  <w:marTop w:val="0"/>
                                                                                                                  <w:marBottom w:val="0"/>
                                                                                                                  <w:divBdr>
                                                                                                                    <w:top w:val="none" w:sz="0" w:space="0" w:color="auto"/>
                                                                                                                    <w:left w:val="none" w:sz="0" w:space="0" w:color="auto"/>
                                                                                                                    <w:bottom w:val="none" w:sz="0" w:space="0" w:color="auto"/>
                                                                                                                    <w:right w:val="none" w:sz="0" w:space="0" w:color="auto"/>
                                                                                                                  </w:divBdr>
                                                                                                                  <w:divsChild>
                                                                                                                    <w:div w:id="1289120194">
                                                                                                                      <w:marLeft w:val="0"/>
                                                                                                                      <w:marRight w:val="0"/>
                                                                                                                      <w:marTop w:val="0"/>
                                                                                                                      <w:marBottom w:val="120"/>
                                                                                                                      <w:divBdr>
                                                                                                                        <w:top w:val="none" w:sz="0" w:space="0" w:color="auto"/>
                                                                                                                        <w:left w:val="none" w:sz="0" w:space="0" w:color="auto"/>
                                                                                                                        <w:bottom w:val="none" w:sz="0" w:space="0" w:color="auto"/>
                                                                                                                        <w:right w:val="none" w:sz="0" w:space="0" w:color="auto"/>
                                                                                                                      </w:divBdr>
                                                                                                                    </w:div>
                                                                                                                  </w:divsChild>
                                                                                                                </w:div>
                                                                                                                <w:div w:id="128912027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289119898">
                                                                                                      <w:marLeft w:val="0"/>
                                                                                                      <w:marRight w:val="0"/>
                                                                                                      <w:marTop w:val="48"/>
                                                                                                      <w:marBottom w:val="0"/>
                                                                                                      <w:divBdr>
                                                                                                        <w:top w:val="none" w:sz="0" w:space="0" w:color="auto"/>
                                                                                                        <w:left w:val="none" w:sz="0" w:space="0" w:color="auto"/>
                                                                                                        <w:bottom w:val="none" w:sz="0" w:space="0" w:color="auto"/>
                                                                                                        <w:right w:val="none" w:sz="0" w:space="0" w:color="auto"/>
                                                                                                      </w:divBdr>
                                                                                                    </w:div>
                                                                                                    <w:div w:id="1289119904">
                                                                                                      <w:marLeft w:val="720"/>
                                                                                                      <w:marRight w:val="0"/>
                                                                                                      <w:marTop w:val="0"/>
                                                                                                      <w:marBottom w:val="0"/>
                                                                                                      <w:divBdr>
                                                                                                        <w:top w:val="none" w:sz="0" w:space="0" w:color="auto"/>
                                                                                                        <w:left w:val="none" w:sz="0" w:space="0" w:color="auto"/>
                                                                                                        <w:bottom w:val="none" w:sz="0" w:space="0" w:color="auto"/>
                                                                                                        <w:right w:val="none" w:sz="0" w:space="0" w:color="auto"/>
                                                                                                      </w:divBdr>
                                                                                                      <w:divsChild>
                                                                                                        <w:div w:id="1289120139">
                                                                                                          <w:marLeft w:val="0"/>
                                                                                                          <w:marRight w:val="0"/>
                                                                                                          <w:marTop w:val="0"/>
                                                                                                          <w:marBottom w:val="120"/>
                                                                                                          <w:divBdr>
                                                                                                            <w:top w:val="none" w:sz="0" w:space="0" w:color="auto"/>
                                                                                                            <w:left w:val="none" w:sz="0" w:space="0" w:color="auto"/>
                                                                                                            <w:bottom w:val="none" w:sz="0" w:space="0" w:color="auto"/>
                                                                                                            <w:right w:val="none" w:sz="0" w:space="0" w:color="auto"/>
                                                                                                          </w:divBdr>
                                                                                                        </w:div>
                                                                                                      </w:divsChild>
                                                                                                    </w:div>
                                                                                                    <w:div w:id="1289119912">
                                                                                                      <w:marLeft w:val="540"/>
                                                                                                      <w:marRight w:val="0"/>
                                                                                                      <w:marTop w:val="240"/>
                                                                                                      <w:marBottom w:val="0"/>
                                                                                                      <w:divBdr>
                                                                                                        <w:top w:val="none" w:sz="0" w:space="0" w:color="auto"/>
                                                                                                        <w:left w:val="none" w:sz="0" w:space="0" w:color="auto"/>
                                                                                                        <w:bottom w:val="none" w:sz="0" w:space="0" w:color="auto"/>
                                                                                                        <w:right w:val="none" w:sz="0" w:space="0" w:color="auto"/>
                                                                                                      </w:divBdr>
                                                                                                      <w:divsChild>
                                                                                                        <w:div w:id="1289119988">
                                                                                                          <w:marLeft w:val="0"/>
                                                                                                          <w:marRight w:val="0"/>
                                                                                                          <w:marTop w:val="120"/>
                                                                                                          <w:marBottom w:val="120"/>
                                                                                                          <w:divBdr>
                                                                                                            <w:top w:val="none" w:sz="0" w:space="0" w:color="auto"/>
                                                                                                            <w:left w:val="none" w:sz="0" w:space="0" w:color="auto"/>
                                                                                                            <w:bottom w:val="none" w:sz="0" w:space="0" w:color="auto"/>
                                                                                                            <w:right w:val="none" w:sz="0" w:space="0" w:color="auto"/>
                                                                                                          </w:divBdr>
                                                                                                          <w:divsChild>
                                                                                                            <w:div w:id="1289119935">
                                                                                                              <w:marLeft w:val="0"/>
                                                                                                              <w:marRight w:val="0"/>
                                                                                                              <w:marTop w:val="0"/>
                                                                                                              <w:marBottom w:val="0"/>
                                                                                                              <w:divBdr>
                                                                                                                <w:top w:val="none" w:sz="0" w:space="0" w:color="auto"/>
                                                                                                                <w:left w:val="none" w:sz="0" w:space="0" w:color="auto"/>
                                                                                                                <w:bottom w:val="none" w:sz="0" w:space="0" w:color="auto"/>
                                                                                                                <w:right w:val="none" w:sz="0" w:space="0" w:color="auto"/>
                                                                                                              </w:divBdr>
                                                                                                              <w:divsChild>
                                                                                                                <w:div w:id="1289119875">
                                                                                                                  <w:marLeft w:val="720"/>
                                                                                                                  <w:marRight w:val="0"/>
                                                                                                                  <w:marTop w:val="0"/>
                                                                                                                  <w:marBottom w:val="0"/>
                                                                                                                  <w:divBdr>
                                                                                                                    <w:top w:val="none" w:sz="0" w:space="0" w:color="auto"/>
                                                                                                                    <w:left w:val="none" w:sz="0" w:space="0" w:color="auto"/>
                                                                                                                    <w:bottom w:val="none" w:sz="0" w:space="0" w:color="auto"/>
                                                                                                                    <w:right w:val="none" w:sz="0" w:space="0" w:color="auto"/>
                                                                                                                  </w:divBdr>
                                                                                                                  <w:divsChild>
                                                                                                                    <w:div w:id="1289120065">
                                                                                                                      <w:marLeft w:val="0"/>
                                                                                                                      <w:marRight w:val="0"/>
                                                                                                                      <w:marTop w:val="0"/>
                                                                                                                      <w:marBottom w:val="120"/>
                                                                                                                      <w:divBdr>
                                                                                                                        <w:top w:val="none" w:sz="0" w:space="0" w:color="auto"/>
                                                                                                                        <w:left w:val="none" w:sz="0" w:space="0" w:color="auto"/>
                                                                                                                        <w:bottom w:val="none" w:sz="0" w:space="0" w:color="auto"/>
                                                                                                                        <w:right w:val="none" w:sz="0" w:space="0" w:color="auto"/>
                                                                                                                      </w:divBdr>
                                                                                                                    </w:div>
                                                                                                                  </w:divsChild>
                                                                                                                </w:div>
                                                                                                                <w:div w:id="1289120203">
                                                                                                                  <w:marLeft w:val="0"/>
                                                                                                                  <w:marRight w:val="0"/>
                                                                                                                  <w:marTop w:val="48"/>
                                                                                                                  <w:marBottom w:val="0"/>
                                                                                                                  <w:divBdr>
                                                                                                                    <w:top w:val="none" w:sz="0" w:space="0" w:color="auto"/>
                                                                                                                    <w:left w:val="none" w:sz="0" w:space="0" w:color="auto"/>
                                                                                                                    <w:bottom w:val="none" w:sz="0" w:space="0" w:color="auto"/>
                                                                                                                    <w:right w:val="none" w:sz="0" w:space="0" w:color="auto"/>
                                                                                                                  </w:divBdr>
                                                                                                                </w:div>
                                                                                                              </w:divsChild>
                                                                                                            </w:div>
                                                                                                            <w:div w:id="1289120257">
                                                                                                              <w:marLeft w:val="0"/>
                                                                                                              <w:marRight w:val="0"/>
                                                                                                              <w:marTop w:val="0"/>
                                                                                                              <w:marBottom w:val="0"/>
                                                                                                              <w:divBdr>
                                                                                                                <w:top w:val="single" w:sz="12" w:space="0" w:color="EE6A11"/>
                                                                                                                <w:left w:val="none" w:sz="0" w:space="0" w:color="auto"/>
                                                                                                                <w:bottom w:val="none" w:sz="0" w:space="0" w:color="auto"/>
                                                                                                                <w:right w:val="none" w:sz="0" w:space="0" w:color="auto"/>
                                                                                                              </w:divBdr>
                                                                                                            </w:div>
                                                                                                          </w:divsChild>
                                                                                                        </w:div>
                                                                                                      </w:divsChild>
                                                                                                    </w:div>
                                                                                                    <w:div w:id="1289119924">
                                                                                                      <w:marLeft w:val="720"/>
                                                                                                      <w:marRight w:val="0"/>
                                                                                                      <w:marTop w:val="0"/>
                                                                                                      <w:marBottom w:val="0"/>
                                                                                                      <w:divBdr>
                                                                                                        <w:top w:val="none" w:sz="0" w:space="0" w:color="auto"/>
                                                                                                        <w:left w:val="none" w:sz="0" w:space="0" w:color="auto"/>
                                                                                                        <w:bottom w:val="none" w:sz="0" w:space="0" w:color="auto"/>
                                                                                                        <w:right w:val="none" w:sz="0" w:space="0" w:color="auto"/>
                                                                                                      </w:divBdr>
                                                                                                      <w:divsChild>
                                                                                                        <w:div w:id="1289120037">
                                                                                                          <w:marLeft w:val="0"/>
                                                                                                          <w:marRight w:val="0"/>
                                                                                                          <w:marTop w:val="0"/>
                                                                                                          <w:marBottom w:val="120"/>
                                                                                                          <w:divBdr>
                                                                                                            <w:top w:val="none" w:sz="0" w:space="0" w:color="auto"/>
                                                                                                            <w:left w:val="none" w:sz="0" w:space="0" w:color="auto"/>
                                                                                                            <w:bottom w:val="none" w:sz="0" w:space="0" w:color="auto"/>
                                                                                                            <w:right w:val="none" w:sz="0" w:space="0" w:color="auto"/>
                                                                                                          </w:divBdr>
                                                                                                        </w:div>
                                                                                                      </w:divsChild>
                                                                                                    </w:div>
                                                                                                    <w:div w:id="1289119931">
                                                                                                      <w:marLeft w:val="540"/>
                                                                                                      <w:marRight w:val="0"/>
                                                                                                      <w:marTop w:val="240"/>
                                                                                                      <w:marBottom w:val="0"/>
                                                                                                      <w:divBdr>
                                                                                                        <w:top w:val="none" w:sz="0" w:space="0" w:color="auto"/>
                                                                                                        <w:left w:val="none" w:sz="0" w:space="0" w:color="auto"/>
                                                                                                        <w:bottom w:val="none" w:sz="0" w:space="0" w:color="auto"/>
                                                                                                        <w:right w:val="none" w:sz="0" w:space="0" w:color="auto"/>
                                                                                                      </w:divBdr>
                                                                                                      <w:divsChild>
                                                                                                        <w:div w:id="1289119992">
                                                                                                          <w:marLeft w:val="0"/>
                                                                                                          <w:marRight w:val="0"/>
                                                                                                          <w:marTop w:val="120"/>
                                                                                                          <w:marBottom w:val="120"/>
                                                                                                          <w:divBdr>
                                                                                                            <w:top w:val="none" w:sz="0" w:space="0" w:color="auto"/>
                                                                                                            <w:left w:val="none" w:sz="0" w:space="0" w:color="auto"/>
                                                                                                            <w:bottom w:val="none" w:sz="0" w:space="0" w:color="auto"/>
                                                                                                            <w:right w:val="none" w:sz="0" w:space="0" w:color="auto"/>
                                                                                                          </w:divBdr>
                                                                                                          <w:divsChild>
                                                                                                            <w:div w:id="1289119969">
                                                                                                              <w:marLeft w:val="0"/>
                                                                                                              <w:marRight w:val="0"/>
                                                                                                              <w:marTop w:val="0"/>
                                                                                                              <w:marBottom w:val="0"/>
                                                                                                              <w:divBdr>
                                                                                                                <w:top w:val="single" w:sz="12" w:space="0" w:color="EE6A11"/>
                                                                                                                <w:left w:val="none" w:sz="0" w:space="0" w:color="auto"/>
                                                                                                                <w:bottom w:val="none" w:sz="0" w:space="0" w:color="auto"/>
                                                                                                                <w:right w:val="none" w:sz="0" w:space="0" w:color="auto"/>
                                                                                                              </w:divBdr>
                                                                                                            </w:div>
                                                                                                            <w:div w:id="1289120176">
                                                                                                              <w:marLeft w:val="0"/>
                                                                                                              <w:marRight w:val="0"/>
                                                                                                              <w:marTop w:val="0"/>
                                                                                                              <w:marBottom w:val="0"/>
                                                                                                              <w:divBdr>
                                                                                                                <w:top w:val="none" w:sz="0" w:space="0" w:color="auto"/>
                                                                                                                <w:left w:val="none" w:sz="0" w:space="0" w:color="auto"/>
                                                                                                                <w:bottom w:val="none" w:sz="0" w:space="0" w:color="auto"/>
                                                                                                                <w:right w:val="none" w:sz="0" w:space="0" w:color="auto"/>
                                                                                                              </w:divBdr>
                                                                                                              <w:divsChild>
                                                                                                                <w:div w:id="1289119940">
                                                                                                                  <w:marLeft w:val="720"/>
                                                                                                                  <w:marRight w:val="0"/>
                                                                                                                  <w:marTop w:val="0"/>
                                                                                                                  <w:marBottom w:val="0"/>
                                                                                                                  <w:divBdr>
                                                                                                                    <w:top w:val="none" w:sz="0" w:space="0" w:color="auto"/>
                                                                                                                    <w:left w:val="none" w:sz="0" w:space="0" w:color="auto"/>
                                                                                                                    <w:bottom w:val="none" w:sz="0" w:space="0" w:color="auto"/>
                                                                                                                    <w:right w:val="none" w:sz="0" w:space="0" w:color="auto"/>
                                                                                                                  </w:divBdr>
                                                                                                                  <w:divsChild>
                                                                                                                    <w:div w:id="1289119960">
                                                                                                                      <w:marLeft w:val="0"/>
                                                                                                                      <w:marRight w:val="0"/>
                                                                                                                      <w:marTop w:val="0"/>
                                                                                                                      <w:marBottom w:val="120"/>
                                                                                                                      <w:divBdr>
                                                                                                                        <w:top w:val="none" w:sz="0" w:space="0" w:color="auto"/>
                                                                                                                        <w:left w:val="none" w:sz="0" w:space="0" w:color="auto"/>
                                                                                                                        <w:bottom w:val="none" w:sz="0" w:space="0" w:color="auto"/>
                                                                                                                        <w:right w:val="none" w:sz="0" w:space="0" w:color="auto"/>
                                                                                                                      </w:divBdr>
                                                                                                                    </w:div>
                                                                                                                  </w:divsChild>
                                                                                                                </w:div>
                                                                                                                <w:div w:id="128912021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289119943">
                                                                                                      <w:marLeft w:val="0"/>
                                                                                                      <w:marRight w:val="0"/>
                                                                                                      <w:marTop w:val="48"/>
                                                                                                      <w:marBottom w:val="0"/>
                                                                                                      <w:divBdr>
                                                                                                        <w:top w:val="none" w:sz="0" w:space="0" w:color="auto"/>
                                                                                                        <w:left w:val="none" w:sz="0" w:space="0" w:color="auto"/>
                                                                                                        <w:bottom w:val="none" w:sz="0" w:space="0" w:color="auto"/>
                                                                                                        <w:right w:val="none" w:sz="0" w:space="0" w:color="auto"/>
                                                                                                      </w:divBdr>
                                                                                                    </w:div>
                                                                                                    <w:div w:id="1289119947">
                                                                                                      <w:marLeft w:val="720"/>
                                                                                                      <w:marRight w:val="0"/>
                                                                                                      <w:marTop w:val="0"/>
                                                                                                      <w:marBottom w:val="0"/>
                                                                                                      <w:divBdr>
                                                                                                        <w:top w:val="none" w:sz="0" w:space="0" w:color="auto"/>
                                                                                                        <w:left w:val="none" w:sz="0" w:space="0" w:color="auto"/>
                                                                                                        <w:bottom w:val="none" w:sz="0" w:space="0" w:color="auto"/>
                                                                                                        <w:right w:val="none" w:sz="0" w:space="0" w:color="auto"/>
                                                                                                      </w:divBdr>
                                                                                                      <w:divsChild>
                                                                                                        <w:div w:id="1289120250">
                                                                                                          <w:marLeft w:val="0"/>
                                                                                                          <w:marRight w:val="0"/>
                                                                                                          <w:marTop w:val="0"/>
                                                                                                          <w:marBottom w:val="120"/>
                                                                                                          <w:divBdr>
                                                                                                            <w:top w:val="none" w:sz="0" w:space="0" w:color="auto"/>
                                                                                                            <w:left w:val="none" w:sz="0" w:space="0" w:color="auto"/>
                                                                                                            <w:bottom w:val="none" w:sz="0" w:space="0" w:color="auto"/>
                                                                                                            <w:right w:val="none" w:sz="0" w:space="0" w:color="auto"/>
                                                                                                          </w:divBdr>
                                                                                                        </w:div>
                                                                                                      </w:divsChild>
                                                                                                    </w:div>
                                                                                                    <w:div w:id="1289119958">
                                                                                                      <w:marLeft w:val="0"/>
                                                                                                      <w:marRight w:val="0"/>
                                                                                                      <w:marTop w:val="48"/>
                                                                                                      <w:marBottom w:val="0"/>
                                                                                                      <w:divBdr>
                                                                                                        <w:top w:val="none" w:sz="0" w:space="0" w:color="auto"/>
                                                                                                        <w:left w:val="none" w:sz="0" w:space="0" w:color="auto"/>
                                                                                                        <w:bottom w:val="none" w:sz="0" w:space="0" w:color="auto"/>
                                                                                                        <w:right w:val="none" w:sz="0" w:space="0" w:color="auto"/>
                                                                                                      </w:divBdr>
                                                                                                    </w:div>
                                                                                                    <w:div w:id="1289119959">
                                                                                                      <w:marLeft w:val="720"/>
                                                                                                      <w:marRight w:val="0"/>
                                                                                                      <w:marTop w:val="0"/>
                                                                                                      <w:marBottom w:val="0"/>
                                                                                                      <w:divBdr>
                                                                                                        <w:top w:val="none" w:sz="0" w:space="0" w:color="auto"/>
                                                                                                        <w:left w:val="none" w:sz="0" w:space="0" w:color="auto"/>
                                                                                                        <w:bottom w:val="none" w:sz="0" w:space="0" w:color="auto"/>
                                                                                                        <w:right w:val="none" w:sz="0" w:space="0" w:color="auto"/>
                                                                                                      </w:divBdr>
                                                                                                      <w:divsChild>
                                                                                                        <w:div w:id="1289120199">
                                                                                                          <w:marLeft w:val="0"/>
                                                                                                          <w:marRight w:val="0"/>
                                                                                                          <w:marTop w:val="0"/>
                                                                                                          <w:marBottom w:val="120"/>
                                                                                                          <w:divBdr>
                                                                                                            <w:top w:val="none" w:sz="0" w:space="0" w:color="auto"/>
                                                                                                            <w:left w:val="none" w:sz="0" w:space="0" w:color="auto"/>
                                                                                                            <w:bottom w:val="none" w:sz="0" w:space="0" w:color="auto"/>
                                                                                                            <w:right w:val="none" w:sz="0" w:space="0" w:color="auto"/>
                                                                                                          </w:divBdr>
                                                                                                        </w:div>
                                                                                                      </w:divsChild>
                                                                                                    </w:div>
                                                                                                    <w:div w:id="1289119961">
                                                                                                      <w:marLeft w:val="720"/>
                                                                                                      <w:marRight w:val="0"/>
                                                                                                      <w:marTop w:val="0"/>
                                                                                                      <w:marBottom w:val="0"/>
                                                                                                      <w:divBdr>
                                                                                                        <w:top w:val="none" w:sz="0" w:space="0" w:color="auto"/>
                                                                                                        <w:left w:val="none" w:sz="0" w:space="0" w:color="auto"/>
                                                                                                        <w:bottom w:val="none" w:sz="0" w:space="0" w:color="auto"/>
                                                                                                        <w:right w:val="none" w:sz="0" w:space="0" w:color="auto"/>
                                                                                                      </w:divBdr>
                                                                                                      <w:divsChild>
                                                                                                        <w:div w:id="1289120027">
                                                                                                          <w:marLeft w:val="0"/>
                                                                                                          <w:marRight w:val="0"/>
                                                                                                          <w:marTop w:val="0"/>
                                                                                                          <w:marBottom w:val="120"/>
                                                                                                          <w:divBdr>
                                                                                                            <w:top w:val="none" w:sz="0" w:space="0" w:color="auto"/>
                                                                                                            <w:left w:val="none" w:sz="0" w:space="0" w:color="auto"/>
                                                                                                            <w:bottom w:val="none" w:sz="0" w:space="0" w:color="auto"/>
                                                                                                            <w:right w:val="none" w:sz="0" w:space="0" w:color="auto"/>
                                                                                                          </w:divBdr>
                                                                                                        </w:div>
                                                                                                      </w:divsChild>
                                                                                                    </w:div>
                                                                                                    <w:div w:id="1289119963">
                                                                                                      <w:marLeft w:val="720"/>
                                                                                                      <w:marRight w:val="0"/>
                                                                                                      <w:marTop w:val="0"/>
                                                                                                      <w:marBottom w:val="0"/>
                                                                                                      <w:divBdr>
                                                                                                        <w:top w:val="none" w:sz="0" w:space="0" w:color="auto"/>
                                                                                                        <w:left w:val="none" w:sz="0" w:space="0" w:color="auto"/>
                                                                                                        <w:bottom w:val="none" w:sz="0" w:space="0" w:color="auto"/>
                                                                                                        <w:right w:val="none" w:sz="0" w:space="0" w:color="auto"/>
                                                                                                      </w:divBdr>
                                                                                                      <w:divsChild>
                                                                                                        <w:div w:id="1289119955">
                                                                                                          <w:marLeft w:val="0"/>
                                                                                                          <w:marRight w:val="0"/>
                                                                                                          <w:marTop w:val="0"/>
                                                                                                          <w:marBottom w:val="120"/>
                                                                                                          <w:divBdr>
                                                                                                            <w:top w:val="none" w:sz="0" w:space="0" w:color="auto"/>
                                                                                                            <w:left w:val="none" w:sz="0" w:space="0" w:color="auto"/>
                                                                                                            <w:bottom w:val="none" w:sz="0" w:space="0" w:color="auto"/>
                                                                                                            <w:right w:val="none" w:sz="0" w:space="0" w:color="auto"/>
                                                                                                          </w:divBdr>
                                                                                                        </w:div>
                                                                                                      </w:divsChild>
                                                                                                    </w:div>
                                                                                                    <w:div w:id="1289119965">
                                                                                                      <w:marLeft w:val="0"/>
                                                                                                      <w:marRight w:val="0"/>
                                                                                                      <w:marTop w:val="48"/>
                                                                                                      <w:marBottom w:val="0"/>
                                                                                                      <w:divBdr>
                                                                                                        <w:top w:val="none" w:sz="0" w:space="0" w:color="auto"/>
                                                                                                        <w:left w:val="none" w:sz="0" w:space="0" w:color="auto"/>
                                                                                                        <w:bottom w:val="none" w:sz="0" w:space="0" w:color="auto"/>
                                                                                                        <w:right w:val="none" w:sz="0" w:space="0" w:color="auto"/>
                                                                                                      </w:divBdr>
                                                                                                    </w:div>
                                                                                                    <w:div w:id="1289119976">
                                                                                                      <w:marLeft w:val="720"/>
                                                                                                      <w:marRight w:val="0"/>
                                                                                                      <w:marTop w:val="0"/>
                                                                                                      <w:marBottom w:val="0"/>
                                                                                                      <w:divBdr>
                                                                                                        <w:top w:val="none" w:sz="0" w:space="0" w:color="auto"/>
                                                                                                        <w:left w:val="none" w:sz="0" w:space="0" w:color="auto"/>
                                                                                                        <w:bottom w:val="none" w:sz="0" w:space="0" w:color="auto"/>
                                                                                                        <w:right w:val="none" w:sz="0" w:space="0" w:color="auto"/>
                                                                                                      </w:divBdr>
                                                                                                      <w:divsChild>
                                                                                                        <w:div w:id="1289120267">
                                                                                                          <w:marLeft w:val="0"/>
                                                                                                          <w:marRight w:val="0"/>
                                                                                                          <w:marTop w:val="0"/>
                                                                                                          <w:marBottom w:val="120"/>
                                                                                                          <w:divBdr>
                                                                                                            <w:top w:val="none" w:sz="0" w:space="0" w:color="auto"/>
                                                                                                            <w:left w:val="none" w:sz="0" w:space="0" w:color="auto"/>
                                                                                                            <w:bottom w:val="none" w:sz="0" w:space="0" w:color="auto"/>
                                                                                                            <w:right w:val="none" w:sz="0" w:space="0" w:color="auto"/>
                                                                                                          </w:divBdr>
                                                                                                        </w:div>
                                                                                                      </w:divsChild>
                                                                                                    </w:div>
                                                                                                    <w:div w:id="1289119980">
                                                                                                      <w:marLeft w:val="720"/>
                                                                                                      <w:marRight w:val="0"/>
                                                                                                      <w:marTop w:val="0"/>
                                                                                                      <w:marBottom w:val="0"/>
                                                                                                      <w:divBdr>
                                                                                                        <w:top w:val="none" w:sz="0" w:space="0" w:color="auto"/>
                                                                                                        <w:left w:val="none" w:sz="0" w:space="0" w:color="auto"/>
                                                                                                        <w:bottom w:val="none" w:sz="0" w:space="0" w:color="auto"/>
                                                                                                        <w:right w:val="none" w:sz="0" w:space="0" w:color="auto"/>
                                                                                                      </w:divBdr>
                                                                                                      <w:divsChild>
                                                                                                        <w:div w:id="1289119881">
                                                                                                          <w:marLeft w:val="0"/>
                                                                                                          <w:marRight w:val="0"/>
                                                                                                          <w:marTop w:val="0"/>
                                                                                                          <w:marBottom w:val="120"/>
                                                                                                          <w:divBdr>
                                                                                                            <w:top w:val="none" w:sz="0" w:space="0" w:color="auto"/>
                                                                                                            <w:left w:val="none" w:sz="0" w:space="0" w:color="auto"/>
                                                                                                            <w:bottom w:val="none" w:sz="0" w:space="0" w:color="auto"/>
                                                                                                            <w:right w:val="none" w:sz="0" w:space="0" w:color="auto"/>
                                                                                                          </w:divBdr>
                                                                                                        </w:div>
                                                                                                      </w:divsChild>
                                                                                                    </w:div>
                                                                                                    <w:div w:id="1289119981">
                                                                                                      <w:marLeft w:val="540"/>
                                                                                                      <w:marRight w:val="0"/>
                                                                                                      <w:marTop w:val="240"/>
                                                                                                      <w:marBottom w:val="0"/>
                                                                                                      <w:divBdr>
                                                                                                        <w:top w:val="none" w:sz="0" w:space="0" w:color="auto"/>
                                                                                                        <w:left w:val="none" w:sz="0" w:space="0" w:color="auto"/>
                                                                                                        <w:bottom w:val="none" w:sz="0" w:space="0" w:color="auto"/>
                                                                                                        <w:right w:val="none" w:sz="0" w:space="0" w:color="auto"/>
                                                                                                      </w:divBdr>
                                                                                                      <w:divsChild>
                                                                                                        <w:div w:id="1289120063">
                                                                                                          <w:marLeft w:val="0"/>
                                                                                                          <w:marRight w:val="0"/>
                                                                                                          <w:marTop w:val="120"/>
                                                                                                          <w:marBottom w:val="120"/>
                                                                                                          <w:divBdr>
                                                                                                            <w:top w:val="none" w:sz="0" w:space="0" w:color="auto"/>
                                                                                                            <w:left w:val="none" w:sz="0" w:space="0" w:color="auto"/>
                                                                                                            <w:bottom w:val="none" w:sz="0" w:space="0" w:color="auto"/>
                                                                                                            <w:right w:val="none" w:sz="0" w:space="0" w:color="auto"/>
                                                                                                          </w:divBdr>
                                                                                                          <w:divsChild>
                                                                                                            <w:div w:id="1289119888">
                                                                                                              <w:marLeft w:val="0"/>
                                                                                                              <w:marRight w:val="0"/>
                                                                                                              <w:marTop w:val="0"/>
                                                                                                              <w:marBottom w:val="0"/>
                                                                                                              <w:divBdr>
                                                                                                                <w:top w:val="none" w:sz="0" w:space="0" w:color="auto"/>
                                                                                                                <w:left w:val="none" w:sz="0" w:space="0" w:color="auto"/>
                                                                                                                <w:bottom w:val="none" w:sz="0" w:space="0" w:color="auto"/>
                                                                                                                <w:right w:val="none" w:sz="0" w:space="0" w:color="auto"/>
                                                                                                              </w:divBdr>
                                                                                                              <w:divsChild>
                                                                                                                <w:div w:id="1289119815">
                                                                                                                  <w:marLeft w:val="0"/>
                                                                                                                  <w:marRight w:val="0"/>
                                                                                                                  <w:marTop w:val="48"/>
                                                                                                                  <w:marBottom w:val="0"/>
                                                                                                                  <w:divBdr>
                                                                                                                    <w:top w:val="none" w:sz="0" w:space="0" w:color="auto"/>
                                                                                                                    <w:left w:val="none" w:sz="0" w:space="0" w:color="auto"/>
                                                                                                                    <w:bottom w:val="none" w:sz="0" w:space="0" w:color="auto"/>
                                                                                                                    <w:right w:val="none" w:sz="0" w:space="0" w:color="auto"/>
                                                                                                                  </w:divBdr>
                                                                                                                </w:div>
                                                                                                                <w:div w:id="1289119986">
                                                                                                                  <w:marLeft w:val="720"/>
                                                                                                                  <w:marRight w:val="0"/>
                                                                                                                  <w:marTop w:val="0"/>
                                                                                                                  <w:marBottom w:val="0"/>
                                                                                                                  <w:divBdr>
                                                                                                                    <w:top w:val="none" w:sz="0" w:space="0" w:color="auto"/>
                                                                                                                    <w:left w:val="none" w:sz="0" w:space="0" w:color="auto"/>
                                                                                                                    <w:bottom w:val="none" w:sz="0" w:space="0" w:color="auto"/>
                                                                                                                    <w:right w:val="none" w:sz="0" w:space="0" w:color="auto"/>
                                                                                                                  </w:divBdr>
                                                                                                                  <w:divsChild>
                                                                                                                    <w:div w:id="12891201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89120170">
                                                                                                              <w:marLeft w:val="0"/>
                                                                                                              <w:marRight w:val="0"/>
                                                                                                              <w:marTop w:val="0"/>
                                                                                                              <w:marBottom w:val="0"/>
                                                                                                              <w:divBdr>
                                                                                                                <w:top w:val="single" w:sz="12" w:space="0" w:color="EE6A11"/>
                                                                                                                <w:left w:val="none" w:sz="0" w:space="0" w:color="auto"/>
                                                                                                                <w:bottom w:val="none" w:sz="0" w:space="0" w:color="auto"/>
                                                                                                                <w:right w:val="none" w:sz="0" w:space="0" w:color="auto"/>
                                                                                                              </w:divBdr>
                                                                                                            </w:div>
                                                                                                          </w:divsChild>
                                                                                                        </w:div>
                                                                                                      </w:divsChild>
                                                                                                    </w:div>
                                                                                                    <w:div w:id="1289119985">
                                                                                                      <w:marLeft w:val="540"/>
                                                                                                      <w:marRight w:val="0"/>
                                                                                                      <w:marTop w:val="240"/>
                                                                                                      <w:marBottom w:val="0"/>
                                                                                                      <w:divBdr>
                                                                                                        <w:top w:val="none" w:sz="0" w:space="0" w:color="auto"/>
                                                                                                        <w:left w:val="none" w:sz="0" w:space="0" w:color="auto"/>
                                                                                                        <w:bottom w:val="none" w:sz="0" w:space="0" w:color="auto"/>
                                                                                                        <w:right w:val="none" w:sz="0" w:space="0" w:color="auto"/>
                                                                                                      </w:divBdr>
                                                                                                      <w:divsChild>
                                                                                                        <w:div w:id="1289119887">
                                                                                                          <w:marLeft w:val="0"/>
                                                                                                          <w:marRight w:val="0"/>
                                                                                                          <w:marTop w:val="120"/>
                                                                                                          <w:marBottom w:val="120"/>
                                                                                                          <w:divBdr>
                                                                                                            <w:top w:val="none" w:sz="0" w:space="0" w:color="auto"/>
                                                                                                            <w:left w:val="none" w:sz="0" w:space="0" w:color="auto"/>
                                                                                                            <w:bottom w:val="none" w:sz="0" w:space="0" w:color="auto"/>
                                                                                                            <w:right w:val="none" w:sz="0" w:space="0" w:color="auto"/>
                                                                                                          </w:divBdr>
                                                                                                          <w:divsChild>
                                                                                                            <w:div w:id="1289119826">
                                                                                                              <w:marLeft w:val="0"/>
                                                                                                              <w:marRight w:val="0"/>
                                                                                                              <w:marTop w:val="0"/>
                                                                                                              <w:marBottom w:val="0"/>
                                                                                                              <w:divBdr>
                                                                                                                <w:top w:val="single" w:sz="12" w:space="0" w:color="EE6A11"/>
                                                                                                                <w:left w:val="none" w:sz="0" w:space="0" w:color="auto"/>
                                                                                                                <w:bottom w:val="none" w:sz="0" w:space="0" w:color="auto"/>
                                                                                                                <w:right w:val="none" w:sz="0" w:space="0" w:color="auto"/>
                                                                                                              </w:divBdr>
                                                                                                            </w:div>
                                                                                                            <w:div w:id="1289119957">
                                                                                                              <w:marLeft w:val="0"/>
                                                                                                              <w:marRight w:val="0"/>
                                                                                                              <w:marTop w:val="0"/>
                                                                                                              <w:marBottom w:val="0"/>
                                                                                                              <w:divBdr>
                                                                                                                <w:top w:val="none" w:sz="0" w:space="0" w:color="auto"/>
                                                                                                                <w:left w:val="none" w:sz="0" w:space="0" w:color="auto"/>
                                                                                                                <w:bottom w:val="none" w:sz="0" w:space="0" w:color="auto"/>
                                                                                                                <w:right w:val="none" w:sz="0" w:space="0" w:color="auto"/>
                                                                                                              </w:divBdr>
                                                                                                              <w:divsChild>
                                                                                                                <w:div w:id="1289120031">
                                                                                                                  <w:marLeft w:val="720"/>
                                                                                                                  <w:marRight w:val="0"/>
                                                                                                                  <w:marTop w:val="0"/>
                                                                                                                  <w:marBottom w:val="0"/>
                                                                                                                  <w:divBdr>
                                                                                                                    <w:top w:val="none" w:sz="0" w:space="0" w:color="auto"/>
                                                                                                                    <w:left w:val="none" w:sz="0" w:space="0" w:color="auto"/>
                                                                                                                    <w:bottom w:val="none" w:sz="0" w:space="0" w:color="auto"/>
                                                                                                                    <w:right w:val="none" w:sz="0" w:space="0" w:color="auto"/>
                                                                                                                  </w:divBdr>
                                                                                                                  <w:divsChild>
                                                                                                                    <w:div w:id="1289119890">
                                                                                                                      <w:marLeft w:val="0"/>
                                                                                                                      <w:marRight w:val="0"/>
                                                                                                                      <w:marTop w:val="0"/>
                                                                                                                      <w:marBottom w:val="120"/>
                                                                                                                      <w:divBdr>
                                                                                                                        <w:top w:val="none" w:sz="0" w:space="0" w:color="auto"/>
                                                                                                                        <w:left w:val="none" w:sz="0" w:space="0" w:color="auto"/>
                                                                                                                        <w:bottom w:val="none" w:sz="0" w:space="0" w:color="auto"/>
                                                                                                                        <w:right w:val="none" w:sz="0" w:space="0" w:color="auto"/>
                                                                                                                      </w:divBdr>
                                                                                                                    </w:div>
                                                                                                                  </w:divsChild>
                                                                                                                </w:div>
                                                                                                                <w:div w:id="128912014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289119991">
                                                                                                      <w:marLeft w:val="540"/>
                                                                                                      <w:marRight w:val="0"/>
                                                                                                      <w:marTop w:val="240"/>
                                                                                                      <w:marBottom w:val="0"/>
                                                                                                      <w:divBdr>
                                                                                                        <w:top w:val="none" w:sz="0" w:space="0" w:color="auto"/>
                                                                                                        <w:left w:val="none" w:sz="0" w:space="0" w:color="auto"/>
                                                                                                        <w:bottom w:val="none" w:sz="0" w:space="0" w:color="auto"/>
                                                                                                        <w:right w:val="none" w:sz="0" w:space="0" w:color="auto"/>
                                                                                                      </w:divBdr>
                                                                                                      <w:divsChild>
                                                                                                        <w:div w:id="1289119811">
                                                                                                          <w:marLeft w:val="0"/>
                                                                                                          <w:marRight w:val="0"/>
                                                                                                          <w:marTop w:val="120"/>
                                                                                                          <w:marBottom w:val="120"/>
                                                                                                          <w:divBdr>
                                                                                                            <w:top w:val="none" w:sz="0" w:space="0" w:color="auto"/>
                                                                                                            <w:left w:val="none" w:sz="0" w:space="0" w:color="auto"/>
                                                                                                            <w:bottom w:val="none" w:sz="0" w:space="0" w:color="auto"/>
                                                                                                            <w:right w:val="none" w:sz="0" w:space="0" w:color="auto"/>
                                                                                                          </w:divBdr>
                                                                                                          <w:divsChild>
                                                                                                            <w:div w:id="1289119804">
                                                                                                              <w:marLeft w:val="0"/>
                                                                                                              <w:marRight w:val="0"/>
                                                                                                              <w:marTop w:val="0"/>
                                                                                                              <w:marBottom w:val="0"/>
                                                                                                              <w:divBdr>
                                                                                                                <w:top w:val="single" w:sz="12" w:space="0" w:color="EE6A11"/>
                                                                                                                <w:left w:val="none" w:sz="0" w:space="0" w:color="auto"/>
                                                                                                                <w:bottom w:val="none" w:sz="0" w:space="0" w:color="auto"/>
                                                                                                                <w:right w:val="none" w:sz="0" w:space="0" w:color="auto"/>
                                                                                                              </w:divBdr>
                                                                                                            </w:div>
                                                                                                            <w:div w:id="1289119855">
                                                                                                              <w:marLeft w:val="0"/>
                                                                                                              <w:marRight w:val="0"/>
                                                                                                              <w:marTop w:val="0"/>
                                                                                                              <w:marBottom w:val="0"/>
                                                                                                              <w:divBdr>
                                                                                                                <w:top w:val="none" w:sz="0" w:space="0" w:color="auto"/>
                                                                                                                <w:left w:val="none" w:sz="0" w:space="0" w:color="auto"/>
                                                                                                                <w:bottom w:val="none" w:sz="0" w:space="0" w:color="auto"/>
                                                                                                                <w:right w:val="none" w:sz="0" w:space="0" w:color="auto"/>
                                                                                                              </w:divBdr>
                                                                                                              <w:divsChild>
                                                                                                                <w:div w:id="1289119906">
                                                                                                                  <w:marLeft w:val="0"/>
                                                                                                                  <w:marRight w:val="0"/>
                                                                                                                  <w:marTop w:val="48"/>
                                                                                                                  <w:marBottom w:val="0"/>
                                                                                                                  <w:divBdr>
                                                                                                                    <w:top w:val="none" w:sz="0" w:space="0" w:color="auto"/>
                                                                                                                    <w:left w:val="none" w:sz="0" w:space="0" w:color="auto"/>
                                                                                                                    <w:bottom w:val="none" w:sz="0" w:space="0" w:color="auto"/>
                                                                                                                    <w:right w:val="none" w:sz="0" w:space="0" w:color="auto"/>
                                                                                                                  </w:divBdr>
                                                                                                                </w:div>
                                                                                                                <w:div w:id="1289120213">
                                                                                                                  <w:marLeft w:val="720"/>
                                                                                                                  <w:marRight w:val="0"/>
                                                                                                                  <w:marTop w:val="0"/>
                                                                                                                  <w:marBottom w:val="0"/>
                                                                                                                  <w:divBdr>
                                                                                                                    <w:top w:val="none" w:sz="0" w:space="0" w:color="auto"/>
                                                                                                                    <w:left w:val="none" w:sz="0" w:space="0" w:color="auto"/>
                                                                                                                    <w:bottom w:val="none" w:sz="0" w:space="0" w:color="auto"/>
                                                                                                                    <w:right w:val="none" w:sz="0" w:space="0" w:color="auto"/>
                                                                                                                  </w:divBdr>
                                                                                                                  <w:divsChild>
                                                                                                                    <w:div w:id="12891199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89119993">
                                                                                                      <w:marLeft w:val="720"/>
                                                                                                      <w:marRight w:val="0"/>
                                                                                                      <w:marTop w:val="0"/>
                                                                                                      <w:marBottom w:val="0"/>
                                                                                                      <w:divBdr>
                                                                                                        <w:top w:val="none" w:sz="0" w:space="0" w:color="auto"/>
                                                                                                        <w:left w:val="none" w:sz="0" w:space="0" w:color="auto"/>
                                                                                                        <w:bottom w:val="none" w:sz="0" w:space="0" w:color="auto"/>
                                                                                                        <w:right w:val="none" w:sz="0" w:space="0" w:color="auto"/>
                                                                                                      </w:divBdr>
                                                                                                      <w:divsChild>
                                                                                                        <w:div w:id="1289120188">
                                                                                                          <w:marLeft w:val="0"/>
                                                                                                          <w:marRight w:val="0"/>
                                                                                                          <w:marTop w:val="0"/>
                                                                                                          <w:marBottom w:val="120"/>
                                                                                                          <w:divBdr>
                                                                                                            <w:top w:val="none" w:sz="0" w:space="0" w:color="auto"/>
                                                                                                            <w:left w:val="none" w:sz="0" w:space="0" w:color="auto"/>
                                                                                                            <w:bottom w:val="none" w:sz="0" w:space="0" w:color="auto"/>
                                                                                                            <w:right w:val="none" w:sz="0" w:space="0" w:color="auto"/>
                                                                                                          </w:divBdr>
                                                                                                        </w:div>
                                                                                                      </w:divsChild>
                                                                                                    </w:div>
                                                                                                    <w:div w:id="1289119995">
                                                                                                      <w:marLeft w:val="720"/>
                                                                                                      <w:marRight w:val="0"/>
                                                                                                      <w:marTop w:val="0"/>
                                                                                                      <w:marBottom w:val="0"/>
                                                                                                      <w:divBdr>
                                                                                                        <w:top w:val="none" w:sz="0" w:space="0" w:color="auto"/>
                                                                                                        <w:left w:val="none" w:sz="0" w:space="0" w:color="auto"/>
                                                                                                        <w:bottom w:val="none" w:sz="0" w:space="0" w:color="auto"/>
                                                                                                        <w:right w:val="none" w:sz="0" w:space="0" w:color="auto"/>
                                                                                                      </w:divBdr>
                                                                                                      <w:divsChild>
                                                                                                        <w:div w:id="1289120198">
                                                                                                          <w:marLeft w:val="0"/>
                                                                                                          <w:marRight w:val="0"/>
                                                                                                          <w:marTop w:val="0"/>
                                                                                                          <w:marBottom w:val="120"/>
                                                                                                          <w:divBdr>
                                                                                                            <w:top w:val="none" w:sz="0" w:space="0" w:color="auto"/>
                                                                                                            <w:left w:val="none" w:sz="0" w:space="0" w:color="auto"/>
                                                                                                            <w:bottom w:val="none" w:sz="0" w:space="0" w:color="auto"/>
                                                                                                            <w:right w:val="none" w:sz="0" w:space="0" w:color="auto"/>
                                                                                                          </w:divBdr>
                                                                                                        </w:div>
                                                                                                      </w:divsChild>
                                                                                                    </w:div>
                                                                                                    <w:div w:id="1289119997">
                                                                                                      <w:marLeft w:val="540"/>
                                                                                                      <w:marRight w:val="0"/>
                                                                                                      <w:marTop w:val="240"/>
                                                                                                      <w:marBottom w:val="0"/>
                                                                                                      <w:divBdr>
                                                                                                        <w:top w:val="none" w:sz="0" w:space="0" w:color="auto"/>
                                                                                                        <w:left w:val="none" w:sz="0" w:space="0" w:color="auto"/>
                                                                                                        <w:bottom w:val="none" w:sz="0" w:space="0" w:color="auto"/>
                                                                                                        <w:right w:val="none" w:sz="0" w:space="0" w:color="auto"/>
                                                                                                      </w:divBdr>
                                                                                                      <w:divsChild>
                                                                                                        <w:div w:id="1289120040">
                                                                                                          <w:marLeft w:val="0"/>
                                                                                                          <w:marRight w:val="0"/>
                                                                                                          <w:marTop w:val="120"/>
                                                                                                          <w:marBottom w:val="120"/>
                                                                                                          <w:divBdr>
                                                                                                            <w:top w:val="none" w:sz="0" w:space="0" w:color="auto"/>
                                                                                                            <w:left w:val="none" w:sz="0" w:space="0" w:color="auto"/>
                                                                                                            <w:bottom w:val="none" w:sz="0" w:space="0" w:color="auto"/>
                                                                                                            <w:right w:val="none" w:sz="0" w:space="0" w:color="auto"/>
                                                                                                          </w:divBdr>
                                                                                                          <w:divsChild>
                                                                                                            <w:div w:id="1289119913">
                                                                                                              <w:marLeft w:val="0"/>
                                                                                                              <w:marRight w:val="0"/>
                                                                                                              <w:marTop w:val="0"/>
                                                                                                              <w:marBottom w:val="0"/>
                                                                                                              <w:divBdr>
                                                                                                                <w:top w:val="single" w:sz="12" w:space="0" w:color="EE6A11"/>
                                                                                                                <w:left w:val="none" w:sz="0" w:space="0" w:color="auto"/>
                                                                                                                <w:bottom w:val="none" w:sz="0" w:space="0" w:color="auto"/>
                                                                                                                <w:right w:val="none" w:sz="0" w:space="0" w:color="auto"/>
                                                                                                              </w:divBdr>
                                                                                                            </w:div>
                                                                                                            <w:div w:id="1289120041">
                                                                                                              <w:marLeft w:val="0"/>
                                                                                                              <w:marRight w:val="0"/>
                                                                                                              <w:marTop w:val="0"/>
                                                                                                              <w:marBottom w:val="0"/>
                                                                                                              <w:divBdr>
                                                                                                                <w:top w:val="none" w:sz="0" w:space="0" w:color="auto"/>
                                                                                                                <w:left w:val="none" w:sz="0" w:space="0" w:color="auto"/>
                                                                                                                <w:bottom w:val="none" w:sz="0" w:space="0" w:color="auto"/>
                                                                                                                <w:right w:val="none" w:sz="0" w:space="0" w:color="auto"/>
                                                                                                              </w:divBdr>
                                                                                                              <w:divsChild>
                                                                                                                <w:div w:id="1289120025">
                                                                                                                  <w:marLeft w:val="720"/>
                                                                                                                  <w:marRight w:val="0"/>
                                                                                                                  <w:marTop w:val="0"/>
                                                                                                                  <w:marBottom w:val="0"/>
                                                                                                                  <w:divBdr>
                                                                                                                    <w:top w:val="none" w:sz="0" w:space="0" w:color="auto"/>
                                                                                                                    <w:left w:val="none" w:sz="0" w:space="0" w:color="auto"/>
                                                                                                                    <w:bottom w:val="none" w:sz="0" w:space="0" w:color="auto"/>
                                                                                                                    <w:right w:val="none" w:sz="0" w:space="0" w:color="auto"/>
                                                                                                                  </w:divBdr>
                                                                                                                  <w:divsChild>
                                                                                                                    <w:div w:id="1289119983">
                                                                                                                      <w:marLeft w:val="0"/>
                                                                                                                      <w:marRight w:val="0"/>
                                                                                                                      <w:marTop w:val="0"/>
                                                                                                                      <w:marBottom w:val="120"/>
                                                                                                                      <w:divBdr>
                                                                                                                        <w:top w:val="none" w:sz="0" w:space="0" w:color="auto"/>
                                                                                                                        <w:left w:val="none" w:sz="0" w:space="0" w:color="auto"/>
                                                                                                                        <w:bottom w:val="none" w:sz="0" w:space="0" w:color="auto"/>
                                                                                                                        <w:right w:val="none" w:sz="0" w:space="0" w:color="auto"/>
                                                                                                                      </w:divBdr>
                                                                                                                    </w:div>
                                                                                                                  </w:divsChild>
                                                                                                                </w:div>
                                                                                                                <w:div w:id="128912025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289119998">
                                                                                                      <w:marLeft w:val="720"/>
                                                                                                      <w:marRight w:val="0"/>
                                                                                                      <w:marTop w:val="0"/>
                                                                                                      <w:marBottom w:val="0"/>
                                                                                                      <w:divBdr>
                                                                                                        <w:top w:val="none" w:sz="0" w:space="0" w:color="auto"/>
                                                                                                        <w:left w:val="none" w:sz="0" w:space="0" w:color="auto"/>
                                                                                                        <w:bottom w:val="none" w:sz="0" w:space="0" w:color="auto"/>
                                                                                                        <w:right w:val="none" w:sz="0" w:space="0" w:color="auto"/>
                                                                                                      </w:divBdr>
                                                                                                      <w:divsChild>
                                                                                                        <w:div w:id="1289120030">
                                                                                                          <w:marLeft w:val="0"/>
                                                                                                          <w:marRight w:val="0"/>
                                                                                                          <w:marTop w:val="0"/>
                                                                                                          <w:marBottom w:val="120"/>
                                                                                                          <w:divBdr>
                                                                                                            <w:top w:val="none" w:sz="0" w:space="0" w:color="auto"/>
                                                                                                            <w:left w:val="none" w:sz="0" w:space="0" w:color="auto"/>
                                                                                                            <w:bottom w:val="none" w:sz="0" w:space="0" w:color="auto"/>
                                                                                                            <w:right w:val="none" w:sz="0" w:space="0" w:color="auto"/>
                                                                                                          </w:divBdr>
                                                                                                        </w:div>
                                                                                                      </w:divsChild>
                                                                                                    </w:div>
                                                                                                    <w:div w:id="1289120004">
                                                                                                      <w:marLeft w:val="720"/>
                                                                                                      <w:marRight w:val="0"/>
                                                                                                      <w:marTop w:val="0"/>
                                                                                                      <w:marBottom w:val="0"/>
                                                                                                      <w:divBdr>
                                                                                                        <w:top w:val="none" w:sz="0" w:space="0" w:color="auto"/>
                                                                                                        <w:left w:val="none" w:sz="0" w:space="0" w:color="auto"/>
                                                                                                        <w:bottom w:val="none" w:sz="0" w:space="0" w:color="auto"/>
                                                                                                        <w:right w:val="none" w:sz="0" w:space="0" w:color="auto"/>
                                                                                                      </w:divBdr>
                                                                                                      <w:divsChild>
                                                                                                        <w:div w:id="1289119905">
                                                                                                          <w:marLeft w:val="0"/>
                                                                                                          <w:marRight w:val="0"/>
                                                                                                          <w:marTop w:val="0"/>
                                                                                                          <w:marBottom w:val="120"/>
                                                                                                          <w:divBdr>
                                                                                                            <w:top w:val="none" w:sz="0" w:space="0" w:color="auto"/>
                                                                                                            <w:left w:val="none" w:sz="0" w:space="0" w:color="auto"/>
                                                                                                            <w:bottom w:val="none" w:sz="0" w:space="0" w:color="auto"/>
                                                                                                            <w:right w:val="none" w:sz="0" w:space="0" w:color="auto"/>
                                                                                                          </w:divBdr>
                                                                                                        </w:div>
                                                                                                      </w:divsChild>
                                                                                                    </w:div>
                                                                                                    <w:div w:id="1289120005">
                                                                                                      <w:marLeft w:val="0"/>
                                                                                                      <w:marRight w:val="0"/>
                                                                                                      <w:marTop w:val="48"/>
                                                                                                      <w:marBottom w:val="0"/>
                                                                                                      <w:divBdr>
                                                                                                        <w:top w:val="none" w:sz="0" w:space="0" w:color="auto"/>
                                                                                                        <w:left w:val="none" w:sz="0" w:space="0" w:color="auto"/>
                                                                                                        <w:bottom w:val="none" w:sz="0" w:space="0" w:color="auto"/>
                                                                                                        <w:right w:val="none" w:sz="0" w:space="0" w:color="auto"/>
                                                                                                      </w:divBdr>
                                                                                                    </w:div>
                                                                                                    <w:div w:id="1289120008">
                                                                                                      <w:marLeft w:val="540"/>
                                                                                                      <w:marRight w:val="0"/>
                                                                                                      <w:marTop w:val="240"/>
                                                                                                      <w:marBottom w:val="0"/>
                                                                                                      <w:divBdr>
                                                                                                        <w:top w:val="none" w:sz="0" w:space="0" w:color="auto"/>
                                                                                                        <w:left w:val="none" w:sz="0" w:space="0" w:color="auto"/>
                                                                                                        <w:bottom w:val="none" w:sz="0" w:space="0" w:color="auto"/>
                                                                                                        <w:right w:val="none" w:sz="0" w:space="0" w:color="auto"/>
                                                                                                      </w:divBdr>
                                                                                                      <w:divsChild>
                                                                                                        <w:div w:id="1289119812">
                                                                                                          <w:marLeft w:val="0"/>
                                                                                                          <w:marRight w:val="0"/>
                                                                                                          <w:marTop w:val="120"/>
                                                                                                          <w:marBottom w:val="120"/>
                                                                                                          <w:divBdr>
                                                                                                            <w:top w:val="none" w:sz="0" w:space="0" w:color="auto"/>
                                                                                                            <w:left w:val="none" w:sz="0" w:space="0" w:color="auto"/>
                                                                                                            <w:bottom w:val="none" w:sz="0" w:space="0" w:color="auto"/>
                                                                                                            <w:right w:val="none" w:sz="0" w:space="0" w:color="auto"/>
                                                                                                          </w:divBdr>
                                                                                                          <w:divsChild>
                                                                                                            <w:div w:id="1289120012">
                                                                                                              <w:marLeft w:val="0"/>
                                                                                                              <w:marRight w:val="0"/>
                                                                                                              <w:marTop w:val="0"/>
                                                                                                              <w:marBottom w:val="0"/>
                                                                                                              <w:divBdr>
                                                                                                                <w:top w:val="none" w:sz="0" w:space="0" w:color="auto"/>
                                                                                                                <w:left w:val="none" w:sz="0" w:space="0" w:color="auto"/>
                                                                                                                <w:bottom w:val="none" w:sz="0" w:space="0" w:color="auto"/>
                                                                                                                <w:right w:val="none" w:sz="0" w:space="0" w:color="auto"/>
                                                                                                              </w:divBdr>
                                                                                                              <w:divsChild>
                                                                                                                <w:div w:id="1289120049">
                                                                                                                  <w:marLeft w:val="720"/>
                                                                                                                  <w:marRight w:val="0"/>
                                                                                                                  <w:marTop w:val="0"/>
                                                                                                                  <w:marBottom w:val="0"/>
                                                                                                                  <w:divBdr>
                                                                                                                    <w:top w:val="none" w:sz="0" w:space="0" w:color="auto"/>
                                                                                                                    <w:left w:val="none" w:sz="0" w:space="0" w:color="auto"/>
                                                                                                                    <w:bottom w:val="none" w:sz="0" w:space="0" w:color="auto"/>
                                                                                                                    <w:right w:val="none" w:sz="0" w:space="0" w:color="auto"/>
                                                                                                                  </w:divBdr>
                                                                                                                  <w:divsChild>
                                                                                                                    <w:div w:id="1289120178">
                                                                                                                      <w:marLeft w:val="0"/>
                                                                                                                      <w:marRight w:val="0"/>
                                                                                                                      <w:marTop w:val="0"/>
                                                                                                                      <w:marBottom w:val="120"/>
                                                                                                                      <w:divBdr>
                                                                                                                        <w:top w:val="none" w:sz="0" w:space="0" w:color="auto"/>
                                                                                                                        <w:left w:val="none" w:sz="0" w:space="0" w:color="auto"/>
                                                                                                                        <w:bottom w:val="none" w:sz="0" w:space="0" w:color="auto"/>
                                                                                                                        <w:right w:val="none" w:sz="0" w:space="0" w:color="auto"/>
                                                                                                                      </w:divBdr>
                                                                                                                    </w:div>
                                                                                                                  </w:divsChild>
                                                                                                                </w:div>
                                                                                                                <w:div w:id="1289120179">
                                                                                                                  <w:marLeft w:val="0"/>
                                                                                                                  <w:marRight w:val="0"/>
                                                                                                                  <w:marTop w:val="48"/>
                                                                                                                  <w:marBottom w:val="0"/>
                                                                                                                  <w:divBdr>
                                                                                                                    <w:top w:val="none" w:sz="0" w:space="0" w:color="auto"/>
                                                                                                                    <w:left w:val="none" w:sz="0" w:space="0" w:color="auto"/>
                                                                                                                    <w:bottom w:val="none" w:sz="0" w:space="0" w:color="auto"/>
                                                                                                                    <w:right w:val="none" w:sz="0" w:space="0" w:color="auto"/>
                                                                                                                  </w:divBdr>
                                                                                                                </w:div>
                                                                                                              </w:divsChild>
                                                                                                            </w:div>
                                                                                                            <w:div w:id="1289120227">
                                                                                                              <w:marLeft w:val="0"/>
                                                                                                              <w:marRight w:val="0"/>
                                                                                                              <w:marTop w:val="0"/>
                                                                                                              <w:marBottom w:val="0"/>
                                                                                                              <w:divBdr>
                                                                                                                <w:top w:val="single" w:sz="12" w:space="0" w:color="EE6A11"/>
                                                                                                                <w:left w:val="none" w:sz="0" w:space="0" w:color="auto"/>
                                                                                                                <w:bottom w:val="none" w:sz="0" w:space="0" w:color="auto"/>
                                                                                                                <w:right w:val="none" w:sz="0" w:space="0" w:color="auto"/>
                                                                                                              </w:divBdr>
                                                                                                            </w:div>
                                                                                                          </w:divsChild>
                                                                                                        </w:div>
                                                                                                      </w:divsChild>
                                                                                                    </w:div>
                                                                                                    <w:div w:id="1289120011">
                                                                                                      <w:marLeft w:val="540"/>
                                                                                                      <w:marRight w:val="0"/>
                                                                                                      <w:marTop w:val="240"/>
                                                                                                      <w:marBottom w:val="0"/>
                                                                                                      <w:divBdr>
                                                                                                        <w:top w:val="none" w:sz="0" w:space="0" w:color="auto"/>
                                                                                                        <w:left w:val="none" w:sz="0" w:space="0" w:color="auto"/>
                                                                                                        <w:bottom w:val="none" w:sz="0" w:space="0" w:color="auto"/>
                                                                                                        <w:right w:val="none" w:sz="0" w:space="0" w:color="auto"/>
                                                                                                      </w:divBdr>
                                                                                                      <w:divsChild>
                                                                                                        <w:div w:id="1289119820">
                                                                                                          <w:marLeft w:val="0"/>
                                                                                                          <w:marRight w:val="0"/>
                                                                                                          <w:marTop w:val="120"/>
                                                                                                          <w:marBottom w:val="120"/>
                                                                                                          <w:divBdr>
                                                                                                            <w:top w:val="none" w:sz="0" w:space="0" w:color="auto"/>
                                                                                                            <w:left w:val="none" w:sz="0" w:space="0" w:color="auto"/>
                                                                                                            <w:bottom w:val="none" w:sz="0" w:space="0" w:color="auto"/>
                                                                                                            <w:right w:val="none" w:sz="0" w:space="0" w:color="auto"/>
                                                                                                          </w:divBdr>
                                                                                                          <w:divsChild>
                                                                                                            <w:div w:id="1289119900">
                                                                                                              <w:marLeft w:val="0"/>
                                                                                                              <w:marRight w:val="0"/>
                                                                                                              <w:marTop w:val="0"/>
                                                                                                              <w:marBottom w:val="0"/>
                                                                                                              <w:divBdr>
                                                                                                                <w:top w:val="single" w:sz="12" w:space="0" w:color="EE6A11"/>
                                                                                                                <w:left w:val="none" w:sz="0" w:space="0" w:color="auto"/>
                                                                                                                <w:bottom w:val="none" w:sz="0" w:space="0" w:color="auto"/>
                                                                                                                <w:right w:val="none" w:sz="0" w:space="0" w:color="auto"/>
                                                                                                              </w:divBdr>
                                                                                                            </w:div>
                                                                                                            <w:div w:id="1289120140">
                                                                                                              <w:marLeft w:val="0"/>
                                                                                                              <w:marRight w:val="0"/>
                                                                                                              <w:marTop w:val="0"/>
                                                                                                              <w:marBottom w:val="0"/>
                                                                                                              <w:divBdr>
                                                                                                                <w:top w:val="none" w:sz="0" w:space="0" w:color="auto"/>
                                                                                                                <w:left w:val="none" w:sz="0" w:space="0" w:color="auto"/>
                                                                                                                <w:bottom w:val="none" w:sz="0" w:space="0" w:color="auto"/>
                                                                                                                <w:right w:val="none" w:sz="0" w:space="0" w:color="auto"/>
                                                                                                              </w:divBdr>
                                                                                                              <w:divsChild>
                                                                                                                <w:div w:id="1289119846">
                                                                                                                  <w:marLeft w:val="0"/>
                                                                                                                  <w:marRight w:val="0"/>
                                                                                                                  <w:marTop w:val="48"/>
                                                                                                                  <w:marBottom w:val="0"/>
                                                                                                                  <w:divBdr>
                                                                                                                    <w:top w:val="none" w:sz="0" w:space="0" w:color="auto"/>
                                                                                                                    <w:left w:val="none" w:sz="0" w:space="0" w:color="auto"/>
                                                                                                                    <w:bottom w:val="none" w:sz="0" w:space="0" w:color="auto"/>
                                                                                                                    <w:right w:val="none" w:sz="0" w:space="0" w:color="auto"/>
                                                                                                                  </w:divBdr>
                                                                                                                </w:div>
                                                                                                                <w:div w:id="1289119869">
                                                                                                                  <w:marLeft w:val="720"/>
                                                                                                                  <w:marRight w:val="0"/>
                                                                                                                  <w:marTop w:val="0"/>
                                                                                                                  <w:marBottom w:val="0"/>
                                                                                                                  <w:divBdr>
                                                                                                                    <w:top w:val="none" w:sz="0" w:space="0" w:color="auto"/>
                                                                                                                    <w:left w:val="none" w:sz="0" w:space="0" w:color="auto"/>
                                                                                                                    <w:bottom w:val="none" w:sz="0" w:space="0" w:color="auto"/>
                                                                                                                    <w:right w:val="none" w:sz="0" w:space="0" w:color="auto"/>
                                                                                                                  </w:divBdr>
                                                                                                                  <w:divsChild>
                                                                                                                    <w:div w:id="12891198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89120014">
                                                                                                      <w:marLeft w:val="540"/>
                                                                                                      <w:marRight w:val="0"/>
                                                                                                      <w:marTop w:val="240"/>
                                                                                                      <w:marBottom w:val="0"/>
                                                                                                      <w:divBdr>
                                                                                                        <w:top w:val="none" w:sz="0" w:space="0" w:color="auto"/>
                                                                                                        <w:left w:val="none" w:sz="0" w:space="0" w:color="auto"/>
                                                                                                        <w:bottom w:val="none" w:sz="0" w:space="0" w:color="auto"/>
                                                                                                        <w:right w:val="none" w:sz="0" w:space="0" w:color="auto"/>
                                                                                                      </w:divBdr>
                                                                                                      <w:divsChild>
                                                                                                        <w:div w:id="1289120145">
                                                                                                          <w:marLeft w:val="0"/>
                                                                                                          <w:marRight w:val="0"/>
                                                                                                          <w:marTop w:val="120"/>
                                                                                                          <w:marBottom w:val="120"/>
                                                                                                          <w:divBdr>
                                                                                                            <w:top w:val="none" w:sz="0" w:space="0" w:color="auto"/>
                                                                                                            <w:left w:val="none" w:sz="0" w:space="0" w:color="auto"/>
                                                                                                            <w:bottom w:val="none" w:sz="0" w:space="0" w:color="auto"/>
                                                                                                            <w:right w:val="none" w:sz="0" w:space="0" w:color="auto"/>
                                                                                                          </w:divBdr>
                                                                                                          <w:divsChild>
                                                                                                            <w:div w:id="1289119805">
                                                                                                              <w:marLeft w:val="0"/>
                                                                                                              <w:marRight w:val="0"/>
                                                                                                              <w:marTop w:val="0"/>
                                                                                                              <w:marBottom w:val="0"/>
                                                                                                              <w:divBdr>
                                                                                                                <w:top w:val="none" w:sz="0" w:space="0" w:color="auto"/>
                                                                                                                <w:left w:val="none" w:sz="0" w:space="0" w:color="auto"/>
                                                                                                                <w:bottom w:val="none" w:sz="0" w:space="0" w:color="auto"/>
                                                                                                                <w:right w:val="none" w:sz="0" w:space="0" w:color="auto"/>
                                                                                                              </w:divBdr>
                                                                                                              <w:divsChild>
                                                                                                                <w:div w:id="1289119917">
                                                                                                                  <w:marLeft w:val="0"/>
                                                                                                                  <w:marRight w:val="0"/>
                                                                                                                  <w:marTop w:val="48"/>
                                                                                                                  <w:marBottom w:val="0"/>
                                                                                                                  <w:divBdr>
                                                                                                                    <w:top w:val="none" w:sz="0" w:space="0" w:color="auto"/>
                                                                                                                    <w:left w:val="none" w:sz="0" w:space="0" w:color="auto"/>
                                                                                                                    <w:bottom w:val="none" w:sz="0" w:space="0" w:color="auto"/>
                                                                                                                    <w:right w:val="none" w:sz="0" w:space="0" w:color="auto"/>
                                                                                                                  </w:divBdr>
                                                                                                                </w:div>
                                                                                                                <w:div w:id="1289120061">
                                                                                                                  <w:marLeft w:val="720"/>
                                                                                                                  <w:marRight w:val="0"/>
                                                                                                                  <w:marTop w:val="0"/>
                                                                                                                  <w:marBottom w:val="0"/>
                                                                                                                  <w:divBdr>
                                                                                                                    <w:top w:val="none" w:sz="0" w:space="0" w:color="auto"/>
                                                                                                                    <w:left w:val="none" w:sz="0" w:space="0" w:color="auto"/>
                                                                                                                    <w:bottom w:val="none" w:sz="0" w:space="0" w:color="auto"/>
                                                                                                                    <w:right w:val="none" w:sz="0" w:space="0" w:color="auto"/>
                                                                                                                  </w:divBdr>
                                                                                                                  <w:divsChild>
                                                                                                                    <w:div w:id="12891202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89120173">
                                                                                                              <w:marLeft w:val="0"/>
                                                                                                              <w:marRight w:val="0"/>
                                                                                                              <w:marTop w:val="0"/>
                                                                                                              <w:marBottom w:val="0"/>
                                                                                                              <w:divBdr>
                                                                                                                <w:top w:val="single" w:sz="12" w:space="0" w:color="EE6A11"/>
                                                                                                                <w:left w:val="none" w:sz="0" w:space="0" w:color="auto"/>
                                                                                                                <w:bottom w:val="none" w:sz="0" w:space="0" w:color="auto"/>
                                                                                                                <w:right w:val="none" w:sz="0" w:space="0" w:color="auto"/>
                                                                                                              </w:divBdr>
                                                                                                            </w:div>
                                                                                                          </w:divsChild>
                                                                                                        </w:div>
                                                                                                      </w:divsChild>
                                                                                                    </w:div>
                                                                                                    <w:div w:id="1289120020">
                                                                                                      <w:marLeft w:val="0"/>
                                                                                                      <w:marRight w:val="0"/>
                                                                                                      <w:marTop w:val="48"/>
                                                                                                      <w:marBottom w:val="0"/>
                                                                                                      <w:divBdr>
                                                                                                        <w:top w:val="none" w:sz="0" w:space="0" w:color="auto"/>
                                                                                                        <w:left w:val="none" w:sz="0" w:space="0" w:color="auto"/>
                                                                                                        <w:bottom w:val="none" w:sz="0" w:space="0" w:color="auto"/>
                                                                                                        <w:right w:val="none" w:sz="0" w:space="0" w:color="auto"/>
                                                                                                      </w:divBdr>
                                                                                                    </w:div>
                                                                                                    <w:div w:id="1289120022">
                                                                                                      <w:marLeft w:val="540"/>
                                                                                                      <w:marRight w:val="0"/>
                                                                                                      <w:marTop w:val="240"/>
                                                                                                      <w:marBottom w:val="0"/>
                                                                                                      <w:divBdr>
                                                                                                        <w:top w:val="none" w:sz="0" w:space="0" w:color="auto"/>
                                                                                                        <w:left w:val="none" w:sz="0" w:space="0" w:color="auto"/>
                                                                                                        <w:bottom w:val="none" w:sz="0" w:space="0" w:color="auto"/>
                                                                                                        <w:right w:val="none" w:sz="0" w:space="0" w:color="auto"/>
                                                                                                      </w:divBdr>
                                                                                                      <w:divsChild>
                                                                                                        <w:div w:id="1289119939">
                                                                                                          <w:marLeft w:val="0"/>
                                                                                                          <w:marRight w:val="0"/>
                                                                                                          <w:marTop w:val="120"/>
                                                                                                          <w:marBottom w:val="120"/>
                                                                                                          <w:divBdr>
                                                                                                            <w:top w:val="none" w:sz="0" w:space="0" w:color="auto"/>
                                                                                                            <w:left w:val="none" w:sz="0" w:space="0" w:color="auto"/>
                                                                                                            <w:bottom w:val="none" w:sz="0" w:space="0" w:color="auto"/>
                                                                                                            <w:right w:val="none" w:sz="0" w:space="0" w:color="auto"/>
                                                                                                          </w:divBdr>
                                                                                                          <w:divsChild>
                                                                                                            <w:div w:id="1289119897">
                                                                                                              <w:marLeft w:val="0"/>
                                                                                                              <w:marRight w:val="0"/>
                                                                                                              <w:marTop w:val="0"/>
                                                                                                              <w:marBottom w:val="0"/>
                                                                                                              <w:divBdr>
                                                                                                                <w:top w:val="none" w:sz="0" w:space="0" w:color="auto"/>
                                                                                                                <w:left w:val="none" w:sz="0" w:space="0" w:color="auto"/>
                                                                                                                <w:bottom w:val="none" w:sz="0" w:space="0" w:color="auto"/>
                                                                                                                <w:right w:val="none" w:sz="0" w:space="0" w:color="auto"/>
                                                                                                              </w:divBdr>
                                                                                                              <w:divsChild>
                                                                                                                <w:div w:id="1289119859">
                                                                                                                  <w:marLeft w:val="720"/>
                                                                                                                  <w:marRight w:val="0"/>
                                                                                                                  <w:marTop w:val="0"/>
                                                                                                                  <w:marBottom w:val="0"/>
                                                                                                                  <w:divBdr>
                                                                                                                    <w:top w:val="none" w:sz="0" w:space="0" w:color="auto"/>
                                                                                                                    <w:left w:val="none" w:sz="0" w:space="0" w:color="auto"/>
                                                                                                                    <w:bottom w:val="none" w:sz="0" w:space="0" w:color="auto"/>
                                                                                                                    <w:right w:val="none" w:sz="0" w:space="0" w:color="auto"/>
                                                                                                                  </w:divBdr>
                                                                                                                  <w:divsChild>
                                                                                                                    <w:div w:id="1289120235">
                                                                                                                      <w:marLeft w:val="0"/>
                                                                                                                      <w:marRight w:val="0"/>
                                                                                                                      <w:marTop w:val="0"/>
                                                                                                                      <w:marBottom w:val="120"/>
                                                                                                                      <w:divBdr>
                                                                                                                        <w:top w:val="none" w:sz="0" w:space="0" w:color="auto"/>
                                                                                                                        <w:left w:val="none" w:sz="0" w:space="0" w:color="auto"/>
                                                                                                                        <w:bottom w:val="none" w:sz="0" w:space="0" w:color="auto"/>
                                                                                                                        <w:right w:val="none" w:sz="0" w:space="0" w:color="auto"/>
                                                                                                                      </w:divBdr>
                                                                                                                    </w:div>
                                                                                                                  </w:divsChild>
                                                                                                                </w:div>
                                                                                                                <w:div w:id="1289119919">
                                                                                                                  <w:marLeft w:val="0"/>
                                                                                                                  <w:marRight w:val="0"/>
                                                                                                                  <w:marTop w:val="48"/>
                                                                                                                  <w:marBottom w:val="0"/>
                                                                                                                  <w:divBdr>
                                                                                                                    <w:top w:val="none" w:sz="0" w:space="0" w:color="auto"/>
                                                                                                                    <w:left w:val="none" w:sz="0" w:space="0" w:color="auto"/>
                                                                                                                    <w:bottom w:val="none" w:sz="0" w:space="0" w:color="auto"/>
                                                                                                                    <w:right w:val="none" w:sz="0" w:space="0" w:color="auto"/>
                                                                                                                  </w:divBdr>
                                                                                                                </w:div>
                                                                                                              </w:divsChild>
                                                                                                            </w:div>
                                                                                                            <w:div w:id="1289120053">
                                                                                                              <w:marLeft w:val="0"/>
                                                                                                              <w:marRight w:val="0"/>
                                                                                                              <w:marTop w:val="0"/>
                                                                                                              <w:marBottom w:val="0"/>
                                                                                                              <w:divBdr>
                                                                                                                <w:top w:val="single" w:sz="12" w:space="0" w:color="EE6A11"/>
                                                                                                                <w:left w:val="none" w:sz="0" w:space="0" w:color="auto"/>
                                                                                                                <w:bottom w:val="none" w:sz="0" w:space="0" w:color="auto"/>
                                                                                                                <w:right w:val="none" w:sz="0" w:space="0" w:color="auto"/>
                                                                                                              </w:divBdr>
                                                                                                            </w:div>
                                                                                                          </w:divsChild>
                                                                                                        </w:div>
                                                                                                      </w:divsChild>
                                                                                                    </w:div>
                                                                                                    <w:div w:id="1289120028">
                                                                                                      <w:marLeft w:val="540"/>
                                                                                                      <w:marRight w:val="0"/>
                                                                                                      <w:marTop w:val="240"/>
                                                                                                      <w:marBottom w:val="0"/>
                                                                                                      <w:divBdr>
                                                                                                        <w:top w:val="none" w:sz="0" w:space="0" w:color="auto"/>
                                                                                                        <w:left w:val="none" w:sz="0" w:space="0" w:color="auto"/>
                                                                                                        <w:bottom w:val="none" w:sz="0" w:space="0" w:color="auto"/>
                                                                                                        <w:right w:val="none" w:sz="0" w:space="0" w:color="auto"/>
                                                                                                      </w:divBdr>
                                                                                                      <w:divsChild>
                                                                                                        <w:div w:id="1289120186">
                                                                                                          <w:marLeft w:val="0"/>
                                                                                                          <w:marRight w:val="0"/>
                                                                                                          <w:marTop w:val="120"/>
                                                                                                          <w:marBottom w:val="120"/>
                                                                                                          <w:divBdr>
                                                                                                            <w:top w:val="none" w:sz="0" w:space="0" w:color="auto"/>
                                                                                                            <w:left w:val="none" w:sz="0" w:space="0" w:color="auto"/>
                                                                                                            <w:bottom w:val="none" w:sz="0" w:space="0" w:color="auto"/>
                                                                                                            <w:right w:val="none" w:sz="0" w:space="0" w:color="auto"/>
                                                                                                          </w:divBdr>
                                                                                                          <w:divsChild>
                                                                                                            <w:div w:id="1289119971">
                                                                                                              <w:marLeft w:val="0"/>
                                                                                                              <w:marRight w:val="0"/>
                                                                                                              <w:marTop w:val="0"/>
                                                                                                              <w:marBottom w:val="0"/>
                                                                                                              <w:divBdr>
                                                                                                                <w:top w:val="single" w:sz="12" w:space="0" w:color="EE6A11"/>
                                                                                                                <w:left w:val="none" w:sz="0" w:space="0" w:color="auto"/>
                                                                                                                <w:bottom w:val="none" w:sz="0" w:space="0" w:color="auto"/>
                                                                                                                <w:right w:val="none" w:sz="0" w:space="0" w:color="auto"/>
                                                                                                              </w:divBdr>
                                                                                                            </w:div>
                                                                                                            <w:div w:id="1289120160">
                                                                                                              <w:marLeft w:val="0"/>
                                                                                                              <w:marRight w:val="0"/>
                                                                                                              <w:marTop w:val="0"/>
                                                                                                              <w:marBottom w:val="0"/>
                                                                                                              <w:divBdr>
                                                                                                                <w:top w:val="none" w:sz="0" w:space="0" w:color="auto"/>
                                                                                                                <w:left w:val="none" w:sz="0" w:space="0" w:color="auto"/>
                                                                                                                <w:bottom w:val="none" w:sz="0" w:space="0" w:color="auto"/>
                                                                                                                <w:right w:val="none" w:sz="0" w:space="0" w:color="auto"/>
                                                                                                              </w:divBdr>
                                                                                                              <w:divsChild>
                                                                                                                <w:div w:id="1289120209">
                                                                                                                  <w:marLeft w:val="0"/>
                                                                                                                  <w:marRight w:val="0"/>
                                                                                                                  <w:marTop w:val="48"/>
                                                                                                                  <w:marBottom w:val="0"/>
                                                                                                                  <w:divBdr>
                                                                                                                    <w:top w:val="none" w:sz="0" w:space="0" w:color="auto"/>
                                                                                                                    <w:left w:val="none" w:sz="0" w:space="0" w:color="auto"/>
                                                                                                                    <w:bottom w:val="none" w:sz="0" w:space="0" w:color="auto"/>
                                                                                                                    <w:right w:val="none" w:sz="0" w:space="0" w:color="auto"/>
                                                                                                                  </w:divBdr>
                                                                                                                </w:div>
                                                                                                                <w:div w:id="1289120244">
                                                                                                                  <w:marLeft w:val="720"/>
                                                                                                                  <w:marRight w:val="0"/>
                                                                                                                  <w:marTop w:val="0"/>
                                                                                                                  <w:marBottom w:val="0"/>
                                                                                                                  <w:divBdr>
                                                                                                                    <w:top w:val="none" w:sz="0" w:space="0" w:color="auto"/>
                                                                                                                    <w:left w:val="none" w:sz="0" w:space="0" w:color="auto"/>
                                                                                                                    <w:bottom w:val="none" w:sz="0" w:space="0" w:color="auto"/>
                                                                                                                    <w:right w:val="none" w:sz="0" w:space="0" w:color="auto"/>
                                                                                                                  </w:divBdr>
                                                                                                                  <w:divsChild>
                                                                                                                    <w:div w:id="12891199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89120034">
                                                                                                      <w:marLeft w:val="0"/>
                                                                                                      <w:marRight w:val="0"/>
                                                                                                      <w:marTop w:val="48"/>
                                                                                                      <w:marBottom w:val="0"/>
                                                                                                      <w:divBdr>
                                                                                                        <w:top w:val="none" w:sz="0" w:space="0" w:color="auto"/>
                                                                                                        <w:left w:val="none" w:sz="0" w:space="0" w:color="auto"/>
                                                                                                        <w:bottom w:val="none" w:sz="0" w:space="0" w:color="auto"/>
                                                                                                        <w:right w:val="none" w:sz="0" w:space="0" w:color="auto"/>
                                                                                                      </w:divBdr>
                                                                                                    </w:div>
                                                                                                    <w:div w:id="1289120035">
                                                                                                      <w:marLeft w:val="720"/>
                                                                                                      <w:marRight w:val="0"/>
                                                                                                      <w:marTop w:val="0"/>
                                                                                                      <w:marBottom w:val="0"/>
                                                                                                      <w:divBdr>
                                                                                                        <w:top w:val="none" w:sz="0" w:space="0" w:color="auto"/>
                                                                                                        <w:left w:val="none" w:sz="0" w:space="0" w:color="auto"/>
                                                                                                        <w:bottom w:val="none" w:sz="0" w:space="0" w:color="auto"/>
                                                                                                        <w:right w:val="none" w:sz="0" w:space="0" w:color="auto"/>
                                                                                                      </w:divBdr>
                                                                                                      <w:divsChild>
                                                                                                        <w:div w:id="1289119999">
                                                                                                          <w:marLeft w:val="0"/>
                                                                                                          <w:marRight w:val="0"/>
                                                                                                          <w:marTop w:val="0"/>
                                                                                                          <w:marBottom w:val="120"/>
                                                                                                          <w:divBdr>
                                                                                                            <w:top w:val="none" w:sz="0" w:space="0" w:color="auto"/>
                                                                                                            <w:left w:val="none" w:sz="0" w:space="0" w:color="auto"/>
                                                                                                            <w:bottom w:val="none" w:sz="0" w:space="0" w:color="auto"/>
                                                                                                            <w:right w:val="none" w:sz="0" w:space="0" w:color="auto"/>
                                                                                                          </w:divBdr>
                                                                                                        </w:div>
                                                                                                      </w:divsChild>
                                                                                                    </w:div>
                                                                                                    <w:div w:id="1289120036">
                                                                                                      <w:marLeft w:val="0"/>
                                                                                                      <w:marRight w:val="0"/>
                                                                                                      <w:marTop w:val="48"/>
                                                                                                      <w:marBottom w:val="0"/>
                                                                                                      <w:divBdr>
                                                                                                        <w:top w:val="none" w:sz="0" w:space="0" w:color="auto"/>
                                                                                                        <w:left w:val="none" w:sz="0" w:space="0" w:color="auto"/>
                                                                                                        <w:bottom w:val="none" w:sz="0" w:space="0" w:color="auto"/>
                                                                                                        <w:right w:val="none" w:sz="0" w:space="0" w:color="auto"/>
                                                                                                      </w:divBdr>
                                                                                                    </w:div>
                                                                                                    <w:div w:id="1289120045">
                                                                                                      <w:marLeft w:val="540"/>
                                                                                                      <w:marRight w:val="0"/>
                                                                                                      <w:marTop w:val="240"/>
                                                                                                      <w:marBottom w:val="0"/>
                                                                                                      <w:divBdr>
                                                                                                        <w:top w:val="none" w:sz="0" w:space="0" w:color="auto"/>
                                                                                                        <w:left w:val="none" w:sz="0" w:space="0" w:color="auto"/>
                                                                                                        <w:bottom w:val="none" w:sz="0" w:space="0" w:color="auto"/>
                                                                                                        <w:right w:val="none" w:sz="0" w:space="0" w:color="auto"/>
                                                                                                      </w:divBdr>
                                                                                                      <w:divsChild>
                                                                                                        <w:div w:id="1289120272">
                                                                                                          <w:marLeft w:val="0"/>
                                                                                                          <w:marRight w:val="0"/>
                                                                                                          <w:marTop w:val="120"/>
                                                                                                          <w:marBottom w:val="120"/>
                                                                                                          <w:divBdr>
                                                                                                            <w:top w:val="none" w:sz="0" w:space="0" w:color="auto"/>
                                                                                                            <w:left w:val="none" w:sz="0" w:space="0" w:color="auto"/>
                                                                                                            <w:bottom w:val="none" w:sz="0" w:space="0" w:color="auto"/>
                                                                                                            <w:right w:val="none" w:sz="0" w:space="0" w:color="auto"/>
                                                                                                          </w:divBdr>
                                                                                                          <w:divsChild>
                                                                                                            <w:div w:id="1289119899">
                                                                                                              <w:marLeft w:val="0"/>
                                                                                                              <w:marRight w:val="0"/>
                                                                                                              <w:marTop w:val="0"/>
                                                                                                              <w:marBottom w:val="0"/>
                                                                                                              <w:divBdr>
                                                                                                                <w:top w:val="none" w:sz="0" w:space="0" w:color="auto"/>
                                                                                                                <w:left w:val="none" w:sz="0" w:space="0" w:color="auto"/>
                                                                                                                <w:bottom w:val="none" w:sz="0" w:space="0" w:color="auto"/>
                                                                                                                <w:right w:val="none" w:sz="0" w:space="0" w:color="auto"/>
                                                                                                              </w:divBdr>
                                                                                                              <w:divsChild>
                                                                                                                <w:div w:id="1289120204">
                                                                                                                  <w:marLeft w:val="720"/>
                                                                                                                  <w:marRight w:val="0"/>
                                                                                                                  <w:marTop w:val="0"/>
                                                                                                                  <w:marBottom w:val="0"/>
                                                                                                                  <w:divBdr>
                                                                                                                    <w:top w:val="none" w:sz="0" w:space="0" w:color="auto"/>
                                                                                                                    <w:left w:val="none" w:sz="0" w:space="0" w:color="auto"/>
                                                                                                                    <w:bottom w:val="none" w:sz="0" w:space="0" w:color="auto"/>
                                                                                                                    <w:right w:val="none" w:sz="0" w:space="0" w:color="auto"/>
                                                                                                                  </w:divBdr>
                                                                                                                  <w:divsChild>
                                                                                                                    <w:div w:id="1289119892">
                                                                                                                      <w:marLeft w:val="0"/>
                                                                                                                      <w:marRight w:val="0"/>
                                                                                                                      <w:marTop w:val="0"/>
                                                                                                                      <w:marBottom w:val="120"/>
                                                                                                                      <w:divBdr>
                                                                                                                        <w:top w:val="none" w:sz="0" w:space="0" w:color="auto"/>
                                                                                                                        <w:left w:val="none" w:sz="0" w:space="0" w:color="auto"/>
                                                                                                                        <w:bottom w:val="none" w:sz="0" w:space="0" w:color="auto"/>
                                                                                                                        <w:right w:val="none" w:sz="0" w:space="0" w:color="auto"/>
                                                                                                                      </w:divBdr>
                                                                                                                    </w:div>
                                                                                                                  </w:divsChild>
                                                                                                                </w:div>
                                                                                                                <w:div w:id="1289120268">
                                                                                                                  <w:marLeft w:val="0"/>
                                                                                                                  <w:marRight w:val="0"/>
                                                                                                                  <w:marTop w:val="48"/>
                                                                                                                  <w:marBottom w:val="0"/>
                                                                                                                  <w:divBdr>
                                                                                                                    <w:top w:val="none" w:sz="0" w:space="0" w:color="auto"/>
                                                                                                                    <w:left w:val="none" w:sz="0" w:space="0" w:color="auto"/>
                                                                                                                    <w:bottom w:val="none" w:sz="0" w:space="0" w:color="auto"/>
                                                                                                                    <w:right w:val="none" w:sz="0" w:space="0" w:color="auto"/>
                                                                                                                  </w:divBdr>
                                                                                                                </w:div>
                                                                                                              </w:divsChild>
                                                                                                            </w:div>
                                                                                                            <w:div w:id="1289119950">
                                                                                                              <w:marLeft w:val="0"/>
                                                                                                              <w:marRight w:val="0"/>
                                                                                                              <w:marTop w:val="0"/>
                                                                                                              <w:marBottom w:val="0"/>
                                                                                                              <w:divBdr>
                                                                                                                <w:top w:val="single" w:sz="12" w:space="0" w:color="EE6A11"/>
                                                                                                                <w:left w:val="none" w:sz="0" w:space="0" w:color="auto"/>
                                                                                                                <w:bottom w:val="none" w:sz="0" w:space="0" w:color="auto"/>
                                                                                                                <w:right w:val="none" w:sz="0" w:space="0" w:color="auto"/>
                                                                                                              </w:divBdr>
                                                                                                            </w:div>
                                                                                                          </w:divsChild>
                                                                                                        </w:div>
                                                                                                      </w:divsChild>
                                                                                                    </w:div>
                                                                                                    <w:div w:id="1289120046">
                                                                                                      <w:marLeft w:val="720"/>
                                                                                                      <w:marRight w:val="0"/>
                                                                                                      <w:marTop w:val="0"/>
                                                                                                      <w:marBottom w:val="0"/>
                                                                                                      <w:divBdr>
                                                                                                        <w:top w:val="none" w:sz="0" w:space="0" w:color="auto"/>
                                                                                                        <w:left w:val="none" w:sz="0" w:space="0" w:color="auto"/>
                                                                                                        <w:bottom w:val="none" w:sz="0" w:space="0" w:color="auto"/>
                                                                                                        <w:right w:val="none" w:sz="0" w:space="0" w:color="auto"/>
                                                                                                      </w:divBdr>
                                                                                                      <w:divsChild>
                                                                                                        <w:div w:id="1289120210">
                                                                                                          <w:marLeft w:val="0"/>
                                                                                                          <w:marRight w:val="0"/>
                                                                                                          <w:marTop w:val="0"/>
                                                                                                          <w:marBottom w:val="120"/>
                                                                                                          <w:divBdr>
                                                                                                            <w:top w:val="none" w:sz="0" w:space="0" w:color="auto"/>
                                                                                                            <w:left w:val="none" w:sz="0" w:space="0" w:color="auto"/>
                                                                                                            <w:bottom w:val="none" w:sz="0" w:space="0" w:color="auto"/>
                                                                                                            <w:right w:val="none" w:sz="0" w:space="0" w:color="auto"/>
                                                                                                          </w:divBdr>
                                                                                                        </w:div>
                                                                                                      </w:divsChild>
                                                                                                    </w:div>
                                                                                                    <w:div w:id="1289120048">
                                                                                                      <w:marLeft w:val="0"/>
                                                                                                      <w:marRight w:val="0"/>
                                                                                                      <w:marTop w:val="48"/>
                                                                                                      <w:marBottom w:val="0"/>
                                                                                                      <w:divBdr>
                                                                                                        <w:top w:val="none" w:sz="0" w:space="0" w:color="auto"/>
                                                                                                        <w:left w:val="none" w:sz="0" w:space="0" w:color="auto"/>
                                                                                                        <w:bottom w:val="none" w:sz="0" w:space="0" w:color="auto"/>
                                                                                                        <w:right w:val="none" w:sz="0" w:space="0" w:color="auto"/>
                                                                                                      </w:divBdr>
                                                                                                    </w:div>
                                                                                                    <w:div w:id="1289120052">
                                                                                                      <w:marLeft w:val="0"/>
                                                                                                      <w:marRight w:val="0"/>
                                                                                                      <w:marTop w:val="48"/>
                                                                                                      <w:marBottom w:val="0"/>
                                                                                                      <w:divBdr>
                                                                                                        <w:top w:val="none" w:sz="0" w:space="0" w:color="auto"/>
                                                                                                        <w:left w:val="none" w:sz="0" w:space="0" w:color="auto"/>
                                                                                                        <w:bottom w:val="none" w:sz="0" w:space="0" w:color="auto"/>
                                                                                                        <w:right w:val="none" w:sz="0" w:space="0" w:color="auto"/>
                                                                                                      </w:divBdr>
                                                                                                    </w:div>
                                                                                                    <w:div w:id="1289120056">
                                                                                                      <w:marLeft w:val="540"/>
                                                                                                      <w:marRight w:val="0"/>
                                                                                                      <w:marTop w:val="240"/>
                                                                                                      <w:marBottom w:val="0"/>
                                                                                                      <w:divBdr>
                                                                                                        <w:top w:val="none" w:sz="0" w:space="0" w:color="auto"/>
                                                                                                        <w:left w:val="none" w:sz="0" w:space="0" w:color="auto"/>
                                                                                                        <w:bottom w:val="none" w:sz="0" w:space="0" w:color="auto"/>
                                                                                                        <w:right w:val="none" w:sz="0" w:space="0" w:color="auto"/>
                                                                                                      </w:divBdr>
                                                                                                      <w:divsChild>
                                                                                                        <w:div w:id="1289119870">
                                                                                                          <w:marLeft w:val="0"/>
                                                                                                          <w:marRight w:val="0"/>
                                                                                                          <w:marTop w:val="120"/>
                                                                                                          <w:marBottom w:val="120"/>
                                                                                                          <w:divBdr>
                                                                                                            <w:top w:val="none" w:sz="0" w:space="0" w:color="auto"/>
                                                                                                            <w:left w:val="none" w:sz="0" w:space="0" w:color="auto"/>
                                                                                                            <w:bottom w:val="none" w:sz="0" w:space="0" w:color="auto"/>
                                                                                                            <w:right w:val="none" w:sz="0" w:space="0" w:color="auto"/>
                                                                                                          </w:divBdr>
                                                                                                          <w:divsChild>
                                                                                                            <w:div w:id="1289119952">
                                                                                                              <w:marLeft w:val="0"/>
                                                                                                              <w:marRight w:val="0"/>
                                                                                                              <w:marTop w:val="0"/>
                                                                                                              <w:marBottom w:val="0"/>
                                                                                                              <w:divBdr>
                                                                                                                <w:top w:val="none" w:sz="0" w:space="0" w:color="auto"/>
                                                                                                                <w:left w:val="none" w:sz="0" w:space="0" w:color="auto"/>
                                                                                                                <w:bottom w:val="none" w:sz="0" w:space="0" w:color="auto"/>
                                                                                                                <w:right w:val="none" w:sz="0" w:space="0" w:color="auto"/>
                                                                                                              </w:divBdr>
                                                                                                              <w:divsChild>
                                                                                                                <w:div w:id="1289119968">
                                                                                                                  <w:marLeft w:val="0"/>
                                                                                                                  <w:marRight w:val="0"/>
                                                                                                                  <w:marTop w:val="48"/>
                                                                                                                  <w:marBottom w:val="0"/>
                                                                                                                  <w:divBdr>
                                                                                                                    <w:top w:val="none" w:sz="0" w:space="0" w:color="auto"/>
                                                                                                                    <w:left w:val="none" w:sz="0" w:space="0" w:color="auto"/>
                                                                                                                    <w:bottom w:val="none" w:sz="0" w:space="0" w:color="auto"/>
                                                                                                                    <w:right w:val="none" w:sz="0" w:space="0" w:color="auto"/>
                                                                                                                  </w:divBdr>
                                                                                                                </w:div>
                                                                                                                <w:div w:id="1289120182">
                                                                                                                  <w:marLeft w:val="720"/>
                                                                                                                  <w:marRight w:val="0"/>
                                                                                                                  <w:marTop w:val="0"/>
                                                                                                                  <w:marBottom w:val="0"/>
                                                                                                                  <w:divBdr>
                                                                                                                    <w:top w:val="none" w:sz="0" w:space="0" w:color="auto"/>
                                                                                                                    <w:left w:val="none" w:sz="0" w:space="0" w:color="auto"/>
                                                                                                                    <w:bottom w:val="none" w:sz="0" w:space="0" w:color="auto"/>
                                                                                                                    <w:right w:val="none" w:sz="0" w:space="0" w:color="auto"/>
                                                                                                                  </w:divBdr>
                                                                                                                  <w:divsChild>
                                                                                                                    <w:div w:id="12891199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89120079">
                                                                                                              <w:marLeft w:val="0"/>
                                                                                                              <w:marRight w:val="0"/>
                                                                                                              <w:marTop w:val="0"/>
                                                                                                              <w:marBottom w:val="0"/>
                                                                                                              <w:divBdr>
                                                                                                                <w:top w:val="single" w:sz="12" w:space="0" w:color="EE6A11"/>
                                                                                                                <w:left w:val="none" w:sz="0" w:space="0" w:color="auto"/>
                                                                                                                <w:bottom w:val="none" w:sz="0" w:space="0" w:color="auto"/>
                                                                                                                <w:right w:val="none" w:sz="0" w:space="0" w:color="auto"/>
                                                                                                              </w:divBdr>
                                                                                                            </w:div>
                                                                                                          </w:divsChild>
                                                                                                        </w:div>
                                                                                                      </w:divsChild>
                                                                                                    </w:div>
                                                                                                    <w:div w:id="1289120059">
                                                                                                      <w:marLeft w:val="540"/>
                                                                                                      <w:marRight w:val="0"/>
                                                                                                      <w:marTop w:val="240"/>
                                                                                                      <w:marBottom w:val="0"/>
                                                                                                      <w:divBdr>
                                                                                                        <w:top w:val="none" w:sz="0" w:space="0" w:color="auto"/>
                                                                                                        <w:left w:val="none" w:sz="0" w:space="0" w:color="auto"/>
                                                                                                        <w:bottom w:val="none" w:sz="0" w:space="0" w:color="auto"/>
                                                                                                        <w:right w:val="none" w:sz="0" w:space="0" w:color="auto"/>
                                                                                                      </w:divBdr>
                                                                                                      <w:divsChild>
                                                                                                        <w:div w:id="1289120184">
                                                                                                          <w:marLeft w:val="0"/>
                                                                                                          <w:marRight w:val="0"/>
                                                                                                          <w:marTop w:val="120"/>
                                                                                                          <w:marBottom w:val="120"/>
                                                                                                          <w:divBdr>
                                                                                                            <w:top w:val="none" w:sz="0" w:space="0" w:color="auto"/>
                                                                                                            <w:left w:val="none" w:sz="0" w:space="0" w:color="auto"/>
                                                                                                            <w:bottom w:val="none" w:sz="0" w:space="0" w:color="auto"/>
                                                                                                            <w:right w:val="none" w:sz="0" w:space="0" w:color="auto"/>
                                                                                                          </w:divBdr>
                                                                                                          <w:divsChild>
                                                                                                            <w:div w:id="1289120016">
                                                                                                              <w:marLeft w:val="0"/>
                                                                                                              <w:marRight w:val="0"/>
                                                                                                              <w:marTop w:val="0"/>
                                                                                                              <w:marBottom w:val="0"/>
                                                                                                              <w:divBdr>
                                                                                                                <w:top w:val="none" w:sz="0" w:space="0" w:color="auto"/>
                                                                                                                <w:left w:val="none" w:sz="0" w:space="0" w:color="auto"/>
                                                                                                                <w:bottom w:val="none" w:sz="0" w:space="0" w:color="auto"/>
                                                                                                                <w:right w:val="none" w:sz="0" w:space="0" w:color="auto"/>
                                                                                                              </w:divBdr>
                                                                                                              <w:divsChild>
                                                                                                                <w:div w:id="1289119885">
                                                                                                                  <w:marLeft w:val="720"/>
                                                                                                                  <w:marRight w:val="0"/>
                                                                                                                  <w:marTop w:val="0"/>
                                                                                                                  <w:marBottom w:val="0"/>
                                                                                                                  <w:divBdr>
                                                                                                                    <w:top w:val="none" w:sz="0" w:space="0" w:color="auto"/>
                                                                                                                    <w:left w:val="none" w:sz="0" w:space="0" w:color="auto"/>
                                                                                                                    <w:bottom w:val="none" w:sz="0" w:space="0" w:color="auto"/>
                                                                                                                    <w:right w:val="none" w:sz="0" w:space="0" w:color="auto"/>
                                                                                                                  </w:divBdr>
                                                                                                                  <w:divsChild>
                                                                                                                    <w:div w:id="1289119857">
                                                                                                                      <w:marLeft w:val="0"/>
                                                                                                                      <w:marRight w:val="0"/>
                                                                                                                      <w:marTop w:val="0"/>
                                                                                                                      <w:marBottom w:val="120"/>
                                                                                                                      <w:divBdr>
                                                                                                                        <w:top w:val="none" w:sz="0" w:space="0" w:color="auto"/>
                                                                                                                        <w:left w:val="none" w:sz="0" w:space="0" w:color="auto"/>
                                                                                                                        <w:bottom w:val="none" w:sz="0" w:space="0" w:color="auto"/>
                                                                                                                        <w:right w:val="none" w:sz="0" w:space="0" w:color="auto"/>
                                                                                                                      </w:divBdr>
                                                                                                                    </w:div>
                                                                                                                  </w:divsChild>
                                                                                                                </w:div>
                                                                                                                <w:div w:id="1289119964">
                                                                                                                  <w:marLeft w:val="0"/>
                                                                                                                  <w:marRight w:val="0"/>
                                                                                                                  <w:marTop w:val="48"/>
                                                                                                                  <w:marBottom w:val="0"/>
                                                                                                                  <w:divBdr>
                                                                                                                    <w:top w:val="none" w:sz="0" w:space="0" w:color="auto"/>
                                                                                                                    <w:left w:val="none" w:sz="0" w:space="0" w:color="auto"/>
                                                                                                                    <w:bottom w:val="none" w:sz="0" w:space="0" w:color="auto"/>
                                                                                                                    <w:right w:val="none" w:sz="0" w:space="0" w:color="auto"/>
                                                                                                                  </w:divBdr>
                                                                                                                </w:div>
                                                                                                              </w:divsChild>
                                                                                                            </w:div>
                                                                                                            <w:div w:id="1289120070">
                                                                                                              <w:marLeft w:val="0"/>
                                                                                                              <w:marRight w:val="0"/>
                                                                                                              <w:marTop w:val="0"/>
                                                                                                              <w:marBottom w:val="0"/>
                                                                                                              <w:divBdr>
                                                                                                                <w:top w:val="single" w:sz="12" w:space="0" w:color="EE6A11"/>
                                                                                                                <w:left w:val="none" w:sz="0" w:space="0" w:color="auto"/>
                                                                                                                <w:bottom w:val="none" w:sz="0" w:space="0" w:color="auto"/>
                                                                                                                <w:right w:val="none" w:sz="0" w:space="0" w:color="auto"/>
                                                                                                              </w:divBdr>
                                                                                                            </w:div>
                                                                                                          </w:divsChild>
                                                                                                        </w:div>
                                                                                                      </w:divsChild>
                                                                                                    </w:div>
                                                                                                    <w:div w:id="1289120060">
                                                                                                      <w:marLeft w:val="540"/>
                                                                                                      <w:marRight w:val="0"/>
                                                                                                      <w:marTop w:val="240"/>
                                                                                                      <w:marBottom w:val="0"/>
                                                                                                      <w:divBdr>
                                                                                                        <w:top w:val="none" w:sz="0" w:space="0" w:color="auto"/>
                                                                                                        <w:left w:val="none" w:sz="0" w:space="0" w:color="auto"/>
                                                                                                        <w:bottom w:val="none" w:sz="0" w:space="0" w:color="auto"/>
                                                                                                        <w:right w:val="none" w:sz="0" w:space="0" w:color="auto"/>
                                                                                                      </w:divBdr>
                                                                                                      <w:divsChild>
                                                                                                        <w:div w:id="1289120057">
                                                                                                          <w:marLeft w:val="0"/>
                                                                                                          <w:marRight w:val="0"/>
                                                                                                          <w:marTop w:val="120"/>
                                                                                                          <w:marBottom w:val="120"/>
                                                                                                          <w:divBdr>
                                                                                                            <w:top w:val="none" w:sz="0" w:space="0" w:color="auto"/>
                                                                                                            <w:left w:val="none" w:sz="0" w:space="0" w:color="auto"/>
                                                                                                            <w:bottom w:val="none" w:sz="0" w:space="0" w:color="auto"/>
                                                                                                            <w:right w:val="none" w:sz="0" w:space="0" w:color="auto"/>
                                                                                                          </w:divBdr>
                                                                                                          <w:divsChild>
                                                                                                            <w:div w:id="1289119860">
                                                                                                              <w:marLeft w:val="0"/>
                                                                                                              <w:marRight w:val="0"/>
                                                                                                              <w:marTop w:val="0"/>
                                                                                                              <w:marBottom w:val="0"/>
                                                                                                              <w:divBdr>
                                                                                                                <w:top w:val="none" w:sz="0" w:space="0" w:color="auto"/>
                                                                                                                <w:left w:val="none" w:sz="0" w:space="0" w:color="auto"/>
                                                                                                                <w:bottom w:val="none" w:sz="0" w:space="0" w:color="auto"/>
                                                                                                                <w:right w:val="none" w:sz="0" w:space="0" w:color="auto"/>
                                                                                                              </w:divBdr>
                                                                                                              <w:divsChild>
                                                                                                                <w:div w:id="1289119970">
                                                                                                                  <w:marLeft w:val="720"/>
                                                                                                                  <w:marRight w:val="0"/>
                                                                                                                  <w:marTop w:val="0"/>
                                                                                                                  <w:marBottom w:val="0"/>
                                                                                                                  <w:divBdr>
                                                                                                                    <w:top w:val="none" w:sz="0" w:space="0" w:color="auto"/>
                                                                                                                    <w:left w:val="none" w:sz="0" w:space="0" w:color="auto"/>
                                                                                                                    <w:bottom w:val="none" w:sz="0" w:space="0" w:color="auto"/>
                                                                                                                    <w:right w:val="none" w:sz="0" w:space="0" w:color="auto"/>
                                                                                                                  </w:divBdr>
                                                                                                                  <w:divsChild>
                                                                                                                    <w:div w:id="1289119868">
                                                                                                                      <w:marLeft w:val="0"/>
                                                                                                                      <w:marRight w:val="0"/>
                                                                                                                      <w:marTop w:val="0"/>
                                                                                                                      <w:marBottom w:val="120"/>
                                                                                                                      <w:divBdr>
                                                                                                                        <w:top w:val="none" w:sz="0" w:space="0" w:color="auto"/>
                                                                                                                        <w:left w:val="none" w:sz="0" w:space="0" w:color="auto"/>
                                                                                                                        <w:bottom w:val="none" w:sz="0" w:space="0" w:color="auto"/>
                                                                                                                        <w:right w:val="none" w:sz="0" w:space="0" w:color="auto"/>
                                                                                                                      </w:divBdr>
                                                                                                                    </w:div>
                                                                                                                  </w:divsChild>
                                                                                                                </w:div>
                                                                                                                <w:div w:id="1289120055">
                                                                                                                  <w:marLeft w:val="0"/>
                                                                                                                  <w:marRight w:val="0"/>
                                                                                                                  <w:marTop w:val="48"/>
                                                                                                                  <w:marBottom w:val="0"/>
                                                                                                                  <w:divBdr>
                                                                                                                    <w:top w:val="none" w:sz="0" w:space="0" w:color="auto"/>
                                                                                                                    <w:left w:val="none" w:sz="0" w:space="0" w:color="auto"/>
                                                                                                                    <w:bottom w:val="none" w:sz="0" w:space="0" w:color="auto"/>
                                                                                                                    <w:right w:val="none" w:sz="0" w:space="0" w:color="auto"/>
                                                                                                                  </w:divBdr>
                                                                                                                </w:div>
                                                                                                              </w:divsChild>
                                                                                                            </w:div>
                                                                                                            <w:div w:id="1289120201">
                                                                                                              <w:marLeft w:val="0"/>
                                                                                                              <w:marRight w:val="0"/>
                                                                                                              <w:marTop w:val="0"/>
                                                                                                              <w:marBottom w:val="0"/>
                                                                                                              <w:divBdr>
                                                                                                                <w:top w:val="single" w:sz="12" w:space="0" w:color="EE6A11"/>
                                                                                                                <w:left w:val="none" w:sz="0" w:space="0" w:color="auto"/>
                                                                                                                <w:bottom w:val="none" w:sz="0" w:space="0" w:color="auto"/>
                                                                                                                <w:right w:val="none" w:sz="0" w:space="0" w:color="auto"/>
                                                                                                              </w:divBdr>
                                                                                                            </w:div>
                                                                                                          </w:divsChild>
                                                                                                        </w:div>
                                                                                                      </w:divsChild>
                                                                                                    </w:div>
                                                                                                    <w:div w:id="1289120062">
                                                                                                      <w:marLeft w:val="0"/>
                                                                                                      <w:marRight w:val="0"/>
                                                                                                      <w:marTop w:val="48"/>
                                                                                                      <w:marBottom w:val="0"/>
                                                                                                      <w:divBdr>
                                                                                                        <w:top w:val="none" w:sz="0" w:space="0" w:color="auto"/>
                                                                                                        <w:left w:val="none" w:sz="0" w:space="0" w:color="auto"/>
                                                                                                        <w:bottom w:val="none" w:sz="0" w:space="0" w:color="auto"/>
                                                                                                        <w:right w:val="none" w:sz="0" w:space="0" w:color="auto"/>
                                                                                                      </w:divBdr>
                                                                                                    </w:div>
                                                                                                    <w:div w:id="1289120067">
                                                                                                      <w:marLeft w:val="720"/>
                                                                                                      <w:marRight w:val="0"/>
                                                                                                      <w:marTop w:val="0"/>
                                                                                                      <w:marBottom w:val="0"/>
                                                                                                      <w:divBdr>
                                                                                                        <w:top w:val="none" w:sz="0" w:space="0" w:color="auto"/>
                                                                                                        <w:left w:val="none" w:sz="0" w:space="0" w:color="auto"/>
                                                                                                        <w:bottom w:val="none" w:sz="0" w:space="0" w:color="auto"/>
                                                                                                        <w:right w:val="none" w:sz="0" w:space="0" w:color="auto"/>
                                                                                                      </w:divBdr>
                                                                                                      <w:divsChild>
                                                                                                        <w:div w:id="1289119972">
                                                                                                          <w:marLeft w:val="0"/>
                                                                                                          <w:marRight w:val="0"/>
                                                                                                          <w:marTop w:val="0"/>
                                                                                                          <w:marBottom w:val="120"/>
                                                                                                          <w:divBdr>
                                                                                                            <w:top w:val="none" w:sz="0" w:space="0" w:color="auto"/>
                                                                                                            <w:left w:val="none" w:sz="0" w:space="0" w:color="auto"/>
                                                                                                            <w:bottom w:val="none" w:sz="0" w:space="0" w:color="auto"/>
                                                                                                            <w:right w:val="none" w:sz="0" w:space="0" w:color="auto"/>
                                                                                                          </w:divBdr>
                                                                                                        </w:div>
                                                                                                      </w:divsChild>
                                                                                                    </w:div>
                                                                                                    <w:div w:id="1289120073">
                                                                                                      <w:marLeft w:val="0"/>
                                                                                                      <w:marRight w:val="0"/>
                                                                                                      <w:marTop w:val="48"/>
                                                                                                      <w:marBottom w:val="0"/>
                                                                                                      <w:divBdr>
                                                                                                        <w:top w:val="none" w:sz="0" w:space="0" w:color="auto"/>
                                                                                                        <w:left w:val="none" w:sz="0" w:space="0" w:color="auto"/>
                                                                                                        <w:bottom w:val="none" w:sz="0" w:space="0" w:color="auto"/>
                                                                                                        <w:right w:val="none" w:sz="0" w:space="0" w:color="auto"/>
                                                                                                      </w:divBdr>
                                                                                                    </w:div>
                                                                                                    <w:div w:id="1289120076">
                                                                                                      <w:marLeft w:val="720"/>
                                                                                                      <w:marRight w:val="0"/>
                                                                                                      <w:marTop w:val="0"/>
                                                                                                      <w:marBottom w:val="0"/>
                                                                                                      <w:divBdr>
                                                                                                        <w:top w:val="none" w:sz="0" w:space="0" w:color="auto"/>
                                                                                                        <w:left w:val="none" w:sz="0" w:space="0" w:color="auto"/>
                                                                                                        <w:bottom w:val="none" w:sz="0" w:space="0" w:color="auto"/>
                                                                                                        <w:right w:val="none" w:sz="0" w:space="0" w:color="auto"/>
                                                                                                      </w:divBdr>
                                                                                                      <w:divsChild>
                                                                                                        <w:div w:id="1289119994">
                                                                                                          <w:marLeft w:val="0"/>
                                                                                                          <w:marRight w:val="0"/>
                                                                                                          <w:marTop w:val="0"/>
                                                                                                          <w:marBottom w:val="120"/>
                                                                                                          <w:divBdr>
                                                                                                            <w:top w:val="none" w:sz="0" w:space="0" w:color="auto"/>
                                                                                                            <w:left w:val="none" w:sz="0" w:space="0" w:color="auto"/>
                                                                                                            <w:bottom w:val="none" w:sz="0" w:space="0" w:color="auto"/>
                                                                                                            <w:right w:val="none" w:sz="0" w:space="0" w:color="auto"/>
                                                                                                          </w:divBdr>
                                                                                                        </w:div>
                                                                                                      </w:divsChild>
                                                                                                    </w:div>
                                                                                                    <w:div w:id="1289120136">
                                                                                                      <w:marLeft w:val="720"/>
                                                                                                      <w:marRight w:val="0"/>
                                                                                                      <w:marTop w:val="0"/>
                                                                                                      <w:marBottom w:val="0"/>
                                                                                                      <w:divBdr>
                                                                                                        <w:top w:val="none" w:sz="0" w:space="0" w:color="auto"/>
                                                                                                        <w:left w:val="none" w:sz="0" w:space="0" w:color="auto"/>
                                                                                                        <w:bottom w:val="none" w:sz="0" w:space="0" w:color="auto"/>
                                                                                                        <w:right w:val="none" w:sz="0" w:space="0" w:color="auto"/>
                                                                                                      </w:divBdr>
                                                                                                      <w:divsChild>
                                                                                                        <w:div w:id="1289119863">
                                                                                                          <w:marLeft w:val="0"/>
                                                                                                          <w:marRight w:val="0"/>
                                                                                                          <w:marTop w:val="0"/>
                                                                                                          <w:marBottom w:val="120"/>
                                                                                                          <w:divBdr>
                                                                                                            <w:top w:val="none" w:sz="0" w:space="0" w:color="auto"/>
                                                                                                            <w:left w:val="none" w:sz="0" w:space="0" w:color="auto"/>
                                                                                                            <w:bottom w:val="none" w:sz="0" w:space="0" w:color="auto"/>
                                                                                                            <w:right w:val="none" w:sz="0" w:space="0" w:color="auto"/>
                                                                                                          </w:divBdr>
                                                                                                        </w:div>
                                                                                                      </w:divsChild>
                                                                                                    </w:div>
                                                                                                    <w:div w:id="1289120158">
                                                                                                      <w:marLeft w:val="0"/>
                                                                                                      <w:marRight w:val="0"/>
                                                                                                      <w:marTop w:val="48"/>
                                                                                                      <w:marBottom w:val="0"/>
                                                                                                      <w:divBdr>
                                                                                                        <w:top w:val="none" w:sz="0" w:space="0" w:color="auto"/>
                                                                                                        <w:left w:val="none" w:sz="0" w:space="0" w:color="auto"/>
                                                                                                        <w:bottom w:val="none" w:sz="0" w:space="0" w:color="auto"/>
                                                                                                        <w:right w:val="none" w:sz="0" w:space="0" w:color="auto"/>
                                                                                                      </w:divBdr>
                                                                                                    </w:div>
                                                                                                    <w:div w:id="1289120163">
                                                                                                      <w:marLeft w:val="720"/>
                                                                                                      <w:marRight w:val="0"/>
                                                                                                      <w:marTop w:val="0"/>
                                                                                                      <w:marBottom w:val="0"/>
                                                                                                      <w:divBdr>
                                                                                                        <w:top w:val="none" w:sz="0" w:space="0" w:color="auto"/>
                                                                                                        <w:left w:val="none" w:sz="0" w:space="0" w:color="auto"/>
                                                                                                        <w:bottom w:val="none" w:sz="0" w:space="0" w:color="auto"/>
                                                                                                        <w:right w:val="none" w:sz="0" w:space="0" w:color="auto"/>
                                                                                                      </w:divBdr>
                                                                                                      <w:divsChild>
                                                                                                        <w:div w:id="1289119874">
                                                                                                          <w:marLeft w:val="0"/>
                                                                                                          <w:marRight w:val="0"/>
                                                                                                          <w:marTop w:val="0"/>
                                                                                                          <w:marBottom w:val="120"/>
                                                                                                          <w:divBdr>
                                                                                                            <w:top w:val="none" w:sz="0" w:space="0" w:color="auto"/>
                                                                                                            <w:left w:val="none" w:sz="0" w:space="0" w:color="auto"/>
                                                                                                            <w:bottom w:val="none" w:sz="0" w:space="0" w:color="auto"/>
                                                                                                            <w:right w:val="none" w:sz="0" w:space="0" w:color="auto"/>
                                                                                                          </w:divBdr>
                                                                                                        </w:div>
                                                                                                      </w:divsChild>
                                                                                                    </w:div>
                                                                                                    <w:div w:id="1289120165">
                                                                                                      <w:marLeft w:val="540"/>
                                                                                                      <w:marRight w:val="0"/>
                                                                                                      <w:marTop w:val="240"/>
                                                                                                      <w:marBottom w:val="0"/>
                                                                                                      <w:divBdr>
                                                                                                        <w:top w:val="none" w:sz="0" w:space="0" w:color="auto"/>
                                                                                                        <w:left w:val="none" w:sz="0" w:space="0" w:color="auto"/>
                                                                                                        <w:bottom w:val="none" w:sz="0" w:space="0" w:color="auto"/>
                                                                                                        <w:right w:val="none" w:sz="0" w:space="0" w:color="auto"/>
                                                                                                      </w:divBdr>
                                                                                                      <w:divsChild>
                                                                                                        <w:div w:id="1289119934">
                                                                                                          <w:marLeft w:val="0"/>
                                                                                                          <w:marRight w:val="0"/>
                                                                                                          <w:marTop w:val="120"/>
                                                                                                          <w:marBottom w:val="120"/>
                                                                                                          <w:divBdr>
                                                                                                            <w:top w:val="none" w:sz="0" w:space="0" w:color="auto"/>
                                                                                                            <w:left w:val="none" w:sz="0" w:space="0" w:color="auto"/>
                                                                                                            <w:bottom w:val="none" w:sz="0" w:space="0" w:color="auto"/>
                                                                                                            <w:right w:val="none" w:sz="0" w:space="0" w:color="auto"/>
                                                                                                          </w:divBdr>
                                                                                                          <w:divsChild>
                                                                                                            <w:div w:id="1289119880">
                                                                                                              <w:marLeft w:val="0"/>
                                                                                                              <w:marRight w:val="0"/>
                                                                                                              <w:marTop w:val="0"/>
                                                                                                              <w:marBottom w:val="0"/>
                                                                                                              <w:divBdr>
                                                                                                                <w:top w:val="single" w:sz="12" w:space="0" w:color="EE6A11"/>
                                                                                                                <w:left w:val="none" w:sz="0" w:space="0" w:color="auto"/>
                                                                                                                <w:bottom w:val="none" w:sz="0" w:space="0" w:color="auto"/>
                                                                                                                <w:right w:val="none" w:sz="0" w:space="0" w:color="auto"/>
                                                                                                              </w:divBdr>
                                                                                                            </w:div>
                                                                                                            <w:div w:id="1289120141">
                                                                                                              <w:marLeft w:val="0"/>
                                                                                                              <w:marRight w:val="0"/>
                                                                                                              <w:marTop w:val="0"/>
                                                                                                              <w:marBottom w:val="0"/>
                                                                                                              <w:divBdr>
                                                                                                                <w:top w:val="none" w:sz="0" w:space="0" w:color="auto"/>
                                                                                                                <w:left w:val="none" w:sz="0" w:space="0" w:color="auto"/>
                                                                                                                <w:bottom w:val="none" w:sz="0" w:space="0" w:color="auto"/>
                                                                                                                <w:right w:val="none" w:sz="0" w:space="0" w:color="auto"/>
                                                                                                              </w:divBdr>
                                                                                                              <w:divsChild>
                                                                                                                <w:div w:id="1289119850">
                                                                                                                  <w:marLeft w:val="0"/>
                                                                                                                  <w:marRight w:val="0"/>
                                                                                                                  <w:marTop w:val="48"/>
                                                                                                                  <w:marBottom w:val="0"/>
                                                                                                                  <w:divBdr>
                                                                                                                    <w:top w:val="none" w:sz="0" w:space="0" w:color="auto"/>
                                                                                                                    <w:left w:val="none" w:sz="0" w:space="0" w:color="auto"/>
                                                                                                                    <w:bottom w:val="none" w:sz="0" w:space="0" w:color="auto"/>
                                                                                                                    <w:right w:val="none" w:sz="0" w:space="0" w:color="auto"/>
                                                                                                                  </w:divBdr>
                                                                                                                </w:div>
                                                                                                                <w:div w:id="1289119975">
                                                                                                                  <w:marLeft w:val="720"/>
                                                                                                                  <w:marRight w:val="0"/>
                                                                                                                  <w:marTop w:val="0"/>
                                                                                                                  <w:marBottom w:val="0"/>
                                                                                                                  <w:divBdr>
                                                                                                                    <w:top w:val="none" w:sz="0" w:space="0" w:color="auto"/>
                                                                                                                    <w:left w:val="none" w:sz="0" w:space="0" w:color="auto"/>
                                                                                                                    <w:bottom w:val="none" w:sz="0" w:space="0" w:color="auto"/>
                                                                                                                    <w:right w:val="none" w:sz="0" w:space="0" w:color="auto"/>
                                                                                                                  </w:divBdr>
                                                                                                                  <w:divsChild>
                                                                                                                    <w:div w:id="12891200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89120166">
                                                                                                      <w:marLeft w:val="720"/>
                                                                                                      <w:marRight w:val="0"/>
                                                                                                      <w:marTop w:val="0"/>
                                                                                                      <w:marBottom w:val="0"/>
                                                                                                      <w:divBdr>
                                                                                                        <w:top w:val="none" w:sz="0" w:space="0" w:color="auto"/>
                                                                                                        <w:left w:val="none" w:sz="0" w:space="0" w:color="auto"/>
                                                                                                        <w:bottom w:val="none" w:sz="0" w:space="0" w:color="auto"/>
                                                                                                        <w:right w:val="none" w:sz="0" w:space="0" w:color="auto"/>
                                                                                                      </w:divBdr>
                                                                                                      <w:divsChild>
                                                                                                        <w:div w:id="1289119854">
                                                                                                          <w:marLeft w:val="0"/>
                                                                                                          <w:marRight w:val="0"/>
                                                                                                          <w:marTop w:val="0"/>
                                                                                                          <w:marBottom w:val="120"/>
                                                                                                          <w:divBdr>
                                                                                                            <w:top w:val="none" w:sz="0" w:space="0" w:color="auto"/>
                                                                                                            <w:left w:val="none" w:sz="0" w:space="0" w:color="auto"/>
                                                                                                            <w:bottom w:val="none" w:sz="0" w:space="0" w:color="auto"/>
                                                                                                            <w:right w:val="none" w:sz="0" w:space="0" w:color="auto"/>
                                                                                                          </w:divBdr>
                                                                                                        </w:div>
                                                                                                      </w:divsChild>
                                                                                                    </w:div>
                                                                                                    <w:div w:id="1289120169">
                                                                                                      <w:marLeft w:val="0"/>
                                                                                                      <w:marRight w:val="0"/>
                                                                                                      <w:marTop w:val="48"/>
                                                                                                      <w:marBottom w:val="0"/>
                                                                                                      <w:divBdr>
                                                                                                        <w:top w:val="none" w:sz="0" w:space="0" w:color="auto"/>
                                                                                                        <w:left w:val="none" w:sz="0" w:space="0" w:color="auto"/>
                                                                                                        <w:bottom w:val="none" w:sz="0" w:space="0" w:color="auto"/>
                                                                                                        <w:right w:val="none" w:sz="0" w:space="0" w:color="auto"/>
                                                                                                      </w:divBdr>
                                                                                                    </w:div>
                                                                                                    <w:div w:id="1289120175">
                                                                                                      <w:marLeft w:val="540"/>
                                                                                                      <w:marRight w:val="0"/>
                                                                                                      <w:marTop w:val="240"/>
                                                                                                      <w:marBottom w:val="0"/>
                                                                                                      <w:divBdr>
                                                                                                        <w:top w:val="none" w:sz="0" w:space="0" w:color="auto"/>
                                                                                                        <w:left w:val="none" w:sz="0" w:space="0" w:color="auto"/>
                                                                                                        <w:bottom w:val="none" w:sz="0" w:space="0" w:color="auto"/>
                                                                                                        <w:right w:val="none" w:sz="0" w:space="0" w:color="auto"/>
                                                                                                      </w:divBdr>
                                                                                                      <w:divsChild>
                                                                                                        <w:div w:id="1289120214">
                                                                                                          <w:marLeft w:val="0"/>
                                                                                                          <w:marRight w:val="0"/>
                                                                                                          <w:marTop w:val="120"/>
                                                                                                          <w:marBottom w:val="120"/>
                                                                                                          <w:divBdr>
                                                                                                            <w:top w:val="none" w:sz="0" w:space="0" w:color="auto"/>
                                                                                                            <w:left w:val="none" w:sz="0" w:space="0" w:color="auto"/>
                                                                                                            <w:bottom w:val="none" w:sz="0" w:space="0" w:color="auto"/>
                                                                                                            <w:right w:val="none" w:sz="0" w:space="0" w:color="auto"/>
                                                                                                          </w:divBdr>
                                                                                                          <w:divsChild>
                                                                                                            <w:div w:id="1289120078">
                                                                                                              <w:marLeft w:val="0"/>
                                                                                                              <w:marRight w:val="0"/>
                                                                                                              <w:marTop w:val="0"/>
                                                                                                              <w:marBottom w:val="0"/>
                                                                                                              <w:divBdr>
                                                                                                                <w:top w:val="single" w:sz="12" w:space="0" w:color="EE6A11"/>
                                                                                                                <w:left w:val="none" w:sz="0" w:space="0" w:color="auto"/>
                                                                                                                <w:bottom w:val="none" w:sz="0" w:space="0" w:color="auto"/>
                                                                                                                <w:right w:val="none" w:sz="0" w:space="0" w:color="auto"/>
                                                                                                              </w:divBdr>
                                                                                                            </w:div>
                                                                                                            <w:div w:id="1289120226">
                                                                                                              <w:marLeft w:val="0"/>
                                                                                                              <w:marRight w:val="0"/>
                                                                                                              <w:marTop w:val="0"/>
                                                                                                              <w:marBottom w:val="0"/>
                                                                                                              <w:divBdr>
                                                                                                                <w:top w:val="none" w:sz="0" w:space="0" w:color="auto"/>
                                                                                                                <w:left w:val="none" w:sz="0" w:space="0" w:color="auto"/>
                                                                                                                <w:bottom w:val="none" w:sz="0" w:space="0" w:color="auto"/>
                                                                                                                <w:right w:val="none" w:sz="0" w:space="0" w:color="auto"/>
                                                                                                              </w:divBdr>
                                                                                                              <w:divsChild>
                                                                                                                <w:div w:id="1289120200">
                                                                                                                  <w:marLeft w:val="720"/>
                                                                                                                  <w:marRight w:val="0"/>
                                                                                                                  <w:marTop w:val="0"/>
                                                                                                                  <w:marBottom w:val="0"/>
                                                                                                                  <w:divBdr>
                                                                                                                    <w:top w:val="none" w:sz="0" w:space="0" w:color="auto"/>
                                                                                                                    <w:left w:val="none" w:sz="0" w:space="0" w:color="auto"/>
                                                                                                                    <w:bottom w:val="none" w:sz="0" w:space="0" w:color="auto"/>
                                                                                                                    <w:right w:val="none" w:sz="0" w:space="0" w:color="auto"/>
                                                                                                                  </w:divBdr>
                                                                                                                  <w:divsChild>
                                                                                                                    <w:div w:id="1289119858">
                                                                                                                      <w:marLeft w:val="0"/>
                                                                                                                      <w:marRight w:val="0"/>
                                                                                                                      <w:marTop w:val="0"/>
                                                                                                                      <w:marBottom w:val="120"/>
                                                                                                                      <w:divBdr>
                                                                                                                        <w:top w:val="none" w:sz="0" w:space="0" w:color="auto"/>
                                                                                                                        <w:left w:val="none" w:sz="0" w:space="0" w:color="auto"/>
                                                                                                                        <w:bottom w:val="none" w:sz="0" w:space="0" w:color="auto"/>
                                                                                                                        <w:right w:val="none" w:sz="0" w:space="0" w:color="auto"/>
                                                                                                                      </w:divBdr>
                                                                                                                    </w:div>
                                                                                                                  </w:divsChild>
                                                                                                                </w:div>
                                                                                                                <w:div w:id="128912023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289120189">
                                                                                                      <w:marLeft w:val="720"/>
                                                                                                      <w:marRight w:val="0"/>
                                                                                                      <w:marTop w:val="0"/>
                                                                                                      <w:marBottom w:val="0"/>
                                                                                                      <w:divBdr>
                                                                                                        <w:top w:val="none" w:sz="0" w:space="0" w:color="auto"/>
                                                                                                        <w:left w:val="none" w:sz="0" w:space="0" w:color="auto"/>
                                                                                                        <w:bottom w:val="none" w:sz="0" w:space="0" w:color="auto"/>
                                                                                                        <w:right w:val="none" w:sz="0" w:space="0" w:color="auto"/>
                                                                                                      </w:divBdr>
                                                                                                      <w:divsChild>
                                                                                                        <w:div w:id="1289119979">
                                                                                                          <w:marLeft w:val="0"/>
                                                                                                          <w:marRight w:val="0"/>
                                                                                                          <w:marTop w:val="0"/>
                                                                                                          <w:marBottom w:val="120"/>
                                                                                                          <w:divBdr>
                                                                                                            <w:top w:val="none" w:sz="0" w:space="0" w:color="auto"/>
                                                                                                            <w:left w:val="none" w:sz="0" w:space="0" w:color="auto"/>
                                                                                                            <w:bottom w:val="none" w:sz="0" w:space="0" w:color="auto"/>
                                                                                                            <w:right w:val="none" w:sz="0" w:space="0" w:color="auto"/>
                                                                                                          </w:divBdr>
                                                                                                        </w:div>
                                                                                                      </w:divsChild>
                                                                                                    </w:div>
                                                                                                    <w:div w:id="1289120193">
                                                                                                      <w:marLeft w:val="720"/>
                                                                                                      <w:marRight w:val="0"/>
                                                                                                      <w:marTop w:val="0"/>
                                                                                                      <w:marBottom w:val="0"/>
                                                                                                      <w:divBdr>
                                                                                                        <w:top w:val="none" w:sz="0" w:space="0" w:color="auto"/>
                                                                                                        <w:left w:val="none" w:sz="0" w:space="0" w:color="auto"/>
                                                                                                        <w:bottom w:val="none" w:sz="0" w:space="0" w:color="auto"/>
                                                                                                        <w:right w:val="none" w:sz="0" w:space="0" w:color="auto"/>
                                                                                                      </w:divBdr>
                                                                                                      <w:divsChild>
                                                                                                        <w:div w:id="1289119865">
                                                                                                          <w:marLeft w:val="0"/>
                                                                                                          <w:marRight w:val="0"/>
                                                                                                          <w:marTop w:val="0"/>
                                                                                                          <w:marBottom w:val="120"/>
                                                                                                          <w:divBdr>
                                                                                                            <w:top w:val="none" w:sz="0" w:space="0" w:color="auto"/>
                                                                                                            <w:left w:val="none" w:sz="0" w:space="0" w:color="auto"/>
                                                                                                            <w:bottom w:val="none" w:sz="0" w:space="0" w:color="auto"/>
                                                                                                            <w:right w:val="none" w:sz="0" w:space="0" w:color="auto"/>
                                                                                                          </w:divBdr>
                                                                                                        </w:div>
                                                                                                      </w:divsChild>
                                                                                                    </w:div>
                                                                                                    <w:div w:id="1289120207">
                                                                                                      <w:marLeft w:val="540"/>
                                                                                                      <w:marRight w:val="0"/>
                                                                                                      <w:marTop w:val="240"/>
                                                                                                      <w:marBottom w:val="0"/>
                                                                                                      <w:divBdr>
                                                                                                        <w:top w:val="none" w:sz="0" w:space="0" w:color="auto"/>
                                                                                                        <w:left w:val="none" w:sz="0" w:space="0" w:color="auto"/>
                                                                                                        <w:bottom w:val="none" w:sz="0" w:space="0" w:color="auto"/>
                                                                                                        <w:right w:val="none" w:sz="0" w:space="0" w:color="auto"/>
                                                                                                      </w:divBdr>
                                                                                                      <w:divsChild>
                                                                                                        <w:div w:id="1289119808">
                                                                                                          <w:marLeft w:val="0"/>
                                                                                                          <w:marRight w:val="0"/>
                                                                                                          <w:marTop w:val="120"/>
                                                                                                          <w:marBottom w:val="120"/>
                                                                                                          <w:divBdr>
                                                                                                            <w:top w:val="none" w:sz="0" w:space="0" w:color="auto"/>
                                                                                                            <w:left w:val="none" w:sz="0" w:space="0" w:color="auto"/>
                                                                                                            <w:bottom w:val="none" w:sz="0" w:space="0" w:color="auto"/>
                                                                                                            <w:right w:val="none" w:sz="0" w:space="0" w:color="auto"/>
                                                                                                          </w:divBdr>
                                                                                                          <w:divsChild>
                                                                                                            <w:div w:id="1289120242">
                                                                                                              <w:marLeft w:val="0"/>
                                                                                                              <w:marRight w:val="0"/>
                                                                                                              <w:marTop w:val="0"/>
                                                                                                              <w:marBottom w:val="0"/>
                                                                                                              <w:divBdr>
                                                                                                                <w:top w:val="single" w:sz="12" w:space="0" w:color="EE6A11"/>
                                                                                                                <w:left w:val="none" w:sz="0" w:space="0" w:color="auto"/>
                                                                                                                <w:bottom w:val="none" w:sz="0" w:space="0" w:color="auto"/>
                                                                                                                <w:right w:val="none" w:sz="0" w:space="0" w:color="auto"/>
                                                                                                              </w:divBdr>
                                                                                                            </w:div>
                                                                                                            <w:div w:id="1289120246">
                                                                                                              <w:marLeft w:val="0"/>
                                                                                                              <w:marRight w:val="0"/>
                                                                                                              <w:marTop w:val="0"/>
                                                                                                              <w:marBottom w:val="0"/>
                                                                                                              <w:divBdr>
                                                                                                                <w:top w:val="none" w:sz="0" w:space="0" w:color="auto"/>
                                                                                                                <w:left w:val="none" w:sz="0" w:space="0" w:color="auto"/>
                                                                                                                <w:bottom w:val="none" w:sz="0" w:space="0" w:color="auto"/>
                                                                                                                <w:right w:val="none" w:sz="0" w:space="0" w:color="auto"/>
                                                                                                              </w:divBdr>
                                                                                                              <w:divsChild>
                                                                                                                <w:div w:id="1289119978">
                                                                                                                  <w:marLeft w:val="720"/>
                                                                                                                  <w:marRight w:val="0"/>
                                                                                                                  <w:marTop w:val="0"/>
                                                                                                                  <w:marBottom w:val="0"/>
                                                                                                                  <w:divBdr>
                                                                                                                    <w:top w:val="none" w:sz="0" w:space="0" w:color="auto"/>
                                                                                                                    <w:left w:val="none" w:sz="0" w:space="0" w:color="auto"/>
                                                                                                                    <w:bottom w:val="none" w:sz="0" w:space="0" w:color="auto"/>
                                                                                                                    <w:right w:val="none" w:sz="0" w:space="0" w:color="auto"/>
                                                                                                                  </w:divBdr>
                                                                                                                  <w:divsChild>
                                                                                                                    <w:div w:id="1289120074">
                                                                                                                      <w:marLeft w:val="0"/>
                                                                                                                      <w:marRight w:val="0"/>
                                                                                                                      <w:marTop w:val="0"/>
                                                                                                                      <w:marBottom w:val="120"/>
                                                                                                                      <w:divBdr>
                                                                                                                        <w:top w:val="none" w:sz="0" w:space="0" w:color="auto"/>
                                                                                                                        <w:left w:val="none" w:sz="0" w:space="0" w:color="auto"/>
                                                                                                                        <w:bottom w:val="none" w:sz="0" w:space="0" w:color="auto"/>
                                                                                                                        <w:right w:val="none" w:sz="0" w:space="0" w:color="auto"/>
                                                                                                                      </w:divBdr>
                                                                                                                    </w:div>
                                                                                                                  </w:divsChild>
                                                                                                                </w:div>
                                                                                                                <w:div w:id="128912018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289120212">
                                                                                                      <w:marLeft w:val="0"/>
                                                                                                      <w:marRight w:val="0"/>
                                                                                                      <w:marTop w:val="48"/>
                                                                                                      <w:marBottom w:val="0"/>
                                                                                                      <w:divBdr>
                                                                                                        <w:top w:val="none" w:sz="0" w:space="0" w:color="auto"/>
                                                                                                        <w:left w:val="none" w:sz="0" w:space="0" w:color="auto"/>
                                                                                                        <w:bottom w:val="none" w:sz="0" w:space="0" w:color="auto"/>
                                                                                                        <w:right w:val="none" w:sz="0" w:space="0" w:color="auto"/>
                                                                                                      </w:divBdr>
                                                                                                    </w:div>
                                                                                                    <w:div w:id="1289120219">
                                                                                                      <w:marLeft w:val="540"/>
                                                                                                      <w:marRight w:val="0"/>
                                                                                                      <w:marTop w:val="240"/>
                                                                                                      <w:marBottom w:val="0"/>
                                                                                                      <w:divBdr>
                                                                                                        <w:top w:val="none" w:sz="0" w:space="0" w:color="auto"/>
                                                                                                        <w:left w:val="none" w:sz="0" w:space="0" w:color="auto"/>
                                                                                                        <w:bottom w:val="none" w:sz="0" w:space="0" w:color="auto"/>
                                                                                                        <w:right w:val="none" w:sz="0" w:space="0" w:color="auto"/>
                                                                                                      </w:divBdr>
                                                                                                      <w:divsChild>
                                                                                                        <w:div w:id="1289120003">
                                                                                                          <w:marLeft w:val="0"/>
                                                                                                          <w:marRight w:val="0"/>
                                                                                                          <w:marTop w:val="120"/>
                                                                                                          <w:marBottom w:val="120"/>
                                                                                                          <w:divBdr>
                                                                                                            <w:top w:val="none" w:sz="0" w:space="0" w:color="auto"/>
                                                                                                            <w:left w:val="none" w:sz="0" w:space="0" w:color="auto"/>
                                                                                                            <w:bottom w:val="none" w:sz="0" w:space="0" w:color="auto"/>
                                                                                                            <w:right w:val="none" w:sz="0" w:space="0" w:color="auto"/>
                                                                                                          </w:divBdr>
                                                                                                          <w:divsChild>
                                                                                                            <w:div w:id="1289120068">
                                                                                                              <w:marLeft w:val="0"/>
                                                                                                              <w:marRight w:val="0"/>
                                                                                                              <w:marTop w:val="0"/>
                                                                                                              <w:marBottom w:val="0"/>
                                                                                                              <w:divBdr>
                                                                                                                <w:top w:val="none" w:sz="0" w:space="0" w:color="auto"/>
                                                                                                                <w:left w:val="none" w:sz="0" w:space="0" w:color="auto"/>
                                                                                                                <w:bottom w:val="none" w:sz="0" w:space="0" w:color="auto"/>
                                                                                                                <w:right w:val="none" w:sz="0" w:space="0" w:color="auto"/>
                                                                                                              </w:divBdr>
                                                                                                              <w:divsChild>
                                                                                                                <w:div w:id="1289120150">
                                                                                                                  <w:marLeft w:val="0"/>
                                                                                                                  <w:marRight w:val="0"/>
                                                                                                                  <w:marTop w:val="48"/>
                                                                                                                  <w:marBottom w:val="0"/>
                                                                                                                  <w:divBdr>
                                                                                                                    <w:top w:val="none" w:sz="0" w:space="0" w:color="auto"/>
                                                                                                                    <w:left w:val="none" w:sz="0" w:space="0" w:color="auto"/>
                                                                                                                    <w:bottom w:val="none" w:sz="0" w:space="0" w:color="auto"/>
                                                                                                                    <w:right w:val="none" w:sz="0" w:space="0" w:color="auto"/>
                                                                                                                  </w:divBdr>
                                                                                                                </w:div>
                                                                                                                <w:div w:id="1289120258">
                                                                                                                  <w:marLeft w:val="720"/>
                                                                                                                  <w:marRight w:val="0"/>
                                                                                                                  <w:marTop w:val="0"/>
                                                                                                                  <w:marBottom w:val="0"/>
                                                                                                                  <w:divBdr>
                                                                                                                    <w:top w:val="none" w:sz="0" w:space="0" w:color="auto"/>
                                                                                                                    <w:left w:val="none" w:sz="0" w:space="0" w:color="auto"/>
                                                                                                                    <w:bottom w:val="none" w:sz="0" w:space="0" w:color="auto"/>
                                                                                                                    <w:right w:val="none" w:sz="0" w:space="0" w:color="auto"/>
                                                                                                                  </w:divBdr>
                                                                                                                  <w:divsChild>
                                                                                                                    <w:div w:id="12891202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89120205">
                                                                                                              <w:marLeft w:val="0"/>
                                                                                                              <w:marRight w:val="0"/>
                                                                                                              <w:marTop w:val="0"/>
                                                                                                              <w:marBottom w:val="0"/>
                                                                                                              <w:divBdr>
                                                                                                                <w:top w:val="single" w:sz="12" w:space="0" w:color="EE6A11"/>
                                                                                                                <w:left w:val="none" w:sz="0" w:space="0" w:color="auto"/>
                                                                                                                <w:bottom w:val="none" w:sz="0" w:space="0" w:color="auto"/>
                                                                                                                <w:right w:val="none" w:sz="0" w:space="0" w:color="auto"/>
                                                                                                              </w:divBdr>
                                                                                                            </w:div>
                                                                                                          </w:divsChild>
                                                                                                        </w:div>
                                                                                                      </w:divsChild>
                                                                                                    </w:div>
                                                                                                    <w:div w:id="1289120220">
                                                                                                      <w:marLeft w:val="720"/>
                                                                                                      <w:marRight w:val="0"/>
                                                                                                      <w:marTop w:val="0"/>
                                                                                                      <w:marBottom w:val="0"/>
                                                                                                      <w:divBdr>
                                                                                                        <w:top w:val="none" w:sz="0" w:space="0" w:color="auto"/>
                                                                                                        <w:left w:val="none" w:sz="0" w:space="0" w:color="auto"/>
                                                                                                        <w:bottom w:val="none" w:sz="0" w:space="0" w:color="auto"/>
                                                                                                        <w:right w:val="none" w:sz="0" w:space="0" w:color="auto"/>
                                                                                                      </w:divBdr>
                                                                                                      <w:divsChild>
                                                                                                        <w:div w:id="1289120197">
                                                                                                          <w:marLeft w:val="0"/>
                                                                                                          <w:marRight w:val="0"/>
                                                                                                          <w:marTop w:val="0"/>
                                                                                                          <w:marBottom w:val="120"/>
                                                                                                          <w:divBdr>
                                                                                                            <w:top w:val="none" w:sz="0" w:space="0" w:color="auto"/>
                                                                                                            <w:left w:val="none" w:sz="0" w:space="0" w:color="auto"/>
                                                                                                            <w:bottom w:val="none" w:sz="0" w:space="0" w:color="auto"/>
                                                                                                            <w:right w:val="none" w:sz="0" w:space="0" w:color="auto"/>
                                                                                                          </w:divBdr>
                                                                                                        </w:div>
                                                                                                      </w:divsChild>
                                                                                                    </w:div>
                                                                                                    <w:div w:id="1289120222">
                                                                                                      <w:marLeft w:val="0"/>
                                                                                                      <w:marRight w:val="0"/>
                                                                                                      <w:marTop w:val="48"/>
                                                                                                      <w:marBottom w:val="0"/>
                                                                                                      <w:divBdr>
                                                                                                        <w:top w:val="none" w:sz="0" w:space="0" w:color="auto"/>
                                                                                                        <w:left w:val="none" w:sz="0" w:space="0" w:color="auto"/>
                                                                                                        <w:bottom w:val="none" w:sz="0" w:space="0" w:color="auto"/>
                                                                                                        <w:right w:val="none" w:sz="0" w:space="0" w:color="auto"/>
                                                                                                      </w:divBdr>
                                                                                                    </w:div>
                                                                                                    <w:div w:id="1289120223">
                                                                                                      <w:marLeft w:val="540"/>
                                                                                                      <w:marRight w:val="0"/>
                                                                                                      <w:marTop w:val="240"/>
                                                                                                      <w:marBottom w:val="0"/>
                                                                                                      <w:divBdr>
                                                                                                        <w:top w:val="none" w:sz="0" w:space="0" w:color="auto"/>
                                                                                                        <w:left w:val="none" w:sz="0" w:space="0" w:color="auto"/>
                                                                                                        <w:bottom w:val="none" w:sz="0" w:space="0" w:color="auto"/>
                                                                                                        <w:right w:val="none" w:sz="0" w:space="0" w:color="auto"/>
                                                                                                      </w:divBdr>
                                                                                                      <w:divsChild>
                                                                                                        <w:div w:id="1289119882">
                                                                                                          <w:marLeft w:val="0"/>
                                                                                                          <w:marRight w:val="0"/>
                                                                                                          <w:marTop w:val="120"/>
                                                                                                          <w:marBottom w:val="120"/>
                                                                                                          <w:divBdr>
                                                                                                            <w:top w:val="none" w:sz="0" w:space="0" w:color="auto"/>
                                                                                                            <w:left w:val="none" w:sz="0" w:space="0" w:color="auto"/>
                                                                                                            <w:bottom w:val="none" w:sz="0" w:space="0" w:color="auto"/>
                                                                                                            <w:right w:val="none" w:sz="0" w:space="0" w:color="auto"/>
                                                                                                          </w:divBdr>
                                                                                                          <w:divsChild>
                                                                                                            <w:div w:id="1289119941">
                                                                                                              <w:marLeft w:val="0"/>
                                                                                                              <w:marRight w:val="0"/>
                                                                                                              <w:marTop w:val="0"/>
                                                                                                              <w:marBottom w:val="0"/>
                                                                                                              <w:divBdr>
                                                                                                                <w:top w:val="single" w:sz="12" w:space="0" w:color="EE6A11"/>
                                                                                                                <w:left w:val="none" w:sz="0" w:space="0" w:color="auto"/>
                                                                                                                <w:bottom w:val="none" w:sz="0" w:space="0" w:color="auto"/>
                                                                                                                <w:right w:val="none" w:sz="0" w:space="0" w:color="auto"/>
                                                                                                              </w:divBdr>
                                                                                                            </w:div>
                                                                                                            <w:div w:id="1289120157">
                                                                                                              <w:marLeft w:val="0"/>
                                                                                                              <w:marRight w:val="0"/>
                                                                                                              <w:marTop w:val="0"/>
                                                                                                              <w:marBottom w:val="0"/>
                                                                                                              <w:divBdr>
                                                                                                                <w:top w:val="none" w:sz="0" w:space="0" w:color="auto"/>
                                                                                                                <w:left w:val="none" w:sz="0" w:space="0" w:color="auto"/>
                                                                                                                <w:bottom w:val="none" w:sz="0" w:space="0" w:color="auto"/>
                                                                                                                <w:right w:val="none" w:sz="0" w:space="0" w:color="auto"/>
                                                                                                              </w:divBdr>
                                                                                                              <w:divsChild>
                                                                                                                <w:div w:id="1289119835">
                                                                                                                  <w:marLeft w:val="720"/>
                                                                                                                  <w:marRight w:val="0"/>
                                                                                                                  <w:marTop w:val="0"/>
                                                                                                                  <w:marBottom w:val="0"/>
                                                                                                                  <w:divBdr>
                                                                                                                    <w:top w:val="none" w:sz="0" w:space="0" w:color="auto"/>
                                                                                                                    <w:left w:val="none" w:sz="0" w:space="0" w:color="auto"/>
                                                                                                                    <w:bottom w:val="none" w:sz="0" w:space="0" w:color="auto"/>
                                                                                                                    <w:right w:val="none" w:sz="0" w:space="0" w:color="auto"/>
                                                                                                                  </w:divBdr>
                                                                                                                  <w:divsChild>
                                                                                                                    <w:div w:id="1289119824">
                                                                                                                      <w:marLeft w:val="0"/>
                                                                                                                      <w:marRight w:val="0"/>
                                                                                                                      <w:marTop w:val="0"/>
                                                                                                                      <w:marBottom w:val="120"/>
                                                                                                                      <w:divBdr>
                                                                                                                        <w:top w:val="none" w:sz="0" w:space="0" w:color="auto"/>
                                                                                                                        <w:left w:val="none" w:sz="0" w:space="0" w:color="auto"/>
                                                                                                                        <w:bottom w:val="none" w:sz="0" w:space="0" w:color="auto"/>
                                                                                                                        <w:right w:val="none" w:sz="0" w:space="0" w:color="auto"/>
                                                                                                                      </w:divBdr>
                                                                                                                    </w:div>
                                                                                                                  </w:divsChild>
                                                                                                                </w:div>
                                                                                                                <w:div w:id="128912025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289120228">
                                                                                                      <w:marLeft w:val="540"/>
                                                                                                      <w:marRight w:val="0"/>
                                                                                                      <w:marTop w:val="240"/>
                                                                                                      <w:marBottom w:val="0"/>
                                                                                                      <w:divBdr>
                                                                                                        <w:top w:val="none" w:sz="0" w:space="0" w:color="auto"/>
                                                                                                        <w:left w:val="none" w:sz="0" w:space="0" w:color="auto"/>
                                                                                                        <w:bottom w:val="none" w:sz="0" w:space="0" w:color="auto"/>
                                                                                                        <w:right w:val="none" w:sz="0" w:space="0" w:color="auto"/>
                                                                                                      </w:divBdr>
                                                                                                      <w:divsChild>
                                                                                                        <w:div w:id="1289119907">
                                                                                                          <w:marLeft w:val="0"/>
                                                                                                          <w:marRight w:val="0"/>
                                                                                                          <w:marTop w:val="120"/>
                                                                                                          <w:marBottom w:val="120"/>
                                                                                                          <w:divBdr>
                                                                                                            <w:top w:val="none" w:sz="0" w:space="0" w:color="auto"/>
                                                                                                            <w:left w:val="none" w:sz="0" w:space="0" w:color="auto"/>
                                                                                                            <w:bottom w:val="none" w:sz="0" w:space="0" w:color="auto"/>
                                                                                                            <w:right w:val="none" w:sz="0" w:space="0" w:color="auto"/>
                                                                                                          </w:divBdr>
                                                                                                          <w:divsChild>
                                                                                                            <w:div w:id="1289120002">
                                                                                                              <w:marLeft w:val="0"/>
                                                                                                              <w:marRight w:val="0"/>
                                                                                                              <w:marTop w:val="0"/>
                                                                                                              <w:marBottom w:val="0"/>
                                                                                                              <w:divBdr>
                                                                                                                <w:top w:val="single" w:sz="12" w:space="0" w:color="EE6A11"/>
                                                                                                                <w:left w:val="none" w:sz="0" w:space="0" w:color="auto"/>
                                                                                                                <w:bottom w:val="none" w:sz="0" w:space="0" w:color="auto"/>
                                                                                                                <w:right w:val="none" w:sz="0" w:space="0" w:color="auto"/>
                                                                                                              </w:divBdr>
                                                                                                            </w:div>
                                                                                                            <w:div w:id="1289120044">
                                                                                                              <w:marLeft w:val="0"/>
                                                                                                              <w:marRight w:val="0"/>
                                                                                                              <w:marTop w:val="0"/>
                                                                                                              <w:marBottom w:val="0"/>
                                                                                                              <w:divBdr>
                                                                                                                <w:top w:val="none" w:sz="0" w:space="0" w:color="auto"/>
                                                                                                                <w:left w:val="none" w:sz="0" w:space="0" w:color="auto"/>
                                                                                                                <w:bottom w:val="none" w:sz="0" w:space="0" w:color="auto"/>
                                                                                                                <w:right w:val="none" w:sz="0" w:space="0" w:color="auto"/>
                                                                                                              </w:divBdr>
                                                                                                              <w:divsChild>
                                                                                                                <w:div w:id="1289119948">
                                                                                                                  <w:marLeft w:val="0"/>
                                                                                                                  <w:marRight w:val="0"/>
                                                                                                                  <w:marTop w:val="48"/>
                                                                                                                  <w:marBottom w:val="0"/>
                                                                                                                  <w:divBdr>
                                                                                                                    <w:top w:val="none" w:sz="0" w:space="0" w:color="auto"/>
                                                                                                                    <w:left w:val="none" w:sz="0" w:space="0" w:color="auto"/>
                                                                                                                    <w:bottom w:val="none" w:sz="0" w:space="0" w:color="auto"/>
                                                                                                                    <w:right w:val="none" w:sz="0" w:space="0" w:color="auto"/>
                                                                                                                  </w:divBdr>
                                                                                                                </w:div>
                                                                                                                <w:div w:id="1289120216">
                                                                                                                  <w:marLeft w:val="720"/>
                                                                                                                  <w:marRight w:val="0"/>
                                                                                                                  <w:marTop w:val="0"/>
                                                                                                                  <w:marBottom w:val="0"/>
                                                                                                                  <w:divBdr>
                                                                                                                    <w:top w:val="none" w:sz="0" w:space="0" w:color="auto"/>
                                                                                                                    <w:left w:val="none" w:sz="0" w:space="0" w:color="auto"/>
                                                                                                                    <w:bottom w:val="none" w:sz="0" w:space="0" w:color="auto"/>
                                                                                                                    <w:right w:val="none" w:sz="0" w:space="0" w:color="auto"/>
                                                                                                                  </w:divBdr>
                                                                                                                  <w:divsChild>
                                                                                                                    <w:div w:id="12891198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89120231">
                                                                                                      <w:marLeft w:val="720"/>
                                                                                                      <w:marRight w:val="0"/>
                                                                                                      <w:marTop w:val="0"/>
                                                                                                      <w:marBottom w:val="0"/>
                                                                                                      <w:divBdr>
                                                                                                        <w:top w:val="none" w:sz="0" w:space="0" w:color="auto"/>
                                                                                                        <w:left w:val="none" w:sz="0" w:space="0" w:color="auto"/>
                                                                                                        <w:bottom w:val="none" w:sz="0" w:space="0" w:color="auto"/>
                                                                                                        <w:right w:val="none" w:sz="0" w:space="0" w:color="auto"/>
                                                                                                      </w:divBdr>
                                                                                                      <w:divsChild>
                                                                                                        <w:div w:id="1289120000">
                                                                                                          <w:marLeft w:val="0"/>
                                                                                                          <w:marRight w:val="0"/>
                                                                                                          <w:marTop w:val="0"/>
                                                                                                          <w:marBottom w:val="120"/>
                                                                                                          <w:divBdr>
                                                                                                            <w:top w:val="none" w:sz="0" w:space="0" w:color="auto"/>
                                                                                                            <w:left w:val="none" w:sz="0" w:space="0" w:color="auto"/>
                                                                                                            <w:bottom w:val="none" w:sz="0" w:space="0" w:color="auto"/>
                                                                                                            <w:right w:val="none" w:sz="0" w:space="0" w:color="auto"/>
                                                                                                          </w:divBdr>
                                                                                                        </w:div>
                                                                                                      </w:divsChild>
                                                                                                    </w:div>
                                                                                                    <w:div w:id="1289120243">
                                                                                                      <w:marLeft w:val="0"/>
                                                                                                      <w:marRight w:val="0"/>
                                                                                                      <w:marTop w:val="48"/>
                                                                                                      <w:marBottom w:val="0"/>
                                                                                                      <w:divBdr>
                                                                                                        <w:top w:val="none" w:sz="0" w:space="0" w:color="auto"/>
                                                                                                        <w:left w:val="none" w:sz="0" w:space="0" w:color="auto"/>
                                                                                                        <w:bottom w:val="none" w:sz="0" w:space="0" w:color="auto"/>
                                                                                                        <w:right w:val="none" w:sz="0" w:space="0" w:color="auto"/>
                                                                                                      </w:divBdr>
                                                                                                    </w:div>
                                                                                                    <w:div w:id="1289120245">
                                                                                                      <w:marLeft w:val="540"/>
                                                                                                      <w:marRight w:val="0"/>
                                                                                                      <w:marTop w:val="240"/>
                                                                                                      <w:marBottom w:val="0"/>
                                                                                                      <w:divBdr>
                                                                                                        <w:top w:val="none" w:sz="0" w:space="0" w:color="auto"/>
                                                                                                        <w:left w:val="none" w:sz="0" w:space="0" w:color="auto"/>
                                                                                                        <w:bottom w:val="none" w:sz="0" w:space="0" w:color="auto"/>
                                                                                                        <w:right w:val="none" w:sz="0" w:space="0" w:color="auto"/>
                                                                                                      </w:divBdr>
                                                                                                      <w:divsChild>
                                                                                                        <w:div w:id="1289119921">
                                                                                                          <w:marLeft w:val="0"/>
                                                                                                          <w:marRight w:val="0"/>
                                                                                                          <w:marTop w:val="120"/>
                                                                                                          <w:marBottom w:val="120"/>
                                                                                                          <w:divBdr>
                                                                                                            <w:top w:val="none" w:sz="0" w:space="0" w:color="auto"/>
                                                                                                            <w:left w:val="none" w:sz="0" w:space="0" w:color="auto"/>
                                                                                                            <w:bottom w:val="none" w:sz="0" w:space="0" w:color="auto"/>
                                                                                                            <w:right w:val="none" w:sz="0" w:space="0" w:color="auto"/>
                                                                                                          </w:divBdr>
                                                                                                          <w:divsChild>
                                                                                                            <w:div w:id="1289120234">
                                                                                                              <w:marLeft w:val="0"/>
                                                                                                              <w:marRight w:val="0"/>
                                                                                                              <w:marTop w:val="0"/>
                                                                                                              <w:marBottom w:val="0"/>
                                                                                                              <w:divBdr>
                                                                                                                <w:top w:val="none" w:sz="0" w:space="0" w:color="auto"/>
                                                                                                                <w:left w:val="none" w:sz="0" w:space="0" w:color="auto"/>
                                                                                                                <w:bottom w:val="none" w:sz="0" w:space="0" w:color="auto"/>
                                                                                                                <w:right w:val="none" w:sz="0" w:space="0" w:color="auto"/>
                                                                                                              </w:divBdr>
                                                                                                              <w:divsChild>
                                                                                                                <w:div w:id="1289119848">
                                                                                                                  <w:marLeft w:val="0"/>
                                                                                                                  <w:marRight w:val="0"/>
                                                                                                                  <w:marTop w:val="48"/>
                                                                                                                  <w:marBottom w:val="0"/>
                                                                                                                  <w:divBdr>
                                                                                                                    <w:top w:val="none" w:sz="0" w:space="0" w:color="auto"/>
                                                                                                                    <w:left w:val="none" w:sz="0" w:space="0" w:color="auto"/>
                                                                                                                    <w:bottom w:val="none" w:sz="0" w:space="0" w:color="auto"/>
                                                                                                                    <w:right w:val="none" w:sz="0" w:space="0" w:color="auto"/>
                                                                                                                  </w:divBdr>
                                                                                                                </w:div>
                                                                                                                <w:div w:id="1289119984">
                                                                                                                  <w:marLeft w:val="720"/>
                                                                                                                  <w:marRight w:val="0"/>
                                                                                                                  <w:marTop w:val="0"/>
                                                                                                                  <w:marBottom w:val="0"/>
                                                                                                                  <w:divBdr>
                                                                                                                    <w:top w:val="none" w:sz="0" w:space="0" w:color="auto"/>
                                                                                                                    <w:left w:val="none" w:sz="0" w:space="0" w:color="auto"/>
                                                                                                                    <w:bottom w:val="none" w:sz="0" w:space="0" w:color="auto"/>
                                                                                                                    <w:right w:val="none" w:sz="0" w:space="0" w:color="auto"/>
                                                                                                                  </w:divBdr>
                                                                                                                  <w:divsChild>
                                                                                                                    <w:div w:id="12891200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89120261">
                                                                                                              <w:marLeft w:val="0"/>
                                                                                                              <w:marRight w:val="0"/>
                                                                                                              <w:marTop w:val="0"/>
                                                                                                              <w:marBottom w:val="0"/>
                                                                                                              <w:divBdr>
                                                                                                                <w:top w:val="single" w:sz="12" w:space="0" w:color="EE6A11"/>
                                                                                                                <w:left w:val="none" w:sz="0" w:space="0" w:color="auto"/>
                                                                                                                <w:bottom w:val="none" w:sz="0" w:space="0" w:color="auto"/>
                                                                                                                <w:right w:val="none" w:sz="0" w:space="0" w:color="auto"/>
                                                                                                              </w:divBdr>
                                                                                                            </w:div>
                                                                                                          </w:divsChild>
                                                                                                        </w:div>
                                                                                                      </w:divsChild>
                                                                                                    </w:div>
                                                                                                    <w:div w:id="1289120253">
                                                                                                      <w:marLeft w:val="540"/>
                                                                                                      <w:marRight w:val="0"/>
                                                                                                      <w:marTop w:val="240"/>
                                                                                                      <w:marBottom w:val="0"/>
                                                                                                      <w:divBdr>
                                                                                                        <w:top w:val="none" w:sz="0" w:space="0" w:color="auto"/>
                                                                                                        <w:left w:val="none" w:sz="0" w:space="0" w:color="auto"/>
                                                                                                        <w:bottom w:val="none" w:sz="0" w:space="0" w:color="auto"/>
                                                                                                        <w:right w:val="none" w:sz="0" w:space="0" w:color="auto"/>
                                                                                                      </w:divBdr>
                                                                                                      <w:divsChild>
                                                                                                        <w:div w:id="1289120156">
                                                                                                          <w:marLeft w:val="0"/>
                                                                                                          <w:marRight w:val="0"/>
                                                                                                          <w:marTop w:val="120"/>
                                                                                                          <w:marBottom w:val="120"/>
                                                                                                          <w:divBdr>
                                                                                                            <w:top w:val="none" w:sz="0" w:space="0" w:color="auto"/>
                                                                                                            <w:left w:val="none" w:sz="0" w:space="0" w:color="auto"/>
                                                                                                            <w:bottom w:val="none" w:sz="0" w:space="0" w:color="auto"/>
                                                                                                            <w:right w:val="none" w:sz="0" w:space="0" w:color="auto"/>
                                                                                                          </w:divBdr>
                                                                                                          <w:divsChild>
                                                                                                            <w:div w:id="1289119990">
                                                                                                              <w:marLeft w:val="0"/>
                                                                                                              <w:marRight w:val="0"/>
                                                                                                              <w:marTop w:val="0"/>
                                                                                                              <w:marBottom w:val="0"/>
                                                                                                              <w:divBdr>
                                                                                                                <w:top w:val="none" w:sz="0" w:space="0" w:color="auto"/>
                                                                                                                <w:left w:val="none" w:sz="0" w:space="0" w:color="auto"/>
                                                                                                                <w:bottom w:val="none" w:sz="0" w:space="0" w:color="auto"/>
                                                                                                                <w:right w:val="none" w:sz="0" w:space="0" w:color="auto"/>
                                                                                                              </w:divBdr>
                                                                                                              <w:divsChild>
                                                                                                                <w:div w:id="1289119977">
                                                                                                                  <w:marLeft w:val="720"/>
                                                                                                                  <w:marRight w:val="0"/>
                                                                                                                  <w:marTop w:val="0"/>
                                                                                                                  <w:marBottom w:val="0"/>
                                                                                                                  <w:divBdr>
                                                                                                                    <w:top w:val="none" w:sz="0" w:space="0" w:color="auto"/>
                                                                                                                    <w:left w:val="none" w:sz="0" w:space="0" w:color="auto"/>
                                                                                                                    <w:bottom w:val="none" w:sz="0" w:space="0" w:color="auto"/>
                                                                                                                    <w:right w:val="none" w:sz="0" w:space="0" w:color="auto"/>
                                                                                                                  </w:divBdr>
                                                                                                                  <w:divsChild>
                                                                                                                    <w:div w:id="1289119954">
                                                                                                                      <w:marLeft w:val="0"/>
                                                                                                                      <w:marRight w:val="0"/>
                                                                                                                      <w:marTop w:val="0"/>
                                                                                                                      <w:marBottom w:val="120"/>
                                                                                                                      <w:divBdr>
                                                                                                                        <w:top w:val="none" w:sz="0" w:space="0" w:color="auto"/>
                                                                                                                        <w:left w:val="none" w:sz="0" w:space="0" w:color="auto"/>
                                                                                                                        <w:bottom w:val="none" w:sz="0" w:space="0" w:color="auto"/>
                                                                                                                        <w:right w:val="none" w:sz="0" w:space="0" w:color="auto"/>
                                                                                                                      </w:divBdr>
                                                                                                                    </w:div>
                                                                                                                  </w:divsChild>
                                                                                                                </w:div>
                                                                                                                <w:div w:id="1289120148">
                                                                                                                  <w:marLeft w:val="0"/>
                                                                                                                  <w:marRight w:val="0"/>
                                                                                                                  <w:marTop w:val="48"/>
                                                                                                                  <w:marBottom w:val="0"/>
                                                                                                                  <w:divBdr>
                                                                                                                    <w:top w:val="none" w:sz="0" w:space="0" w:color="auto"/>
                                                                                                                    <w:left w:val="none" w:sz="0" w:space="0" w:color="auto"/>
                                                                                                                    <w:bottom w:val="none" w:sz="0" w:space="0" w:color="auto"/>
                                                                                                                    <w:right w:val="none" w:sz="0" w:space="0" w:color="auto"/>
                                                                                                                  </w:divBdr>
                                                                                                                </w:div>
                                                                                                              </w:divsChild>
                                                                                                            </w:div>
                                                                                                            <w:div w:id="1289120211">
                                                                                                              <w:marLeft w:val="0"/>
                                                                                                              <w:marRight w:val="0"/>
                                                                                                              <w:marTop w:val="0"/>
                                                                                                              <w:marBottom w:val="0"/>
                                                                                                              <w:divBdr>
                                                                                                                <w:top w:val="single" w:sz="12" w:space="0" w:color="EE6A11"/>
                                                                                                                <w:left w:val="none" w:sz="0" w:space="0" w:color="auto"/>
                                                                                                                <w:bottom w:val="none" w:sz="0" w:space="0" w:color="auto"/>
                                                                                                                <w:right w:val="none" w:sz="0" w:space="0" w:color="auto"/>
                                                                                                              </w:divBdr>
                                                                                                            </w:div>
                                                                                                          </w:divsChild>
                                                                                                        </w:div>
                                                                                                      </w:divsChild>
                                                                                                    </w:div>
                                                                                                    <w:div w:id="128912027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19813">
                          <w:marLeft w:val="0"/>
                          <w:marRight w:val="0"/>
                          <w:marTop w:val="0"/>
                          <w:marBottom w:val="0"/>
                          <w:divBdr>
                            <w:top w:val="none" w:sz="0" w:space="0" w:color="auto"/>
                            <w:left w:val="none" w:sz="0" w:space="0" w:color="auto"/>
                            <w:bottom w:val="none" w:sz="0" w:space="0" w:color="auto"/>
                            <w:right w:val="none" w:sz="0" w:space="0" w:color="auto"/>
                          </w:divBdr>
                          <w:divsChild>
                            <w:div w:id="1289119883">
                              <w:marLeft w:val="0"/>
                              <w:marRight w:val="0"/>
                              <w:marTop w:val="0"/>
                              <w:marBottom w:val="0"/>
                              <w:divBdr>
                                <w:top w:val="none" w:sz="0" w:space="0" w:color="auto"/>
                                <w:left w:val="none" w:sz="0" w:space="0" w:color="auto"/>
                                <w:bottom w:val="none" w:sz="0" w:space="0" w:color="auto"/>
                                <w:right w:val="none" w:sz="0" w:space="0" w:color="auto"/>
                              </w:divBdr>
                              <w:divsChild>
                                <w:div w:id="1289119929">
                                  <w:marLeft w:val="0"/>
                                  <w:marRight w:val="0"/>
                                  <w:marTop w:val="120"/>
                                  <w:marBottom w:val="0"/>
                                  <w:divBdr>
                                    <w:top w:val="none" w:sz="0" w:space="0" w:color="auto"/>
                                    <w:left w:val="none" w:sz="0" w:space="0" w:color="auto"/>
                                    <w:bottom w:val="none" w:sz="0" w:space="0" w:color="auto"/>
                                    <w:right w:val="none" w:sz="0" w:space="0" w:color="auto"/>
                                  </w:divBdr>
                                  <w:divsChild>
                                    <w:div w:id="1289119803">
                                      <w:marLeft w:val="0"/>
                                      <w:marRight w:val="0"/>
                                      <w:marTop w:val="0"/>
                                      <w:marBottom w:val="0"/>
                                      <w:divBdr>
                                        <w:top w:val="none" w:sz="0" w:space="0" w:color="auto"/>
                                        <w:left w:val="none" w:sz="0" w:space="0" w:color="auto"/>
                                        <w:bottom w:val="none" w:sz="0" w:space="0" w:color="auto"/>
                                        <w:right w:val="none" w:sz="0" w:space="0" w:color="auto"/>
                                      </w:divBdr>
                                      <w:divsChild>
                                        <w:div w:id="1289120010">
                                          <w:marLeft w:val="0"/>
                                          <w:marRight w:val="0"/>
                                          <w:marTop w:val="0"/>
                                          <w:marBottom w:val="0"/>
                                          <w:divBdr>
                                            <w:top w:val="none" w:sz="0" w:space="0" w:color="auto"/>
                                            <w:left w:val="none" w:sz="0" w:space="0" w:color="auto"/>
                                            <w:bottom w:val="none" w:sz="0" w:space="0" w:color="auto"/>
                                            <w:right w:val="none" w:sz="0" w:space="0" w:color="auto"/>
                                          </w:divBdr>
                                          <w:divsChild>
                                            <w:div w:id="12891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119842">
                          <w:marLeft w:val="0"/>
                          <w:marRight w:val="0"/>
                          <w:marTop w:val="0"/>
                          <w:marBottom w:val="0"/>
                          <w:divBdr>
                            <w:top w:val="none" w:sz="0" w:space="0" w:color="auto"/>
                            <w:left w:val="none" w:sz="0" w:space="0" w:color="auto"/>
                            <w:bottom w:val="none" w:sz="0" w:space="0" w:color="auto"/>
                            <w:right w:val="none" w:sz="0" w:space="0" w:color="auto"/>
                          </w:divBdr>
                          <w:divsChild>
                            <w:div w:id="1289120247">
                              <w:marLeft w:val="0"/>
                              <w:marRight w:val="0"/>
                              <w:marTop w:val="0"/>
                              <w:marBottom w:val="0"/>
                              <w:divBdr>
                                <w:top w:val="none" w:sz="0" w:space="0" w:color="auto"/>
                                <w:left w:val="none" w:sz="0" w:space="0" w:color="auto"/>
                                <w:bottom w:val="none" w:sz="0" w:space="0" w:color="auto"/>
                                <w:right w:val="none" w:sz="0" w:space="0" w:color="auto"/>
                              </w:divBdr>
                              <w:divsChild>
                                <w:div w:id="1289119840">
                                  <w:marLeft w:val="0"/>
                                  <w:marRight w:val="0"/>
                                  <w:marTop w:val="0"/>
                                  <w:marBottom w:val="0"/>
                                  <w:divBdr>
                                    <w:top w:val="none" w:sz="0" w:space="0" w:color="auto"/>
                                    <w:left w:val="none" w:sz="0" w:space="0" w:color="auto"/>
                                    <w:bottom w:val="none" w:sz="0" w:space="0" w:color="auto"/>
                                    <w:right w:val="none" w:sz="0" w:space="0" w:color="auto"/>
                                  </w:divBdr>
                                  <w:divsChild>
                                    <w:div w:id="1289120159">
                                      <w:marLeft w:val="225"/>
                                      <w:marRight w:val="225"/>
                                      <w:marTop w:val="0"/>
                                      <w:marBottom w:val="0"/>
                                      <w:divBdr>
                                        <w:top w:val="none" w:sz="0" w:space="0" w:color="auto"/>
                                        <w:left w:val="none" w:sz="0" w:space="0" w:color="auto"/>
                                        <w:bottom w:val="none" w:sz="0" w:space="0" w:color="auto"/>
                                        <w:right w:val="none" w:sz="0" w:space="0" w:color="auto"/>
                                      </w:divBdr>
                                      <w:divsChild>
                                        <w:div w:id="1289120270">
                                          <w:marLeft w:val="0"/>
                                          <w:marRight w:val="0"/>
                                          <w:marTop w:val="0"/>
                                          <w:marBottom w:val="450"/>
                                          <w:divBdr>
                                            <w:top w:val="none" w:sz="0" w:space="0" w:color="auto"/>
                                            <w:left w:val="none" w:sz="0" w:space="0" w:color="auto"/>
                                            <w:bottom w:val="none" w:sz="0" w:space="0" w:color="auto"/>
                                            <w:right w:val="none" w:sz="0" w:space="0" w:color="auto"/>
                                          </w:divBdr>
                                          <w:divsChild>
                                            <w:div w:id="12891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120183">
                          <w:marLeft w:val="0"/>
                          <w:marRight w:val="0"/>
                          <w:marTop w:val="0"/>
                          <w:marBottom w:val="0"/>
                          <w:divBdr>
                            <w:top w:val="none" w:sz="0" w:space="0" w:color="auto"/>
                            <w:left w:val="none" w:sz="0" w:space="0" w:color="auto"/>
                            <w:bottom w:val="none" w:sz="0" w:space="0" w:color="auto"/>
                            <w:right w:val="none" w:sz="0" w:space="0" w:color="auto"/>
                          </w:divBdr>
                          <w:divsChild>
                            <w:div w:id="1289119937">
                              <w:marLeft w:val="0"/>
                              <w:marRight w:val="0"/>
                              <w:marTop w:val="0"/>
                              <w:marBottom w:val="0"/>
                              <w:divBdr>
                                <w:top w:val="none" w:sz="0" w:space="0" w:color="auto"/>
                                <w:left w:val="none" w:sz="0" w:space="0" w:color="auto"/>
                                <w:bottom w:val="none" w:sz="0" w:space="0" w:color="auto"/>
                                <w:right w:val="none" w:sz="0" w:space="0" w:color="auto"/>
                              </w:divBdr>
                              <w:divsChild>
                                <w:div w:id="1289120152">
                                  <w:marLeft w:val="0"/>
                                  <w:marRight w:val="0"/>
                                  <w:marTop w:val="0"/>
                                  <w:marBottom w:val="0"/>
                                  <w:divBdr>
                                    <w:top w:val="none" w:sz="0" w:space="0" w:color="auto"/>
                                    <w:left w:val="none" w:sz="0" w:space="0" w:color="auto"/>
                                    <w:bottom w:val="none" w:sz="0" w:space="0" w:color="auto"/>
                                    <w:right w:val="none" w:sz="0" w:space="0" w:color="auto"/>
                                  </w:divBdr>
                                  <w:divsChild>
                                    <w:div w:id="1289120161">
                                      <w:marLeft w:val="0"/>
                                      <w:marRight w:val="0"/>
                                      <w:marTop w:val="0"/>
                                      <w:marBottom w:val="0"/>
                                      <w:divBdr>
                                        <w:top w:val="none" w:sz="0" w:space="0" w:color="auto"/>
                                        <w:left w:val="none" w:sz="0" w:space="0" w:color="auto"/>
                                        <w:bottom w:val="none" w:sz="0" w:space="0" w:color="auto"/>
                                        <w:right w:val="none" w:sz="0" w:space="0" w:color="auto"/>
                                      </w:divBdr>
                                      <w:divsChild>
                                        <w:div w:id="1289120236">
                                          <w:marLeft w:val="0"/>
                                          <w:marRight w:val="0"/>
                                          <w:marTop w:val="0"/>
                                          <w:marBottom w:val="0"/>
                                          <w:divBdr>
                                            <w:top w:val="none" w:sz="0" w:space="0" w:color="auto"/>
                                            <w:left w:val="none" w:sz="0" w:space="0" w:color="auto"/>
                                            <w:bottom w:val="none" w:sz="0" w:space="0" w:color="auto"/>
                                            <w:right w:val="none" w:sz="0" w:space="0" w:color="auto"/>
                                          </w:divBdr>
                                          <w:divsChild>
                                            <w:div w:id="1289120190">
                                              <w:marLeft w:val="0"/>
                                              <w:marRight w:val="0"/>
                                              <w:marTop w:val="0"/>
                                              <w:marBottom w:val="0"/>
                                              <w:divBdr>
                                                <w:top w:val="none" w:sz="0" w:space="0" w:color="auto"/>
                                                <w:left w:val="none" w:sz="0" w:space="0" w:color="auto"/>
                                                <w:bottom w:val="none" w:sz="0" w:space="0" w:color="auto"/>
                                                <w:right w:val="none" w:sz="0" w:space="0" w:color="auto"/>
                                              </w:divBdr>
                                              <w:divsChild>
                                                <w:div w:id="1289120147">
                                                  <w:marLeft w:val="0"/>
                                                  <w:marRight w:val="0"/>
                                                  <w:marTop w:val="0"/>
                                                  <w:marBottom w:val="375"/>
                                                  <w:divBdr>
                                                    <w:top w:val="none" w:sz="0" w:space="0" w:color="auto"/>
                                                    <w:left w:val="none" w:sz="0" w:space="0" w:color="auto"/>
                                                    <w:bottom w:val="none" w:sz="0" w:space="0" w:color="auto"/>
                                                    <w:right w:val="none" w:sz="0" w:space="0" w:color="auto"/>
                                                  </w:divBdr>
                                                </w:div>
                                                <w:div w:id="12891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120276">
      <w:marLeft w:val="0"/>
      <w:marRight w:val="0"/>
      <w:marTop w:val="0"/>
      <w:marBottom w:val="0"/>
      <w:divBdr>
        <w:top w:val="none" w:sz="0" w:space="0" w:color="auto"/>
        <w:left w:val="none" w:sz="0" w:space="0" w:color="auto"/>
        <w:bottom w:val="none" w:sz="0" w:space="0" w:color="auto"/>
        <w:right w:val="none" w:sz="0" w:space="0" w:color="auto"/>
      </w:divBdr>
    </w:div>
    <w:div w:id="12891202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B383B-DF30-4C0E-9BB1-9D74145A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20005</Words>
  <Characters>11404</Characters>
  <Application>Microsoft Office Word</Application>
  <DocSecurity>0</DocSecurity>
  <Lines>95</Lines>
  <Paragraphs>62</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 Windows</cp:lastModifiedBy>
  <cp:revision>2</cp:revision>
  <cp:lastPrinted>2020-05-22T06:40:00Z</cp:lastPrinted>
  <dcterms:created xsi:type="dcterms:W3CDTF">2020-10-07T11:57:00Z</dcterms:created>
  <dcterms:modified xsi:type="dcterms:W3CDTF">2020-10-07T11:57:00Z</dcterms:modified>
</cp:coreProperties>
</file>