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5" w:rsidRPr="00E90F63" w:rsidRDefault="000509CC" w:rsidP="0082730C">
      <w:pPr>
        <w:tabs>
          <w:tab w:val="left" w:pos="8222"/>
        </w:tabs>
        <w:spacing w:after="120"/>
        <w:ind w:firstLine="680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ДОДАТОК</w:t>
      </w:r>
      <w:r w:rsidR="005E5266">
        <w:rPr>
          <w:b/>
          <w:sz w:val="26"/>
          <w:szCs w:val="26"/>
        </w:rPr>
        <w:tab/>
      </w:r>
      <w:r>
        <w:rPr>
          <w:b/>
          <w:sz w:val="26"/>
          <w:szCs w:val="26"/>
        </w:rPr>
        <w:t>№</w:t>
      </w:r>
      <w:r w:rsidR="005E52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:rsidR="00C208E5" w:rsidRPr="005136C4" w:rsidRDefault="00C208E5" w:rsidP="005E5266">
      <w:pPr>
        <w:ind w:left="6804"/>
        <w:jc w:val="both"/>
        <w:rPr>
          <w:b/>
        </w:rPr>
      </w:pPr>
      <w:r>
        <w:rPr>
          <w:b/>
        </w:rPr>
        <w:t>до Засад використання</w:t>
      </w:r>
      <w:r w:rsidR="005E5266">
        <w:rPr>
          <w:b/>
        </w:rPr>
        <w:t xml:space="preserve"> </w:t>
      </w:r>
      <w:r w:rsidR="0054670A">
        <w:rPr>
          <w:b/>
        </w:rPr>
        <w:t>автоматизованої системи</w:t>
      </w:r>
      <w:r w:rsidR="005E5266">
        <w:rPr>
          <w:b/>
        </w:rPr>
        <w:t xml:space="preserve"> </w:t>
      </w:r>
      <w:r>
        <w:rPr>
          <w:b/>
        </w:rPr>
        <w:t>документообігу суду</w:t>
      </w:r>
      <w:r w:rsidR="00294895">
        <w:rPr>
          <w:b/>
        </w:rPr>
        <w:t>,</w:t>
      </w:r>
      <w:r w:rsidR="0054670A">
        <w:rPr>
          <w:b/>
        </w:rPr>
        <w:t xml:space="preserve"> в</w:t>
      </w:r>
      <w:r w:rsidR="005E5266">
        <w:rPr>
          <w:b/>
        </w:rPr>
        <w:t xml:space="preserve"> </w:t>
      </w:r>
      <w:r w:rsidR="00997F17">
        <w:rPr>
          <w:b/>
        </w:rPr>
        <w:t>редакції, затвердженій</w:t>
      </w:r>
      <w:r w:rsidR="005E5266">
        <w:rPr>
          <w:b/>
        </w:rPr>
        <w:t xml:space="preserve"> </w:t>
      </w:r>
      <w:r w:rsidR="0054670A">
        <w:rPr>
          <w:b/>
        </w:rPr>
        <w:t>рішенням зборів суддів</w:t>
      </w:r>
      <w:r w:rsidR="005E5266">
        <w:rPr>
          <w:b/>
        </w:rPr>
        <w:t xml:space="preserve"> </w:t>
      </w:r>
      <w:r w:rsidR="00294895" w:rsidRPr="005E5266">
        <w:rPr>
          <w:b/>
        </w:rPr>
        <w:t xml:space="preserve">від </w:t>
      </w:r>
      <w:r w:rsidR="0082730C">
        <w:rPr>
          <w:b/>
        </w:rPr>
        <w:t>26</w:t>
      </w:r>
      <w:r w:rsidR="00DE6750" w:rsidRPr="005E5266">
        <w:rPr>
          <w:b/>
        </w:rPr>
        <w:t>.</w:t>
      </w:r>
      <w:r w:rsidR="00D3529B">
        <w:rPr>
          <w:b/>
        </w:rPr>
        <w:t>12</w:t>
      </w:r>
      <w:r w:rsidR="008154C1" w:rsidRPr="005E5266">
        <w:rPr>
          <w:b/>
        </w:rPr>
        <w:t>.</w:t>
      </w:r>
      <w:r w:rsidR="00294895" w:rsidRPr="005E5266">
        <w:rPr>
          <w:b/>
        </w:rPr>
        <w:t>20</w:t>
      </w:r>
      <w:r w:rsidR="00DE6750" w:rsidRPr="005E5266">
        <w:rPr>
          <w:b/>
        </w:rPr>
        <w:t>2</w:t>
      </w:r>
      <w:r w:rsidR="0082730C">
        <w:rPr>
          <w:b/>
        </w:rPr>
        <w:t>2</w:t>
      </w:r>
      <w:r w:rsidR="00294895" w:rsidRPr="005E5266">
        <w:rPr>
          <w:b/>
        </w:rPr>
        <w:t xml:space="preserve"> № </w:t>
      </w:r>
      <w:r w:rsidR="0082730C">
        <w:rPr>
          <w:b/>
        </w:rPr>
        <w:t>4</w:t>
      </w:r>
      <w:r w:rsidR="000509CC" w:rsidRPr="005E5266">
        <w:rPr>
          <w:b/>
        </w:rPr>
        <w:t>/</w:t>
      </w:r>
      <w:r w:rsidR="0082730C">
        <w:rPr>
          <w:b/>
        </w:rPr>
        <w:t>3</w:t>
      </w:r>
      <w:bookmarkStart w:id="0" w:name="_GoBack"/>
      <w:bookmarkEnd w:id="0"/>
    </w:p>
    <w:p w:rsidR="00C208E5" w:rsidRPr="00C208E5" w:rsidRDefault="000C4A05" w:rsidP="004E2E95">
      <w:pPr>
        <w:spacing w:before="4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Склади</w:t>
      </w:r>
      <w:r w:rsidR="006A467B">
        <w:rPr>
          <w:b/>
          <w:color w:val="000000"/>
          <w:spacing w:val="-1"/>
          <w:sz w:val="28"/>
          <w:szCs w:val="28"/>
        </w:rPr>
        <w:t xml:space="preserve"> постійно </w:t>
      </w:r>
      <w:r w:rsidR="0054670A">
        <w:rPr>
          <w:b/>
          <w:color w:val="000000"/>
          <w:spacing w:val="-1"/>
          <w:sz w:val="28"/>
          <w:szCs w:val="28"/>
        </w:rPr>
        <w:t>діючих колегій суддів</w:t>
      </w:r>
    </w:p>
    <w:p w:rsidR="00C677CB" w:rsidRPr="00C208E5" w:rsidRDefault="009D4177" w:rsidP="004E2E95">
      <w:pPr>
        <w:spacing w:after="480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Восьм</w:t>
      </w:r>
      <w:r w:rsidR="00C208E5" w:rsidRPr="00C208E5">
        <w:rPr>
          <w:b/>
          <w:color w:val="000000"/>
          <w:spacing w:val="-1"/>
          <w:sz w:val="28"/>
          <w:szCs w:val="28"/>
        </w:rPr>
        <w:t>ого апеляційного адміністративного суду</w:t>
      </w:r>
    </w:p>
    <w:p w:rsidR="00C677CB" w:rsidRDefault="00C677CB" w:rsidP="00C677CB">
      <w:pPr>
        <w:spacing w:line="1" w:lineRule="exact"/>
        <w:jc w:val="center"/>
        <w:rPr>
          <w:sz w:val="2"/>
          <w:szCs w:val="2"/>
        </w:rPr>
      </w:pP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2268"/>
        <w:gridCol w:w="2268"/>
        <w:gridCol w:w="2268"/>
      </w:tblGrid>
      <w:tr w:rsidR="00C677CB" w:rsidRPr="00294895" w:rsidTr="00E93C0A">
        <w:trPr>
          <w:trHeight w:hRule="exact" w:val="1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94895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EC0C6B">
            <w:pPr>
              <w:shd w:val="clear" w:color="auto" w:fill="FFFFFF"/>
              <w:ind w:left="64"/>
              <w:jc w:val="center"/>
              <w:rPr>
                <w:b/>
              </w:rPr>
            </w:pPr>
            <w:r w:rsidRPr="00294895">
              <w:rPr>
                <w:b/>
                <w:iCs/>
                <w:spacing w:val="5"/>
              </w:rPr>
              <w:t>Судова палата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  <w:iCs/>
                <w:spacing w:val="2"/>
              </w:rPr>
              <w:t>Суддя-доповідач (головуючий суддя)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B608A4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Суддя- член колегії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7CB" w:rsidRPr="00294895" w:rsidRDefault="00C677CB" w:rsidP="00C83F90">
            <w:pPr>
              <w:shd w:val="clear" w:color="auto" w:fill="FFFFFF"/>
              <w:jc w:val="center"/>
              <w:rPr>
                <w:b/>
                <w:iCs/>
                <w:spacing w:val="2"/>
              </w:rPr>
            </w:pPr>
            <w:r w:rsidRPr="00294895">
              <w:rPr>
                <w:b/>
                <w:iCs/>
                <w:spacing w:val="2"/>
              </w:rPr>
              <w:t>Резервн</w:t>
            </w:r>
            <w:r w:rsidR="00C83F90" w:rsidRPr="00294895">
              <w:rPr>
                <w:b/>
                <w:iCs/>
                <w:spacing w:val="2"/>
              </w:rPr>
              <w:t>і</w:t>
            </w:r>
            <w:r w:rsidRPr="00294895">
              <w:rPr>
                <w:b/>
                <w:iCs/>
                <w:spacing w:val="2"/>
              </w:rPr>
              <w:t xml:space="preserve"> судд</w:t>
            </w:r>
            <w:r w:rsidR="00C83F90" w:rsidRPr="00294895">
              <w:rPr>
                <w:b/>
                <w:iCs/>
                <w:spacing w:val="2"/>
              </w:rPr>
              <w:t>і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rPr>
                <w:spacing w:val="-3"/>
              </w:rPr>
              <w:t>Онишкевич</w:t>
            </w:r>
            <w:proofErr w:type="spellEnd"/>
            <w:r w:rsidRPr="00D3529B">
              <w:rPr>
                <w:spacing w:val="-3"/>
              </w:rPr>
              <w:t xml:space="preserve">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Шевчук С. М.</w:t>
            </w:r>
          </w:p>
          <w:p w:rsidR="006D32A9" w:rsidRDefault="00D3529B" w:rsidP="006D32A9">
            <w:pPr>
              <w:shd w:val="clear" w:color="auto" w:fill="FFFFFF"/>
              <w:ind w:left="57"/>
            </w:pPr>
            <w:proofErr w:type="spellStart"/>
            <w:r>
              <w:t>Нос</w:t>
            </w:r>
            <w:proofErr w:type="spellEnd"/>
            <w:r w:rsidR="006D32A9">
              <w:t xml:space="preserve"> </w:t>
            </w:r>
            <w:r>
              <w:t>С</w:t>
            </w:r>
            <w:r w:rsidR="006D32A9">
              <w:t>. </w:t>
            </w:r>
            <w:r>
              <w:t>П</w:t>
            </w:r>
            <w:r w:rsidR="006D32A9">
              <w:t>.</w:t>
            </w:r>
          </w:p>
          <w:p w:rsidR="006D32A9" w:rsidRPr="0054670A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Кухтей</w:t>
            </w:r>
            <w:proofErr w:type="spellEnd"/>
            <w:r>
              <w:rPr>
                <w:spacing w:val="-3"/>
              </w:rPr>
              <w:t xml:space="preserve"> Р. В.</w:t>
            </w: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D3529B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rPr>
                <w:spacing w:val="-3"/>
              </w:rPr>
              <w:t>Онишкевич</w:t>
            </w:r>
            <w:proofErr w:type="spellEnd"/>
            <w:r w:rsidRPr="00D3529B">
              <w:rPr>
                <w:spacing w:val="-3"/>
              </w:rPr>
              <w:t xml:space="preserve"> Т.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right="-43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D3529B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rPr>
                <w:spacing w:val="-3"/>
              </w:rPr>
              <w:t>Онишкевич</w:t>
            </w:r>
            <w:proofErr w:type="spellEnd"/>
            <w:r w:rsidRPr="00D3529B">
              <w:rPr>
                <w:spacing w:val="-3"/>
              </w:rPr>
              <w:t xml:space="preserve"> Т. 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D3529B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Default="00D3529B" w:rsidP="00D3529B">
            <w:pPr>
              <w:shd w:val="clear" w:color="auto" w:fill="FFFFFF"/>
              <w:ind w:left="57"/>
            </w:pPr>
            <w:r w:rsidRPr="00294895">
              <w:t>Судова-</w:t>
            </w:r>
            <w:proofErr w:type="spellStart"/>
            <w:r w:rsidRPr="00294895">
              <w:t>Хомюк</w:t>
            </w:r>
            <w:proofErr w:type="spellEnd"/>
            <w:r w:rsidRPr="00294895">
              <w:t xml:space="preserve"> </w:t>
            </w:r>
            <w:r>
              <w:t>Н</w:t>
            </w:r>
            <w:r w:rsidRPr="00294895">
              <w:t>.М.</w:t>
            </w:r>
          </w:p>
          <w:p w:rsidR="00D3529B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Онишкевич</w:t>
            </w:r>
            <w:proofErr w:type="spellEnd"/>
            <w:r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І</w:t>
            </w:r>
            <w:r w:rsidRPr="00294895">
              <w:rPr>
                <w:spacing w:val="-3"/>
              </w:rPr>
              <w:t>.</w:t>
            </w:r>
            <w:r>
              <w:rPr>
                <w:spacing w:val="-3"/>
              </w:rPr>
              <w:t> В</w:t>
            </w:r>
            <w:r w:rsidRPr="00294895">
              <w:rPr>
                <w:spacing w:val="-3"/>
              </w:rPr>
              <w:t>.</w:t>
            </w:r>
          </w:p>
          <w:p w:rsidR="00D3529B" w:rsidRDefault="00D3529B" w:rsidP="00D3529B">
            <w:pPr>
              <w:shd w:val="clear" w:color="auto" w:fill="FFFFFF"/>
              <w:ind w:left="57"/>
            </w:pPr>
            <w:r w:rsidRPr="00294895">
              <w:t>Сеник Р.</w:t>
            </w:r>
            <w:r>
              <w:t> </w:t>
            </w:r>
            <w:r w:rsidRPr="00294895">
              <w:t>П.</w:t>
            </w:r>
          </w:p>
        </w:tc>
      </w:tr>
      <w:tr w:rsidR="00D3529B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>
              <w:t>Шинкар Т.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29B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6D32A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D3529B">
              <w:rPr>
                <w:spacing w:val="-3"/>
              </w:rPr>
              <w:t>Шинкар Т. 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Обрізко І.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Іщук Л.</w:t>
            </w:r>
            <w:r>
              <w:t> </w:t>
            </w:r>
            <w:r w:rsidRPr="00294895">
              <w:t>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D3529B">
            <w:pPr>
              <w:shd w:val="clear" w:color="auto" w:fill="FFFFFF"/>
              <w:ind w:left="57"/>
            </w:pPr>
            <w:proofErr w:type="spellStart"/>
            <w:r>
              <w:t>Нос</w:t>
            </w:r>
            <w:proofErr w:type="spellEnd"/>
            <w:r>
              <w:t xml:space="preserve"> С. 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Обрізко І. М.</w:t>
            </w:r>
          </w:p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Іщук Л. П.</w:t>
            </w:r>
          </w:p>
          <w:p w:rsidR="006D32A9" w:rsidRPr="00294895" w:rsidRDefault="00D3529B" w:rsidP="00D3529B">
            <w:pPr>
              <w:shd w:val="clear" w:color="auto" w:fill="FFFFFF"/>
              <w:ind w:left="57"/>
              <w:rPr>
                <w:spacing w:val="-3"/>
              </w:rPr>
            </w:pPr>
            <w:r>
              <w:rPr>
                <w:spacing w:val="-3"/>
              </w:rPr>
              <w:t>Шинкар</w:t>
            </w:r>
            <w:r w:rsidR="006D32A9">
              <w:rPr>
                <w:spacing w:val="-3"/>
              </w:rPr>
              <w:t xml:space="preserve"> Т. </w:t>
            </w:r>
            <w:r>
              <w:rPr>
                <w:spacing w:val="-3"/>
              </w:rPr>
              <w:t>І</w:t>
            </w:r>
            <w:r w:rsidR="006D32A9">
              <w:rPr>
                <w:spacing w:val="-3"/>
              </w:rPr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t>Нос</w:t>
            </w:r>
            <w:proofErr w:type="spellEnd"/>
            <w:r w:rsidRPr="00D3529B">
              <w:t xml:space="preserve"> С. П.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5E5266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Перша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rPr>
                <w:spacing w:val="-3"/>
              </w:rPr>
              <w:t>Шевчук С. 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3529B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D3529B">
              <w:t>Нос</w:t>
            </w:r>
            <w:proofErr w:type="spellEnd"/>
            <w:r w:rsidRPr="00D3529B">
              <w:t xml:space="preserve"> С. 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Кухтей</w:t>
            </w:r>
            <w:proofErr w:type="spellEnd"/>
            <w:r w:rsidRPr="00294895">
              <w:rPr>
                <w:spacing w:val="-3"/>
              </w:rPr>
              <w:t xml:space="preserve">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72574F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Шавель</w:t>
            </w:r>
            <w:proofErr w:type="spellEnd"/>
            <w:r w:rsidR="006D32A9" w:rsidRPr="00294895">
              <w:rPr>
                <w:spacing w:val="-3"/>
              </w:rPr>
              <w:t xml:space="preserve"> </w:t>
            </w:r>
            <w:r>
              <w:rPr>
                <w:spacing w:val="-3"/>
              </w:rPr>
              <w:t>Р</w:t>
            </w:r>
            <w:r w:rsidR="006D32A9" w:rsidRPr="00294895">
              <w:rPr>
                <w:spacing w:val="-3"/>
              </w:rPr>
              <w:t>.</w:t>
            </w:r>
            <w:r w:rsidR="006D32A9">
              <w:rPr>
                <w:spacing w:val="-3"/>
              </w:rPr>
              <w:t> </w:t>
            </w:r>
            <w:r w:rsidR="006D32A9" w:rsidRPr="00294895">
              <w:rPr>
                <w:spacing w:val="-3"/>
              </w:rPr>
              <w:t>М.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>
              <w:t>Бруновська</w:t>
            </w:r>
            <w:proofErr w:type="spellEnd"/>
            <w:r>
              <w:t xml:space="preserve"> Н. В.</w:t>
            </w:r>
          </w:p>
          <w:p w:rsidR="006D32A9" w:rsidRPr="00F4317F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="006D32A9" w:rsidRPr="00294895">
              <w:t xml:space="preserve"> </w:t>
            </w:r>
            <w:r>
              <w:t>Р</w:t>
            </w:r>
            <w:r w:rsidR="006D32A9" w:rsidRPr="00294895">
              <w:t>.</w:t>
            </w:r>
            <w:r w:rsidR="006D32A9">
              <w:t> </w:t>
            </w:r>
            <w:r>
              <w:t>Б</w:t>
            </w:r>
            <w:r w:rsidR="006D32A9" w:rsidRPr="00294895"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Довга О. 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72574F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72574F">
              <w:t>Матковська</w:t>
            </w:r>
            <w:proofErr w:type="spellEnd"/>
            <w:r w:rsidRPr="0072574F">
              <w:t xml:space="preserve"> З.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З.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r>
              <w:t>Довга О. І.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Запотічний</w:t>
            </w:r>
            <w:proofErr w:type="spellEnd"/>
            <w:r w:rsidRPr="00294895">
              <w:t xml:space="preserve"> І.</w:t>
            </w:r>
            <w:r>
              <w:t> </w:t>
            </w:r>
            <w:r w:rsidRPr="00294895">
              <w:t>І.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Глушко І.</w:t>
            </w:r>
            <w:r>
              <w:t> </w:t>
            </w:r>
            <w:r w:rsidRPr="00294895"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72574F" w:rsidP="006D32A9">
            <w:pPr>
              <w:shd w:val="clear" w:color="auto" w:fill="FFFFFF"/>
              <w:ind w:left="57"/>
            </w:pPr>
            <w:proofErr w:type="spellStart"/>
            <w:r w:rsidRPr="0072574F">
              <w:t>Матковська</w:t>
            </w:r>
            <w:proofErr w:type="spellEnd"/>
            <w:r w:rsidRPr="0072574F">
              <w:t xml:space="preserve"> З.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 w:rsidR="005E526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Улицький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72574F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72574F">
              <w:t>Матковська</w:t>
            </w:r>
            <w:proofErr w:type="spellEnd"/>
            <w:r w:rsidRPr="0072574F">
              <w:t xml:space="preserve"> З. 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72574F" w:rsidP="00C271A7">
            <w:pPr>
              <w:shd w:val="clear" w:color="auto" w:fill="FFFFFF"/>
              <w:ind w:left="57"/>
            </w:pPr>
            <w:proofErr w:type="spellStart"/>
            <w:r w:rsidRPr="0072574F">
              <w:rPr>
                <w:spacing w:val="-3"/>
              </w:rPr>
              <w:t>Шавель</w:t>
            </w:r>
            <w:proofErr w:type="spellEnd"/>
            <w:r w:rsidRPr="0072574F">
              <w:rPr>
                <w:spacing w:val="-3"/>
              </w:rPr>
              <w:t xml:space="preserve"> Р.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Бруновська</w:t>
            </w:r>
            <w:proofErr w:type="spellEnd"/>
            <w:r>
              <w:t xml:space="preserve"> Н. 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r w:rsidRPr="00294895">
              <w:t>Кузьмич С.</w:t>
            </w:r>
            <w:r>
              <w:t> </w:t>
            </w:r>
            <w:r w:rsidRPr="00294895">
              <w:t>М.</w:t>
            </w:r>
          </w:p>
          <w:p w:rsidR="00C271A7" w:rsidRPr="00294895" w:rsidRDefault="0072574F" w:rsidP="00C271A7">
            <w:pPr>
              <w:shd w:val="clear" w:color="auto" w:fill="FFFFFF"/>
              <w:ind w:left="57"/>
            </w:pPr>
            <w:proofErr w:type="spellStart"/>
            <w:r w:rsidRPr="0072574F">
              <w:t>Матковська</w:t>
            </w:r>
            <w:proofErr w:type="spellEnd"/>
            <w:r w:rsidRPr="0072574F">
              <w:t xml:space="preserve"> З. М.</w:t>
            </w:r>
            <w:r>
              <w:t xml:space="preserve"> </w:t>
            </w:r>
            <w:proofErr w:type="spellStart"/>
            <w:r w:rsidR="00C271A7" w:rsidRPr="00294895">
              <w:rPr>
                <w:spacing w:val="-3"/>
              </w:rPr>
              <w:t>Улицький</w:t>
            </w:r>
            <w:proofErr w:type="spellEnd"/>
            <w:r w:rsidR="00C271A7" w:rsidRPr="00294895">
              <w:rPr>
                <w:spacing w:val="-3"/>
              </w:rPr>
              <w:t xml:space="preserve"> В.</w:t>
            </w:r>
            <w:r w:rsidR="00C271A7">
              <w:rPr>
                <w:spacing w:val="-3"/>
              </w:rPr>
              <w:t> </w:t>
            </w:r>
            <w:r w:rsidR="00C271A7" w:rsidRPr="00294895">
              <w:rPr>
                <w:spacing w:val="-3"/>
              </w:rPr>
              <w:t>З.</w:t>
            </w:r>
          </w:p>
        </w:tc>
      </w:tr>
      <w:tr w:rsidR="00C271A7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jc w:val="center"/>
              <w:rPr>
                <w:b/>
              </w:rPr>
            </w:pPr>
            <w:r w:rsidRPr="0029489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64"/>
            </w:pPr>
            <w:r w:rsidRPr="00294895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2"/>
              </w:rPr>
              <w:t>Бруновська</w:t>
            </w:r>
            <w:proofErr w:type="spellEnd"/>
            <w:r w:rsidRPr="00294895">
              <w:rPr>
                <w:spacing w:val="-2"/>
              </w:rPr>
              <w:t xml:space="preserve"> Н.</w:t>
            </w:r>
            <w:r>
              <w:rPr>
                <w:spacing w:val="-2"/>
              </w:rPr>
              <w:t> </w:t>
            </w:r>
            <w:r w:rsidRPr="00294895">
              <w:rPr>
                <w:spacing w:val="-2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Pr="005E5266">
              <w:t xml:space="preserve"> </w:t>
            </w:r>
            <w:r>
              <w:t>Р</w:t>
            </w:r>
            <w:r w:rsidRPr="005E5266">
              <w:t>. </w:t>
            </w:r>
            <w:r>
              <w:t>Б</w:t>
            </w:r>
            <w:r w:rsidRPr="005E5266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72574F" w:rsidP="00C271A7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72574F">
              <w:rPr>
                <w:spacing w:val="-3"/>
              </w:rPr>
              <w:t>Шавель</w:t>
            </w:r>
            <w:proofErr w:type="spellEnd"/>
            <w:r w:rsidRPr="0072574F">
              <w:rPr>
                <w:spacing w:val="-3"/>
              </w:rPr>
              <w:t xml:space="preserve"> Р. 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1A7" w:rsidRPr="00294895" w:rsidRDefault="00C271A7" w:rsidP="00C271A7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4E2E95" w:rsidP="005E5266">
            <w:pPr>
              <w:shd w:val="clear" w:color="auto" w:fill="FFFFFF"/>
              <w:jc w:val="center"/>
              <w:rPr>
                <w:b/>
              </w:rPr>
            </w:pPr>
            <w:r w:rsidRPr="005E5266">
              <w:rPr>
                <w:b/>
              </w:rPr>
              <w:t>1</w:t>
            </w:r>
            <w:r w:rsidR="005E5266" w:rsidRPr="005E526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6D32A9" w:rsidP="006D32A9">
            <w:pPr>
              <w:shd w:val="clear" w:color="auto" w:fill="FFFFFF"/>
              <w:ind w:left="64"/>
            </w:pPr>
            <w:r w:rsidRPr="005E5266">
              <w:t>Друга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C271A7" w:rsidP="00C271A7">
            <w:pPr>
              <w:shd w:val="clear" w:color="auto" w:fill="FFFFFF"/>
              <w:ind w:left="57"/>
            </w:pPr>
            <w:proofErr w:type="spellStart"/>
            <w:r>
              <w:t>Хобор</w:t>
            </w:r>
            <w:proofErr w:type="spellEnd"/>
            <w:r w:rsidR="00C92283" w:rsidRPr="005E5266">
              <w:t xml:space="preserve"> </w:t>
            </w:r>
            <w:r>
              <w:t>Р</w:t>
            </w:r>
            <w:r w:rsidR="00C92283" w:rsidRPr="005E5266">
              <w:t>. </w:t>
            </w:r>
            <w:r>
              <w:t>Б</w:t>
            </w:r>
            <w:r w:rsidR="00C92283" w:rsidRPr="005E5266"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72574F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72574F">
              <w:rPr>
                <w:spacing w:val="-3"/>
              </w:rPr>
              <w:t>Шавель</w:t>
            </w:r>
            <w:proofErr w:type="spellEnd"/>
            <w:r w:rsidRPr="0072574F">
              <w:rPr>
                <w:spacing w:val="-3"/>
              </w:rPr>
              <w:t xml:space="preserve"> Р. 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5E5266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5E5266">
              <w:rPr>
                <w:spacing w:val="-2"/>
              </w:rPr>
              <w:t>Бруновська</w:t>
            </w:r>
            <w:proofErr w:type="spellEnd"/>
            <w:r w:rsidRPr="005E5266">
              <w:rPr>
                <w:spacing w:val="-2"/>
              </w:rPr>
              <w:t xml:space="preserve"> Н. 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5E5266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Качмар</w:t>
            </w:r>
            <w:proofErr w:type="spellEnd"/>
            <w:r>
              <w:rPr>
                <w:spacing w:val="-3"/>
              </w:rPr>
              <w:t xml:space="preserve"> В. Я.</w:t>
            </w:r>
          </w:p>
          <w:p w:rsidR="00DF727C" w:rsidRDefault="00DF727C" w:rsidP="006D32A9">
            <w:pPr>
              <w:shd w:val="clear" w:color="auto" w:fill="FFFFFF"/>
              <w:ind w:left="57"/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  <w:p w:rsidR="006D32A9" w:rsidRPr="000509CC" w:rsidRDefault="00DF727C" w:rsidP="000509CC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Затолочний</w:t>
            </w:r>
            <w:proofErr w:type="spellEnd"/>
            <w:r w:rsidR="006D32A9">
              <w:rPr>
                <w:spacing w:val="-3"/>
              </w:rPr>
              <w:t xml:space="preserve"> В. </w:t>
            </w:r>
            <w:r>
              <w:rPr>
                <w:spacing w:val="-3"/>
              </w:rPr>
              <w:t>С</w:t>
            </w:r>
            <w:r w:rsidR="006D32A9">
              <w:rPr>
                <w:spacing w:val="-3"/>
              </w:rPr>
              <w:t>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Заверуха</w:t>
            </w:r>
            <w:proofErr w:type="spellEnd"/>
            <w:r w:rsidRPr="00294895">
              <w:rPr>
                <w:spacing w:val="-3"/>
              </w:rPr>
              <w:t xml:space="preserve">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Гінда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Пліш М. А.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Гінда</w:t>
            </w:r>
            <w:proofErr w:type="spellEnd"/>
            <w:r w:rsidRPr="00294895">
              <w:rPr>
                <w:spacing w:val="-3"/>
              </w:rPr>
              <w:t xml:space="preserve"> О.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Ніколін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0509C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DF727C" w:rsidP="00DF727C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Курилець</w:t>
            </w:r>
            <w:proofErr w:type="spellEnd"/>
            <w:r w:rsidRPr="00294895">
              <w:t xml:space="preserve"> А.</w:t>
            </w:r>
            <w:r>
              <w:t> </w:t>
            </w:r>
            <w:r w:rsidRPr="00294895">
              <w:t>Р.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Мікула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І.</w:t>
            </w:r>
          </w:p>
          <w:p w:rsidR="006D32A9" w:rsidRPr="00840FD1" w:rsidRDefault="000509CC" w:rsidP="000509CC">
            <w:pPr>
              <w:shd w:val="clear" w:color="auto" w:fill="FFFFFF"/>
              <w:ind w:left="57"/>
            </w:pPr>
            <w:proofErr w:type="spellStart"/>
            <w:r>
              <w:t>Кушнерик</w:t>
            </w:r>
            <w:proofErr w:type="spellEnd"/>
            <w:r>
              <w:t xml:space="preserve"> М. П.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2B77EE" w:rsidP="002B77EE">
            <w:pPr>
              <w:shd w:val="clear" w:color="auto" w:fill="FFFFFF"/>
              <w:ind w:left="57"/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</w:t>
            </w:r>
            <w:r w:rsidR="006D32A9" w:rsidRPr="00294895">
              <w:rPr>
                <w:spacing w:val="-3"/>
              </w:rPr>
              <w:t>.</w:t>
            </w:r>
            <w:r w:rsidR="006D32A9">
              <w:rPr>
                <w:spacing w:val="-3"/>
              </w:rPr>
              <w:t> </w:t>
            </w:r>
            <w:r>
              <w:rPr>
                <w:spacing w:val="-3"/>
              </w:rPr>
              <w:t>С</w:t>
            </w:r>
            <w:r w:rsidR="006D32A9" w:rsidRPr="00294895">
              <w:rPr>
                <w:spacing w:val="-3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 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4E2E95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526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Третя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Большакова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К</w:t>
            </w:r>
            <w:r>
              <w:t>ачмар</w:t>
            </w:r>
            <w:proofErr w:type="spellEnd"/>
            <w:r>
              <w:t xml:space="preserve"> В. 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2B77EE" w:rsidP="002B77EE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>
              <w:rPr>
                <w:spacing w:val="-3"/>
              </w:rPr>
              <w:t>Затолочний</w:t>
            </w:r>
            <w:proofErr w:type="spellEnd"/>
            <w:r>
              <w:rPr>
                <w:spacing w:val="-3"/>
              </w:rPr>
              <w:t xml:space="preserve"> В.С.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5E5266" w:rsidP="004E2E9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Default="006D32A9" w:rsidP="006D32A9">
            <w:pPr>
              <w:shd w:val="clear" w:color="auto" w:fill="FFFFFF"/>
              <w:ind w:left="57"/>
            </w:pPr>
            <w:proofErr w:type="spellStart"/>
            <w:r>
              <w:t>Ільчишин</w:t>
            </w:r>
            <w:proofErr w:type="spellEnd"/>
            <w:r>
              <w:t xml:space="preserve"> Н. В.</w:t>
            </w:r>
          </w:p>
          <w:p w:rsidR="006D32A9" w:rsidRDefault="006D32A9" w:rsidP="006D32A9">
            <w:pPr>
              <w:shd w:val="clear" w:color="auto" w:fill="FFFFFF"/>
              <w:ind w:left="57"/>
            </w:pPr>
            <w:r>
              <w:t>Коваль Р. Й.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>
              <w:t>Гуляк В. 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t>Довгополов</w:t>
            </w:r>
            <w:proofErr w:type="spellEnd"/>
            <w:r w:rsidRPr="00294895">
              <w:t xml:space="preserve"> О.</w:t>
            </w:r>
            <w:r>
              <w:t> </w:t>
            </w:r>
            <w:r w:rsidRPr="00294895">
              <w:t>М.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t>Гудим Л.</w:t>
            </w:r>
            <w:r>
              <w:t> </w:t>
            </w:r>
            <w:r w:rsidRPr="00294895">
              <w:t>Я.</w:t>
            </w:r>
          </w:p>
          <w:p w:rsidR="006D32A9" w:rsidRPr="00294895" w:rsidRDefault="006D32A9" w:rsidP="006D32A9">
            <w:pPr>
              <w:shd w:val="clear" w:color="auto" w:fill="FFFFFF"/>
              <w:ind w:left="57"/>
            </w:pPr>
            <w:proofErr w:type="spellStart"/>
            <w:r w:rsidRPr="00294895">
              <w:rPr>
                <w:spacing w:val="-3"/>
              </w:rPr>
              <w:t>Святецький</w:t>
            </w:r>
            <w:proofErr w:type="spellEnd"/>
            <w:r w:rsidRPr="00294895">
              <w:rPr>
                <w:spacing w:val="-3"/>
              </w:rPr>
              <w:t xml:space="preserve">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  <w:tr w:rsidR="006D32A9" w:rsidRPr="00294895" w:rsidTr="00DF727C"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5E52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526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64"/>
            </w:pPr>
            <w:r w:rsidRPr="00294895">
              <w:t>Четверта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  <w:r w:rsidRPr="00294895">
              <w:rPr>
                <w:spacing w:val="-3"/>
              </w:rPr>
              <w:t>Гуляк В.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proofErr w:type="spellStart"/>
            <w:r w:rsidRPr="00294895">
              <w:t>Ільчишин</w:t>
            </w:r>
            <w:proofErr w:type="spellEnd"/>
            <w:r w:rsidRPr="00294895">
              <w:t xml:space="preserve"> Н.</w:t>
            </w:r>
            <w:r>
              <w:t> </w:t>
            </w:r>
            <w:r w:rsidRPr="00294895">
              <w:t>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  <w:rPr>
                <w:spacing w:val="-3"/>
              </w:rPr>
            </w:pPr>
            <w:r w:rsidRPr="00294895">
              <w:rPr>
                <w:spacing w:val="-3"/>
              </w:rPr>
              <w:t>Коваль Р.</w:t>
            </w:r>
            <w:r>
              <w:rPr>
                <w:spacing w:val="-3"/>
              </w:rPr>
              <w:t> </w:t>
            </w:r>
            <w:r w:rsidRPr="00294895">
              <w:rPr>
                <w:spacing w:val="-3"/>
              </w:rPr>
              <w:t>Й.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2A9" w:rsidRPr="00294895" w:rsidRDefault="006D32A9" w:rsidP="006D32A9">
            <w:pPr>
              <w:shd w:val="clear" w:color="auto" w:fill="FFFFFF"/>
              <w:ind w:left="57"/>
            </w:pPr>
          </w:p>
        </w:tc>
      </w:tr>
    </w:tbl>
    <w:p w:rsidR="00E72C9D" w:rsidRPr="00294895" w:rsidRDefault="00E72C9D">
      <w:pPr>
        <w:rPr>
          <w:sz w:val="26"/>
          <w:szCs w:val="26"/>
        </w:rPr>
      </w:pPr>
    </w:p>
    <w:sectPr w:rsidR="00E72C9D" w:rsidRPr="00294895" w:rsidSect="00E93C0A">
      <w:headerReference w:type="even" r:id="rId7"/>
      <w:headerReference w:type="default" r:id="rId8"/>
      <w:pgSz w:w="11906" w:h="16838"/>
      <w:pgMar w:top="1134" w:right="567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58" w:rsidRDefault="005C5658">
      <w:r>
        <w:separator/>
      </w:r>
    </w:p>
  </w:endnote>
  <w:endnote w:type="continuationSeparator" w:id="0">
    <w:p w:rsidR="005C5658" w:rsidRDefault="005C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58" w:rsidRDefault="005C5658">
      <w:r>
        <w:separator/>
      </w:r>
    </w:p>
  </w:footnote>
  <w:footnote w:type="continuationSeparator" w:id="0">
    <w:p w:rsidR="005C5658" w:rsidRDefault="005C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A9" w:rsidRDefault="007562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DB7">
      <w:rPr>
        <w:rStyle w:val="a5"/>
        <w:noProof/>
      </w:rPr>
      <w:t>2</w:t>
    </w:r>
    <w:r>
      <w:rPr>
        <w:rStyle w:val="a5"/>
      </w:rPr>
      <w:fldChar w:fldCharType="end"/>
    </w:r>
  </w:p>
  <w:p w:rsidR="007562A9" w:rsidRDefault="00756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B414BA"/>
    <w:lvl w:ilvl="0">
      <w:numFmt w:val="bullet"/>
      <w:lvlText w:val="*"/>
      <w:lvlJc w:val="left"/>
    </w:lvl>
  </w:abstractNum>
  <w:abstractNum w:abstractNumId="1" w15:restartNumberingAfterBreak="0">
    <w:nsid w:val="07120047"/>
    <w:multiLevelType w:val="hybridMultilevel"/>
    <w:tmpl w:val="1A023B42"/>
    <w:lvl w:ilvl="0" w:tplc="8AFEC05C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149B2"/>
    <w:multiLevelType w:val="hybridMultilevel"/>
    <w:tmpl w:val="BD4A6802"/>
    <w:lvl w:ilvl="0" w:tplc="6DBAE4F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8979ED"/>
    <w:multiLevelType w:val="multilevel"/>
    <w:tmpl w:val="4014C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CE479D"/>
    <w:multiLevelType w:val="multilevel"/>
    <w:tmpl w:val="254662D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B04E37"/>
    <w:multiLevelType w:val="hybridMultilevel"/>
    <w:tmpl w:val="15384B50"/>
    <w:lvl w:ilvl="0" w:tplc="C678608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302133"/>
    <w:multiLevelType w:val="hybridMultilevel"/>
    <w:tmpl w:val="C680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E4EE1"/>
    <w:multiLevelType w:val="hybridMultilevel"/>
    <w:tmpl w:val="9766B2B8"/>
    <w:lvl w:ilvl="0" w:tplc="63D8C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E18C5"/>
    <w:multiLevelType w:val="hybridMultilevel"/>
    <w:tmpl w:val="16F2CAB2"/>
    <w:lvl w:ilvl="0" w:tplc="957A18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77E2C79"/>
    <w:multiLevelType w:val="hybridMultilevel"/>
    <w:tmpl w:val="22461852"/>
    <w:lvl w:ilvl="0" w:tplc="EABE1EB4">
      <w:start w:val="2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6B97D9B"/>
    <w:multiLevelType w:val="hybridMultilevel"/>
    <w:tmpl w:val="96105FB0"/>
    <w:lvl w:ilvl="0" w:tplc="CE3ED2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0AF7E06"/>
    <w:multiLevelType w:val="hybridMultilevel"/>
    <w:tmpl w:val="C320485E"/>
    <w:lvl w:ilvl="0" w:tplc="5268F39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10D9"/>
    <w:multiLevelType w:val="multilevel"/>
    <w:tmpl w:val="746A897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52164EB4"/>
    <w:multiLevelType w:val="hybridMultilevel"/>
    <w:tmpl w:val="C4FEBDBA"/>
    <w:lvl w:ilvl="0" w:tplc="3E443E4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A36291"/>
    <w:multiLevelType w:val="multilevel"/>
    <w:tmpl w:val="5C2EB1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75052D1"/>
    <w:multiLevelType w:val="hybridMultilevel"/>
    <w:tmpl w:val="7BE21582"/>
    <w:lvl w:ilvl="0" w:tplc="3BACA0D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93F7F"/>
    <w:multiLevelType w:val="hybridMultilevel"/>
    <w:tmpl w:val="1C6CBD24"/>
    <w:lvl w:ilvl="0" w:tplc="7AC0A4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61156FA"/>
    <w:multiLevelType w:val="hybridMultilevel"/>
    <w:tmpl w:val="A97A3982"/>
    <w:lvl w:ilvl="0" w:tplc="563EDA64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B6F3DF1"/>
    <w:multiLevelType w:val="hybridMultilevel"/>
    <w:tmpl w:val="D166B854"/>
    <w:lvl w:ilvl="0" w:tplc="4628E160">
      <w:start w:val="26"/>
      <w:numFmt w:val="decimal"/>
      <w:lvlText w:val="%1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9" w15:restartNumberingAfterBreak="0">
    <w:nsid w:val="727A7E15"/>
    <w:multiLevelType w:val="hybridMultilevel"/>
    <w:tmpl w:val="EEBE9E78"/>
    <w:lvl w:ilvl="0" w:tplc="00F89030">
      <w:start w:val="102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18"/>
  </w:num>
  <w:num w:numId="6">
    <w:abstractNumId w:val="1"/>
  </w:num>
  <w:num w:numId="7">
    <w:abstractNumId w:val="17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5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0"/>
    <w:rsid w:val="00016137"/>
    <w:rsid w:val="0002084B"/>
    <w:rsid w:val="00027219"/>
    <w:rsid w:val="0003127B"/>
    <w:rsid w:val="00043696"/>
    <w:rsid w:val="000452B9"/>
    <w:rsid w:val="000509CC"/>
    <w:rsid w:val="000552A0"/>
    <w:rsid w:val="00067408"/>
    <w:rsid w:val="00081EF4"/>
    <w:rsid w:val="00083D72"/>
    <w:rsid w:val="00085855"/>
    <w:rsid w:val="000863A1"/>
    <w:rsid w:val="000872BD"/>
    <w:rsid w:val="000937AE"/>
    <w:rsid w:val="000A02D1"/>
    <w:rsid w:val="000B0E75"/>
    <w:rsid w:val="000B43F7"/>
    <w:rsid w:val="000C4A05"/>
    <w:rsid w:val="000D30E9"/>
    <w:rsid w:val="000D31EC"/>
    <w:rsid w:val="000E152A"/>
    <w:rsid w:val="000E224C"/>
    <w:rsid w:val="000F6D5A"/>
    <w:rsid w:val="00100A14"/>
    <w:rsid w:val="001064AC"/>
    <w:rsid w:val="00123B63"/>
    <w:rsid w:val="00123C31"/>
    <w:rsid w:val="00125C14"/>
    <w:rsid w:val="0013361B"/>
    <w:rsid w:val="00135BF5"/>
    <w:rsid w:val="00141ADA"/>
    <w:rsid w:val="001440E3"/>
    <w:rsid w:val="00165345"/>
    <w:rsid w:val="00177505"/>
    <w:rsid w:val="00187A72"/>
    <w:rsid w:val="001926A6"/>
    <w:rsid w:val="001C0D84"/>
    <w:rsid w:val="001C6961"/>
    <w:rsid w:val="001D0638"/>
    <w:rsid w:val="001D1171"/>
    <w:rsid w:val="001D3EDF"/>
    <w:rsid w:val="001D480B"/>
    <w:rsid w:val="001D4E80"/>
    <w:rsid w:val="001E1ECC"/>
    <w:rsid w:val="001E7D66"/>
    <w:rsid w:val="001F010D"/>
    <w:rsid w:val="001F3FCD"/>
    <w:rsid w:val="001F52AA"/>
    <w:rsid w:val="0020161E"/>
    <w:rsid w:val="0020488B"/>
    <w:rsid w:val="00207286"/>
    <w:rsid w:val="002201D3"/>
    <w:rsid w:val="002235C1"/>
    <w:rsid w:val="00226893"/>
    <w:rsid w:val="002356C7"/>
    <w:rsid w:val="00244340"/>
    <w:rsid w:val="00251B6B"/>
    <w:rsid w:val="00251DBB"/>
    <w:rsid w:val="00253157"/>
    <w:rsid w:val="00254B04"/>
    <w:rsid w:val="002553BA"/>
    <w:rsid w:val="002653E1"/>
    <w:rsid w:val="00271ECA"/>
    <w:rsid w:val="00282547"/>
    <w:rsid w:val="00294895"/>
    <w:rsid w:val="002B6F21"/>
    <w:rsid w:val="002B77EE"/>
    <w:rsid w:val="002C5520"/>
    <w:rsid w:val="002C7515"/>
    <w:rsid w:val="002C7625"/>
    <w:rsid w:val="002D1798"/>
    <w:rsid w:val="002D2704"/>
    <w:rsid w:val="002E2600"/>
    <w:rsid w:val="003026D5"/>
    <w:rsid w:val="003072B6"/>
    <w:rsid w:val="003169EC"/>
    <w:rsid w:val="00322BF8"/>
    <w:rsid w:val="00324247"/>
    <w:rsid w:val="00325F02"/>
    <w:rsid w:val="00330966"/>
    <w:rsid w:val="003425DD"/>
    <w:rsid w:val="00343345"/>
    <w:rsid w:val="00344B65"/>
    <w:rsid w:val="00344E13"/>
    <w:rsid w:val="003476F0"/>
    <w:rsid w:val="00356A3F"/>
    <w:rsid w:val="00363EC6"/>
    <w:rsid w:val="00366278"/>
    <w:rsid w:val="0037292F"/>
    <w:rsid w:val="00374CA5"/>
    <w:rsid w:val="0037665B"/>
    <w:rsid w:val="00376FCE"/>
    <w:rsid w:val="00380134"/>
    <w:rsid w:val="003818F7"/>
    <w:rsid w:val="00385CB0"/>
    <w:rsid w:val="00387D0D"/>
    <w:rsid w:val="003914A6"/>
    <w:rsid w:val="003945F5"/>
    <w:rsid w:val="00396F22"/>
    <w:rsid w:val="00397168"/>
    <w:rsid w:val="003A2CA5"/>
    <w:rsid w:val="003A6510"/>
    <w:rsid w:val="003B68BE"/>
    <w:rsid w:val="003B6D2C"/>
    <w:rsid w:val="003C6590"/>
    <w:rsid w:val="003E0D2C"/>
    <w:rsid w:val="003F0964"/>
    <w:rsid w:val="003F2044"/>
    <w:rsid w:val="003F214B"/>
    <w:rsid w:val="003F6D4B"/>
    <w:rsid w:val="00404E32"/>
    <w:rsid w:val="00410F0D"/>
    <w:rsid w:val="0042301E"/>
    <w:rsid w:val="004349C1"/>
    <w:rsid w:val="00443363"/>
    <w:rsid w:val="00444039"/>
    <w:rsid w:val="0046187E"/>
    <w:rsid w:val="004647B1"/>
    <w:rsid w:val="0047033D"/>
    <w:rsid w:val="0047176E"/>
    <w:rsid w:val="004A09B5"/>
    <w:rsid w:val="004A2B13"/>
    <w:rsid w:val="004A4798"/>
    <w:rsid w:val="004B03C2"/>
    <w:rsid w:val="004C44CE"/>
    <w:rsid w:val="004C52E3"/>
    <w:rsid w:val="004E1A8B"/>
    <w:rsid w:val="004E2E95"/>
    <w:rsid w:val="004E559E"/>
    <w:rsid w:val="004E6542"/>
    <w:rsid w:val="004F4F91"/>
    <w:rsid w:val="00501F8C"/>
    <w:rsid w:val="0050401E"/>
    <w:rsid w:val="00504A3A"/>
    <w:rsid w:val="005067EA"/>
    <w:rsid w:val="0050766D"/>
    <w:rsid w:val="005136C4"/>
    <w:rsid w:val="00513AE3"/>
    <w:rsid w:val="00517828"/>
    <w:rsid w:val="00521B23"/>
    <w:rsid w:val="00531A53"/>
    <w:rsid w:val="005340E6"/>
    <w:rsid w:val="0053493A"/>
    <w:rsid w:val="00542618"/>
    <w:rsid w:val="0054670A"/>
    <w:rsid w:val="00547680"/>
    <w:rsid w:val="005541B7"/>
    <w:rsid w:val="00572FB2"/>
    <w:rsid w:val="00574AA7"/>
    <w:rsid w:val="0058305F"/>
    <w:rsid w:val="00583113"/>
    <w:rsid w:val="0058750E"/>
    <w:rsid w:val="005A7C27"/>
    <w:rsid w:val="005B4922"/>
    <w:rsid w:val="005B4F03"/>
    <w:rsid w:val="005B5E81"/>
    <w:rsid w:val="005B6DD0"/>
    <w:rsid w:val="005B7788"/>
    <w:rsid w:val="005C5658"/>
    <w:rsid w:val="005D7A63"/>
    <w:rsid w:val="005E45FA"/>
    <w:rsid w:val="005E5266"/>
    <w:rsid w:val="005E6234"/>
    <w:rsid w:val="005E7010"/>
    <w:rsid w:val="00600577"/>
    <w:rsid w:val="006123CF"/>
    <w:rsid w:val="00613894"/>
    <w:rsid w:val="006163D8"/>
    <w:rsid w:val="00617ECC"/>
    <w:rsid w:val="006205CB"/>
    <w:rsid w:val="00630C62"/>
    <w:rsid w:val="0064498C"/>
    <w:rsid w:val="0065603B"/>
    <w:rsid w:val="0065660A"/>
    <w:rsid w:val="00656B27"/>
    <w:rsid w:val="00657137"/>
    <w:rsid w:val="0066725E"/>
    <w:rsid w:val="00680395"/>
    <w:rsid w:val="00681C4D"/>
    <w:rsid w:val="00683010"/>
    <w:rsid w:val="00687458"/>
    <w:rsid w:val="00687D29"/>
    <w:rsid w:val="00694ECD"/>
    <w:rsid w:val="0069608F"/>
    <w:rsid w:val="006A2A88"/>
    <w:rsid w:val="006A467B"/>
    <w:rsid w:val="006B2284"/>
    <w:rsid w:val="006B623D"/>
    <w:rsid w:val="006D3277"/>
    <w:rsid w:val="006D32A9"/>
    <w:rsid w:val="006D41B9"/>
    <w:rsid w:val="006E2006"/>
    <w:rsid w:val="006E2DA9"/>
    <w:rsid w:val="006F1030"/>
    <w:rsid w:val="00700DB7"/>
    <w:rsid w:val="00705809"/>
    <w:rsid w:val="00714017"/>
    <w:rsid w:val="00716409"/>
    <w:rsid w:val="0072574F"/>
    <w:rsid w:val="00727502"/>
    <w:rsid w:val="00732152"/>
    <w:rsid w:val="00734371"/>
    <w:rsid w:val="00736040"/>
    <w:rsid w:val="00740452"/>
    <w:rsid w:val="00742DF5"/>
    <w:rsid w:val="00754752"/>
    <w:rsid w:val="007562A9"/>
    <w:rsid w:val="00770BA4"/>
    <w:rsid w:val="007713AB"/>
    <w:rsid w:val="00773A09"/>
    <w:rsid w:val="00777A59"/>
    <w:rsid w:val="0078370A"/>
    <w:rsid w:val="00790558"/>
    <w:rsid w:val="007C1209"/>
    <w:rsid w:val="007C6038"/>
    <w:rsid w:val="007D3E1F"/>
    <w:rsid w:val="007D4FE7"/>
    <w:rsid w:val="007E567E"/>
    <w:rsid w:val="007E73BE"/>
    <w:rsid w:val="00801806"/>
    <w:rsid w:val="008126E9"/>
    <w:rsid w:val="008154C1"/>
    <w:rsid w:val="00826335"/>
    <w:rsid w:val="0082730C"/>
    <w:rsid w:val="00836771"/>
    <w:rsid w:val="00836CEB"/>
    <w:rsid w:val="00840FD1"/>
    <w:rsid w:val="00842C3C"/>
    <w:rsid w:val="0084324F"/>
    <w:rsid w:val="008504F0"/>
    <w:rsid w:val="008505BF"/>
    <w:rsid w:val="00851819"/>
    <w:rsid w:val="00853380"/>
    <w:rsid w:val="00855EAC"/>
    <w:rsid w:val="00861B1D"/>
    <w:rsid w:val="00863830"/>
    <w:rsid w:val="00872A48"/>
    <w:rsid w:val="00881783"/>
    <w:rsid w:val="0088599A"/>
    <w:rsid w:val="008929C3"/>
    <w:rsid w:val="0089436D"/>
    <w:rsid w:val="00895C7D"/>
    <w:rsid w:val="00896F56"/>
    <w:rsid w:val="008B520D"/>
    <w:rsid w:val="008B5638"/>
    <w:rsid w:val="008C4D40"/>
    <w:rsid w:val="008C5B1D"/>
    <w:rsid w:val="008D01A2"/>
    <w:rsid w:val="008D1C89"/>
    <w:rsid w:val="008D4D98"/>
    <w:rsid w:val="008D7CBA"/>
    <w:rsid w:val="008E2510"/>
    <w:rsid w:val="008F3B65"/>
    <w:rsid w:val="00903109"/>
    <w:rsid w:val="00905204"/>
    <w:rsid w:val="00914D63"/>
    <w:rsid w:val="009232E5"/>
    <w:rsid w:val="00934C75"/>
    <w:rsid w:val="00951873"/>
    <w:rsid w:val="00951CE3"/>
    <w:rsid w:val="00953636"/>
    <w:rsid w:val="00955EF0"/>
    <w:rsid w:val="00956309"/>
    <w:rsid w:val="00963372"/>
    <w:rsid w:val="009671B7"/>
    <w:rsid w:val="00972F45"/>
    <w:rsid w:val="0097378A"/>
    <w:rsid w:val="00983959"/>
    <w:rsid w:val="00997F17"/>
    <w:rsid w:val="009A0466"/>
    <w:rsid w:val="009B6D22"/>
    <w:rsid w:val="009D2BF0"/>
    <w:rsid w:val="009D4177"/>
    <w:rsid w:val="009D5BE0"/>
    <w:rsid w:val="009E121A"/>
    <w:rsid w:val="009F0BBF"/>
    <w:rsid w:val="00A062DA"/>
    <w:rsid w:val="00A117D5"/>
    <w:rsid w:val="00A11B28"/>
    <w:rsid w:val="00A13895"/>
    <w:rsid w:val="00A14441"/>
    <w:rsid w:val="00A16E08"/>
    <w:rsid w:val="00A25C34"/>
    <w:rsid w:val="00A2623B"/>
    <w:rsid w:val="00A30127"/>
    <w:rsid w:val="00A4438B"/>
    <w:rsid w:val="00A46FAE"/>
    <w:rsid w:val="00A56B8D"/>
    <w:rsid w:val="00A6563E"/>
    <w:rsid w:val="00A7565E"/>
    <w:rsid w:val="00A83B4A"/>
    <w:rsid w:val="00A93301"/>
    <w:rsid w:val="00AA08E2"/>
    <w:rsid w:val="00AA2B67"/>
    <w:rsid w:val="00AB5D05"/>
    <w:rsid w:val="00AC0EFC"/>
    <w:rsid w:val="00AC4913"/>
    <w:rsid w:val="00AC7827"/>
    <w:rsid w:val="00AD2243"/>
    <w:rsid w:val="00AD37C3"/>
    <w:rsid w:val="00AF17A9"/>
    <w:rsid w:val="00B00AF8"/>
    <w:rsid w:val="00B00D80"/>
    <w:rsid w:val="00B0333A"/>
    <w:rsid w:val="00B10362"/>
    <w:rsid w:val="00B2107C"/>
    <w:rsid w:val="00B24FED"/>
    <w:rsid w:val="00B257E4"/>
    <w:rsid w:val="00B31C60"/>
    <w:rsid w:val="00B337E7"/>
    <w:rsid w:val="00B37670"/>
    <w:rsid w:val="00B4060F"/>
    <w:rsid w:val="00B4549E"/>
    <w:rsid w:val="00B54CFD"/>
    <w:rsid w:val="00B608A4"/>
    <w:rsid w:val="00B71E28"/>
    <w:rsid w:val="00B731E0"/>
    <w:rsid w:val="00B734E9"/>
    <w:rsid w:val="00B74715"/>
    <w:rsid w:val="00B80384"/>
    <w:rsid w:val="00B810DF"/>
    <w:rsid w:val="00B855D3"/>
    <w:rsid w:val="00B8659B"/>
    <w:rsid w:val="00B903E4"/>
    <w:rsid w:val="00BB12FA"/>
    <w:rsid w:val="00BB2EF0"/>
    <w:rsid w:val="00BB4AC2"/>
    <w:rsid w:val="00BC04B7"/>
    <w:rsid w:val="00BC63E4"/>
    <w:rsid w:val="00BD5F58"/>
    <w:rsid w:val="00BE45E2"/>
    <w:rsid w:val="00C059B3"/>
    <w:rsid w:val="00C129AF"/>
    <w:rsid w:val="00C1455D"/>
    <w:rsid w:val="00C14F34"/>
    <w:rsid w:val="00C15D3A"/>
    <w:rsid w:val="00C16323"/>
    <w:rsid w:val="00C17A6B"/>
    <w:rsid w:val="00C208E5"/>
    <w:rsid w:val="00C21B5F"/>
    <w:rsid w:val="00C21DCE"/>
    <w:rsid w:val="00C271A7"/>
    <w:rsid w:val="00C27EA9"/>
    <w:rsid w:val="00C30D3D"/>
    <w:rsid w:val="00C310D4"/>
    <w:rsid w:val="00C40854"/>
    <w:rsid w:val="00C51B0B"/>
    <w:rsid w:val="00C5518E"/>
    <w:rsid w:val="00C642FA"/>
    <w:rsid w:val="00C677CB"/>
    <w:rsid w:val="00C83F90"/>
    <w:rsid w:val="00C877E5"/>
    <w:rsid w:val="00C87CAF"/>
    <w:rsid w:val="00C9100C"/>
    <w:rsid w:val="00C91BA1"/>
    <w:rsid w:val="00C92283"/>
    <w:rsid w:val="00C94782"/>
    <w:rsid w:val="00CA6712"/>
    <w:rsid w:val="00CB1638"/>
    <w:rsid w:val="00CC013D"/>
    <w:rsid w:val="00CC4804"/>
    <w:rsid w:val="00CC650B"/>
    <w:rsid w:val="00CC69E2"/>
    <w:rsid w:val="00CD1D37"/>
    <w:rsid w:val="00CE22C1"/>
    <w:rsid w:val="00CE3AB3"/>
    <w:rsid w:val="00CE440F"/>
    <w:rsid w:val="00CE5941"/>
    <w:rsid w:val="00CE7EFA"/>
    <w:rsid w:val="00CF2F88"/>
    <w:rsid w:val="00D0217C"/>
    <w:rsid w:val="00D04589"/>
    <w:rsid w:val="00D07EA8"/>
    <w:rsid w:val="00D24593"/>
    <w:rsid w:val="00D3529B"/>
    <w:rsid w:val="00D426DB"/>
    <w:rsid w:val="00D42C0D"/>
    <w:rsid w:val="00D52A06"/>
    <w:rsid w:val="00D60E98"/>
    <w:rsid w:val="00D625A1"/>
    <w:rsid w:val="00D6613D"/>
    <w:rsid w:val="00D662CC"/>
    <w:rsid w:val="00D7775B"/>
    <w:rsid w:val="00D80C21"/>
    <w:rsid w:val="00D874FA"/>
    <w:rsid w:val="00D952F0"/>
    <w:rsid w:val="00DA0255"/>
    <w:rsid w:val="00DA75BB"/>
    <w:rsid w:val="00DB0D55"/>
    <w:rsid w:val="00DB58A7"/>
    <w:rsid w:val="00DB6415"/>
    <w:rsid w:val="00DE4AD7"/>
    <w:rsid w:val="00DE5CD4"/>
    <w:rsid w:val="00DE6750"/>
    <w:rsid w:val="00DF2CA4"/>
    <w:rsid w:val="00DF727C"/>
    <w:rsid w:val="00E0253A"/>
    <w:rsid w:val="00E30DF1"/>
    <w:rsid w:val="00E32AA1"/>
    <w:rsid w:val="00E47176"/>
    <w:rsid w:val="00E516EB"/>
    <w:rsid w:val="00E52EBF"/>
    <w:rsid w:val="00E554AA"/>
    <w:rsid w:val="00E65B59"/>
    <w:rsid w:val="00E66107"/>
    <w:rsid w:val="00E67F80"/>
    <w:rsid w:val="00E72C9D"/>
    <w:rsid w:val="00E76366"/>
    <w:rsid w:val="00E831D2"/>
    <w:rsid w:val="00E83FF9"/>
    <w:rsid w:val="00E90F63"/>
    <w:rsid w:val="00E91BF8"/>
    <w:rsid w:val="00E93C0A"/>
    <w:rsid w:val="00EA1FE7"/>
    <w:rsid w:val="00EA434F"/>
    <w:rsid w:val="00EB49F9"/>
    <w:rsid w:val="00EC07F1"/>
    <w:rsid w:val="00EC0C6B"/>
    <w:rsid w:val="00EE3E85"/>
    <w:rsid w:val="00EE5FE3"/>
    <w:rsid w:val="00EE7907"/>
    <w:rsid w:val="00EF14E6"/>
    <w:rsid w:val="00EF304D"/>
    <w:rsid w:val="00F01002"/>
    <w:rsid w:val="00F02D2A"/>
    <w:rsid w:val="00F035EB"/>
    <w:rsid w:val="00F04A0A"/>
    <w:rsid w:val="00F06702"/>
    <w:rsid w:val="00F1063E"/>
    <w:rsid w:val="00F154B9"/>
    <w:rsid w:val="00F15D3F"/>
    <w:rsid w:val="00F20132"/>
    <w:rsid w:val="00F2209E"/>
    <w:rsid w:val="00F26411"/>
    <w:rsid w:val="00F40EB1"/>
    <w:rsid w:val="00F4317F"/>
    <w:rsid w:val="00F60442"/>
    <w:rsid w:val="00F62C52"/>
    <w:rsid w:val="00F62E5A"/>
    <w:rsid w:val="00F63B12"/>
    <w:rsid w:val="00F76A08"/>
    <w:rsid w:val="00F81DDE"/>
    <w:rsid w:val="00F821EC"/>
    <w:rsid w:val="00F8704D"/>
    <w:rsid w:val="00FC2381"/>
    <w:rsid w:val="00FC4B7C"/>
    <w:rsid w:val="00FD03BC"/>
    <w:rsid w:val="00FD219A"/>
    <w:rsid w:val="00FE65D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519E"/>
  <w15:chartTrackingRefBased/>
  <w15:docId w15:val="{B57533F3-2707-49DE-9EED-1FE95012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firstLine="567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 Narrow" w:hAnsi="Arial Narrow"/>
      <w:sz w:val="22"/>
    </w:rPr>
  </w:style>
  <w:style w:type="paragraph" w:styleId="20">
    <w:name w:val="Body Text Indent 2"/>
    <w:basedOn w:val="a"/>
    <w:pPr>
      <w:ind w:firstLine="567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FR1">
    <w:name w:val="FR1"/>
    <w:rsid w:val="00F62E5A"/>
    <w:pPr>
      <w:widowControl w:val="0"/>
      <w:autoSpaceDE w:val="0"/>
      <w:autoSpaceDN w:val="0"/>
      <w:adjustRightInd w:val="0"/>
      <w:spacing w:before="300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A062DA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DB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DB6415"/>
    <w:rPr>
      <w:rFonts w:ascii="Courier New" w:hAnsi="Courier New" w:cs="Courier New"/>
    </w:rPr>
  </w:style>
  <w:style w:type="paragraph" w:customStyle="1" w:styleId="rvps2">
    <w:name w:val="rvps2"/>
    <w:basedOn w:val="a"/>
    <w:rsid w:val="00385CB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73A09"/>
  </w:style>
  <w:style w:type="character" w:styleId="a7">
    <w:name w:val="Strong"/>
    <w:uiPriority w:val="22"/>
    <w:qFormat/>
    <w:rsid w:val="00773A09"/>
    <w:rPr>
      <w:b/>
      <w:bCs/>
    </w:rPr>
  </w:style>
  <w:style w:type="character" w:customStyle="1" w:styleId="FontStyle15">
    <w:name w:val="Font Style15"/>
    <w:uiPriority w:val="99"/>
    <w:rsid w:val="002B6F21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770BA4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у виносці Знак"/>
    <w:link w:val="a8"/>
    <w:rsid w:val="00770BA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2093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суд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Гультяєв</dc:creator>
  <cp:keywords/>
  <cp:lastModifiedBy>Користувач Windows</cp:lastModifiedBy>
  <cp:revision>2</cp:revision>
  <cp:lastPrinted>2021-12-28T09:23:00Z</cp:lastPrinted>
  <dcterms:created xsi:type="dcterms:W3CDTF">2022-12-26T07:34:00Z</dcterms:created>
  <dcterms:modified xsi:type="dcterms:W3CDTF">2022-12-26T07:34:00Z</dcterms:modified>
</cp:coreProperties>
</file>