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E90F63" w:rsidRDefault="00C677CB" w:rsidP="00C208E5">
      <w:pPr>
        <w:spacing w:after="120"/>
        <w:ind w:firstLine="6804"/>
        <w:jc w:val="both"/>
        <w:rPr>
          <w:b/>
          <w:sz w:val="26"/>
          <w:szCs w:val="26"/>
        </w:rPr>
      </w:pPr>
      <w:bookmarkStart w:id="0" w:name="_GoBack"/>
      <w:bookmarkEnd w:id="0"/>
      <w:r w:rsidRPr="00E90F63">
        <w:rPr>
          <w:b/>
          <w:sz w:val="26"/>
          <w:szCs w:val="26"/>
        </w:rPr>
        <w:t xml:space="preserve">ДОДАТОК № 1 </w:t>
      </w:r>
    </w:p>
    <w:p w:rsidR="00C208E5" w:rsidRDefault="00C208E5" w:rsidP="00C208E5">
      <w:pPr>
        <w:ind w:firstLine="6804"/>
        <w:jc w:val="both"/>
        <w:rPr>
          <w:b/>
        </w:rPr>
      </w:pPr>
      <w:r>
        <w:rPr>
          <w:b/>
        </w:rPr>
        <w:t>до Засад використання</w:t>
      </w:r>
    </w:p>
    <w:p w:rsidR="00C208E5" w:rsidRDefault="0054670A" w:rsidP="00C208E5">
      <w:pPr>
        <w:ind w:firstLine="6804"/>
        <w:jc w:val="both"/>
        <w:rPr>
          <w:b/>
        </w:rPr>
      </w:pPr>
      <w:r>
        <w:rPr>
          <w:b/>
        </w:rPr>
        <w:t>автоматизованої системи</w:t>
      </w:r>
    </w:p>
    <w:p w:rsidR="0054670A" w:rsidRDefault="00C208E5" w:rsidP="00997F17">
      <w:pPr>
        <w:ind w:left="6804"/>
        <w:jc w:val="both"/>
        <w:rPr>
          <w:b/>
        </w:rPr>
      </w:pPr>
      <w:r>
        <w:rPr>
          <w:b/>
        </w:rPr>
        <w:t>документообігу суду</w:t>
      </w:r>
      <w:r w:rsidR="00294895">
        <w:rPr>
          <w:b/>
        </w:rPr>
        <w:t>,</w:t>
      </w:r>
      <w:r w:rsidR="0054670A">
        <w:rPr>
          <w:b/>
        </w:rPr>
        <w:t xml:space="preserve"> в</w:t>
      </w:r>
    </w:p>
    <w:p w:rsidR="00294895" w:rsidRDefault="00997F17" w:rsidP="00997F17">
      <w:pPr>
        <w:ind w:left="6804"/>
        <w:jc w:val="both"/>
        <w:rPr>
          <w:b/>
        </w:rPr>
      </w:pPr>
      <w:r>
        <w:rPr>
          <w:b/>
        </w:rPr>
        <w:t>редакції, затвердженій</w:t>
      </w:r>
    </w:p>
    <w:p w:rsidR="00294895" w:rsidRDefault="0054670A" w:rsidP="00C208E5">
      <w:pPr>
        <w:ind w:firstLine="6804"/>
        <w:jc w:val="both"/>
        <w:rPr>
          <w:b/>
        </w:rPr>
      </w:pPr>
      <w:r>
        <w:rPr>
          <w:b/>
        </w:rPr>
        <w:t>рішенням зборів суддів</w:t>
      </w:r>
    </w:p>
    <w:p w:rsidR="00C208E5" w:rsidRDefault="00294895" w:rsidP="0054670A">
      <w:pPr>
        <w:ind w:firstLine="6804"/>
        <w:jc w:val="both"/>
        <w:rPr>
          <w:b/>
        </w:rPr>
      </w:pPr>
      <w:r>
        <w:rPr>
          <w:b/>
        </w:rPr>
        <w:t xml:space="preserve">від </w:t>
      </w:r>
      <w:r w:rsidR="00DE6750">
        <w:rPr>
          <w:b/>
        </w:rPr>
        <w:t>0</w:t>
      </w:r>
      <w:r w:rsidR="00997F17">
        <w:rPr>
          <w:b/>
        </w:rPr>
        <w:t>3</w:t>
      </w:r>
      <w:r w:rsidR="00DE6750">
        <w:rPr>
          <w:b/>
        </w:rPr>
        <w:t>.</w:t>
      </w:r>
      <w:r w:rsidR="00363EC6">
        <w:rPr>
          <w:b/>
        </w:rPr>
        <w:t>0</w:t>
      </w:r>
      <w:r w:rsidR="00C16323">
        <w:rPr>
          <w:b/>
        </w:rPr>
        <w:t>8</w:t>
      </w:r>
      <w:r w:rsidR="008154C1">
        <w:rPr>
          <w:b/>
        </w:rPr>
        <w:t>.</w:t>
      </w:r>
      <w:r>
        <w:rPr>
          <w:b/>
        </w:rPr>
        <w:t>20</w:t>
      </w:r>
      <w:r w:rsidR="00DE6750">
        <w:rPr>
          <w:b/>
        </w:rPr>
        <w:t>20</w:t>
      </w:r>
      <w:r>
        <w:rPr>
          <w:b/>
        </w:rPr>
        <w:t xml:space="preserve"> № </w:t>
      </w:r>
      <w:r w:rsidR="00C16323">
        <w:rPr>
          <w:b/>
        </w:rPr>
        <w:t>4/2</w:t>
      </w:r>
    </w:p>
    <w:p w:rsidR="00C208E5" w:rsidRPr="00C208E5" w:rsidRDefault="000C4A05" w:rsidP="0054670A">
      <w:pPr>
        <w:spacing w:before="36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Склади</w:t>
      </w:r>
      <w:r w:rsidR="0054670A">
        <w:rPr>
          <w:b/>
          <w:color w:val="000000"/>
          <w:spacing w:val="-1"/>
          <w:sz w:val="28"/>
          <w:szCs w:val="28"/>
        </w:rPr>
        <w:t xml:space="preserve"> постійно-діючих колегій суддів</w:t>
      </w:r>
    </w:p>
    <w:p w:rsidR="00C677CB" w:rsidRPr="00C208E5" w:rsidRDefault="009D4177" w:rsidP="00C208E5">
      <w:pPr>
        <w:spacing w:after="24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Восьм</w:t>
      </w:r>
      <w:r w:rsidR="00C208E5" w:rsidRPr="00C208E5">
        <w:rPr>
          <w:b/>
          <w:color w:val="000000"/>
          <w:spacing w:val="-1"/>
          <w:sz w:val="28"/>
          <w:szCs w:val="28"/>
        </w:rPr>
        <w:t>ого апеляційного адміністративного суду</w:t>
      </w:r>
    </w:p>
    <w:p w:rsidR="00C677CB" w:rsidRDefault="00C677CB" w:rsidP="00C677CB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677CB" w:rsidRPr="00294895" w:rsidTr="00EF14E6">
        <w:trPr>
          <w:trHeight w:hRule="exact" w:val="10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C83F90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</w:t>
            </w:r>
            <w:r w:rsidR="00C83F90" w:rsidRPr="00294895">
              <w:rPr>
                <w:b/>
                <w:iCs/>
                <w:spacing w:val="2"/>
              </w:rPr>
              <w:t>і</w:t>
            </w:r>
            <w:r w:rsidRPr="00294895">
              <w:rPr>
                <w:b/>
                <w:iCs/>
                <w:spacing w:val="2"/>
              </w:rPr>
              <w:t xml:space="preserve"> судд</w:t>
            </w:r>
            <w:r w:rsidR="00C83F90" w:rsidRPr="00294895">
              <w:rPr>
                <w:b/>
                <w:iCs/>
                <w:spacing w:val="2"/>
              </w:rPr>
              <w:t>і</w:t>
            </w:r>
          </w:p>
        </w:tc>
      </w:tr>
      <w:tr w:rsidR="006D32A9" w:rsidRPr="00294895" w:rsidTr="00E72C9D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  <w:p w:rsidR="006D32A9" w:rsidRPr="0054670A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Кухтей Р. В.</w:t>
            </w:r>
          </w:p>
        </w:tc>
      </w:tr>
      <w:tr w:rsidR="006D32A9" w:rsidRPr="00294895" w:rsidTr="0040151E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40151E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40151E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Затолочний В. 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A90612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Нос С.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Бруновська Н. В.</w:t>
            </w:r>
          </w:p>
          <w:p w:rsidR="006D32A9" w:rsidRPr="00F4317F" w:rsidRDefault="006D32A9" w:rsidP="006D32A9">
            <w:pPr>
              <w:shd w:val="clear" w:color="auto" w:fill="FFFFFF"/>
              <w:ind w:left="57"/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 xml:space="preserve">Шавель </w:t>
            </w:r>
            <w:r w:rsidRPr="00294895">
              <w:t>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Бруновська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2"/>
              </w:rPr>
              <w:t>Бруновська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A46FAE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2"/>
              </w:rPr>
              <w:t>Бруновська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Качмар В. Я.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Старунський В. 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6668EF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951CE3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Заверуха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951CE3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</w:pPr>
            <w:r w:rsidRPr="00294895">
              <w:t>Курилець А.</w:t>
            </w:r>
            <w:r>
              <w:t> 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Кушнерик М. 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lastRenderedPageBreak/>
              <w:t>Гінда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Кушнерик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Кушнерик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</w:t>
            </w:r>
            <w:r>
              <w:t>ачмар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Старунський Д.</w:t>
            </w:r>
            <w: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  <w:p w:rsidR="006D32A9" w:rsidRPr="00840FD1" w:rsidRDefault="006D32A9" w:rsidP="006D32A9">
            <w:pPr>
              <w:shd w:val="clear" w:color="auto" w:fill="FFFFFF"/>
            </w:pPr>
            <w:r>
              <w:t xml:space="preserve"> Кушнерик М. П.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Старунський Д.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</w:t>
            </w:r>
            <w:r>
              <w:t>ачмар В. 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1C0D84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</w:t>
            </w:r>
            <w:r>
              <w:t>ачмар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Старунський Д.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Ільчишин Н. В.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Коваль Р. Й.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Гуляк В. В.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EC0C6B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</w:tbl>
    <w:p w:rsidR="00E72C9D" w:rsidRPr="00294895" w:rsidRDefault="00E72C9D">
      <w:pPr>
        <w:rPr>
          <w:sz w:val="26"/>
          <w:szCs w:val="26"/>
        </w:rPr>
      </w:pPr>
    </w:p>
    <w:sectPr w:rsidR="00E72C9D" w:rsidRPr="00294895" w:rsidSect="00B2107C">
      <w:headerReference w:type="even" r:id="rId7"/>
      <w:headerReference w:type="default" r:id="rId8"/>
      <w:pgSz w:w="11906" w:h="16838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52" w:rsidRDefault="00A07052">
      <w:r>
        <w:separator/>
      </w:r>
    </w:p>
  </w:endnote>
  <w:endnote w:type="continuationSeparator" w:id="0">
    <w:p w:rsidR="00A07052" w:rsidRDefault="00A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52" w:rsidRDefault="00A07052">
      <w:r>
        <w:separator/>
      </w:r>
    </w:p>
  </w:footnote>
  <w:footnote w:type="continuationSeparator" w:id="0">
    <w:p w:rsidR="00A07052" w:rsidRDefault="00A0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F0F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414BA"/>
    <w:lvl w:ilvl="0">
      <w:numFmt w:val="bullet"/>
      <w:lvlText w:val="*"/>
      <w:lvlJc w:val="left"/>
    </w:lvl>
  </w:abstractNum>
  <w:abstractNum w:abstractNumId="1" w15:restartNumberingAfterBreak="0">
    <w:nsid w:val="07120047"/>
    <w:multiLevelType w:val="hybridMultilevel"/>
    <w:tmpl w:val="1A023B42"/>
    <w:lvl w:ilvl="0" w:tplc="8AFEC0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9B2"/>
    <w:multiLevelType w:val="hybridMultilevel"/>
    <w:tmpl w:val="BD4A6802"/>
    <w:lvl w:ilvl="0" w:tplc="6DBAE4F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979ED"/>
    <w:multiLevelType w:val="multilevel"/>
    <w:tmpl w:val="4014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E479D"/>
    <w:multiLevelType w:val="multilevel"/>
    <w:tmpl w:val="254662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B04E37"/>
    <w:multiLevelType w:val="hybridMultilevel"/>
    <w:tmpl w:val="15384B50"/>
    <w:lvl w:ilvl="0" w:tplc="C67860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302133"/>
    <w:multiLevelType w:val="hybridMultilevel"/>
    <w:tmpl w:val="C680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E4EE1"/>
    <w:multiLevelType w:val="hybridMultilevel"/>
    <w:tmpl w:val="9766B2B8"/>
    <w:lvl w:ilvl="0" w:tplc="63D8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18C5"/>
    <w:multiLevelType w:val="hybridMultilevel"/>
    <w:tmpl w:val="16F2CAB2"/>
    <w:lvl w:ilvl="0" w:tplc="957A1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E2C79"/>
    <w:multiLevelType w:val="hybridMultilevel"/>
    <w:tmpl w:val="22461852"/>
    <w:lvl w:ilvl="0" w:tplc="EABE1EB4">
      <w:start w:val="2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6B97D9B"/>
    <w:multiLevelType w:val="hybridMultilevel"/>
    <w:tmpl w:val="96105FB0"/>
    <w:lvl w:ilvl="0" w:tplc="CE3ED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0AF7E06"/>
    <w:multiLevelType w:val="hybridMultilevel"/>
    <w:tmpl w:val="C320485E"/>
    <w:lvl w:ilvl="0" w:tplc="5268F39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0D9"/>
    <w:multiLevelType w:val="multilevel"/>
    <w:tmpl w:val="746A8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52164EB4"/>
    <w:multiLevelType w:val="hybridMultilevel"/>
    <w:tmpl w:val="C4FEBDBA"/>
    <w:lvl w:ilvl="0" w:tplc="3E443E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75052D1"/>
    <w:multiLevelType w:val="hybridMultilevel"/>
    <w:tmpl w:val="7BE21582"/>
    <w:lvl w:ilvl="0" w:tplc="3BACA0D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93F7F"/>
    <w:multiLevelType w:val="hybridMultilevel"/>
    <w:tmpl w:val="1C6CBD24"/>
    <w:lvl w:ilvl="0" w:tplc="7AC0A4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1156FA"/>
    <w:multiLevelType w:val="hybridMultilevel"/>
    <w:tmpl w:val="A97A3982"/>
    <w:lvl w:ilvl="0" w:tplc="563EDA64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B6F3DF1"/>
    <w:multiLevelType w:val="hybridMultilevel"/>
    <w:tmpl w:val="D166B854"/>
    <w:lvl w:ilvl="0" w:tplc="4628E160">
      <w:start w:val="26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 w15:restartNumberingAfterBreak="0">
    <w:nsid w:val="727A7E15"/>
    <w:multiLevelType w:val="hybridMultilevel"/>
    <w:tmpl w:val="EEBE9E78"/>
    <w:lvl w:ilvl="0" w:tplc="00F89030">
      <w:start w:val="10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0"/>
    <w:rsid w:val="00016137"/>
    <w:rsid w:val="0002084B"/>
    <w:rsid w:val="00027219"/>
    <w:rsid w:val="0003127B"/>
    <w:rsid w:val="00043696"/>
    <w:rsid w:val="000452B9"/>
    <w:rsid w:val="000552A0"/>
    <w:rsid w:val="00067408"/>
    <w:rsid w:val="00081EF4"/>
    <w:rsid w:val="00083D72"/>
    <w:rsid w:val="00085855"/>
    <w:rsid w:val="000863A1"/>
    <w:rsid w:val="000872BD"/>
    <w:rsid w:val="000937AE"/>
    <w:rsid w:val="000A02D1"/>
    <w:rsid w:val="000B0E75"/>
    <w:rsid w:val="000B43F7"/>
    <w:rsid w:val="000C4A05"/>
    <w:rsid w:val="000D30E9"/>
    <w:rsid w:val="000D31EC"/>
    <w:rsid w:val="000E152A"/>
    <w:rsid w:val="000E224C"/>
    <w:rsid w:val="000F6D5A"/>
    <w:rsid w:val="00100A14"/>
    <w:rsid w:val="001064AC"/>
    <w:rsid w:val="00123B63"/>
    <w:rsid w:val="00123C31"/>
    <w:rsid w:val="00123F0F"/>
    <w:rsid w:val="00125C14"/>
    <w:rsid w:val="0013361B"/>
    <w:rsid w:val="00135BF5"/>
    <w:rsid w:val="00141ADA"/>
    <w:rsid w:val="001440E3"/>
    <w:rsid w:val="00165345"/>
    <w:rsid w:val="00177505"/>
    <w:rsid w:val="00187A72"/>
    <w:rsid w:val="001926A6"/>
    <w:rsid w:val="001C0D84"/>
    <w:rsid w:val="001C6961"/>
    <w:rsid w:val="001D0638"/>
    <w:rsid w:val="001D1171"/>
    <w:rsid w:val="001D3EDF"/>
    <w:rsid w:val="001D480B"/>
    <w:rsid w:val="001D4E80"/>
    <w:rsid w:val="001E1ECC"/>
    <w:rsid w:val="001E7D66"/>
    <w:rsid w:val="001F010D"/>
    <w:rsid w:val="001F3FCD"/>
    <w:rsid w:val="001F52AA"/>
    <w:rsid w:val="0020161E"/>
    <w:rsid w:val="0020488B"/>
    <w:rsid w:val="00207286"/>
    <w:rsid w:val="002201D3"/>
    <w:rsid w:val="002235C1"/>
    <w:rsid w:val="00226893"/>
    <w:rsid w:val="002356C7"/>
    <w:rsid w:val="00244340"/>
    <w:rsid w:val="00251B6B"/>
    <w:rsid w:val="00251DBB"/>
    <w:rsid w:val="00253157"/>
    <w:rsid w:val="00254B04"/>
    <w:rsid w:val="002553BA"/>
    <w:rsid w:val="002653E1"/>
    <w:rsid w:val="00271ECA"/>
    <w:rsid w:val="00282547"/>
    <w:rsid w:val="00294895"/>
    <w:rsid w:val="002B6F21"/>
    <w:rsid w:val="002C5520"/>
    <w:rsid w:val="002C7515"/>
    <w:rsid w:val="002C7625"/>
    <w:rsid w:val="002D1798"/>
    <w:rsid w:val="002D2704"/>
    <w:rsid w:val="002E2600"/>
    <w:rsid w:val="003026D5"/>
    <w:rsid w:val="003072B6"/>
    <w:rsid w:val="003169EC"/>
    <w:rsid w:val="00324247"/>
    <w:rsid w:val="00325F02"/>
    <w:rsid w:val="00330966"/>
    <w:rsid w:val="003425DD"/>
    <w:rsid w:val="00343345"/>
    <w:rsid w:val="00344B65"/>
    <w:rsid w:val="00344E13"/>
    <w:rsid w:val="003476F0"/>
    <w:rsid w:val="00356A3F"/>
    <w:rsid w:val="00363EC6"/>
    <w:rsid w:val="00366278"/>
    <w:rsid w:val="0037292F"/>
    <w:rsid w:val="00374CA5"/>
    <w:rsid w:val="0037665B"/>
    <w:rsid w:val="00376FCE"/>
    <w:rsid w:val="00380134"/>
    <w:rsid w:val="003818F7"/>
    <w:rsid w:val="00385CB0"/>
    <w:rsid w:val="00387D0D"/>
    <w:rsid w:val="003914A6"/>
    <w:rsid w:val="003945F5"/>
    <w:rsid w:val="00396F22"/>
    <w:rsid w:val="00397168"/>
    <w:rsid w:val="003A2CA5"/>
    <w:rsid w:val="003A6510"/>
    <w:rsid w:val="003B68BE"/>
    <w:rsid w:val="003B6D2C"/>
    <w:rsid w:val="003C6590"/>
    <w:rsid w:val="003E0D2C"/>
    <w:rsid w:val="003F0964"/>
    <w:rsid w:val="003F2044"/>
    <w:rsid w:val="003F214B"/>
    <w:rsid w:val="003F6D4B"/>
    <w:rsid w:val="00404E32"/>
    <w:rsid w:val="00410F0D"/>
    <w:rsid w:val="0042301E"/>
    <w:rsid w:val="004349C1"/>
    <w:rsid w:val="00443363"/>
    <w:rsid w:val="00444039"/>
    <w:rsid w:val="0046187E"/>
    <w:rsid w:val="004647B1"/>
    <w:rsid w:val="0047033D"/>
    <w:rsid w:val="0047176E"/>
    <w:rsid w:val="004A09B5"/>
    <w:rsid w:val="004A2B13"/>
    <w:rsid w:val="004A4798"/>
    <w:rsid w:val="004B03C2"/>
    <w:rsid w:val="004C44CE"/>
    <w:rsid w:val="004C52E3"/>
    <w:rsid w:val="004E1A8B"/>
    <w:rsid w:val="004E559E"/>
    <w:rsid w:val="004E6542"/>
    <w:rsid w:val="004F4F91"/>
    <w:rsid w:val="00501F8C"/>
    <w:rsid w:val="0050401E"/>
    <w:rsid w:val="00504A3A"/>
    <w:rsid w:val="005067EA"/>
    <w:rsid w:val="0050766D"/>
    <w:rsid w:val="00513AE3"/>
    <w:rsid w:val="00517828"/>
    <w:rsid w:val="00521B23"/>
    <w:rsid w:val="00531A53"/>
    <w:rsid w:val="005340E6"/>
    <w:rsid w:val="0053493A"/>
    <w:rsid w:val="00542618"/>
    <w:rsid w:val="0054670A"/>
    <w:rsid w:val="00547680"/>
    <w:rsid w:val="005541B7"/>
    <w:rsid w:val="00572FB2"/>
    <w:rsid w:val="00574AA7"/>
    <w:rsid w:val="0058305F"/>
    <w:rsid w:val="00583113"/>
    <w:rsid w:val="0058750E"/>
    <w:rsid w:val="005A7C27"/>
    <w:rsid w:val="005B4922"/>
    <w:rsid w:val="005B4F03"/>
    <w:rsid w:val="005B5E81"/>
    <w:rsid w:val="005B6DD0"/>
    <w:rsid w:val="005B7788"/>
    <w:rsid w:val="005D7A63"/>
    <w:rsid w:val="005E45FA"/>
    <w:rsid w:val="005E6234"/>
    <w:rsid w:val="00600577"/>
    <w:rsid w:val="006123CF"/>
    <w:rsid w:val="00613894"/>
    <w:rsid w:val="006163D8"/>
    <w:rsid w:val="00617ECC"/>
    <w:rsid w:val="006205CB"/>
    <w:rsid w:val="00630C62"/>
    <w:rsid w:val="0064498C"/>
    <w:rsid w:val="0065603B"/>
    <w:rsid w:val="0065660A"/>
    <w:rsid w:val="00656B27"/>
    <w:rsid w:val="00657137"/>
    <w:rsid w:val="0066725E"/>
    <w:rsid w:val="00680395"/>
    <w:rsid w:val="00681C4D"/>
    <w:rsid w:val="00683010"/>
    <w:rsid w:val="00687458"/>
    <w:rsid w:val="00687D29"/>
    <w:rsid w:val="00694ECD"/>
    <w:rsid w:val="0069608F"/>
    <w:rsid w:val="006A2A88"/>
    <w:rsid w:val="006B2284"/>
    <w:rsid w:val="006B623D"/>
    <w:rsid w:val="006D3277"/>
    <w:rsid w:val="006D32A9"/>
    <w:rsid w:val="006D41B9"/>
    <w:rsid w:val="006E2006"/>
    <w:rsid w:val="006F1030"/>
    <w:rsid w:val="00705809"/>
    <w:rsid w:val="00714017"/>
    <w:rsid w:val="00716409"/>
    <w:rsid w:val="00727502"/>
    <w:rsid w:val="00732152"/>
    <w:rsid w:val="00734371"/>
    <w:rsid w:val="00736040"/>
    <w:rsid w:val="00740452"/>
    <w:rsid w:val="00742DF5"/>
    <w:rsid w:val="00754752"/>
    <w:rsid w:val="007562A9"/>
    <w:rsid w:val="00770BA4"/>
    <w:rsid w:val="007713AB"/>
    <w:rsid w:val="00773A09"/>
    <w:rsid w:val="00777A59"/>
    <w:rsid w:val="0078370A"/>
    <w:rsid w:val="00790558"/>
    <w:rsid w:val="007C1209"/>
    <w:rsid w:val="007C6038"/>
    <w:rsid w:val="007D3E1F"/>
    <w:rsid w:val="007D4FE7"/>
    <w:rsid w:val="007E567E"/>
    <w:rsid w:val="007E73BE"/>
    <w:rsid w:val="00801806"/>
    <w:rsid w:val="008126E9"/>
    <w:rsid w:val="008154C1"/>
    <w:rsid w:val="00826335"/>
    <w:rsid w:val="00836771"/>
    <w:rsid w:val="00836CEB"/>
    <w:rsid w:val="00840FD1"/>
    <w:rsid w:val="00842C3C"/>
    <w:rsid w:val="0084324F"/>
    <w:rsid w:val="008504F0"/>
    <w:rsid w:val="008505BF"/>
    <w:rsid w:val="00851819"/>
    <w:rsid w:val="00853380"/>
    <w:rsid w:val="00855EAC"/>
    <w:rsid w:val="00861B1D"/>
    <w:rsid w:val="00863830"/>
    <w:rsid w:val="00872A48"/>
    <w:rsid w:val="00881783"/>
    <w:rsid w:val="0088599A"/>
    <w:rsid w:val="008929C3"/>
    <w:rsid w:val="0089436D"/>
    <w:rsid w:val="00895C7D"/>
    <w:rsid w:val="00896F56"/>
    <w:rsid w:val="008B520D"/>
    <w:rsid w:val="008B5638"/>
    <w:rsid w:val="008C4D40"/>
    <w:rsid w:val="008C5B1D"/>
    <w:rsid w:val="008D01A2"/>
    <w:rsid w:val="008D1C89"/>
    <w:rsid w:val="008D4D98"/>
    <w:rsid w:val="008D7CBA"/>
    <w:rsid w:val="008E2510"/>
    <w:rsid w:val="008F3B65"/>
    <w:rsid w:val="00903109"/>
    <w:rsid w:val="00905204"/>
    <w:rsid w:val="00914D63"/>
    <w:rsid w:val="009232E5"/>
    <w:rsid w:val="00934C75"/>
    <w:rsid w:val="00951873"/>
    <w:rsid w:val="00951CE3"/>
    <w:rsid w:val="00953636"/>
    <w:rsid w:val="00955EF0"/>
    <w:rsid w:val="00956309"/>
    <w:rsid w:val="00963372"/>
    <w:rsid w:val="009671B7"/>
    <w:rsid w:val="00972F45"/>
    <w:rsid w:val="00983959"/>
    <w:rsid w:val="00997F17"/>
    <w:rsid w:val="009A0466"/>
    <w:rsid w:val="009B6D22"/>
    <w:rsid w:val="009D2BF0"/>
    <w:rsid w:val="009D4177"/>
    <w:rsid w:val="009D5BE0"/>
    <w:rsid w:val="009E121A"/>
    <w:rsid w:val="009F0BBF"/>
    <w:rsid w:val="00A062DA"/>
    <w:rsid w:val="00A07052"/>
    <w:rsid w:val="00A117D5"/>
    <w:rsid w:val="00A11B28"/>
    <w:rsid w:val="00A13895"/>
    <w:rsid w:val="00A14441"/>
    <w:rsid w:val="00A16E08"/>
    <w:rsid w:val="00A25C34"/>
    <w:rsid w:val="00A2623B"/>
    <w:rsid w:val="00A30127"/>
    <w:rsid w:val="00A4438B"/>
    <w:rsid w:val="00A46FAE"/>
    <w:rsid w:val="00A56B8D"/>
    <w:rsid w:val="00A6563E"/>
    <w:rsid w:val="00A7565E"/>
    <w:rsid w:val="00A93301"/>
    <w:rsid w:val="00AA2B67"/>
    <w:rsid w:val="00AB5D05"/>
    <w:rsid w:val="00AC0EFC"/>
    <w:rsid w:val="00AC4913"/>
    <w:rsid w:val="00AC7827"/>
    <w:rsid w:val="00AD2243"/>
    <w:rsid w:val="00AD37C3"/>
    <w:rsid w:val="00AF17A9"/>
    <w:rsid w:val="00B00AF8"/>
    <w:rsid w:val="00B00D80"/>
    <w:rsid w:val="00B0333A"/>
    <w:rsid w:val="00B10362"/>
    <w:rsid w:val="00B2107C"/>
    <w:rsid w:val="00B24FED"/>
    <w:rsid w:val="00B257E4"/>
    <w:rsid w:val="00B31C60"/>
    <w:rsid w:val="00B337E7"/>
    <w:rsid w:val="00B37670"/>
    <w:rsid w:val="00B4060F"/>
    <w:rsid w:val="00B4549E"/>
    <w:rsid w:val="00B54CFD"/>
    <w:rsid w:val="00B608A4"/>
    <w:rsid w:val="00B71E28"/>
    <w:rsid w:val="00B731E0"/>
    <w:rsid w:val="00B734E9"/>
    <w:rsid w:val="00B74715"/>
    <w:rsid w:val="00B80384"/>
    <w:rsid w:val="00B810DF"/>
    <w:rsid w:val="00B855D3"/>
    <w:rsid w:val="00B8659B"/>
    <w:rsid w:val="00B903E4"/>
    <w:rsid w:val="00BB12FA"/>
    <w:rsid w:val="00BB2EF0"/>
    <w:rsid w:val="00BB4AC2"/>
    <w:rsid w:val="00BC04B7"/>
    <w:rsid w:val="00BC63E4"/>
    <w:rsid w:val="00BD5F58"/>
    <w:rsid w:val="00BE45E2"/>
    <w:rsid w:val="00C059B3"/>
    <w:rsid w:val="00C129AF"/>
    <w:rsid w:val="00C1455D"/>
    <w:rsid w:val="00C14F34"/>
    <w:rsid w:val="00C15D3A"/>
    <w:rsid w:val="00C16323"/>
    <w:rsid w:val="00C17A6B"/>
    <w:rsid w:val="00C208E5"/>
    <w:rsid w:val="00C21B5F"/>
    <w:rsid w:val="00C21DCE"/>
    <w:rsid w:val="00C27EA9"/>
    <w:rsid w:val="00C30D3D"/>
    <w:rsid w:val="00C310D4"/>
    <w:rsid w:val="00C40854"/>
    <w:rsid w:val="00C51B0B"/>
    <w:rsid w:val="00C5518E"/>
    <w:rsid w:val="00C642FA"/>
    <w:rsid w:val="00C677CB"/>
    <w:rsid w:val="00C83F90"/>
    <w:rsid w:val="00C877E5"/>
    <w:rsid w:val="00C87CAF"/>
    <w:rsid w:val="00C9100C"/>
    <w:rsid w:val="00C91BA1"/>
    <w:rsid w:val="00C94782"/>
    <w:rsid w:val="00CA6712"/>
    <w:rsid w:val="00CB1638"/>
    <w:rsid w:val="00CC013D"/>
    <w:rsid w:val="00CC4804"/>
    <w:rsid w:val="00CC650B"/>
    <w:rsid w:val="00CC69E2"/>
    <w:rsid w:val="00CD1D37"/>
    <w:rsid w:val="00CE22C1"/>
    <w:rsid w:val="00CE3AB3"/>
    <w:rsid w:val="00CE440F"/>
    <w:rsid w:val="00CE5941"/>
    <w:rsid w:val="00CE7EFA"/>
    <w:rsid w:val="00CF2F88"/>
    <w:rsid w:val="00D0217C"/>
    <w:rsid w:val="00D04589"/>
    <w:rsid w:val="00D07EA8"/>
    <w:rsid w:val="00D24593"/>
    <w:rsid w:val="00D426DB"/>
    <w:rsid w:val="00D42C0D"/>
    <w:rsid w:val="00D52A06"/>
    <w:rsid w:val="00D60E98"/>
    <w:rsid w:val="00D625A1"/>
    <w:rsid w:val="00D6613D"/>
    <w:rsid w:val="00D662CC"/>
    <w:rsid w:val="00D7775B"/>
    <w:rsid w:val="00D80C21"/>
    <w:rsid w:val="00D874FA"/>
    <w:rsid w:val="00D952F0"/>
    <w:rsid w:val="00DA0255"/>
    <w:rsid w:val="00DA75BB"/>
    <w:rsid w:val="00DB0D55"/>
    <w:rsid w:val="00DB58A7"/>
    <w:rsid w:val="00DB6415"/>
    <w:rsid w:val="00DE4AD7"/>
    <w:rsid w:val="00DE5CD4"/>
    <w:rsid w:val="00DE6750"/>
    <w:rsid w:val="00DF2CA4"/>
    <w:rsid w:val="00E0253A"/>
    <w:rsid w:val="00E30DF1"/>
    <w:rsid w:val="00E32AA1"/>
    <w:rsid w:val="00E47176"/>
    <w:rsid w:val="00E516EB"/>
    <w:rsid w:val="00E52EBF"/>
    <w:rsid w:val="00E554AA"/>
    <w:rsid w:val="00E65B59"/>
    <w:rsid w:val="00E66107"/>
    <w:rsid w:val="00E67F80"/>
    <w:rsid w:val="00E72C9D"/>
    <w:rsid w:val="00E76366"/>
    <w:rsid w:val="00E831D2"/>
    <w:rsid w:val="00E83FF9"/>
    <w:rsid w:val="00E90F63"/>
    <w:rsid w:val="00E91BF8"/>
    <w:rsid w:val="00EA1FE7"/>
    <w:rsid w:val="00EA434F"/>
    <w:rsid w:val="00EB49F9"/>
    <w:rsid w:val="00EC07F1"/>
    <w:rsid w:val="00EC0C6B"/>
    <w:rsid w:val="00EE3E85"/>
    <w:rsid w:val="00EE5FE3"/>
    <w:rsid w:val="00EE7907"/>
    <w:rsid w:val="00EF14E6"/>
    <w:rsid w:val="00EF304D"/>
    <w:rsid w:val="00F01002"/>
    <w:rsid w:val="00F02D2A"/>
    <w:rsid w:val="00F035EB"/>
    <w:rsid w:val="00F04A0A"/>
    <w:rsid w:val="00F06702"/>
    <w:rsid w:val="00F1063E"/>
    <w:rsid w:val="00F154B9"/>
    <w:rsid w:val="00F15D3F"/>
    <w:rsid w:val="00F20132"/>
    <w:rsid w:val="00F2209E"/>
    <w:rsid w:val="00F26411"/>
    <w:rsid w:val="00F4317F"/>
    <w:rsid w:val="00F60442"/>
    <w:rsid w:val="00F62E5A"/>
    <w:rsid w:val="00F63B12"/>
    <w:rsid w:val="00F76A08"/>
    <w:rsid w:val="00F81DDE"/>
    <w:rsid w:val="00F821EC"/>
    <w:rsid w:val="00F8704D"/>
    <w:rsid w:val="00FC2381"/>
    <w:rsid w:val="00FC4B7C"/>
    <w:rsid w:val="00FD03BC"/>
    <w:rsid w:val="00FD219A"/>
    <w:rsid w:val="00FE65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33F3-2707-49DE-9EED-1FE9501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z w:val="22"/>
    </w:rPr>
  </w:style>
  <w:style w:type="paragraph" w:styleId="20">
    <w:name w:val="Body Text Indent 2"/>
    <w:basedOn w:val="a"/>
    <w:pPr>
      <w:ind w:firstLine="567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F62E5A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062DA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B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DB6415"/>
    <w:rPr>
      <w:rFonts w:ascii="Courier New" w:hAnsi="Courier New" w:cs="Courier New"/>
    </w:rPr>
  </w:style>
  <w:style w:type="paragraph" w:customStyle="1" w:styleId="rvps2">
    <w:name w:val="rvps2"/>
    <w:basedOn w:val="a"/>
    <w:rsid w:val="00385C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73A09"/>
  </w:style>
  <w:style w:type="character" w:styleId="a7">
    <w:name w:val="Strong"/>
    <w:uiPriority w:val="22"/>
    <w:qFormat/>
    <w:rsid w:val="00773A09"/>
    <w:rPr>
      <w:b/>
      <w:bCs/>
    </w:rPr>
  </w:style>
  <w:style w:type="character" w:customStyle="1" w:styleId="FontStyle15">
    <w:name w:val="Font Style15"/>
    <w:uiPriority w:val="99"/>
    <w:rsid w:val="002B6F2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770BA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rsid w:val="00770BA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суд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2</cp:revision>
  <cp:lastPrinted>2020-08-03T13:45:00Z</cp:lastPrinted>
  <dcterms:created xsi:type="dcterms:W3CDTF">2020-08-04T07:51:00Z</dcterms:created>
  <dcterms:modified xsi:type="dcterms:W3CDTF">2020-08-04T07:51:00Z</dcterms:modified>
</cp:coreProperties>
</file>