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48" w:rsidRPr="001F0D82" w:rsidRDefault="00E30948" w:rsidP="00E309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0D8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0" descr="t213700_img_005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t213700_img_005.gif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48" w:rsidRPr="001F0D82" w:rsidRDefault="00E30948" w:rsidP="00864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F0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ВОСЬМИЙ АПЕЛЯЦІЙНИЙ АДМІНІСТРАТИВНИЙ СУД</w:t>
      </w:r>
    </w:p>
    <w:p w:rsidR="00E30948" w:rsidRPr="001F0D82" w:rsidRDefault="00E30948" w:rsidP="0086450F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F0D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r w:rsidR="00F555A2" w:rsidRPr="001F0D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F0D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="00F555A2" w:rsidRPr="001F0D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F0D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r w:rsidR="00F555A2" w:rsidRPr="001F0D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F0D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</w:t>
      </w:r>
      <w:r w:rsidR="00F555A2" w:rsidRPr="001F0D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F0D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</w:t>
      </w:r>
    </w:p>
    <w:p w:rsidR="00E30948" w:rsidRPr="00E70798" w:rsidRDefault="00F73A4F" w:rsidP="00876DE1">
      <w:pPr>
        <w:tabs>
          <w:tab w:val="left" w:pos="4395"/>
          <w:tab w:val="left" w:pos="907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13 липня 2020</w:t>
      </w:r>
      <w:r w:rsidR="00E30948" w:rsidRPr="001F0D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року</w:t>
      </w:r>
      <w:r w:rsidR="0086450F" w:rsidRPr="001F0D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E30948" w:rsidRPr="001F0D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 Львів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№ </w:t>
      </w:r>
      <w:r w:rsidR="00E707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59</w:t>
      </w:r>
    </w:p>
    <w:p w:rsidR="00CA2FB3" w:rsidRPr="00CA2FB3" w:rsidRDefault="00CA2FB3" w:rsidP="00CA2FB3">
      <w:pPr>
        <w:spacing w:before="360" w:after="0" w:line="240" w:lineRule="auto"/>
        <w:ind w:right="411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A2F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встановлення графіку</w:t>
      </w:r>
    </w:p>
    <w:p w:rsidR="00CA2FB3" w:rsidRPr="00CA2FB3" w:rsidRDefault="00CA2FB3" w:rsidP="00CA2FB3">
      <w:pPr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A2F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особистого прийому громадян у</w:t>
      </w:r>
    </w:p>
    <w:p w:rsidR="00E30948" w:rsidRPr="001F0D82" w:rsidRDefault="00CA2FB3" w:rsidP="00CA2FB3">
      <w:pPr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A2F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Восьмому апеляційному адміністративному суді</w:t>
      </w:r>
    </w:p>
    <w:p w:rsidR="00857C0A" w:rsidRPr="001F0D82" w:rsidRDefault="00E70798" w:rsidP="00876DE1">
      <w:pPr>
        <w:spacing w:before="3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A2FB3" w:rsidRPr="00CA2FB3">
        <w:rPr>
          <w:rFonts w:ascii="Times New Roman" w:hAnsi="Times New Roman" w:cs="Times New Roman"/>
          <w:sz w:val="24"/>
          <w:szCs w:val="24"/>
          <w:lang w:val="uk-UA"/>
        </w:rPr>
        <w:t>еруючись статтею 22 Закону України «Про звернення громадян», з метою належної організації роботи Восьмого апеляційного адміністративного суду щодо забезпечення законних прав та інтересів громадян, а також представників юридичних осіб стосовно подання та розгляду звернень під час особистого прийому керівництвом суду</w:t>
      </w:r>
      <w:r w:rsidR="00CA2A37" w:rsidRPr="001F0D8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57C0A" w:rsidRPr="001F0D82" w:rsidRDefault="00857C0A" w:rsidP="0086450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0D82">
        <w:rPr>
          <w:rFonts w:ascii="Times New Roman" w:hAnsi="Times New Roman" w:cs="Times New Roman"/>
          <w:b/>
          <w:sz w:val="24"/>
          <w:szCs w:val="24"/>
          <w:lang w:val="uk-UA"/>
        </w:rPr>
        <w:t>Н А К А З У Ю:</w:t>
      </w:r>
    </w:p>
    <w:p w:rsidR="00F26A16" w:rsidRPr="00F26A16" w:rsidRDefault="00F26A16" w:rsidP="00F26A1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>Встановити графік особистого прийому керівництвом Восьмого апеляційного адміністративного суду громадян та представників юридичних осіб в наступні дні та години:</w:t>
      </w:r>
    </w:p>
    <w:p w:rsidR="00F26A16" w:rsidRPr="00F26A16" w:rsidRDefault="00F26A16" w:rsidP="00F26A16">
      <w:pPr>
        <w:tabs>
          <w:tab w:val="left" w:pos="709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голова суду Заверуха Олег Богданович – четвертий четвер місяця з 10 до 12 години; </w:t>
      </w:r>
    </w:p>
    <w:p w:rsidR="00F26A16" w:rsidRPr="00F26A16" w:rsidRDefault="00F26A16" w:rsidP="00F26A1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суду </w:t>
      </w:r>
      <w:proofErr w:type="spellStart"/>
      <w:r w:rsidRPr="00F26A16">
        <w:rPr>
          <w:rFonts w:ascii="Times New Roman" w:hAnsi="Times New Roman" w:cs="Times New Roman"/>
          <w:sz w:val="24"/>
          <w:szCs w:val="24"/>
          <w:lang w:val="uk-UA"/>
        </w:rPr>
        <w:t>Затолочний</w:t>
      </w:r>
      <w:proofErr w:type="spellEnd"/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 Віталій Семенович – перший понеділок місяця з 10 до 12 години;</w:t>
      </w:r>
    </w:p>
    <w:p w:rsidR="00F26A16" w:rsidRPr="00F26A16" w:rsidRDefault="00F26A16" w:rsidP="00F26A1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Степан Петрович</w:t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 – третя середа місяця з 10 до 12 години;</w:t>
      </w:r>
    </w:p>
    <w:p w:rsidR="00F26A16" w:rsidRDefault="00F26A16" w:rsidP="00F26A1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керівник апарату суду Пашковський Сергій Миронович – </w:t>
      </w:r>
      <w:r w:rsidR="00A0014A">
        <w:rPr>
          <w:rFonts w:ascii="Times New Roman" w:hAnsi="Times New Roman" w:cs="Times New Roman"/>
          <w:sz w:val="24"/>
          <w:szCs w:val="24"/>
          <w:lang w:val="uk-UA"/>
        </w:rPr>
        <w:t>понеділок</w:t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 з 1</w:t>
      </w:r>
      <w:r w:rsidR="00A0014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 до 1</w:t>
      </w:r>
      <w:r w:rsidR="00A0014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D3DFB">
        <w:rPr>
          <w:rFonts w:ascii="Times New Roman" w:hAnsi="Times New Roman" w:cs="Times New Roman"/>
          <w:sz w:val="24"/>
          <w:szCs w:val="24"/>
          <w:lang w:val="uk-UA"/>
        </w:rPr>
        <w:t xml:space="preserve"> години, середа</w:t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 з 10 до 12 години.</w:t>
      </w:r>
    </w:p>
    <w:p w:rsidR="009B21D4" w:rsidRPr="001F0D82" w:rsidRDefault="00F84DCE" w:rsidP="00F26A1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63544" w:rsidRPr="001F0D82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керівника апарату суду </w:t>
      </w:r>
      <w:proofErr w:type="spellStart"/>
      <w:r w:rsidR="00C63544" w:rsidRPr="001F0D82">
        <w:rPr>
          <w:rFonts w:ascii="Times New Roman" w:hAnsi="Times New Roman" w:cs="Times New Roman"/>
          <w:sz w:val="24"/>
          <w:szCs w:val="24"/>
          <w:lang w:val="uk-UA"/>
        </w:rPr>
        <w:t>Гультяєв</w:t>
      </w:r>
      <w:proofErr w:type="spellEnd"/>
      <w:r w:rsidR="00C63544" w:rsidRPr="001F0D82">
        <w:rPr>
          <w:rFonts w:ascii="Times New Roman" w:hAnsi="Times New Roman" w:cs="Times New Roman"/>
          <w:sz w:val="24"/>
          <w:szCs w:val="24"/>
          <w:lang w:val="uk-UA"/>
        </w:rPr>
        <w:t xml:space="preserve"> Євген Вікторович </w:t>
      </w:r>
      <w:r w:rsidR="009B21D4" w:rsidRPr="001F0D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63544" w:rsidRPr="001F0D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21D4" w:rsidRPr="001F0D82">
        <w:rPr>
          <w:rFonts w:ascii="Times New Roman" w:hAnsi="Times New Roman" w:cs="Times New Roman"/>
          <w:sz w:val="24"/>
          <w:szCs w:val="24"/>
          <w:lang w:val="uk-UA"/>
        </w:rPr>
        <w:t>вівторок з 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B21D4" w:rsidRPr="001F0D82">
        <w:rPr>
          <w:rFonts w:ascii="Times New Roman" w:hAnsi="Times New Roman" w:cs="Times New Roman"/>
          <w:sz w:val="24"/>
          <w:szCs w:val="24"/>
          <w:lang w:val="uk-UA"/>
        </w:rPr>
        <w:t xml:space="preserve"> до 1</w:t>
      </w:r>
      <w:r w:rsidR="00C03D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21D4" w:rsidRPr="001F0D82">
        <w:rPr>
          <w:rFonts w:ascii="Times New Roman" w:hAnsi="Times New Roman" w:cs="Times New Roman"/>
          <w:sz w:val="24"/>
          <w:szCs w:val="24"/>
          <w:lang w:val="uk-UA"/>
        </w:rPr>
        <w:t xml:space="preserve"> години, </w:t>
      </w:r>
      <w:r>
        <w:rPr>
          <w:rFonts w:ascii="Times New Roman" w:hAnsi="Times New Roman" w:cs="Times New Roman"/>
          <w:sz w:val="24"/>
          <w:szCs w:val="24"/>
          <w:lang w:val="uk-UA"/>
        </w:rPr>
        <w:t>четвер</w:t>
      </w:r>
      <w:r w:rsidR="00F26A16">
        <w:rPr>
          <w:rFonts w:ascii="Times New Roman" w:hAnsi="Times New Roman" w:cs="Times New Roman"/>
          <w:sz w:val="24"/>
          <w:szCs w:val="24"/>
          <w:lang w:val="uk-UA"/>
        </w:rPr>
        <w:t xml:space="preserve"> з 10 до 12 години.</w:t>
      </w:r>
    </w:p>
    <w:p w:rsidR="00F26A16" w:rsidRDefault="00F26A16" w:rsidP="00C63544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У разі відсутності голови суду у визначені для прийому години, прийом проводить заступник голови суду </w:t>
      </w:r>
      <w:proofErr w:type="spellStart"/>
      <w:r w:rsidRPr="00F26A16">
        <w:rPr>
          <w:rFonts w:ascii="Times New Roman" w:hAnsi="Times New Roman" w:cs="Times New Roman"/>
          <w:sz w:val="24"/>
          <w:szCs w:val="24"/>
          <w:lang w:val="uk-UA"/>
        </w:rPr>
        <w:t>Затолочний</w:t>
      </w:r>
      <w:proofErr w:type="spellEnd"/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 Віталій Семенович,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 xml:space="preserve">у разі його відсутності – заступник голови суду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Степан Петрович. З</w:t>
      </w:r>
      <w:r w:rsidRPr="00F26A16">
        <w:rPr>
          <w:rFonts w:ascii="Times New Roman" w:hAnsi="Times New Roman" w:cs="Times New Roman"/>
          <w:sz w:val="24"/>
          <w:szCs w:val="24"/>
          <w:lang w:val="uk-UA"/>
        </w:rPr>
        <w:t>а відсутності заступника голови суду у визначені для його прийому години, прийом проводить присутній заступник голови суду.</w:t>
      </w:r>
    </w:p>
    <w:p w:rsidR="001664B5" w:rsidRDefault="001664B5" w:rsidP="00E605BF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64B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1664B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Визнати такими, що втратили чинність накази голови Восьмого апеляційного адміністративного суду від </w:t>
      </w:r>
      <w:r w:rsidR="00E605BF">
        <w:rPr>
          <w:rFonts w:ascii="Times New Roman" w:hAnsi="Times New Roman" w:cs="Times New Roman"/>
          <w:sz w:val="24"/>
          <w:szCs w:val="24"/>
          <w:lang w:val="uk-UA"/>
        </w:rPr>
        <w:t>30.05.2019 № 26</w:t>
      </w:r>
      <w:r w:rsidRPr="001664B5">
        <w:rPr>
          <w:rFonts w:ascii="Times New Roman" w:hAnsi="Times New Roman" w:cs="Times New Roman"/>
          <w:sz w:val="24"/>
          <w:szCs w:val="24"/>
          <w:lang w:val="uk-UA"/>
        </w:rPr>
        <w:t xml:space="preserve"> «Про встановлення графіку особистого прийому громадян»</w:t>
      </w:r>
      <w:r w:rsidR="00E605B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664B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605BF">
        <w:rPr>
          <w:rFonts w:ascii="Times New Roman" w:hAnsi="Times New Roman" w:cs="Times New Roman"/>
          <w:sz w:val="24"/>
          <w:szCs w:val="24"/>
          <w:lang w:val="uk-UA"/>
        </w:rPr>
        <w:t>24.10.2019 № 52</w:t>
      </w:r>
      <w:r w:rsidRPr="001664B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605BF" w:rsidRPr="00E605B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наказу Восьмого апеляційного адміністративного суду</w:t>
      </w:r>
      <w:r w:rsidR="00E60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5BF" w:rsidRPr="00E605BF">
        <w:rPr>
          <w:rFonts w:ascii="Times New Roman" w:hAnsi="Times New Roman" w:cs="Times New Roman"/>
          <w:sz w:val="24"/>
          <w:szCs w:val="24"/>
          <w:lang w:val="uk-UA"/>
        </w:rPr>
        <w:t>від 30 травня 2019 року № 26</w:t>
      </w:r>
      <w:r w:rsidRPr="001664B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605BF">
        <w:rPr>
          <w:rFonts w:ascii="Times New Roman" w:hAnsi="Times New Roman" w:cs="Times New Roman"/>
          <w:sz w:val="24"/>
          <w:szCs w:val="24"/>
          <w:lang w:val="uk-UA"/>
        </w:rPr>
        <w:t xml:space="preserve"> та від 29.04.2020 № 38 «</w:t>
      </w:r>
      <w:r w:rsidR="00E605BF" w:rsidRPr="00E605B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наказу голови</w:t>
      </w:r>
      <w:r w:rsidR="00E60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5BF" w:rsidRPr="00E605BF">
        <w:rPr>
          <w:rFonts w:ascii="Times New Roman" w:hAnsi="Times New Roman" w:cs="Times New Roman"/>
          <w:sz w:val="24"/>
          <w:szCs w:val="24"/>
          <w:lang w:val="uk-UA"/>
        </w:rPr>
        <w:t>Восьмого апеляційного адміністративного суду</w:t>
      </w:r>
      <w:r w:rsidR="00E60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5BF" w:rsidRPr="00E605BF">
        <w:rPr>
          <w:rFonts w:ascii="Times New Roman" w:hAnsi="Times New Roman" w:cs="Times New Roman"/>
          <w:sz w:val="24"/>
          <w:szCs w:val="24"/>
          <w:lang w:val="uk-UA"/>
        </w:rPr>
        <w:t>від 30 травня 2019 року № 26</w:t>
      </w:r>
      <w:r w:rsidR="00E605B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664B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05BF" w:rsidRPr="00E605BF" w:rsidRDefault="00E605BF" w:rsidP="00E605BF">
      <w:pPr>
        <w:tabs>
          <w:tab w:val="left" w:pos="851"/>
          <w:tab w:val="left" w:pos="80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5BF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Начальнику в</w:t>
      </w:r>
      <w:r w:rsidRPr="00E605BF">
        <w:rPr>
          <w:rFonts w:ascii="Times New Roman" w:hAnsi="Times New Roman" w:cs="Times New Roman"/>
          <w:sz w:val="24"/>
          <w:szCs w:val="24"/>
          <w:lang w:val="uk-UA"/>
        </w:rPr>
        <w:t xml:space="preserve">ідділу організаційного забезпечення роботи суду та керівництва суду </w:t>
      </w:r>
      <w:r w:rsidR="009D3DFB">
        <w:rPr>
          <w:rFonts w:ascii="Times New Roman" w:hAnsi="Times New Roman" w:cs="Times New Roman"/>
          <w:sz w:val="24"/>
          <w:szCs w:val="24"/>
          <w:lang w:val="uk-UA"/>
        </w:rPr>
        <w:t>Сьомі Марії Сергіївні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5BF">
        <w:rPr>
          <w:rFonts w:ascii="Times New Roman" w:hAnsi="Times New Roman" w:cs="Times New Roman"/>
          <w:sz w:val="24"/>
          <w:szCs w:val="24"/>
          <w:lang w:val="uk-UA"/>
        </w:rPr>
        <w:t>довести цей наказ до відома суддів та працівників апарату суду.</w:t>
      </w:r>
    </w:p>
    <w:p w:rsidR="00E605BF" w:rsidRPr="00E605BF" w:rsidRDefault="00E605BF" w:rsidP="00E605BF">
      <w:pPr>
        <w:tabs>
          <w:tab w:val="left" w:pos="851"/>
          <w:tab w:val="left" w:pos="80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5BF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E605BF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Прес-секретарю </w:t>
      </w:r>
      <w:proofErr w:type="spellStart"/>
      <w:r w:rsidRPr="00E605BF">
        <w:rPr>
          <w:rFonts w:ascii="Times New Roman" w:hAnsi="Times New Roman" w:cs="Times New Roman"/>
          <w:sz w:val="24"/>
          <w:szCs w:val="24"/>
          <w:lang w:val="uk-UA"/>
        </w:rPr>
        <w:t>Уніят</w:t>
      </w:r>
      <w:proofErr w:type="spellEnd"/>
      <w:r w:rsidRPr="00E605BF">
        <w:rPr>
          <w:rFonts w:ascii="Times New Roman" w:hAnsi="Times New Roman" w:cs="Times New Roman"/>
          <w:sz w:val="24"/>
          <w:szCs w:val="24"/>
          <w:lang w:val="uk-UA"/>
        </w:rPr>
        <w:t xml:space="preserve"> Уляні Романівні оприлюднити інформацію щодо графіку особистого прийому громадян керівництвом суду на веб-сайті Восьмого апеляційного адміністративного суду офіційного веб-порталу «Судова влада України» та інформаційному стенді в приміщенні суду.</w:t>
      </w:r>
    </w:p>
    <w:p w:rsidR="00E605BF" w:rsidRDefault="00E605BF" w:rsidP="00E605BF">
      <w:pPr>
        <w:tabs>
          <w:tab w:val="left" w:pos="851"/>
          <w:tab w:val="left" w:pos="808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05BF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E605BF"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цього наказу залишаю за собою.</w:t>
      </w:r>
    </w:p>
    <w:p w:rsidR="00C5439E" w:rsidRPr="001F0D82" w:rsidRDefault="008F29DA" w:rsidP="00890DF9">
      <w:pPr>
        <w:tabs>
          <w:tab w:val="left" w:pos="851"/>
          <w:tab w:val="left" w:pos="8080"/>
        </w:tabs>
        <w:spacing w:before="40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D82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E30948" w:rsidRPr="001F0D82">
        <w:rPr>
          <w:rFonts w:ascii="Times New Roman" w:hAnsi="Times New Roman" w:cs="Times New Roman"/>
          <w:sz w:val="24"/>
          <w:szCs w:val="24"/>
          <w:lang w:val="uk-UA"/>
        </w:rPr>
        <w:t>суду</w:t>
      </w:r>
      <w:r w:rsidR="00A87AE9" w:rsidRPr="001F0D82">
        <w:rPr>
          <w:rFonts w:ascii="Times New Roman" w:hAnsi="Times New Roman" w:cs="Times New Roman"/>
          <w:sz w:val="24"/>
          <w:szCs w:val="24"/>
          <w:lang w:val="uk-UA"/>
        </w:rPr>
        <w:tab/>
        <w:t>О. </w:t>
      </w:r>
      <w:r w:rsidR="00E948DC" w:rsidRPr="001F0D82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 w:rsidR="00E948DC" w:rsidRPr="001F0D82">
        <w:rPr>
          <w:rFonts w:ascii="Times New Roman" w:hAnsi="Times New Roman" w:cs="Times New Roman"/>
          <w:sz w:val="24"/>
          <w:szCs w:val="24"/>
          <w:lang w:val="uk-UA"/>
        </w:rPr>
        <w:t>Заверуха</w:t>
      </w:r>
      <w:bookmarkStart w:id="0" w:name="_GoBack"/>
      <w:bookmarkEnd w:id="0"/>
      <w:proofErr w:type="spellEnd"/>
    </w:p>
    <w:sectPr w:rsidR="00C5439E" w:rsidRPr="001F0D82" w:rsidSect="00890DF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5190"/>
    <w:multiLevelType w:val="multilevel"/>
    <w:tmpl w:val="6D02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2109E"/>
    <w:multiLevelType w:val="hybridMultilevel"/>
    <w:tmpl w:val="3E8ABAC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C91B33"/>
    <w:multiLevelType w:val="hybridMultilevel"/>
    <w:tmpl w:val="35D8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1462"/>
    <w:multiLevelType w:val="hybridMultilevel"/>
    <w:tmpl w:val="CEB0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0A"/>
    <w:rsid w:val="0006604D"/>
    <w:rsid w:val="00096FD5"/>
    <w:rsid w:val="001616A7"/>
    <w:rsid w:val="001664B5"/>
    <w:rsid w:val="001867C3"/>
    <w:rsid w:val="00192D0C"/>
    <w:rsid w:val="001B48E2"/>
    <w:rsid w:val="001C6B37"/>
    <w:rsid w:val="001F0D82"/>
    <w:rsid w:val="002102E3"/>
    <w:rsid w:val="002B1857"/>
    <w:rsid w:val="003248F2"/>
    <w:rsid w:val="00382B4E"/>
    <w:rsid w:val="003928D7"/>
    <w:rsid w:val="003D68C0"/>
    <w:rsid w:val="004026E7"/>
    <w:rsid w:val="00445A2B"/>
    <w:rsid w:val="004827E7"/>
    <w:rsid w:val="004B5D24"/>
    <w:rsid w:val="004C0F01"/>
    <w:rsid w:val="00531A26"/>
    <w:rsid w:val="005B7BBE"/>
    <w:rsid w:val="005E1FA7"/>
    <w:rsid w:val="00673079"/>
    <w:rsid w:val="00685D0D"/>
    <w:rsid w:val="006910A9"/>
    <w:rsid w:val="006D2F96"/>
    <w:rsid w:val="006D3B75"/>
    <w:rsid w:val="006F582F"/>
    <w:rsid w:val="00705F31"/>
    <w:rsid w:val="00752B29"/>
    <w:rsid w:val="007A05FE"/>
    <w:rsid w:val="007A518E"/>
    <w:rsid w:val="007B4C7B"/>
    <w:rsid w:val="00815F49"/>
    <w:rsid w:val="00825D2F"/>
    <w:rsid w:val="00857C0A"/>
    <w:rsid w:val="00860D92"/>
    <w:rsid w:val="0086450F"/>
    <w:rsid w:val="00872A09"/>
    <w:rsid w:val="00876DE1"/>
    <w:rsid w:val="00890DF9"/>
    <w:rsid w:val="008D1632"/>
    <w:rsid w:val="008F29DA"/>
    <w:rsid w:val="0091012F"/>
    <w:rsid w:val="00945AE1"/>
    <w:rsid w:val="0095794E"/>
    <w:rsid w:val="009B21D4"/>
    <w:rsid w:val="009D3DFB"/>
    <w:rsid w:val="00A0014A"/>
    <w:rsid w:val="00A87AE9"/>
    <w:rsid w:val="00A93362"/>
    <w:rsid w:val="00AD65A9"/>
    <w:rsid w:val="00B6382C"/>
    <w:rsid w:val="00B905EE"/>
    <w:rsid w:val="00BF204B"/>
    <w:rsid w:val="00C03D48"/>
    <w:rsid w:val="00C12D0A"/>
    <w:rsid w:val="00C45BBE"/>
    <w:rsid w:val="00C5439E"/>
    <w:rsid w:val="00C63544"/>
    <w:rsid w:val="00CA2A37"/>
    <w:rsid w:val="00CA2FB3"/>
    <w:rsid w:val="00CB2130"/>
    <w:rsid w:val="00CB4645"/>
    <w:rsid w:val="00CE0B3C"/>
    <w:rsid w:val="00D55000"/>
    <w:rsid w:val="00D91C57"/>
    <w:rsid w:val="00DA0BDB"/>
    <w:rsid w:val="00DC2E4A"/>
    <w:rsid w:val="00DD245C"/>
    <w:rsid w:val="00E02E31"/>
    <w:rsid w:val="00E30948"/>
    <w:rsid w:val="00E605BF"/>
    <w:rsid w:val="00E61EE8"/>
    <w:rsid w:val="00E62E2D"/>
    <w:rsid w:val="00E70798"/>
    <w:rsid w:val="00E948DC"/>
    <w:rsid w:val="00EE7AB6"/>
    <w:rsid w:val="00F26A16"/>
    <w:rsid w:val="00F555A2"/>
    <w:rsid w:val="00F73A4F"/>
    <w:rsid w:val="00F82303"/>
    <w:rsid w:val="00F84DCE"/>
    <w:rsid w:val="00F961C9"/>
    <w:rsid w:val="00FE0113"/>
    <w:rsid w:val="00FF0D7A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F685-DD1F-4C0E-8EEA-A553E4FC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5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DOVHOPOLOVA</dc:creator>
  <cp:lastModifiedBy>Користувач Windows</cp:lastModifiedBy>
  <cp:revision>2</cp:revision>
  <cp:lastPrinted>2020-07-14T12:44:00Z</cp:lastPrinted>
  <dcterms:created xsi:type="dcterms:W3CDTF">2020-09-29T08:50:00Z</dcterms:created>
  <dcterms:modified xsi:type="dcterms:W3CDTF">2020-09-29T08:50:00Z</dcterms:modified>
</cp:coreProperties>
</file>