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14" w:rsidRPr="00D42947" w:rsidRDefault="000F3714" w:rsidP="000F3714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765"/>
      <w:bookmarkStart w:id="1" w:name="n195"/>
      <w:bookmarkEnd w:id="0"/>
      <w:bookmarkEnd w:id="1"/>
      <w:r w:rsidRPr="00D4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D42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наказ керівника апарату Восьмого апеляційного адміністративного </w:t>
      </w:r>
    </w:p>
    <w:p w:rsidR="00C6204B" w:rsidRPr="00F01B26" w:rsidRDefault="000F3714" w:rsidP="000F3714">
      <w:pPr>
        <w:tabs>
          <w:tab w:val="left" w:pos="1496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суду </w:t>
      </w:r>
      <w:r w:rsidR="00CC0603" w:rsidRPr="00F01B2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 2</w:t>
      </w:r>
      <w:r w:rsidR="00E90DA1" w:rsidRPr="00F01B2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7</w:t>
      </w:r>
      <w:r w:rsidR="00CC0603" w:rsidRPr="00F01B2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.09.2021 № </w:t>
      </w:r>
      <w:r w:rsidR="00F01B26" w:rsidRPr="00F01B2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294</w:t>
      </w:r>
      <w:r w:rsidR="00CC0603" w:rsidRPr="00F01B2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-к/</w:t>
      </w:r>
      <w:proofErr w:type="spellStart"/>
      <w:r w:rsidR="00CC0603" w:rsidRPr="00F01B2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</w:t>
      </w:r>
      <w:proofErr w:type="spellEnd"/>
    </w:p>
    <w:p w:rsidR="00C6204B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C6204B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04B" w:rsidRPr="00295EF2" w:rsidRDefault="00B15D37" w:rsidP="00C62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УМОВИ</w:t>
      </w:r>
      <w:r w:rsidRPr="00F0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95E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  <w:r w:rsidR="00C6204B" w:rsidRPr="00295E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B46CD" w:rsidRPr="00295EF2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посади державної служби категорії «В» –</w:t>
      </w:r>
    </w:p>
    <w:p w:rsidR="00E953DF" w:rsidRPr="00295EF2" w:rsidRDefault="008B46CD" w:rsidP="00E953DF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E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BB2" w:rsidRPr="00295E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головного спеціаліста відділу </w:t>
      </w:r>
      <w:r w:rsidR="00E953DF" w:rsidRPr="00295EF2">
        <w:rPr>
          <w:rFonts w:ascii="Times New Roman" w:hAnsi="Times New Roman" w:cs="Times New Roman"/>
          <w:b/>
          <w:sz w:val="24"/>
          <w:szCs w:val="24"/>
          <w:lang w:val="uk-UA"/>
        </w:rPr>
        <w:t>судової статистики та узагальнення судової практики</w:t>
      </w:r>
      <w:r w:rsidR="00E953DF" w:rsidRPr="00295E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6CD" w:rsidRPr="00295EF2" w:rsidRDefault="008B46CD" w:rsidP="00E953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5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AC6" w:rsidRPr="00295EF2">
        <w:rPr>
          <w:rFonts w:ascii="Times New Roman" w:hAnsi="Times New Roman" w:cs="Times New Roman"/>
          <w:b/>
          <w:sz w:val="24"/>
          <w:szCs w:val="24"/>
          <w:lang w:val="uk-UA"/>
        </w:rPr>
        <w:t>Восьмого апеляційного адміністративного суду</w:t>
      </w:r>
    </w:p>
    <w:p w:rsidR="00C6204B" w:rsidRPr="00C6204B" w:rsidRDefault="00C6204B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346"/>
        <w:gridCol w:w="6718"/>
      </w:tblGrid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n766"/>
            <w:bookmarkEnd w:id="2"/>
            <w:r w:rsidRPr="00C620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Загальні умови</w:t>
            </w:r>
          </w:p>
        </w:tc>
      </w:tr>
      <w:tr w:rsidR="00343A02" w:rsidRPr="00E953DF" w:rsidTr="00E953DF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Default="00343A02" w:rsidP="00343A0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43A02" w:rsidRDefault="00343A02" w:rsidP="00343A0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43A02" w:rsidRDefault="00343A02" w:rsidP="00343A0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43A02" w:rsidRDefault="00343A02" w:rsidP="00343A0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43A02" w:rsidRDefault="00343A02" w:rsidP="00343A0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43A02" w:rsidRDefault="00343A02" w:rsidP="00343A0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43A02" w:rsidRDefault="00343A02" w:rsidP="00343A0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43A02" w:rsidRDefault="00343A02" w:rsidP="00343A0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43A02" w:rsidRPr="00C6204B" w:rsidRDefault="00343A02" w:rsidP="00343A0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204B">
              <w:rPr>
                <w:rFonts w:ascii="Times New Roman" w:eastAsia="Times New Roman" w:hAnsi="Times New Roman" w:cs="Times New Roman"/>
                <w:lang w:val="uk-UA" w:eastAsia="ru-RU"/>
              </w:rPr>
              <w:t>Посадові обов’язки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A02" w:rsidRPr="00386EC5" w:rsidRDefault="00343A02" w:rsidP="00713CD7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bCs/>
                <w:sz w:val="22"/>
                <w:szCs w:val="22"/>
                <w:lang w:val="uk-UA"/>
              </w:rPr>
            </w:pPr>
            <w:r w:rsidRPr="00386EC5">
              <w:rPr>
                <w:sz w:val="22"/>
                <w:szCs w:val="22"/>
                <w:lang w:val="uk-UA"/>
              </w:rPr>
              <w:t xml:space="preserve">вивчення та узагальнення судової практики за результатами діяльності суду згідно з планами роботи суду </w:t>
            </w:r>
            <w:r w:rsidRPr="00386EC5">
              <w:rPr>
                <w:bCs/>
                <w:sz w:val="22"/>
                <w:szCs w:val="22"/>
                <w:lang w:val="uk-UA"/>
              </w:rPr>
              <w:t>чи завданнями або дорученнями інших органів судової влади та суддівського самоврядування;</w:t>
            </w:r>
          </w:p>
          <w:p w:rsidR="00CC0603" w:rsidRPr="00386EC5" w:rsidRDefault="00CC0603" w:rsidP="00713CD7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386EC5">
              <w:rPr>
                <w:sz w:val="22"/>
                <w:szCs w:val="22"/>
                <w:lang w:val="uk-UA"/>
              </w:rPr>
              <w:t>координаці</w:t>
            </w:r>
            <w:r w:rsidR="00E90DA1">
              <w:rPr>
                <w:sz w:val="22"/>
                <w:szCs w:val="22"/>
                <w:lang w:val="uk-UA"/>
              </w:rPr>
              <w:t>я</w:t>
            </w:r>
            <w:r w:rsidRPr="00386EC5">
              <w:rPr>
                <w:sz w:val="22"/>
                <w:szCs w:val="22"/>
                <w:lang w:val="uk-UA"/>
              </w:rPr>
              <w:t xml:space="preserve"> роботи з питань ведення судової статистики з відповідним підрозділом Державної судової адміністрації України, проведення методичної та роз'яснювальної роботи з працівниками суду стосовно заповнення обліково- статистичних карток;</w:t>
            </w:r>
          </w:p>
          <w:p w:rsidR="00CC0603" w:rsidRPr="00386EC5" w:rsidRDefault="00343A02" w:rsidP="00713CD7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386EC5">
              <w:rPr>
                <w:sz w:val="22"/>
                <w:szCs w:val="22"/>
                <w:lang w:val="uk-UA"/>
              </w:rPr>
              <w:t>здійснення аналізу обліково-статистичної роботи суду та огляд даних судової статистики суду за підсумками кожного звітного періоду</w:t>
            </w:r>
            <w:r w:rsidR="00CC0603" w:rsidRPr="00386EC5">
              <w:rPr>
                <w:sz w:val="22"/>
                <w:szCs w:val="22"/>
                <w:lang w:val="uk-UA"/>
              </w:rPr>
              <w:t>, забезпечення збору та надання необхідних статистичних матеріалів для здійснення аналізів, оглядів та узагальнень судової практики;</w:t>
            </w:r>
          </w:p>
          <w:p w:rsidR="00343A02" w:rsidRPr="00386EC5" w:rsidRDefault="00CC0603" w:rsidP="00713CD7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386EC5">
              <w:rPr>
                <w:sz w:val="22"/>
                <w:szCs w:val="22"/>
                <w:lang w:val="uk-UA"/>
              </w:rPr>
              <w:t xml:space="preserve">здійснення перевірки та опрацювання </w:t>
            </w:r>
            <w:r w:rsidR="00343A02" w:rsidRPr="00386EC5">
              <w:rPr>
                <w:sz w:val="22"/>
                <w:szCs w:val="22"/>
                <w:lang w:val="uk-UA"/>
              </w:rPr>
              <w:t>первинних даних судової статистики суду</w:t>
            </w:r>
            <w:r w:rsidRPr="00386EC5">
              <w:rPr>
                <w:sz w:val="22"/>
                <w:szCs w:val="22"/>
                <w:lang w:val="uk-UA"/>
              </w:rPr>
              <w:t xml:space="preserve">, </w:t>
            </w:r>
            <w:r w:rsidR="00343A02" w:rsidRPr="00386EC5">
              <w:rPr>
                <w:sz w:val="22"/>
                <w:szCs w:val="22"/>
                <w:lang w:val="uk-UA"/>
              </w:rPr>
              <w:t>достовірності</w:t>
            </w:r>
            <w:r w:rsidRPr="00386EC5">
              <w:rPr>
                <w:sz w:val="22"/>
                <w:szCs w:val="22"/>
                <w:lang w:val="uk-UA"/>
              </w:rPr>
              <w:t xml:space="preserve"> </w:t>
            </w:r>
            <w:r w:rsidR="00343A02" w:rsidRPr="00386EC5">
              <w:rPr>
                <w:sz w:val="22"/>
                <w:szCs w:val="22"/>
                <w:lang w:val="uk-UA"/>
              </w:rPr>
              <w:t xml:space="preserve">та </w:t>
            </w:r>
            <w:r w:rsidRPr="00386EC5">
              <w:rPr>
                <w:sz w:val="22"/>
                <w:szCs w:val="22"/>
                <w:lang w:val="uk-UA"/>
              </w:rPr>
              <w:t>відповідності</w:t>
            </w:r>
            <w:r w:rsidR="00343A02" w:rsidRPr="00386EC5">
              <w:rPr>
                <w:sz w:val="22"/>
                <w:szCs w:val="22"/>
                <w:lang w:val="uk-UA"/>
              </w:rPr>
              <w:t xml:space="preserve"> </w:t>
            </w:r>
            <w:r w:rsidRPr="00386EC5">
              <w:rPr>
                <w:sz w:val="22"/>
                <w:szCs w:val="22"/>
                <w:lang w:val="uk-UA"/>
              </w:rPr>
              <w:t xml:space="preserve">внесеної </w:t>
            </w:r>
            <w:r w:rsidR="00343A02" w:rsidRPr="00386EC5">
              <w:rPr>
                <w:sz w:val="22"/>
                <w:szCs w:val="22"/>
                <w:lang w:val="uk-UA"/>
              </w:rPr>
              <w:t xml:space="preserve">інформації </w:t>
            </w:r>
            <w:r w:rsidRPr="00386EC5">
              <w:rPr>
                <w:sz w:val="22"/>
                <w:szCs w:val="22"/>
                <w:lang w:val="uk-UA"/>
              </w:rPr>
              <w:t>до обліково-інформаційних карток на адміністративні справи, що міститься в автоматизованій системі документообігу суду</w:t>
            </w:r>
            <w:r w:rsidR="00343A02" w:rsidRPr="00386EC5">
              <w:rPr>
                <w:sz w:val="22"/>
                <w:szCs w:val="22"/>
                <w:lang w:val="uk-UA"/>
              </w:rPr>
              <w:t>;</w:t>
            </w:r>
          </w:p>
          <w:p w:rsidR="00CC0603" w:rsidRPr="00386EC5" w:rsidRDefault="00386EC5" w:rsidP="00713CD7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386EC5">
              <w:rPr>
                <w:sz w:val="22"/>
                <w:szCs w:val="22"/>
                <w:lang w:val="uk-UA"/>
              </w:rPr>
              <w:t>організація та забезпечення достовірності, об'єктивності, оперативності, цілісності, своєчасності обробки та збереження статистичних даних про діяльність суду, формування інформаційно-статистичних таблиць, довідок, аналізів щодо діяльності суду;</w:t>
            </w:r>
          </w:p>
          <w:p w:rsidR="00343A02" w:rsidRPr="00386EC5" w:rsidRDefault="00343A02" w:rsidP="00713CD7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noProof/>
                <w:sz w:val="22"/>
                <w:szCs w:val="22"/>
                <w:lang w:val="uk-UA"/>
              </w:rPr>
            </w:pPr>
            <w:r w:rsidRPr="00386EC5">
              <w:rPr>
                <w:noProof/>
                <w:sz w:val="22"/>
                <w:szCs w:val="22"/>
                <w:lang w:val="uk-UA"/>
              </w:rPr>
              <w:t>о</w:t>
            </w:r>
            <w:r w:rsidRPr="00386EC5">
              <w:rPr>
                <w:noProof/>
                <w:sz w:val="22"/>
                <w:szCs w:val="22"/>
              </w:rPr>
              <w:t>прац</w:t>
            </w:r>
            <w:r w:rsidRPr="00386EC5">
              <w:rPr>
                <w:noProof/>
                <w:sz w:val="22"/>
                <w:szCs w:val="22"/>
                <w:lang w:val="uk-UA"/>
              </w:rPr>
              <w:t>ю</w:t>
            </w:r>
            <w:r w:rsidRPr="00386EC5">
              <w:rPr>
                <w:noProof/>
                <w:sz w:val="22"/>
                <w:szCs w:val="22"/>
              </w:rPr>
              <w:t>в</w:t>
            </w:r>
            <w:r w:rsidRPr="00386EC5">
              <w:rPr>
                <w:noProof/>
                <w:sz w:val="22"/>
                <w:szCs w:val="22"/>
                <w:lang w:val="uk-UA"/>
              </w:rPr>
              <w:t>ання</w:t>
            </w:r>
            <w:r w:rsidRPr="00386EC5">
              <w:rPr>
                <w:noProof/>
                <w:sz w:val="22"/>
                <w:szCs w:val="22"/>
              </w:rPr>
              <w:t xml:space="preserve"> та забезпеч</w:t>
            </w:r>
            <w:r w:rsidRPr="00386EC5">
              <w:rPr>
                <w:noProof/>
                <w:sz w:val="22"/>
                <w:szCs w:val="22"/>
                <w:lang w:val="uk-UA"/>
              </w:rPr>
              <w:t>ення</w:t>
            </w:r>
            <w:r w:rsidRPr="00386EC5">
              <w:rPr>
                <w:noProof/>
                <w:sz w:val="22"/>
                <w:szCs w:val="22"/>
              </w:rPr>
              <w:t xml:space="preserve"> достовірн</w:t>
            </w:r>
            <w:r w:rsidRPr="00386EC5">
              <w:rPr>
                <w:noProof/>
                <w:sz w:val="22"/>
                <w:szCs w:val="22"/>
                <w:lang w:val="uk-UA"/>
              </w:rPr>
              <w:t>ості</w:t>
            </w:r>
            <w:r w:rsidRPr="00386EC5">
              <w:rPr>
                <w:noProof/>
                <w:sz w:val="22"/>
                <w:szCs w:val="22"/>
              </w:rPr>
              <w:t xml:space="preserve"> даних обліково-статистичних карток щодо сплати судового збору та зазначеної категорії справ</w:t>
            </w:r>
            <w:r w:rsidRPr="00386EC5">
              <w:rPr>
                <w:noProof/>
                <w:sz w:val="22"/>
                <w:szCs w:val="22"/>
                <w:lang w:val="uk-UA"/>
              </w:rPr>
              <w:t>;</w:t>
            </w:r>
          </w:p>
          <w:p w:rsidR="00343A02" w:rsidRPr="00386EC5" w:rsidRDefault="00343A02" w:rsidP="00713CD7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386EC5">
              <w:rPr>
                <w:sz w:val="22"/>
                <w:szCs w:val="22"/>
                <w:lang w:val="uk-UA"/>
              </w:rPr>
              <w:t>опрацювання статистичної інформації, необхідної для формування та н</w:t>
            </w:r>
            <w:r w:rsidRPr="00386EC5">
              <w:rPr>
                <w:sz w:val="22"/>
                <w:szCs w:val="22"/>
                <w:shd w:val="clear" w:color="auto" w:fill="FFFFFF"/>
                <w:lang w:val="uk-UA"/>
              </w:rPr>
              <w:t>аповнення</w:t>
            </w:r>
            <w:r w:rsidRPr="00386EC5">
              <w:rPr>
                <w:sz w:val="22"/>
                <w:szCs w:val="22"/>
                <w:lang w:val="uk-UA"/>
              </w:rPr>
              <w:t xml:space="preserve"> </w:t>
            </w:r>
            <w:r w:rsidRPr="00386EC5">
              <w:rPr>
                <w:sz w:val="22"/>
                <w:szCs w:val="22"/>
                <w:shd w:val="clear" w:color="auto" w:fill="FFFFFF"/>
                <w:lang w:val="uk-UA"/>
              </w:rPr>
              <w:t>суддівського досьє;</w:t>
            </w:r>
          </w:p>
          <w:p w:rsidR="00386EC5" w:rsidRPr="00386EC5" w:rsidRDefault="00386EC5" w:rsidP="00713CD7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386EC5">
              <w:rPr>
                <w:sz w:val="22"/>
                <w:szCs w:val="22"/>
                <w:shd w:val="clear" w:color="auto" w:fill="FFFFFF"/>
                <w:lang w:val="uk-UA"/>
              </w:rPr>
              <w:t>здійснення своєчасного формування, збереження та подання за належністю встановлених форм звітності про роботу суду, проведення визначення основних показників здійснення судочинства, показників якості роботи суду та місцевих судів апеляційного адміністративного округу;</w:t>
            </w:r>
          </w:p>
          <w:p w:rsidR="00343A02" w:rsidRPr="00386EC5" w:rsidRDefault="00343A02" w:rsidP="00713CD7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386EC5">
              <w:rPr>
                <w:sz w:val="22"/>
                <w:szCs w:val="22"/>
                <w:lang w:val="uk-UA"/>
              </w:rPr>
              <w:t>здійснення ведення документації відділу відповідно до інструкції з діловодства та затвердженої номенклатури справ суду, підготовка та здача до архіву суду номенклатурних справ відділу;</w:t>
            </w:r>
          </w:p>
          <w:p w:rsidR="00343A02" w:rsidRPr="00386EC5" w:rsidRDefault="00343A02" w:rsidP="00713CD7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386EC5">
              <w:rPr>
                <w:sz w:val="22"/>
                <w:szCs w:val="22"/>
                <w:lang w:val="uk-UA"/>
              </w:rPr>
              <w:t>виконання розпоряджень та доручень начальника відділу та його заступника,  керівника апарату суду та його заступника, при цьому діючи в межах своїх повноважень</w:t>
            </w:r>
          </w:p>
        </w:tc>
      </w:tr>
      <w:tr w:rsidR="00343A02" w:rsidRPr="00893059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343A0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Умови оплати праці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86EC5" w:rsidP="00343A0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343A02" w:rsidRPr="00EE31AF">
              <w:rPr>
                <w:rFonts w:ascii="Times New Roman" w:eastAsia="Times New Roman" w:hAnsi="Times New Roman" w:cs="Times New Roman"/>
                <w:lang w:val="uk-UA" w:eastAsia="ru-RU"/>
              </w:rPr>
              <w:t>осадовий оклад – 5</w:t>
            </w:r>
            <w:r w:rsidR="00343A02">
              <w:rPr>
                <w:rFonts w:ascii="Times New Roman" w:eastAsia="Times New Roman" w:hAnsi="Times New Roman" w:cs="Times New Roman"/>
                <w:lang w:val="uk-UA" w:eastAsia="ru-RU"/>
              </w:rPr>
              <w:t>760</w:t>
            </w:r>
            <w:r w:rsidR="00343A02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грн.</w:t>
            </w:r>
          </w:p>
          <w:p w:rsidR="00343A02" w:rsidRPr="00FB55FC" w:rsidRDefault="00386EC5" w:rsidP="00343A0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343A02" w:rsidRPr="00FB55FC">
              <w:rPr>
                <w:rFonts w:ascii="Times New Roman" w:eastAsia="Times New Roman" w:hAnsi="Times New Roman" w:cs="Times New Roman"/>
                <w:lang w:val="uk-UA" w:eastAsia="ru-RU"/>
              </w:rPr>
              <w:t>адбавки, доплати, премії та компенсації відповідно до статті 52 Закону України «Про державну службу»;</w:t>
            </w:r>
          </w:p>
          <w:p w:rsidR="00343A02" w:rsidRPr="00EE31AF" w:rsidRDefault="00343A02" w:rsidP="00343A0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</w:t>
            </w: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2015 року № 15 «</w:t>
            </w:r>
            <w:r w:rsidRPr="00FB55FC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Питання оплати праці працівників державних органів</w:t>
            </w: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» (із змінами)</w:t>
            </w:r>
          </w:p>
        </w:tc>
      </w:tr>
      <w:tr w:rsidR="00343A02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84762A">
            <w:pPr>
              <w:spacing w:before="60" w:after="6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84762A" w:rsidP="0084762A">
            <w:pPr>
              <w:spacing w:before="60" w:after="6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="00343A02" w:rsidRPr="00EE31AF">
              <w:rPr>
                <w:rFonts w:ascii="Times New Roman" w:eastAsia="Times New Roman" w:hAnsi="Times New Roman" w:cs="Times New Roman"/>
                <w:lang w:val="uk-UA" w:eastAsia="ru-RU"/>
              </w:rPr>
              <w:t>езстроково</w:t>
            </w:r>
          </w:p>
          <w:p w:rsidR="00343A02" w:rsidRPr="00EE31AF" w:rsidRDefault="0084762A" w:rsidP="00343A0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с</w:t>
            </w:r>
            <w:r w:rsidR="00343A02" w:rsidRPr="00EE31AF">
              <w:rPr>
                <w:rFonts w:ascii="Times New Roman" w:eastAsia="Times New Roman" w:hAnsi="Times New Roman" w:cs="Times New Roman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343A02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84762A">
            <w:pPr>
              <w:spacing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343A0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1) </w:t>
            </w:r>
            <w:r w:rsidR="0084762A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орядку проведення конкурсу на зайняття посад державної служби,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затвердженого постановою Кабінету Міністрів України 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від 25 березня 2016 року № 246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(зі змінами);</w:t>
            </w:r>
          </w:p>
          <w:p w:rsidR="00343A02" w:rsidRPr="00EE31AF" w:rsidRDefault="00343A02" w:rsidP="00343A0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="0084762A">
              <w:rPr>
                <w:rFonts w:ascii="Times New Roman" w:hAnsi="Times New Roman" w:cs="Times New Roman"/>
                <w:lang w:val="uk-UA"/>
              </w:rPr>
              <w:t>р</w:t>
            </w:r>
            <w:r w:rsidRPr="00EE31AF">
              <w:rPr>
                <w:rFonts w:ascii="Times New Roman" w:hAnsi="Times New Roman" w:cs="Times New Roman"/>
                <w:lang w:val="uk-UA"/>
              </w:rPr>
              <w:t>езюме за формою згідно з додатком 2</w:t>
            </w:r>
            <w:r w:rsidRPr="00EE31AF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EE31AF">
              <w:rPr>
                <w:rFonts w:ascii="Times New Roman" w:hAnsi="Times New Roman" w:cs="Times New Roman"/>
                <w:lang w:val="uk-UA"/>
              </w:rPr>
              <w:t>, в якому обов’язково зазначається така інформація:</w:t>
            </w:r>
          </w:p>
          <w:p w:rsidR="00343A02" w:rsidRPr="00EE31AF" w:rsidRDefault="00343A02" w:rsidP="00343A0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прізвище, ім’я, по батькові кандидата;</w:t>
            </w:r>
          </w:p>
          <w:p w:rsidR="00343A02" w:rsidRPr="00EE31AF" w:rsidRDefault="00343A02" w:rsidP="00343A0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343A02" w:rsidRPr="00EE31AF" w:rsidRDefault="00343A02" w:rsidP="00343A0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підтвердження наявності відповідного ступеня вищої освіти;</w:t>
            </w:r>
          </w:p>
          <w:p w:rsidR="00343A02" w:rsidRPr="00EE31AF" w:rsidRDefault="00343A02" w:rsidP="00343A0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43A02" w:rsidRDefault="00343A02" w:rsidP="00343A0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3) </w:t>
            </w:r>
            <w:r w:rsidR="0084762A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F01B26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90DA1" w:rsidRPr="00EE31AF" w:rsidRDefault="00E90DA1" w:rsidP="00E90DA1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Подача додатків до заяви не є обов’язковою.</w:t>
            </w:r>
          </w:p>
          <w:p w:rsidR="00776BDE" w:rsidRDefault="00776BDE" w:rsidP="00776BDE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="00F01B26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776BDE" w:rsidRPr="00E90DA1" w:rsidRDefault="00776BDE" w:rsidP="00776BDE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90DA1">
              <w:rPr>
                <w:rFonts w:ascii="Times New Roman" w:hAnsi="Times New Roman" w:cs="Times New Roman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90DA1">
              <w:rPr>
                <w:rFonts w:ascii="Times New Roman" w:hAnsi="Times New Roman" w:cs="Times New Roman"/>
                <w:lang w:val="uk-UA" w:eastAsia="uk-UA"/>
              </w:rPr>
              <w:t>компетентностей</w:t>
            </w:r>
            <w:proofErr w:type="spellEnd"/>
            <w:r w:rsidRPr="00E90DA1">
              <w:rPr>
                <w:rFonts w:ascii="Times New Roman" w:hAnsi="Times New Roman" w:cs="Times New Roman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776BDE" w:rsidRPr="00E90DA1" w:rsidRDefault="00776BDE" w:rsidP="00776BDE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bookmarkStart w:id="4" w:name="n1182"/>
            <w:bookmarkStart w:id="5" w:name="n1183"/>
            <w:bookmarkEnd w:id="4"/>
            <w:bookmarkEnd w:id="5"/>
            <w:r w:rsidRPr="00E90DA1">
              <w:rPr>
                <w:rFonts w:ascii="Times New Roman" w:hAnsi="Times New Roman" w:cs="Times New Roman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776BDE" w:rsidRPr="00E90DA1" w:rsidRDefault="00776BDE" w:rsidP="00776BDE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90DA1">
              <w:rPr>
                <w:rFonts w:ascii="Times New Roman" w:hAnsi="Times New Roman" w:cs="Times New Roman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76BDE" w:rsidRPr="00A52A56" w:rsidRDefault="00776BDE" w:rsidP="0077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color w:val="FF0000"/>
                <w:u w:val="single"/>
                <w:lang w:val="uk-UA"/>
              </w:rPr>
            </w:pPr>
          </w:p>
          <w:p w:rsidR="00776BDE" w:rsidRPr="00D42947" w:rsidRDefault="00776BDE" w:rsidP="00776BDE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Інформацію  для  участі  в  конкурсі  </w:t>
            </w:r>
            <w:r w:rsidRPr="0065722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подається  до  </w:t>
            </w:r>
            <w:r w:rsidRPr="00E90DA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E90DA1" w:rsidRPr="00E90DA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  <w:r w:rsidRPr="00E90DA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год. </w:t>
            </w:r>
            <w:r w:rsidR="00E90DA1" w:rsidRPr="00E90DA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00</w:t>
            </w:r>
            <w:r w:rsidRPr="00E90DA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хв. 0</w:t>
            </w:r>
            <w:r w:rsidR="00E90DA1" w:rsidRPr="00E90DA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  <w:r w:rsidRPr="00E90DA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жовтня 2021 року</w:t>
            </w:r>
            <w:r w:rsidRPr="00E90DA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через Єдиний портал вакансій державної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служби за </w:t>
            </w:r>
            <w:proofErr w:type="spellStart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hyperlink r:id="rId5" w:history="1">
              <w:r w:rsidRPr="00D42947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https://www.career.gov.ua/</w:t>
              </w:r>
            </w:hyperlink>
          </w:p>
          <w:p w:rsidR="00343A02" w:rsidRPr="00EE31AF" w:rsidRDefault="00343A02" w:rsidP="00343A0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F3714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3714" w:rsidRPr="00EE31AF" w:rsidRDefault="000F3714" w:rsidP="000F371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3714" w:rsidRPr="00D42947" w:rsidRDefault="000F3714" w:rsidP="000F3714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Заява щодо забезпечення розумним пристосуванням за формою згідно з </w:t>
            </w:r>
            <w:r w:rsidRPr="00D42947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додатком 3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Порядку проведення конкурсу на зайняття посад державної служби</w:t>
            </w:r>
          </w:p>
        </w:tc>
      </w:tr>
      <w:tr w:rsidR="000F3714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3714" w:rsidRPr="00EE31AF" w:rsidRDefault="000F3714" w:rsidP="000F3714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0F3714" w:rsidRPr="00EE31AF" w:rsidRDefault="000F3714" w:rsidP="001C251F">
            <w:pPr>
              <w:spacing w:before="6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тестування.</w:t>
            </w:r>
          </w:p>
          <w:p w:rsidR="000F3714" w:rsidRDefault="000F3714" w:rsidP="000F371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F3714" w:rsidRDefault="000F3714" w:rsidP="000F371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F3714" w:rsidRDefault="000F3714" w:rsidP="000F371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F3714" w:rsidRPr="00EE31AF" w:rsidRDefault="000F3714" w:rsidP="001C251F">
            <w:pPr>
              <w:spacing w:before="6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3714" w:rsidRPr="00E90DA1" w:rsidRDefault="00E90DA1" w:rsidP="001C251F">
            <w:pPr>
              <w:spacing w:before="150" w:after="0" w:line="240" w:lineRule="auto"/>
              <w:ind w:left="147" w:right="18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0DA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13</w:t>
            </w:r>
            <w:r w:rsidR="00776BDE" w:rsidRPr="00E90DA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жовтня 2021 року 10 год. 00 хв.</w:t>
            </w:r>
            <w:r w:rsidR="00776BDE" w:rsidRPr="00E90DA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0F3714" w:rsidRPr="00E90DA1" w:rsidRDefault="000F3714" w:rsidP="000F3714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C251F" w:rsidRDefault="001C251F" w:rsidP="000F3714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F3714" w:rsidRPr="00295EF2" w:rsidRDefault="00E7181A" w:rsidP="001C251F">
            <w:pPr>
              <w:spacing w:before="60" w:after="0" w:line="240" w:lineRule="auto"/>
              <w:ind w:left="147" w:right="18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0F3714" w:rsidRPr="00295EF2">
              <w:rPr>
                <w:rFonts w:ascii="Times New Roman" w:eastAsia="Times New Roman" w:hAnsi="Times New Roman" w:cs="Times New Roman"/>
                <w:lang w:val="uk-UA" w:eastAsia="ru-RU"/>
              </w:rPr>
              <w:t>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  <w:r w:rsidR="000F3714" w:rsidRPr="00295EF2">
              <w:rPr>
                <w:rFonts w:ascii="Times New Roman" w:hAnsi="Times New Roman" w:cs="Times New Roman"/>
                <w:lang w:val="uk-UA"/>
              </w:rPr>
              <w:t xml:space="preserve"> Для проходження </w:t>
            </w:r>
            <w:r w:rsidR="000F3714" w:rsidRPr="00295EF2">
              <w:rPr>
                <w:rFonts w:ascii="Times New Roman" w:hAnsi="Times New Roman" w:cs="Times New Roman"/>
                <w:lang w:val="uk-UA"/>
              </w:rPr>
              <w:lastRenderedPageBreak/>
              <w:t>тестування на знання законодавства дистанційно кандидат застосовує власний кваліфікований електронний підпис.</w:t>
            </w:r>
          </w:p>
          <w:p w:rsidR="000F3714" w:rsidRPr="00D42947" w:rsidRDefault="000F3714" w:rsidP="001C251F">
            <w:pPr>
              <w:spacing w:before="60"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за фізичної присутності кандидатів)</w:t>
            </w:r>
          </w:p>
        </w:tc>
      </w:tr>
      <w:tr w:rsidR="000F3714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714" w:rsidRPr="00EE31AF" w:rsidRDefault="000F3714" w:rsidP="000F3714">
            <w:pPr>
              <w:spacing w:before="15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22DB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714" w:rsidRPr="00D42947" w:rsidRDefault="000F3714" w:rsidP="001C251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Львів, вул. Саксаганського, 13 (проведення співбесіди з метою визначення переможця (переможців) конкурсу за фізичної присутності кандидатів) </w:t>
            </w:r>
          </w:p>
        </w:tc>
      </w:tr>
      <w:tr w:rsidR="00343A02" w:rsidRPr="00F01B26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1C251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51F" w:rsidRPr="00BC1B59" w:rsidRDefault="001C251F" w:rsidP="001C251F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BC1B59">
              <w:rPr>
                <w:sz w:val="22"/>
                <w:szCs w:val="22"/>
                <w:lang w:val="uk-UA"/>
              </w:rPr>
              <w:t>Ковальчук Світлана Іванівна</w:t>
            </w:r>
          </w:p>
          <w:p w:rsidR="001C251F" w:rsidRPr="00BC1B59" w:rsidRDefault="001C251F" w:rsidP="001C251F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C1B59">
              <w:rPr>
                <w:sz w:val="22"/>
                <w:szCs w:val="22"/>
                <w:lang w:val="uk-UA"/>
              </w:rPr>
              <w:t>Дутка</w:t>
            </w:r>
            <w:proofErr w:type="spellEnd"/>
            <w:r w:rsidRPr="00BC1B59">
              <w:rPr>
                <w:sz w:val="22"/>
                <w:szCs w:val="22"/>
                <w:lang w:val="uk-UA"/>
              </w:rPr>
              <w:t xml:space="preserve"> Ірина Степанівна</w:t>
            </w:r>
          </w:p>
          <w:p w:rsidR="001C251F" w:rsidRPr="00BC1B59" w:rsidRDefault="001C251F" w:rsidP="001C251F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BC1B59">
              <w:rPr>
                <w:sz w:val="22"/>
                <w:szCs w:val="22"/>
                <w:lang w:val="uk-UA"/>
              </w:rPr>
              <w:t>(0322)36-75-16</w:t>
            </w:r>
          </w:p>
          <w:p w:rsidR="00343A02" w:rsidRPr="00EE31AF" w:rsidRDefault="001C251F" w:rsidP="001C251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727">
              <w:rPr>
                <w:rFonts w:ascii="Times New Roman" w:hAnsi="Times New Roman" w:cs="Times New Roman"/>
                <w:lang w:val="uk-UA"/>
              </w:rPr>
              <w:t>personal@8aa.court</w:t>
            </w:r>
            <w:r w:rsidRPr="00FB55FC">
              <w:rPr>
                <w:rFonts w:ascii="Times New Roman" w:hAnsi="Times New Roman" w:cs="Times New Roman"/>
                <w:lang w:val="uk-UA"/>
              </w:rPr>
              <w:t>.gov.ua</w:t>
            </w:r>
          </w:p>
        </w:tc>
      </w:tr>
      <w:tr w:rsidR="00343A02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343A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</w:tr>
      <w:tr w:rsidR="00343A02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343A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343A0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Освіта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1C251F" w:rsidP="00295EF2">
            <w:pPr>
              <w:spacing w:before="150"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CA4583" w:rsidRPr="00CA4583">
              <w:rPr>
                <w:rFonts w:ascii="Times New Roman" w:hAnsi="Times New Roman" w:cs="Times New Roman"/>
                <w:lang w:val="uk-UA"/>
              </w:rPr>
              <w:t xml:space="preserve">ища освіта ступеня </w:t>
            </w:r>
            <w:r w:rsidR="00295EF2" w:rsidRPr="00CA4583">
              <w:rPr>
                <w:rFonts w:ascii="Times New Roman" w:hAnsi="Times New Roman" w:cs="Times New Roman"/>
                <w:lang w:val="uk-UA"/>
              </w:rPr>
              <w:t xml:space="preserve">не нижче </w:t>
            </w:r>
            <w:r w:rsidR="00CA4583" w:rsidRPr="00CA4583">
              <w:rPr>
                <w:rFonts w:ascii="Times New Roman" w:hAnsi="Times New Roman" w:cs="Times New Roman"/>
                <w:lang w:val="uk-UA"/>
              </w:rPr>
              <w:t xml:space="preserve">молодшого бакалавра </w:t>
            </w:r>
            <w:r w:rsidR="00CA4583">
              <w:rPr>
                <w:rFonts w:ascii="Times New Roman" w:hAnsi="Times New Roman" w:cs="Times New Roman"/>
                <w:lang w:val="uk-UA"/>
              </w:rPr>
              <w:t xml:space="preserve">або бакалавра </w:t>
            </w:r>
            <w:r w:rsidR="00CA4583" w:rsidRPr="00CA4583">
              <w:rPr>
                <w:rFonts w:ascii="Times New Roman" w:hAnsi="Times New Roman" w:cs="Times New Roman"/>
                <w:lang w:val="uk-UA"/>
              </w:rPr>
              <w:t>у галузі знань «Право»</w:t>
            </w:r>
          </w:p>
        </w:tc>
      </w:tr>
      <w:tr w:rsidR="00343A02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343A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8B341C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1C251F" w:rsidP="008B341C">
            <w:pPr>
              <w:spacing w:before="150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343A02" w:rsidRPr="00EE31AF">
              <w:rPr>
                <w:rFonts w:ascii="Times New Roman" w:eastAsia="Times New Roman" w:hAnsi="Times New Roman" w:cs="Times New Roman"/>
                <w:lang w:val="uk-UA" w:eastAsia="ru-RU"/>
              </w:rPr>
              <w:t>е потребує</w:t>
            </w:r>
          </w:p>
        </w:tc>
      </w:tr>
      <w:tr w:rsidR="00343A02" w:rsidRPr="00B15D37" w:rsidTr="00764317">
        <w:trPr>
          <w:trHeight w:val="74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343A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8B341C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Володіння державною мовою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1C251F" w:rsidP="00343A02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343A02" w:rsidRPr="00EE31AF">
              <w:rPr>
                <w:rFonts w:ascii="Times New Roman" w:hAnsi="Times New Roman" w:cs="Times New Roman"/>
                <w:lang w:val="uk-UA"/>
              </w:rPr>
              <w:t>ільне володіння державною мовою</w:t>
            </w:r>
          </w:p>
        </w:tc>
      </w:tr>
      <w:tr w:rsidR="00343A02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8B34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</w:tc>
      </w:tr>
      <w:tr w:rsidR="00343A02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6C0A28" w:rsidRDefault="00343A02" w:rsidP="008B34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6C0A28" w:rsidRDefault="00343A02" w:rsidP="008B341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343A02" w:rsidRPr="00B15D37" w:rsidTr="00E953DF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891DBD" w:rsidRDefault="00343A02" w:rsidP="00343A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DB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A02" w:rsidRPr="00D65BB1" w:rsidRDefault="00343A02" w:rsidP="00343A02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D65BB1">
              <w:rPr>
                <w:rFonts w:ascii="Times New Roman" w:hAnsi="Times New Roman" w:cs="Times New Roman"/>
                <w:lang w:val="uk-UA"/>
              </w:rPr>
              <w:t>Аналітичні здібності</w:t>
            </w:r>
          </w:p>
          <w:p w:rsidR="00343A02" w:rsidRPr="00D65BB1" w:rsidRDefault="00343A02" w:rsidP="00343A02">
            <w:pPr>
              <w:tabs>
                <w:tab w:val="left" w:pos="1134"/>
              </w:tabs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A02" w:rsidRPr="00D65BB1" w:rsidRDefault="00343A02" w:rsidP="00343A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125" w:right="130" w:firstLine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65BB1">
              <w:rPr>
                <w:rFonts w:ascii="Times New Roman" w:eastAsia="Times New Roman" w:hAnsi="Times New Roman" w:cs="Times New Roman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343A02" w:rsidRPr="00D65BB1" w:rsidRDefault="00343A02" w:rsidP="00343A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  <w:tab w:val="left" w:pos="1476"/>
                <w:tab w:val="left" w:pos="3509"/>
              </w:tabs>
              <w:spacing w:after="0" w:line="240" w:lineRule="auto"/>
              <w:ind w:left="125" w:right="130" w:firstLine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65BB1">
              <w:rPr>
                <w:rFonts w:ascii="Times New Roman" w:eastAsia="Times New Roman" w:hAnsi="Times New Roman" w:cs="Times New Roman"/>
                <w:lang w:val="uk-UA"/>
              </w:rPr>
              <w:t>вміння встановлювати причинно-наслідкові зв’язки;</w:t>
            </w:r>
          </w:p>
          <w:p w:rsidR="00343A02" w:rsidRPr="00D65BB1" w:rsidRDefault="00343A02" w:rsidP="00343A02">
            <w:pPr>
              <w:pStyle w:val="a4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65BB1">
              <w:rPr>
                <w:rFonts w:ascii="Times New Roman" w:eastAsia="Times New Roman" w:hAnsi="Times New Roman" w:cs="Times New Roman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343A02" w:rsidRPr="00B15D37" w:rsidTr="00764317">
        <w:trPr>
          <w:trHeight w:val="366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A02" w:rsidRPr="00891DBD" w:rsidRDefault="00343A02" w:rsidP="00343A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91DBD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A02" w:rsidRPr="00D65BB1" w:rsidRDefault="00D65BB1" w:rsidP="00343A02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D65BB1">
              <w:rPr>
                <w:rFonts w:ascii="Times New Roman" w:hAnsi="Times New Roman" w:cs="Times New Roman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A02" w:rsidRPr="00D65BB1" w:rsidRDefault="00D65BB1" w:rsidP="00343A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65BB1">
              <w:rPr>
                <w:rFonts w:ascii="Times New Roman" w:eastAsia="Times New Roman" w:hAnsi="Times New Roman" w:cs="Times New Roman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="00343A02" w:rsidRPr="00D65BB1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343A02" w:rsidRPr="00D65BB1" w:rsidRDefault="00343A02" w:rsidP="00343A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65BB1">
              <w:rPr>
                <w:rFonts w:ascii="Times New Roman" w:eastAsia="Times New Roman" w:hAnsi="Times New Roman" w:cs="Times New Roman"/>
                <w:lang w:val="uk-UA"/>
              </w:rPr>
              <w:t xml:space="preserve"> здатність </w:t>
            </w:r>
            <w:r w:rsidR="00D65BB1" w:rsidRPr="00D65BB1">
              <w:rPr>
                <w:rFonts w:ascii="Times New Roman" w:eastAsia="Times New Roman" w:hAnsi="Times New Roman" w:cs="Times New Roman"/>
                <w:lang w:val="uk-UA"/>
              </w:rPr>
              <w:t xml:space="preserve">до </w:t>
            </w:r>
            <w:proofErr w:type="spellStart"/>
            <w:r w:rsidR="00D65BB1" w:rsidRPr="00D65BB1">
              <w:rPr>
                <w:rFonts w:ascii="Times New Roman" w:eastAsia="Times New Roman" w:hAnsi="Times New Roman" w:cs="Times New Roman"/>
                <w:lang w:val="uk-UA"/>
              </w:rPr>
              <w:t>самомотивації</w:t>
            </w:r>
            <w:proofErr w:type="spellEnd"/>
            <w:r w:rsidR="00D65BB1" w:rsidRPr="00D65BB1">
              <w:rPr>
                <w:rFonts w:ascii="Times New Roman" w:eastAsia="Times New Roman" w:hAnsi="Times New Roman" w:cs="Times New Roman"/>
                <w:lang w:val="uk-UA"/>
              </w:rPr>
              <w:t xml:space="preserve"> (самоуправління)</w:t>
            </w:r>
            <w:r w:rsidRPr="00D65BB1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343A02" w:rsidRPr="00D65BB1" w:rsidRDefault="00343A02" w:rsidP="00D65BB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65BB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D65BB1" w:rsidRPr="00D65BB1">
              <w:rPr>
                <w:rFonts w:ascii="Times New Roman" w:eastAsia="Times New Roman" w:hAnsi="Times New Roman" w:cs="Times New Roman"/>
                <w:lang w:val="uk-UA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D65BB1" w:rsidRPr="00B15D37" w:rsidTr="00764317">
        <w:trPr>
          <w:trHeight w:val="77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BB1" w:rsidRPr="00891DBD" w:rsidRDefault="00D65BB1" w:rsidP="00D65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91DBD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BB1" w:rsidRPr="002D74D3" w:rsidRDefault="00D65BB1" w:rsidP="00D65BB1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Цифрова грамотність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BB1" w:rsidRPr="002D74D3" w:rsidRDefault="00D65BB1" w:rsidP="00D65BB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D65BB1" w:rsidRPr="002D74D3" w:rsidRDefault="00D65BB1" w:rsidP="00D65BB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D65BB1" w:rsidRPr="002D74D3" w:rsidRDefault="00D65BB1" w:rsidP="00D65BB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D65BB1" w:rsidRPr="002D74D3" w:rsidRDefault="00D65BB1" w:rsidP="00D65BB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 xml:space="preserve">здатність уникати небезпек в цифровому середовищі, захищати </w:t>
            </w:r>
            <w:r w:rsidRPr="002D74D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особисті та конфіденційні дані;</w:t>
            </w:r>
          </w:p>
          <w:p w:rsidR="00D65BB1" w:rsidRPr="002D74D3" w:rsidRDefault="00D65BB1" w:rsidP="00D65BB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D65BB1" w:rsidRPr="002D74D3" w:rsidRDefault="00D65BB1" w:rsidP="00D65BB1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284"/>
              </w:tabs>
              <w:spacing w:after="0" w:line="240" w:lineRule="auto"/>
              <w:ind w:left="142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343A02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A02" w:rsidRPr="00891DBD" w:rsidRDefault="008B341C" w:rsidP="00343A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4</w:t>
            </w:r>
            <w:r w:rsidR="00343A02" w:rsidRPr="00891DBD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A02" w:rsidRPr="00D65BB1" w:rsidRDefault="00343A02" w:rsidP="00343A02">
            <w:pPr>
              <w:tabs>
                <w:tab w:val="left" w:pos="1134"/>
              </w:tabs>
              <w:spacing w:before="150" w:after="15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D65BB1">
              <w:rPr>
                <w:rFonts w:ascii="Times New Roman" w:hAnsi="Times New Roman" w:cs="Times New Roman"/>
                <w:lang w:val="uk-UA"/>
              </w:rPr>
              <w:t>Відповідальність</w:t>
            </w:r>
          </w:p>
          <w:p w:rsidR="00343A02" w:rsidRPr="00D65BB1" w:rsidRDefault="00343A02" w:rsidP="00343A0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A02" w:rsidRPr="00D65BB1" w:rsidRDefault="00343A02" w:rsidP="00343A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65BB1">
              <w:rPr>
                <w:rFonts w:ascii="Times New Roman" w:eastAsia="Times New Roman" w:hAnsi="Times New Roman" w:cs="Times New Roman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43A02" w:rsidRPr="00D65BB1" w:rsidRDefault="00343A02" w:rsidP="00343A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65BB1">
              <w:rPr>
                <w:rFonts w:ascii="Times New Roman" w:eastAsia="Times New Roman" w:hAnsi="Times New Roman" w:cs="Times New Roman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43A02" w:rsidRPr="00D65BB1" w:rsidRDefault="00343A02" w:rsidP="00343A02">
            <w:pPr>
              <w:pStyle w:val="a4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65BB1">
              <w:rPr>
                <w:rFonts w:ascii="Times New Roman" w:eastAsia="Times New Roman" w:hAnsi="Times New Roman" w:cs="Times New Roman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343A02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343A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Професійні знання</w:t>
            </w:r>
          </w:p>
        </w:tc>
      </w:tr>
      <w:tr w:rsidR="00343A02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891DBD" w:rsidRDefault="00343A02" w:rsidP="00343A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91DB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891DBD" w:rsidRDefault="00343A02" w:rsidP="00343A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91DB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0F3714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3714" w:rsidRPr="00B15D37" w:rsidRDefault="000F3714" w:rsidP="000F37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3714" w:rsidRPr="00D42947" w:rsidRDefault="000F3714" w:rsidP="000F371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3714" w:rsidRPr="00D42947" w:rsidRDefault="00D623C0" w:rsidP="000F3714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0F3714" w:rsidRPr="00D42947">
              <w:rPr>
                <w:rFonts w:ascii="Times New Roman" w:eastAsia="Times New Roman" w:hAnsi="Times New Roman" w:cs="Times New Roman"/>
                <w:lang w:val="uk-UA" w:eastAsia="ru-RU"/>
              </w:rPr>
              <w:t>нання:</w:t>
            </w:r>
            <w:r w:rsidR="000F3714" w:rsidRPr="00D42947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6" w:tgtFrame="_blank" w:history="1">
              <w:r w:rsidR="000F3714" w:rsidRPr="00D42947">
                <w:rPr>
                  <w:rFonts w:ascii="Times New Roman" w:eastAsia="Times New Roman" w:hAnsi="Times New Roman" w:cs="Times New Roman"/>
                  <w:lang w:val="uk-UA" w:eastAsia="ru-RU"/>
                </w:rPr>
                <w:t>Конституції України</w:t>
              </w:r>
            </w:hyperlink>
            <w:r w:rsidR="000F3714" w:rsidRPr="00D42947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="000F3714" w:rsidRPr="00D42947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7" w:tgtFrame="_blank" w:history="1">
              <w:r w:rsidR="000F3714" w:rsidRPr="00D42947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="000F3714" w:rsidRPr="00D42947">
              <w:rPr>
                <w:rFonts w:ascii="Times New Roman" w:eastAsia="Times New Roman" w:hAnsi="Times New Roman" w:cs="Times New Roman"/>
                <w:lang w:val="uk-UA" w:eastAsia="ru-RU"/>
              </w:rPr>
              <w:t> «Про державну службу»;</w:t>
            </w:r>
            <w:r w:rsidR="000F3714" w:rsidRPr="00D42947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8" w:tgtFrame="_blank" w:history="1">
              <w:r w:rsidR="000F3714" w:rsidRPr="00D42947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="000F3714" w:rsidRPr="00D42947">
              <w:rPr>
                <w:rFonts w:ascii="Times New Roman" w:eastAsia="Times New Roman" w:hAnsi="Times New Roman" w:cs="Times New Roman"/>
                <w:lang w:val="uk-UA" w:eastAsia="ru-RU"/>
              </w:rPr>
              <w:t> «Про запобігання корупції»</w:t>
            </w:r>
            <w:r w:rsidR="000F37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F3714" w:rsidRPr="00D42947">
              <w:rPr>
                <w:rFonts w:ascii="Times New Roman" w:eastAsia="Times New Roman" w:hAnsi="Times New Roman" w:cs="Times New Roman"/>
                <w:lang w:val="uk-UA" w:eastAsia="ru-RU"/>
              </w:rPr>
              <w:t>та іншого законодавства</w:t>
            </w:r>
          </w:p>
        </w:tc>
      </w:tr>
      <w:tr w:rsidR="000F3714" w:rsidRPr="000F3714" w:rsidTr="00AE0BB2">
        <w:trPr>
          <w:trHeight w:val="2263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F3714" w:rsidRPr="004725DF" w:rsidRDefault="000F3714" w:rsidP="000F37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14" w:rsidRPr="00D42947" w:rsidRDefault="000F3714" w:rsidP="000F3714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 у сфері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14B09" w:rsidRDefault="000F3714" w:rsidP="00414B09">
            <w:pPr>
              <w:spacing w:before="120" w:after="0" w:line="240" w:lineRule="auto"/>
              <w:ind w:left="125" w:right="130" w:hanging="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623C0">
              <w:rPr>
                <w:rFonts w:ascii="Times New Roman" w:hAnsi="Times New Roman" w:cs="Times New Roman"/>
                <w:lang w:val="uk-UA"/>
              </w:rPr>
              <w:t>З</w:t>
            </w:r>
            <w:r w:rsidR="00414B09" w:rsidRPr="00D42947">
              <w:rPr>
                <w:rFonts w:ascii="Times New Roman" w:hAnsi="Times New Roman" w:cs="Times New Roman"/>
                <w:lang w:val="uk-UA"/>
              </w:rPr>
              <w:t>нання:</w:t>
            </w:r>
          </w:p>
          <w:p w:rsidR="00414B09" w:rsidRPr="00D846C8" w:rsidRDefault="00414B09" w:rsidP="00414B09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846C8">
              <w:rPr>
                <w:rFonts w:ascii="Times New Roman" w:hAnsi="Times New Roman" w:cs="Times New Roman"/>
                <w:lang w:val="uk-UA"/>
              </w:rPr>
              <w:t>Кодексу адміністративного судочинства України;</w:t>
            </w:r>
          </w:p>
          <w:p w:rsidR="00414B09" w:rsidRDefault="00414B09" w:rsidP="00414B09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>Закону України «Про судоустрій і статус суддів»;</w:t>
            </w:r>
          </w:p>
          <w:p w:rsidR="00414B09" w:rsidRPr="00D42947" w:rsidRDefault="00414B09" w:rsidP="00414B09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4294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серпня 2019 року № 814, із змін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</w:t>
            </w:r>
            <w:r w:rsidRPr="00D4294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и;</w:t>
            </w:r>
          </w:p>
          <w:p w:rsidR="000F3714" w:rsidRDefault="00414B09" w:rsidP="00414B09">
            <w:pPr>
              <w:spacing w:before="60" w:after="0" w:line="240" w:lineRule="auto"/>
              <w:ind w:left="125" w:right="130"/>
              <w:jc w:val="both"/>
              <w:rPr>
                <w:rFonts w:ascii="HelveticaNeueCyr-Roman" w:hAnsi="HelveticaNeueCyr-Roman"/>
                <w:shd w:val="clear" w:color="auto" w:fill="FFFFFF"/>
                <w:lang w:val="uk-UA"/>
              </w:rPr>
            </w:pP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Правил поведінки працівника суду, затверджен</w:t>
            </w:r>
            <w:r>
              <w:rPr>
                <w:rFonts w:ascii="HelveticaNeueCyr-Roman" w:hAnsi="HelveticaNeueCyr-Roman"/>
                <w:shd w:val="clear" w:color="auto" w:fill="FFFFFF"/>
                <w:lang w:val="uk-UA"/>
              </w:rPr>
              <w:t>их</w:t>
            </w: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 Рішенням Ради суддів України № 72 від 24</w:t>
            </w:r>
            <w:r>
              <w:rPr>
                <w:rFonts w:ascii="HelveticaNeueCyr-Roman" w:hAnsi="HelveticaNeueCyr-Roman"/>
                <w:shd w:val="clear" w:color="auto" w:fill="FFFFFF"/>
                <w:lang w:val="uk-UA"/>
              </w:rPr>
              <w:t xml:space="preserve"> грудня </w:t>
            </w: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2020</w:t>
            </w:r>
            <w:r>
              <w:rPr>
                <w:rFonts w:ascii="HelveticaNeueCyr-Roman" w:hAnsi="HelveticaNeueCyr-Roman"/>
                <w:shd w:val="clear" w:color="auto" w:fill="FFFFFF"/>
                <w:lang w:val="uk-UA"/>
              </w:rPr>
              <w:t xml:space="preserve"> року</w:t>
            </w:r>
          </w:p>
          <w:p w:rsidR="00414B09" w:rsidRPr="00D42947" w:rsidRDefault="00414B09" w:rsidP="00414B09">
            <w:pPr>
              <w:spacing w:before="6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615C1D" w:rsidRPr="006643C6" w:rsidRDefault="00F01B26">
      <w:pPr>
        <w:rPr>
          <w:lang w:val="uk-UA"/>
        </w:rPr>
      </w:pPr>
      <w:bookmarkStart w:id="6" w:name="n767"/>
      <w:bookmarkEnd w:id="6"/>
    </w:p>
    <w:sectPr w:rsidR="00615C1D" w:rsidRPr="006643C6" w:rsidSect="000F3714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D6D"/>
    <w:multiLevelType w:val="hybridMultilevel"/>
    <w:tmpl w:val="B29ED048"/>
    <w:lvl w:ilvl="0" w:tplc="FC9444B8">
      <w:start w:val="6"/>
      <w:numFmt w:val="bullet"/>
      <w:lvlText w:val="-"/>
      <w:lvlJc w:val="left"/>
      <w:pPr>
        <w:ind w:left="7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CF74208E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726B9D"/>
    <w:multiLevelType w:val="hybridMultilevel"/>
    <w:tmpl w:val="1A324B4A"/>
    <w:lvl w:ilvl="0" w:tplc="C1FA14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B4D25"/>
    <w:multiLevelType w:val="hybridMultilevel"/>
    <w:tmpl w:val="5E3E0520"/>
    <w:lvl w:ilvl="0" w:tplc="6B04DFCE">
      <w:start w:val="6"/>
      <w:numFmt w:val="bullet"/>
      <w:lvlText w:val="-"/>
      <w:lvlJc w:val="left"/>
      <w:pPr>
        <w:ind w:left="8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65F1202D"/>
    <w:multiLevelType w:val="hybridMultilevel"/>
    <w:tmpl w:val="E4A29AA2"/>
    <w:lvl w:ilvl="0" w:tplc="84FAD408">
      <w:numFmt w:val="bullet"/>
      <w:lvlText w:val="-"/>
      <w:lvlJc w:val="left"/>
      <w:pPr>
        <w:ind w:left="7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04AC6"/>
    <w:rsid w:val="00006773"/>
    <w:rsid w:val="00047877"/>
    <w:rsid w:val="00074855"/>
    <w:rsid w:val="000B4B9A"/>
    <w:rsid w:val="000B597F"/>
    <w:rsid w:val="000F3714"/>
    <w:rsid w:val="00103313"/>
    <w:rsid w:val="00146C76"/>
    <w:rsid w:val="001745EF"/>
    <w:rsid w:val="001A6A97"/>
    <w:rsid w:val="001C251F"/>
    <w:rsid w:val="0023197A"/>
    <w:rsid w:val="00295EF2"/>
    <w:rsid w:val="002B6D79"/>
    <w:rsid w:val="002E2AC7"/>
    <w:rsid w:val="002F5BF8"/>
    <w:rsid w:val="00312E10"/>
    <w:rsid w:val="00343A02"/>
    <w:rsid w:val="00386EC5"/>
    <w:rsid w:val="003D378C"/>
    <w:rsid w:val="003E0E94"/>
    <w:rsid w:val="003F0F6C"/>
    <w:rsid w:val="00414B09"/>
    <w:rsid w:val="00463FE6"/>
    <w:rsid w:val="004725DF"/>
    <w:rsid w:val="004B62DF"/>
    <w:rsid w:val="0051747D"/>
    <w:rsid w:val="005C2051"/>
    <w:rsid w:val="005E1A5F"/>
    <w:rsid w:val="00621A19"/>
    <w:rsid w:val="00621EF5"/>
    <w:rsid w:val="006643C6"/>
    <w:rsid w:val="00666E72"/>
    <w:rsid w:val="006C0A28"/>
    <w:rsid w:val="00713CD7"/>
    <w:rsid w:val="00764317"/>
    <w:rsid w:val="00776BDE"/>
    <w:rsid w:val="007F1C50"/>
    <w:rsid w:val="008041CE"/>
    <w:rsid w:val="0084762A"/>
    <w:rsid w:val="00876DCF"/>
    <w:rsid w:val="008872FE"/>
    <w:rsid w:val="00891DBD"/>
    <w:rsid w:val="00893059"/>
    <w:rsid w:val="00897B95"/>
    <w:rsid w:val="008B341C"/>
    <w:rsid w:val="008B46CD"/>
    <w:rsid w:val="008B74A3"/>
    <w:rsid w:val="008F22DB"/>
    <w:rsid w:val="009311C9"/>
    <w:rsid w:val="009954AB"/>
    <w:rsid w:val="009B56AC"/>
    <w:rsid w:val="009C0A2B"/>
    <w:rsid w:val="009C1584"/>
    <w:rsid w:val="00A96562"/>
    <w:rsid w:val="00AE0BB2"/>
    <w:rsid w:val="00B12150"/>
    <w:rsid w:val="00B15D37"/>
    <w:rsid w:val="00B63A03"/>
    <w:rsid w:val="00B86DE7"/>
    <w:rsid w:val="00B94A6E"/>
    <w:rsid w:val="00B94E22"/>
    <w:rsid w:val="00BA5FB1"/>
    <w:rsid w:val="00BE4B88"/>
    <w:rsid w:val="00BE6BCA"/>
    <w:rsid w:val="00C415C6"/>
    <w:rsid w:val="00C43484"/>
    <w:rsid w:val="00C46E96"/>
    <w:rsid w:val="00C6204B"/>
    <w:rsid w:val="00CA4583"/>
    <w:rsid w:val="00CB0CDE"/>
    <w:rsid w:val="00CB319B"/>
    <w:rsid w:val="00CC0603"/>
    <w:rsid w:val="00CC2554"/>
    <w:rsid w:val="00CD39CD"/>
    <w:rsid w:val="00CE32C6"/>
    <w:rsid w:val="00D0377C"/>
    <w:rsid w:val="00D337A8"/>
    <w:rsid w:val="00D623C0"/>
    <w:rsid w:val="00D65BB1"/>
    <w:rsid w:val="00DD6047"/>
    <w:rsid w:val="00E7181A"/>
    <w:rsid w:val="00E90DA1"/>
    <w:rsid w:val="00E953DF"/>
    <w:rsid w:val="00EB2375"/>
    <w:rsid w:val="00EB41D3"/>
    <w:rsid w:val="00ED29BA"/>
    <w:rsid w:val="00EE31AF"/>
    <w:rsid w:val="00F01B26"/>
    <w:rsid w:val="00F01ED2"/>
    <w:rsid w:val="00F42528"/>
    <w:rsid w:val="00FA26D2"/>
    <w:rsid w:val="00FB04DC"/>
    <w:rsid w:val="00FC4633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6E0B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F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41C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B3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www.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4</Pages>
  <Words>6257</Words>
  <Characters>3567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Користувач Windows</cp:lastModifiedBy>
  <cp:revision>70</cp:revision>
  <cp:lastPrinted>2021-04-09T13:03:00Z</cp:lastPrinted>
  <dcterms:created xsi:type="dcterms:W3CDTF">2021-03-05T09:37:00Z</dcterms:created>
  <dcterms:modified xsi:type="dcterms:W3CDTF">2021-09-27T08:22:00Z</dcterms:modified>
</cp:coreProperties>
</file>