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B4" w:rsidRPr="004F73FB" w:rsidRDefault="003872C9" w:rsidP="0085672E">
      <w:pPr>
        <w:spacing w:after="120" w:line="240" w:lineRule="auto"/>
        <w:ind w:left="6663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4F73FB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3872C9" w:rsidRPr="004F73FB" w:rsidRDefault="0085672E" w:rsidP="0085672E">
      <w:pPr>
        <w:spacing w:after="0" w:line="240" w:lineRule="auto"/>
        <w:ind w:left="6663"/>
        <w:rPr>
          <w:rFonts w:ascii="Times New Roman" w:hAnsi="Times New Roman"/>
          <w:sz w:val="24"/>
          <w:szCs w:val="24"/>
          <w:lang w:val="uk-UA"/>
        </w:rPr>
      </w:pPr>
      <w:r w:rsidRPr="004F73FB">
        <w:rPr>
          <w:rFonts w:ascii="Times New Roman" w:hAnsi="Times New Roman"/>
          <w:sz w:val="24"/>
          <w:szCs w:val="24"/>
          <w:lang w:val="uk-UA"/>
        </w:rPr>
        <w:t>Н</w:t>
      </w:r>
      <w:r w:rsidR="003872C9" w:rsidRPr="004F73FB">
        <w:rPr>
          <w:rFonts w:ascii="Times New Roman" w:hAnsi="Times New Roman"/>
          <w:sz w:val="24"/>
          <w:szCs w:val="24"/>
          <w:lang w:val="uk-UA"/>
        </w:rPr>
        <w:t xml:space="preserve">аказ </w:t>
      </w:r>
      <w:r w:rsidR="00682B2E">
        <w:rPr>
          <w:rFonts w:ascii="Times New Roman" w:hAnsi="Times New Roman"/>
          <w:sz w:val="24"/>
          <w:szCs w:val="24"/>
          <w:lang w:val="uk-UA"/>
        </w:rPr>
        <w:t>голови</w:t>
      </w:r>
    </w:p>
    <w:p w:rsidR="0085672E" w:rsidRPr="004F73FB" w:rsidRDefault="00212C10" w:rsidP="0085672E">
      <w:pPr>
        <w:spacing w:after="0" w:line="240" w:lineRule="auto"/>
        <w:ind w:left="6663"/>
        <w:rPr>
          <w:rFonts w:ascii="Times New Roman" w:hAnsi="Times New Roman"/>
          <w:sz w:val="24"/>
          <w:szCs w:val="24"/>
          <w:lang w:val="uk-UA"/>
        </w:rPr>
      </w:pPr>
      <w:r w:rsidRPr="004F73FB">
        <w:rPr>
          <w:rFonts w:ascii="Times New Roman" w:hAnsi="Times New Roman"/>
          <w:sz w:val="24"/>
          <w:szCs w:val="24"/>
          <w:lang w:val="uk-UA"/>
        </w:rPr>
        <w:t>Восьмого</w:t>
      </w:r>
      <w:r w:rsidR="0085672E" w:rsidRPr="004F73FB">
        <w:rPr>
          <w:rFonts w:ascii="Times New Roman" w:hAnsi="Times New Roman"/>
          <w:sz w:val="24"/>
          <w:szCs w:val="24"/>
          <w:lang w:val="uk-UA"/>
        </w:rPr>
        <w:t xml:space="preserve"> апеляційного</w:t>
      </w:r>
    </w:p>
    <w:p w:rsidR="0085672E" w:rsidRPr="004F73FB" w:rsidRDefault="003872C9" w:rsidP="0085672E">
      <w:pPr>
        <w:spacing w:after="0" w:line="240" w:lineRule="auto"/>
        <w:ind w:left="6663"/>
        <w:rPr>
          <w:rFonts w:ascii="Times New Roman" w:hAnsi="Times New Roman"/>
          <w:sz w:val="24"/>
          <w:szCs w:val="24"/>
          <w:lang w:val="uk-UA"/>
        </w:rPr>
      </w:pPr>
      <w:r w:rsidRPr="004F73FB">
        <w:rPr>
          <w:rFonts w:ascii="Times New Roman" w:hAnsi="Times New Roman"/>
          <w:sz w:val="24"/>
          <w:szCs w:val="24"/>
          <w:lang w:val="uk-UA"/>
        </w:rPr>
        <w:t>адміністративного суду</w:t>
      </w:r>
    </w:p>
    <w:p w:rsidR="00943061" w:rsidRPr="004F73FB" w:rsidRDefault="00E8681B" w:rsidP="0085672E">
      <w:pPr>
        <w:spacing w:after="0" w:line="240" w:lineRule="auto"/>
        <w:ind w:left="6663"/>
        <w:rPr>
          <w:rFonts w:ascii="Times New Roman" w:hAnsi="Times New Roman"/>
          <w:sz w:val="24"/>
          <w:szCs w:val="24"/>
          <w:lang w:val="uk-UA"/>
        </w:rPr>
      </w:pPr>
      <w:r w:rsidRPr="004F73FB">
        <w:rPr>
          <w:rFonts w:ascii="Times New Roman" w:hAnsi="Times New Roman"/>
          <w:sz w:val="24"/>
          <w:szCs w:val="24"/>
          <w:lang w:val="uk-UA"/>
        </w:rPr>
        <w:t>від</w:t>
      </w:r>
      <w:r w:rsidR="0085672E" w:rsidRPr="004F73F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83D30">
        <w:rPr>
          <w:rFonts w:ascii="Times New Roman" w:hAnsi="Times New Roman"/>
          <w:sz w:val="24"/>
          <w:szCs w:val="24"/>
          <w:lang w:val="uk-UA"/>
        </w:rPr>
        <w:t>28.04.2020</w:t>
      </w:r>
      <w:r w:rsidR="0085672E" w:rsidRPr="004F73FB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383D30">
        <w:rPr>
          <w:rFonts w:ascii="Times New Roman" w:hAnsi="Times New Roman"/>
          <w:sz w:val="24"/>
          <w:szCs w:val="24"/>
          <w:lang w:val="uk-UA"/>
        </w:rPr>
        <w:t>37</w:t>
      </w:r>
    </w:p>
    <w:p w:rsidR="00A069B4" w:rsidRPr="004F73FB" w:rsidRDefault="003872C9" w:rsidP="0085672E">
      <w:pPr>
        <w:pStyle w:val="a3"/>
        <w:spacing w:before="600" w:beforeAutospacing="0" w:after="120" w:afterAutospacing="0"/>
        <w:jc w:val="center"/>
        <w:rPr>
          <w:rStyle w:val="textheader"/>
          <w:b/>
          <w:lang w:val="uk-UA"/>
        </w:rPr>
      </w:pPr>
      <w:r w:rsidRPr="004F73FB">
        <w:rPr>
          <w:rStyle w:val="textheader"/>
          <w:b/>
          <w:lang w:val="uk-UA"/>
        </w:rPr>
        <w:t>ІНСТРУКЦІЯ</w:t>
      </w:r>
    </w:p>
    <w:p w:rsidR="00810D34" w:rsidRPr="004F73FB" w:rsidRDefault="006124CD" w:rsidP="00DD3106">
      <w:pPr>
        <w:pStyle w:val="a3"/>
        <w:spacing w:before="0" w:beforeAutospacing="0" w:after="0" w:afterAutospacing="0"/>
        <w:jc w:val="center"/>
        <w:rPr>
          <w:rStyle w:val="textheader"/>
          <w:b/>
          <w:lang w:val="uk-UA"/>
        </w:rPr>
      </w:pPr>
      <w:r w:rsidRPr="004F73FB">
        <w:rPr>
          <w:rStyle w:val="textheader"/>
          <w:b/>
          <w:lang w:val="uk-UA"/>
        </w:rPr>
        <w:t>З ОХОРОНИ ПРАЦІ</w:t>
      </w:r>
      <w:r w:rsidR="00CE57BC" w:rsidRPr="004F73FB">
        <w:rPr>
          <w:rStyle w:val="textheader"/>
          <w:b/>
          <w:lang w:val="uk-UA"/>
        </w:rPr>
        <w:t xml:space="preserve"> ТА ТЕХНІКИ БЕЗПЕКИ </w:t>
      </w:r>
    </w:p>
    <w:p w:rsidR="00810D34" w:rsidRPr="004F73FB" w:rsidRDefault="00CE57BC" w:rsidP="00DD3106">
      <w:pPr>
        <w:pStyle w:val="a3"/>
        <w:spacing w:before="0" w:beforeAutospacing="0" w:after="0" w:afterAutospacing="0"/>
        <w:jc w:val="center"/>
        <w:rPr>
          <w:rStyle w:val="textheader"/>
          <w:b/>
          <w:lang w:val="uk-UA"/>
        </w:rPr>
      </w:pPr>
      <w:r w:rsidRPr="004F73FB">
        <w:rPr>
          <w:rStyle w:val="textheader"/>
          <w:b/>
          <w:lang w:val="uk-UA"/>
        </w:rPr>
        <w:t>ПІД ЧАС РОБОТИ З ПЕРСОНАЛЬНИМ КОМП</w:t>
      </w:r>
      <w:r w:rsidRPr="004F73FB">
        <w:rPr>
          <w:rStyle w:val="textheader"/>
          <w:b/>
        </w:rPr>
        <w:t>’</w:t>
      </w:r>
      <w:r w:rsidR="004F73FB">
        <w:rPr>
          <w:rStyle w:val="textheader"/>
          <w:b/>
          <w:lang w:val="uk-UA"/>
        </w:rPr>
        <w:t>ЮТЕРОМ</w:t>
      </w:r>
    </w:p>
    <w:p w:rsidR="00810D34" w:rsidRPr="004F73FB" w:rsidRDefault="00CE57BC" w:rsidP="00DD3106">
      <w:pPr>
        <w:pStyle w:val="a3"/>
        <w:spacing w:before="0" w:beforeAutospacing="0" w:after="0" w:afterAutospacing="0"/>
        <w:jc w:val="center"/>
        <w:rPr>
          <w:rStyle w:val="textheader"/>
          <w:b/>
          <w:lang w:val="uk-UA"/>
        </w:rPr>
      </w:pPr>
      <w:r w:rsidRPr="004F73FB">
        <w:rPr>
          <w:rStyle w:val="textheader"/>
          <w:b/>
          <w:lang w:val="uk-UA"/>
        </w:rPr>
        <w:t xml:space="preserve">ТА КОПІЮВАЛЬНИМИ АПАРАТАМИ </w:t>
      </w:r>
    </w:p>
    <w:p w:rsidR="003872C9" w:rsidRPr="004F73FB" w:rsidRDefault="006124CD" w:rsidP="00DD3106">
      <w:pPr>
        <w:pStyle w:val="a3"/>
        <w:spacing w:before="0" w:beforeAutospacing="0" w:after="0" w:afterAutospacing="0"/>
        <w:jc w:val="center"/>
        <w:rPr>
          <w:rStyle w:val="textheader"/>
          <w:b/>
          <w:lang w:val="uk-UA"/>
        </w:rPr>
      </w:pPr>
      <w:r w:rsidRPr="004F73FB">
        <w:rPr>
          <w:rStyle w:val="textheader"/>
          <w:b/>
          <w:lang w:val="uk-UA"/>
        </w:rPr>
        <w:t>У ВОСЬМОМУ АПЕЛЯЦІЙНОМУ АДМІНІСТРАТИВНОМУ СУДІ</w:t>
      </w:r>
    </w:p>
    <w:p w:rsidR="001F09EA" w:rsidRPr="004F73FB" w:rsidRDefault="001F09EA" w:rsidP="004F73FB">
      <w:pPr>
        <w:pStyle w:val="a3"/>
        <w:spacing w:before="240" w:beforeAutospacing="0" w:after="120" w:afterAutospacing="0"/>
        <w:jc w:val="center"/>
        <w:rPr>
          <w:b/>
          <w:lang w:val="uk-UA"/>
        </w:rPr>
      </w:pPr>
      <w:r w:rsidRPr="004F73FB">
        <w:rPr>
          <w:b/>
          <w:lang w:val="uk-UA"/>
        </w:rPr>
        <w:t>1. Загальні положення</w:t>
      </w:r>
    </w:p>
    <w:p w:rsidR="00943061" w:rsidRPr="004F73FB" w:rsidRDefault="001F09EA" w:rsidP="004F73FB">
      <w:pPr>
        <w:pStyle w:val="a3"/>
        <w:tabs>
          <w:tab w:val="left" w:pos="993"/>
        </w:tabs>
        <w:spacing w:before="240" w:beforeAutospacing="0" w:after="0" w:afterAutospacing="0"/>
        <w:ind w:firstLine="567"/>
        <w:jc w:val="both"/>
        <w:rPr>
          <w:lang w:val="uk-UA"/>
        </w:rPr>
      </w:pPr>
      <w:r w:rsidRPr="004F73FB">
        <w:rPr>
          <w:lang w:val="uk-UA"/>
        </w:rPr>
        <w:t>1.</w:t>
      </w:r>
      <w:r w:rsidR="004F73FB">
        <w:rPr>
          <w:lang w:val="uk-UA"/>
        </w:rPr>
        <w:t>1.</w:t>
      </w:r>
      <w:r w:rsidRPr="004F73FB">
        <w:rPr>
          <w:lang w:val="uk-UA"/>
        </w:rPr>
        <w:tab/>
      </w:r>
      <w:r w:rsidR="003872C9" w:rsidRPr="004F73FB">
        <w:rPr>
          <w:lang w:val="uk-UA"/>
        </w:rPr>
        <w:t xml:space="preserve">Інструкція </w:t>
      </w:r>
      <w:r w:rsidR="00943061" w:rsidRPr="004F73FB">
        <w:rPr>
          <w:lang w:val="uk-UA"/>
        </w:rPr>
        <w:t xml:space="preserve">з охорони праці </w:t>
      </w:r>
      <w:r w:rsidR="00CE57BC" w:rsidRPr="004F73FB">
        <w:rPr>
          <w:lang w:val="uk-UA"/>
        </w:rPr>
        <w:t xml:space="preserve">та техніки безпеки під час роботи з персональним комп’ютером та копіювальними апаратами </w:t>
      </w:r>
      <w:r w:rsidR="00943061" w:rsidRPr="004F73FB">
        <w:rPr>
          <w:lang w:val="uk-UA"/>
        </w:rPr>
        <w:t xml:space="preserve">у Восьмому апеляційному адміністративному суді (далі </w:t>
      </w:r>
      <w:r w:rsidR="005D22E0" w:rsidRPr="004F73FB">
        <w:rPr>
          <w:lang w:val="uk-UA"/>
        </w:rPr>
        <w:t>–</w:t>
      </w:r>
      <w:r w:rsidR="00943061" w:rsidRPr="004F73FB">
        <w:rPr>
          <w:lang w:val="uk-UA"/>
        </w:rPr>
        <w:t xml:space="preserve"> Інструкція) </w:t>
      </w:r>
      <w:r w:rsidR="00FB390A" w:rsidRPr="004F73FB">
        <w:rPr>
          <w:lang w:val="uk-UA"/>
        </w:rPr>
        <w:t xml:space="preserve">розроблена </w:t>
      </w:r>
      <w:r w:rsidR="003872C9" w:rsidRPr="004F73FB">
        <w:rPr>
          <w:lang w:val="uk-UA"/>
        </w:rPr>
        <w:t xml:space="preserve">відповідно до </w:t>
      </w:r>
      <w:r w:rsidR="00FE2FE1" w:rsidRPr="004F73FB">
        <w:rPr>
          <w:lang w:val="uk-UA"/>
        </w:rPr>
        <w:t xml:space="preserve">вимог Закону України «Про охорону праці», Кодексу цивільного захисту України, </w:t>
      </w:r>
      <w:r w:rsidR="000A6DEA" w:rsidRPr="004F73FB">
        <w:rPr>
          <w:lang w:val="uk-UA"/>
        </w:rPr>
        <w:t>Положення про розробку інструкцій з охорони праці, затвердженого наказом Державного комітету України з нагляду за о</w:t>
      </w:r>
      <w:r w:rsidR="00943061" w:rsidRPr="004F73FB">
        <w:rPr>
          <w:lang w:val="uk-UA"/>
        </w:rPr>
        <w:t xml:space="preserve">хороною праці від 29 січня 1998 </w:t>
      </w:r>
      <w:r w:rsidR="000A6DEA" w:rsidRPr="004F73FB">
        <w:rPr>
          <w:lang w:val="uk-UA"/>
        </w:rPr>
        <w:t>року №</w:t>
      </w:r>
      <w:r w:rsidR="00943061" w:rsidRPr="004F73FB">
        <w:rPr>
          <w:lang w:val="uk-UA"/>
        </w:rPr>
        <w:t xml:space="preserve"> </w:t>
      </w:r>
      <w:r w:rsidR="000A6DEA" w:rsidRPr="004F73FB">
        <w:rPr>
          <w:lang w:val="uk-UA"/>
        </w:rPr>
        <w:t>9</w:t>
      </w:r>
      <w:r w:rsidR="005D22E0" w:rsidRPr="004F73FB">
        <w:rPr>
          <w:lang w:val="uk-UA"/>
        </w:rPr>
        <w:t xml:space="preserve"> </w:t>
      </w:r>
      <w:r w:rsidR="000A6DEA" w:rsidRPr="004F73FB">
        <w:rPr>
          <w:lang w:val="uk-UA"/>
        </w:rPr>
        <w:t>і</w:t>
      </w:r>
      <w:r w:rsidR="002B4CF2" w:rsidRPr="004F73FB">
        <w:rPr>
          <w:lang w:val="uk-UA"/>
        </w:rPr>
        <w:t>з</w:t>
      </w:r>
      <w:r w:rsidR="000A6DEA" w:rsidRPr="004F73FB">
        <w:rPr>
          <w:lang w:val="uk-UA"/>
        </w:rPr>
        <w:t xml:space="preserve"> змінами</w:t>
      </w:r>
      <w:r w:rsidR="00CE57BC" w:rsidRPr="004F73FB">
        <w:rPr>
          <w:lang w:val="uk-UA"/>
        </w:rPr>
        <w:t>, Вимог щодо безпеки та захисту здоров’я працівників під час роботи з екранними пристроями, затверджени</w:t>
      </w:r>
      <w:r w:rsidR="00D71CC3" w:rsidRPr="004F73FB">
        <w:rPr>
          <w:lang w:val="uk-UA"/>
        </w:rPr>
        <w:t>х</w:t>
      </w:r>
      <w:r w:rsidR="00CE57BC" w:rsidRPr="004F73FB">
        <w:rPr>
          <w:lang w:val="uk-UA"/>
        </w:rPr>
        <w:t xml:space="preserve"> </w:t>
      </w:r>
      <w:r w:rsidR="00D71CC3" w:rsidRPr="004F73FB">
        <w:rPr>
          <w:lang w:val="uk-UA"/>
        </w:rPr>
        <w:t>н</w:t>
      </w:r>
      <w:r w:rsidR="00CE57BC" w:rsidRPr="004F73FB">
        <w:rPr>
          <w:lang w:val="uk-UA"/>
        </w:rPr>
        <w:t>аказом від 14</w:t>
      </w:r>
      <w:r w:rsidR="00D71CC3" w:rsidRPr="004F73FB">
        <w:rPr>
          <w:lang w:val="uk-UA"/>
        </w:rPr>
        <w:t xml:space="preserve"> лютого </w:t>
      </w:r>
      <w:r w:rsidR="00CE57BC" w:rsidRPr="004F73FB">
        <w:rPr>
          <w:lang w:val="uk-UA"/>
        </w:rPr>
        <w:t>2018 року</w:t>
      </w:r>
      <w:r w:rsidR="00D71CC3" w:rsidRPr="004F73FB">
        <w:rPr>
          <w:lang w:val="uk-UA"/>
        </w:rPr>
        <w:t xml:space="preserve"> № 207 </w:t>
      </w:r>
      <w:r w:rsidR="00CE57BC" w:rsidRPr="004F73FB">
        <w:rPr>
          <w:lang w:val="uk-UA"/>
        </w:rPr>
        <w:t>Міністерства соціальної політики України</w:t>
      </w:r>
      <w:r w:rsidR="00943061" w:rsidRPr="004F73FB">
        <w:rPr>
          <w:lang w:val="uk-UA"/>
        </w:rPr>
        <w:t>.</w:t>
      </w:r>
    </w:p>
    <w:p w:rsidR="00E17CA5" w:rsidRPr="004F73FB" w:rsidRDefault="004F73FB" w:rsidP="004F73FB">
      <w:pPr>
        <w:pStyle w:val="a3"/>
        <w:tabs>
          <w:tab w:val="left" w:pos="993"/>
        </w:tabs>
        <w:spacing w:before="12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1.</w:t>
      </w:r>
      <w:r w:rsidR="001F09EA" w:rsidRPr="004F73FB">
        <w:rPr>
          <w:lang w:val="uk-UA"/>
        </w:rPr>
        <w:t>2.</w:t>
      </w:r>
      <w:r w:rsidR="001F09EA" w:rsidRPr="004F73FB">
        <w:rPr>
          <w:lang w:val="uk-UA"/>
        </w:rPr>
        <w:tab/>
      </w:r>
      <w:r w:rsidR="004C1E32" w:rsidRPr="004F73FB">
        <w:rPr>
          <w:lang w:val="uk-UA"/>
        </w:rPr>
        <w:t>Ця Інструкція встановлює основні вимоги щодо забезпечення охорони праці</w:t>
      </w:r>
      <w:r w:rsidR="00954F1A" w:rsidRPr="004F73FB">
        <w:rPr>
          <w:lang w:val="uk-UA"/>
        </w:rPr>
        <w:t>, техніки безпеки під час роботи з персональним комп’</w:t>
      </w:r>
      <w:r w:rsidR="009B7109" w:rsidRPr="004F73FB">
        <w:rPr>
          <w:lang w:val="uk-UA"/>
        </w:rPr>
        <w:t>ютером, моноблоком (екранними пристроями) та копіювальними апаратами</w:t>
      </w:r>
      <w:r w:rsidR="004C1E32" w:rsidRPr="004F73FB">
        <w:rPr>
          <w:lang w:val="uk-UA"/>
        </w:rPr>
        <w:t xml:space="preserve"> у Восьмому апеляційному </w:t>
      </w:r>
      <w:r w:rsidR="000255D3" w:rsidRPr="004F73FB">
        <w:rPr>
          <w:lang w:val="uk-UA"/>
        </w:rPr>
        <w:t>адміністративному суді (далі – с</w:t>
      </w:r>
      <w:r w:rsidR="00FB390A" w:rsidRPr="004F73FB">
        <w:rPr>
          <w:lang w:val="uk-UA"/>
        </w:rPr>
        <w:t xml:space="preserve">уд) </w:t>
      </w:r>
      <w:r w:rsidR="004C1E32" w:rsidRPr="004F73FB">
        <w:rPr>
          <w:lang w:val="uk-UA"/>
        </w:rPr>
        <w:t>т</w:t>
      </w:r>
      <w:r w:rsidR="00200304" w:rsidRPr="004F73FB">
        <w:rPr>
          <w:lang w:val="uk-UA"/>
        </w:rPr>
        <w:t>а є обов’язковою для виконання у</w:t>
      </w:r>
      <w:r w:rsidR="004C1E32" w:rsidRPr="004F73FB">
        <w:rPr>
          <w:lang w:val="uk-UA"/>
        </w:rPr>
        <w:t>сіма працівниками суду.</w:t>
      </w:r>
    </w:p>
    <w:p w:rsidR="001F09EA" w:rsidRPr="00682B2E" w:rsidRDefault="00682B2E" w:rsidP="004F73FB">
      <w:pPr>
        <w:pStyle w:val="a3"/>
        <w:tabs>
          <w:tab w:val="left" w:pos="993"/>
        </w:tabs>
        <w:spacing w:before="120" w:beforeAutospacing="0" w:after="0" w:afterAutospacing="0"/>
        <w:ind w:firstLine="567"/>
        <w:jc w:val="both"/>
        <w:rPr>
          <w:lang w:val="uk-UA"/>
        </w:rPr>
      </w:pPr>
      <w:r w:rsidRPr="00682B2E">
        <w:rPr>
          <w:lang w:val="uk-UA"/>
        </w:rPr>
        <w:t>1.3</w:t>
      </w:r>
      <w:r w:rsidR="001F09EA" w:rsidRPr="00682B2E">
        <w:rPr>
          <w:lang w:val="uk-UA"/>
        </w:rPr>
        <w:t>.</w:t>
      </w:r>
      <w:r w:rsidR="001F09EA" w:rsidRPr="00682B2E">
        <w:rPr>
          <w:lang w:val="uk-UA"/>
        </w:rPr>
        <w:tab/>
        <w:t xml:space="preserve">Працівники суду під час роботи </w:t>
      </w:r>
      <w:r w:rsidRPr="00682B2E">
        <w:rPr>
          <w:lang w:val="uk-UA"/>
        </w:rPr>
        <w:t xml:space="preserve">з персональним комп’ютером, моноблоком (екранними пристроями) та копіювальними апаратами </w:t>
      </w:r>
      <w:r w:rsidR="001F09EA" w:rsidRPr="00682B2E">
        <w:rPr>
          <w:lang w:val="uk-UA"/>
        </w:rPr>
        <w:t>повинні дотримуватися вимог цієї Інструкції.</w:t>
      </w:r>
    </w:p>
    <w:p w:rsidR="002A5401" w:rsidRPr="004F73FB" w:rsidRDefault="00682B2E" w:rsidP="004F73FB">
      <w:pPr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1.4</w:t>
      </w:r>
      <w:r w:rsidR="001F09EA" w:rsidRPr="004F73FB">
        <w:rPr>
          <w:rFonts w:ascii="Times New Roman" w:hAnsi="Times New Roman"/>
          <w:sz w:val="24"/>
          <w:szCs w:val="24"/>
          <w:lang w:val="uk-UA"/>
        </w:rPr>
        <w:t>.</w:t>
      </w:r>
      <w:r w:rsidR="001F09EA" w:rsidRPr="004F73FB">
        <w:rPr>
          <w:rFonts w:ascii="Times New Roman" w:hAnsi="Times New Roman"/>
          <w:sz w:val="24"/>
          <w:szCs w:val="24"/>
          <w:lang w:val="uk-UA"/>
        </w:rPr>
        <w:tab/>
        <w:t>За невиконання цієї Інструкції працівник суду несе відповідальність згідно з чинним законодавством.</w:t>
      </w:r>
    </w:p>
    <w:p w:rsidR="002A5401" w:rsidRPr="004F73FB" w:rsidRDefault="00682B2E" w:rsidP="004F73FB">
      <w:pPr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>1.5</w:t>
      </w:r>
      <w:r w:rsidR="002A5401" w:rsidRPr="004F73FB">
        <w:rPr>
          <w:rFonts w:ascii="Times New Roman" w:hAnsi="Times New Roman"/>
          <w:sz w:val="24"/>
          <w:szCs w:val="24"/>
          <w:lang w:val="uk-UA"/>
        </w:rPr>
        <w:t>.</w:t>
      </w:r>
      <w:r w:rsidR="002A5401" w:rsidRPr="004F73FB">
        <w:rPr>
          <w:rFonts w:ascii="Times New Roman" w:hAnsi="Times New Roman"/>
          <w:sz w:val="24"/>
          <w:szCs w:val="24"/>
          <w:lang w:val="uk-UA"/>
        </w:rPr>
        <w:tab/>
        <w:t>Рез</w:t>
      </w:r>
      <w:r w:rsidR="004F73FB">
        <w:rPr>
          <w:rFonts w:ascii="Times New Roman" w:hAnsi="Times New Roman"/>
          <w:sz w:val="24"/>
          <w:szCs w:val="24"/>
          <w:lang w:val="uk-UA"/>
        </w:rPr>
        <w:t>ультати інструктажу заносять у Ж</w:t>
      </w:r>
      <w:r w:rsidR="002A5401" w:rsidRPr="004F73FB">
        <w:rPr>
          <w:rFonts w:ascii="Times New Roman" w:hAnsi="Times New Roman"/>
          <w:sz w:val="24"/>
          <w:szCs w:val="24"/>
          <w:lang w:val="uk-UA"/>
        </w:rPr>
        <w:t>урнал реєстрації інструктажів з питань охорони праці</w:t>
      </w:r>
      <w:r w:rsidR="004F73FB">
        <w:rPr>
          <w:rFonts w:ascii="Times New Roman" w:hAnsi="Times New Roman"/>
          <w:sz w:val="24"/>
          <w:szCs w:val="24"/>
          <w:lang w:val="uk-UA"/>
        </w:rPr>
        <w:t xml:space="preserve"> та пожежної безпеки</w:t>
      </w:r>
      <w:r w:rsidR="00724E71" w:rsidRPr="004F73FB">
        <w:rPr>
          <w:rFonts w:ascii="Times New Roman" w:hAnsi="Times New Roman"/>
          <w:sz w:val="24"/>
          <w:szCs w:val="24"/>
          <w:lang w:val="uk-UA"/>
        </w:rPr>
        <w:t xml:space="preserve">, що включає інструктаж з техніки безпеки </w:t>
      </w:r>
      <w:r w:rsidR="009B7109" w:rsidRPr="004F73FB">
        <w:rPr>
          <w:rFonts w:ascii="Times New Roman" w:hAnsi="Times New Roman"/>
          <w:sz w:val="24"/>
          <w:szCs w:val="24"/>
          <w:lang w:val="uk-UA"/>
        </w:rPr>
        <w:t>на робочому місці</w:t>
      </w:r>
      <w:r w:rsidR="002A5401" w:rsidRPr="004F73FB">
        <w:rPr>
          <w:rFonts w:ascii="Times New Roman" w:hAnsi="Times New Roman"/>
          <w:sz w:val="24"/>
          <w:szCs w:val="24"/>
          <w:lang w:val="uk-UA"/>
        </w:rPr>
        <w:t xml:space="preserve">. У журналі після проходження інструктажу повинен бути підпис </w:t>
      </w:r>
      <w:r w:rsidR="009B7109" w:rsidRPr="004F73FB">
        <w:rPr>
          <w:rFonts w:ascii="Times New Roman" w:hAnsi="Times New Roman"/>
          <w:sz w:val="24"/>
          <w:szCs w:val="24"/>
          <w:lang w:val="uk-UA"/>
        </w:rPr>
        <w:t>працівника служби охорони праці суду та</w:t>
      </w:r>
      <w:r w:rsidR="002A5401" w:rsidRPr="004F73FB">
        <w:rPr>
          <w:rFonts w:ascii="Times New Roman" w:hAnsi="Times New Roman"/>
          <w:sz w:val="24"/>
          <w:szCs w:val="24"/>
          <w:lang w:val="uk-UA"/>
        </w:rPr>
        <w:t xml:space="preserve"> особи, яку інструктують.</w:t>
      </w:r>
    </w:p>
    <w:p w:rsidR="006C3EB1" w:rsidRPr="004F73FB" w:rsidRDefault="001F09EA" w:rsidP="004F73FB">
      <w:pPr>
        <w:shd w:val="clear" w:color="auto" w:fill="FFFFFF"/>
        <w:tabs>
          <w:tab w:val="left" w:pos="851"/>
        </w:tabs>
        <w:spacing w:before="240" w:after="12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F73FB">
        <w:rPr>
          <w:rFonts w:ascii="Times New Roman" w:hAnsi="Times New Roman"/>
          <w:b/>
          <w:sz w:val="24"/>
          <w:szCs w:val="24"/>
          <w:lang w:val="uk-UA"/>
        </w:rPr>
        <w:t>2</w:t>
      </w:r>
      <w:r w:rsidR="006329D0" w:rsidRPr="004F73FB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E17CA5" w:rsidRPr="004F73FB">
        <w:rPr>
          <w:rFonts w:ascii="Times New Roman" w:hAnsi="Times New Roman"/>
          <w:b/>
          <w:sz w:val="24"/>
          <w:szCs w:val="24"/>
          <w:lang w:val="uk-UA"/>
        </w:rPr>
        <w:t>Техніка безпеки під час роботи з персональним комп’ютером, моноблоком (екранними пристроями)</w:t>
      </w:r>
    </w:p>
    <w:p w:rsidR="006329D0" w:rsidRPr="004F73FB" w:rsidRDefault="001F09EA" w:rsidP="004F73FB">
      <w:pPr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F73FB">
        <w:rPr>
          <w:rFonts w:ascii="Times New Roman" w:hAnsi="Times New Roman"/>
          <w:sz w:val="24"/>
          <w:szCs w:val="24"/>
          <w:lang w:val="uk-UA" w:eastAsia="ru-RU"/>
        </w:rPr>
        <w:t>2.</w:t>
      </w:r>
      <w:r w:rsidR="00B71050" w:rsidRPr="004F73FB">
        <w:rPr>
          <w:rFonts w:ascii="Times New Roman" w:hAnsi="Times New Roman"/>
          <w:sz w:val="24"/>
          <w:szCs w:val="24"/>
          <w:lang w:val="uk-UA" w:eastAsia="ru-RU"/>
        </w:rPr>
        <w:t>1</w:t>
      </w:r>
      <w:r w:rsidR="00460F5C" w:rsidRPr="004F73FB">
        <w:rPr>
          <w:rFonts w:ascii="Times New Roman" w:hAnsi="Times New Roman"/>
          <w:sz w:val="24"/>
          <w:szCs w:val="24"/>
          <w:lang w:val="uk-UA" w:eastAsia="ru-RU"/>
        </w:rPr>
        <w:t>.</w:t>
      </w:r>
      <w:r w:rsidR="00460F5C" w:rsidRPr="004F73FB">
        <w:rPr>
          <w:rFonts w:ascii="Times New Roman" w:hAnsi="Times New Roman"/>
          <w:sz w:val="24"/>
          <w:szCs w:val="24"/>
          <w:lang w:val="uk-UA" w:eastAsia="ru-RU"/>
        </w:rPr>
        <w:tab/>
      </w:r>
      <w:r w:rsidR="006329D0" w:rsidRPr="004F73FB">
        <w:rPr>
          <w:rFonts w:ascii="Times New Roman" w:hAnsi="Times New Roman"/>
          <w:sz w:val="24"/>
          <w:szCs w:val="24"/>
          <w:lang w:val="uk-UA" w:eastAsia="ru-RU"/>
        </w:rPr>
        <w:t xml:space="preserve">Основні вимоги техніки безпеки до користувачів </w:t>
      </w:r>
      <w:r w:rsidR="00B71050" w:rsidRPr="004F73FB">
        <w:rPr>
          <w:rFonts w:ascii="Times New Roman" w:hAnsi="Times New Roman"/>
          <w:sz w:val="24"/>
          <w:szCs w:val="24"/>
          <w:lang w:val="uk-UA" w:eastAsia="ru-RU"/>
        </w:rPr>
        <w:t>персональн</w:t>
      </w:r>
      <w:r w:rsidR="000D0E80" w:rsidRPr="004F73FB">
        <w:rPr>
          <w:rFonts w:ascii="Times New Roman" w:hAnsi="Times New Roman"/>
          <w:sz w:val="24"/>
          <w:szCs w:val="24"/>
          <w:lang w:val="uk-UA" w:eastAsia="ru-RU"/>
        </w:rPr>
        <w:t>им</w:t>
      </w:r>
      <w:r w:rsidR="00B71050" w:rsidRPr="004F73FB">
        <w:rPr>
          <w:rFonts w:ascii="Times New Roman" w:hAnsi="Times New Roman"/>
          <w:sz w:val="24"/>
          <w:szCs w:val="24"/>
          <w:lang w:val="uk-UA" w:eastAsia="ru-RU"/>
        </w:rPr>
        <w:t xml:space="preserve"> комп’ютер</w:t>
      </w:r>
      <w:r w:rsidR="000D0E80" w:rsidRPr="004F73FB">
        <w:rPr>
          <w:rFonts w:ascii="Times New Roman" w:hAnsi="Times New Roman"/>
          <w:sz w:val="24"/>
          <w:szCs w:val="24"/>
          <w:lang w:val="uk-UA" w:eastAsia="ru-RU"/>
        </w:rPr>
        <w:t>ом</w:t>
      </w:r>
      <w:r w:rsidR="00B71050" w:rsidRPr="004F73FB">
        <w:rPr>
          <w:rFonts w:ascii="Times New Roman" w:hAnsi="Times New Roman"/>
          <w:sz w:val="24"/>
          <w:szCs w:val="24"/>
          <w:lang w:val="uk-UA" w:eastAsia="ru-RU"/>
        </w:rPr>
        <w:t>, моноблок</w:t>
      </w:r>
      <w:r w:rsidR="000D0E80" w:rsidRPr="004F73FB">
        <w:rPr>
          <w:rFonts w:ascii="Times New Roman" w:hAnsi="Times New Roman"/>
          <w:sz w:val="24"/>
          <w:szCs w:val="24"/>
          <w:lang w:val="uk-UA" w:eastAsia="ru-RU"/>
        </w:rPr>
        <w:t>ом</w:t>
      </w:r>
      <w:r w:rsidR="00B71050" w:rsidRPr="004F73FB">
        <w:rPr>
          <w:rFonts w:ascii="Times New Roman" w:hAnsi="Times New Roman"/>
          <w:sz w:val="24"/>
          <w:szCs w:val="24"/>
          <w:lang w:val="uk-UA" w:eastAsia="ru-RU"/>
        </w:rPr>
        <w:t xml:space="preserve"> (екранних пристроїв) (далі – </w:t>
      </w:r>
      <w:r w:rsidR="006329D0" w:rsidRPr="004F73FB">
        <w:rPr>
          <w:rFonts w:ascii="Times New Roman" w:hAnsi="Times New Roman"/>
          <w:sz w:val="24"/>
          <w:szCs w:val="24"/>
          <w:lang w:val="uk-UA" w:eastAsia="ru-RU"/>
        </w:rPr>
        <w:t>ПК</w:t>
      </w:r>
      <w:r w:rsidR="00B71050" w:rsidRPr="004F73FB">
        <w:rPr>
          <w:rFonts w:ascii="Times New Roman" w:hAnsi="Times New Roman"/>
          <w:sz w:val="24"/>
          <w:szCs w:val="24"/>
          <w:lang w:val="uk-UA" w:eastAsia="ru-RU"/>
        </w:rPr>
        <w:t>)</w:t>
      </w:r>
      <w:r w:rsidR="006329D0" w:rsidRPr="004F73FB">
        <w:rPr>
          <w:rFonts w:ascii="Times New Roman" w:hAnsi="Times New Roman"/>
          <w:sz w:val="24"/>
          <w:szCs w:val="24"/>
          <w:lang w:val="uk-UA" w:eastAsia="ru-RU"/>
        </w:rPr>
        <w:t>:</w:t>
      </w:r>
    </w:p>
    <w:p w:rsidR="00724E71" w:rsidRPr="004F73FB" w:rsidRDefault="00724E71" w:rsidP="004F73FB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F73FB">
        <w:rPr>
          <w:rFonts w:ascii="Times New Roman" w:eastAsia="Times New Roman" w:hAnsi="Times New Roman"/>
          <w:sz w:val="24"/>
          <w:szCs w:val="24"/>
          <w:lang w:val="uk-UA" w:eastAsia="uk-UA"/>
        </w:rPr>
        <w:t>-</w:t>
      </w:r>
      <w:r w:rsidRPr="004F73FB">
        <w:rPr>
          <w:rFonts w:ascii="Times New Roman" w:eastAsia="Times New Roman" w:hAnsi="Times New Roman"/>
          <w:sz w:val="24"/>
          <w:szCs w:val="24"/>
          <w:lang w:val="uk-UA" w:eastAsia="uk-UA"/>
        </w:rPr>
        <w:tab/>
        <w:t>виконувати Правила внутрішнього службового розпорядку та Правила внутрішнього трудового розпорядку суду;</w:t>
      </w:r>
    </w:p>
    <w:p w:rsidR="006329D0" w:rsidRPr="004F73FB" w:rsidRDefault="00794A52" w:rsidP="004F73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F73FB">
        <w:rPr>
          <w:rFonts w:ascii="Times New Roman" w:hAnsi="Times New Roman"/>
          <w:sz w:val="24"/>
          <w:szCs w:val="24"/>
          <w:lang w:val="uk-UA" w:eastAsia="ru-RU"/>
        </w:rPr>
        <w:t>-</w:t>
      </w:r>
      <w:r w:rsidRPr="004F73FB">
        <w:rPr>
          <w:rFonts w:ascii="Times New Roman" w:hAnsi="Times New Roman"/>
          <w:sz w:val="24"/>
          <w:szCs w:val="24"/>
          <w:lang w:val="uk-UA" w:eastAsia="ru-RU"/>
        </w:rPr>
        <w:tab/>
      </w:r>
      <w:r w:rsidR="001507BE" w:rsidRPr="004F73FB">
        <w:rPr>
          <w:rFonts w:ascii="Times New Roman" w:hAnsi="Times New Roman"/>
          <w:sz w:val="24"/>
          <w:szCs w:val="24"/>
          <w:lang w:val="uk-UA" w:eastAsia="ru-RU"/>
        </w:rPr>
        <w:t>в</w:t>
      </w:r>
      <w:r w:rsidR="006329D0" w:rsidRPr="004F73FB">
        <w:rPr>
          <w:rFonts w:ascii="Times New Roman" w:hAnsi="Times New Roman"/>
          <w:sz w:val="24"/>
          <w:szCs w:val="24"/>
          <w:lang w:val="uk-UA" w:eastAsia="ru-RU"/>
        </w:rPr>
        <w:t>иконувати умов</w:t>
      </w:r>
      <w:r w:rsidR="001507BE" w:rsidRPr="004F73FB">
        <w:rPr>
          <w:rFonts w:ascii="Times New Roman" w:hAnsi="Times New Roman"/>
          <w:sz w:val="24"/>
          <w:szCs w:val="24"/>
          <w:lang w:val="uk-UA" w:eastAsia="ru-RU"/>
        </w:rPr>
        <w:t>и інструкції з експлуатації ПК;</w:t>
      </w:r>
    </w:p>
    <w:p w:rsidR="006329D0" w:rsidRPr="004F73FB" w:rsidRDefault="00794A52" w:rsidP="004F73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F73FB">
        <w:rPr>
          <w:rFonts w:ascii="Times New Roman" w:hAnsi="Times New Roman"/>
          <w:sz w:val="24"/>
          <w:szCs w:val="24"/>
          <w:lang w:val="uk-UA" w:eastAsia="ru-RU"/>
        </w:rPr>
        <w:t>-</w:t>
      </w:r>
      <w:r w:rsidRPr="004F73FB">
        <w:rPr>
          <w:rFonts w:ascii="Times New Roman" w:hAnsi="Times New Roman"/>
          <w:sz w:val="24"/>
          <w:szCs w:val="24"/>
          <w:lang w:val="uk-UA" w:eastAsia="ru-RU"/>
        </w:rPr>
        <w:tab/>
      </w:r>
      <w:r w:rsidR="001507BE" w:rsidRPr="004F73FB">
        <w:rPr>
          <w:rFonts w:ascii="Times New Roman" w:hAnsi="Times New Roman"/>
          <w:sz w:val="24"/>
          <w:szCs w:val="24"/>
          <w:lang w:val="uk-UA" w:eastAsia="ru-RU"/>
        </w:rPr>
        <w:t>п</w:t>
      </w:r>
      <w:r w:rsidR="006329D0" w:rsidRPr="004F73FB">
        <w:rPr>
          <w:rFonts w:ascii="Times New Roman" w:hAnsi="Times New Roman"/>
          <w:sz w:val="24"/>
          <w:szCs w:val="24"/>
          <w:lang w:val="uk-UA" w:eastAsia="ru-RU"/>
        </w:rPr>
        <w:t>ід час експлуатації ПК необхідно пам’ятати, що первинні мережі електроспоживання у момент роботи знаходяться під напругою, яка є небезпечною для життя людини, тому необхідно користуватися справними розетками, вимика</w:t>
      </w:r>
      <w:r w:rsidR="001507BE" w:rsidRPr="004F73FB">
        <w:rPr>
          <w:rFonts w:ascii="Times New Roman" w:hAnsi="Times New Roman"/>
          <w:sz w:val="24"/>
          <w:szCs w:val="24"/>
          <w:lang w:val="uk-UA" w:eastAsia="ru-RU"/>
        </w:rPr>
        <w:t>чами й іншими електроприладами;</w:t>
      </w:r>
    </w:p>
    <w:p w:rsidR="006329D0" w:rsidRPr="004F73FB" w:rsidRDefault="00794A52" w:rsidP="004F73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F73FB">
        <w:rPr>
          <w:rFonts w:ascii="Times New Roman" w:hAnsi="Times New Roman"/>
          <w:sz w:val="24"/>
          <w:szCs w:val="24"/>
          <w:lang w:val="uk-UA" w:eastAsia="ru-RU"/>
        </w:rPr>
        <w:t>-</w:t>
      </w:r>
      <w:r w:rsidRPr="004F73FB">
        <w:rPr>
          <w:rFonts w:ascii="Times New Roman" w:hAnsi="Times New Roman"/>
          <w:sz w:val="24"/>
          <w:szCs w:val="24"/>
          <w:lang w:val="uk-UA" w:eastAsia="ru-RU"/>
        </w:rPr>
        <w:tab/>
      </w:r>
      <w:r w:rsidR="001507BE" w:rsidRPr="004F73FB">
        <w:rPr>
          <w:rFonts w:ascii="Times New Roman" w:hAnsi="Times New Roman"/>
          <w:sz w:val="24"/>
          <w:szCs w:val="24"/>
          <w:lang w:val="uk-UA" w:eastAsia="ru-RU"/>
        </w:rPr>
        <w:t>д</w:t>
      </w:r>
      <w:r w:rsidR="006329D0" w:rsidRPr="004F73FB">
        <w:rPr>
          <w:rFonts w:ascii="Times New Roman" w:hAnsi="Times New Roman"/>
          <w:sz w:val="24"/>
          <w:szCs w:val="24"/>
          <w:lang w:val="uk-UA" w:eastAsia="ru-RU"/>
        </w:rPr>
        <w:t xml:space="preserve">о роботи з ПК допускаються працівники, </w:t>
      </w:r>
      <w:r w:rsidR="004F73FB">
        <w:rPr>
          <w:rFonts w:ascii="Times New Roman" w:hAnsi="Times New Roman"/>
          <w:sz w:val="24"/>
          <w:szCs w:val="24"/>
          <w:lang w:val="uk-UA" w:eastAsia="ru-RU"/>
        </w:rPr>
        <w:t xml:space="preserve">які </w:t>
      </w:r>
      <w:r w:rsidR="004F73FB" w:rsidRPr="004F73FB">
        <w:rPr>
          <w:rFonts w:ascii="Times New Roman" w:hAnsi="Times New Roman"/>
          <w:sz w:val="24"/>
          <w:szCs w:val="24"/>
          <w:lang w:val="uk-UA" w:eastAsia="ru-RU"/>
        </w:rPr>
        <w:t>пройш</w:t>
      </w:r>
      <w:r w:rsidR="004F73FB">
        <w:rPr>
          <w:rFonts w:ascii="Times New Roman" w:hAnsi="Times New Roman"/>
          <w:sz w:val="24"/>
          <w:szCs w:val="24"/>
          <w:lang w:val="uk-UA" w:eastAsia="ru-RU"/>
        </w:rPr>
        <w:t>ли</w:t>
      </w:r>
      <w:r w:rsidR="004F73FB" w:rsidRPr="004F73FB">
        <w:rPr>
          <w:rFonts w:ascii="Times New Roman" w:hAnsi="Times New Roman"/>
          <w:sz w:val="24"/>
          <w:szCs w:val="24"/>
          <w:lang w:val="uk-UA" w:eastAsia="ru-RU"/>
        </w:rPr>
        <w:t xml:space="preserve"> вступний та первинний інструктажі на робочому місті з охорони праці</w:t>
      </w:r>
      <w:r w:rsidR="001507BE" w:rsidRPr="004F73FB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6329D0" w:rsidRPr="004F73FB" w:rsidRDefault="00794A52" w:rsidP="004F73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F73FB">
        <w:rPr>
          <w:rFonts w:ascii="Times New Roman" w:hAnsi="Times New Roman"/>
          <w:sz w:val="24"/>
          <w:szCs w:val="24"/>
          <w:lang w:val="uk-UA" w:eastAsia="ru-RU"/>
        </w:rPr>
        <w:lastRenderedPageBreak/>
        <w:t>-</w:t>
      </w:r>
      <w:r w:rsidRPr="004F73FB">
        <w:rPr>
          <w:rFonts w:ascii="Times New Roman" w:hAnsi="Times New Roman"/>
          <w:sz w:val="24"/>
          <w:szCs w:val="24"/>
          <w:lang w:val="uk-UA" w:eastAsia="ru-RU"/>
        </w:rPr>
        <w:tab/>
      </w:r>
      <w:r w:rsidR="001507BE" w:rsidRPr="004F73FB">
        <w:rPr>
          <w:rFonts w:ascii="Times New Roman" w:hAnsi="Times New Roman"/>
          <w:sz w:val="24"/>
          <w:szCs w:val="24"/>
          <w:lang w:val="uk-UA" w:eastAsia="ru-RU"/>
        </w:rPr>
        <w:t>п</w:t>
      </w:r>
      <w:r w:rsidR="006329D0" w:rsidRPr="004F73FB">
        <w:rPr>
          <w:rFonts w:ascii="Times New Roman" w:hAnsi="Times New Roman"/>
          <w:sz w:val="24"/>
          <w:szCs w:val="24"/>
          <w:lang w:val="uk-UA" w:eastAsia="ru-RU"/>
        </w:rPr>
        <w:t xml:space="preserve">рацівники під час роботи з ПК повинні дотримуватися вимог техніки безпеки </w:t>
      </w:r>
      <w:r w:rsidR="001507BE" w:rsidRPr="004F73FB">
        <w:rPr>
          <w:rFonts w:ascii="Times New Roman" w:hAnsi="Times New Roman"/>
          <w:sz w:val="24"/>
          <w:szCs w:val="24"/>
          <w:lang w:val="uk-UA" w:eastAsia="ru-RU"/>
        </w:rPr>
        <w:t>й пожежної безпеки;</w:t>
      </w:r>
    </w:p>
    <w:p w:rsidR="006329D0" w:rsidRPr="004F73FB" w:rsidRDefault="00794A52" w:rsidP="004F73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F73FB">
        <w:rPr>
          <w:rFonts w:ascii="Times New Roman" w:hAnsi="Times New Roman"/>
          <w:sz w:val="24"/>
          <w:szCs w:val="24"/>
          <w:lang w:val="uk-UA" w:eastAsia="ru-RU"/>
        </w:rPr>
        <w:t>-</w:t>
      </w:r>
      <w:r w:rsidRPr="004F73FB">
        <w:rPr>
          <w:rFonts w:ascii="Times New Roman" w:hAnsi="Times New Roman"/>
          <w:sz w:val="24"/>
          <w:szCs w:val="24"/>
          <w:lang w:val="uk-UA" w:eastAsia="ru-RU"/>
        </w:rPr>
        <w:tab/>
      </w:r>
      <w:r w:rsidR="001507BE" w:rsidRPr="004F73FB">
        <w:rPr>
          <w:rFonts w:ascii="Times New Roman" w:hAnsi="Times New Roman"/>
          <w:sz w:val="24"/>
          <w:szCs w:val="24"/>
          <w:lang w:val="uk-UA" w:eastAsia="ru-RU"/>
        </w:rPr>
        <w:t xml:space="preserve">у </w:t>
      </w:r>
      <w:r w:rsidR="006329D0" w:rsidRPr="004F73FB">
        <w:rPr>
          <w:rFonts w:ascii="Times New Roman" w:hAnsi="Times New Roman"/>
          <w:sz w:val="24"/>
          <w:szCs w:val="24"/>
          <w:lang w:val="uk-UA" w:eastAsia="ru-RU"/>
        </w:rPr>
        <w:t>разі виявлення в обладнанні ПК ознак несправності (іскріння, пробоїв, підвищення температури, запаху гару, ознак горіння) не</w:t>
      </w:r>
      <w:r w:rsidR="00460F5C" w:rsidRPr="004F73FB">
        <w:rPr>
          <w:rFonts w:ascii="Times New Roman" w:hAnsi="Times New Roman"/>
          <w:sz w:val="24"/>
          <w:szCs w:val="24"/>
          <w:lang w:val="uk-UA" w:eastAsia="ru-RU"/>
        </w:rPr>
        <w:t>обхідно негайно припинити роботу</w:t>
      </w:r>
      <w:r w:rsidR="006329D0" w:rsidRPr="004F73FB">
        <w:rPr>
          <w:rFonts w:ascii="Times New Roman" w:hAnsi="Times New Roman"/>
          <w:sz w:val="24"/>
          <w:szCs w:val="24"/>
          <w:lang w:val="uk-UA" w:eastAsia="ru-RU"/>
        </w:rPr>
        <w:t>, відімкнути все обладнання від електромережі й терміново повідомити про це відповідни</w:t>
      </w:r>
      <w:r w:rsidR="001507BE" w:rsidRPr="004F73FB">
        <w:rPr>
          <w:rFonts w:ascii="Times New Roman" w:hAnsi="Times New Roman"/>
          <w:sz w:val="24"/>
          <w:szCs w:val="24"/>
          <w:lang w:val="uk-UA" w:eastAsia="ru-RU"/>
        </w:rPr>
        <w:t>х</w:t>
      </w:r>
      <w:r w:rsidR="00460F5C" w:rsidRPr="004F73FB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1507BE" w:rsidRPr="004F73FB">
        <w:rPr>
          <w:rFonts w:ascii="Times New Roman" w:hAnsi="Times New Roman"/>
          <w:sz w:val="24"/>
          <w:szCs w:val="24"/>
          <w:lang w:val="uk-UA" w:eastAsia="ru-RU"/>
        </w:rPr>
        <w:t>спеціалістів</w:t>
      </w:r>
      <w:r w:rsidR="002B4CF2" w:rsidRPr="004F73FB">
        <w:rPr>
          <w:rFonts w:ascii="Times New Roman" w:hAnsi="Times New Roman"/>
          <w:sz w:val="24"/>
          <w:szCs w:val="24"/>
          <w:lang w:val="uk-UA" w:eastAsia="ru-RU"/>
        </w:rPr>
        <w:t xml:space="preserve"> суду</w:t>
      </w:r>
      <w:r w:rsidR="001507BE" w:rsidRPr="004F73FB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6329D0" w:rsidRPr="004F73FB" w:rsidRDefault="00794A52" w:rsidP="004F73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F73FB">
        <w:rPr>
          <w:rFonts w:ascii="Times New Roman" w:hAnsi="Times New Roman"/>
          <w:sz w:val="24"/>
          <w:szCs w:val="24"/>
          <w:lang w:val="uk-UA" w:eastAsia="ru-RU"/>
        </w:rPr>
        <w:t>-</w:t>
      </w:r>
      <w:r w:rsidRPr="004F73FB">
        <w:rPr>
          <w:rFonts w:ascii="Times New Roman" w:hAnsi="Times New Roman"/>
          <w:sz w:val="24"/>
          <w:szCs w:val="24"/>
          <w:lang w:val="uk-UA" w:eastAsia="ru-RU"/>
        </w:rPr>
        <w:tab/>
      </w:r>
      <w:r w:rsidR="001507BE" w:rsidRPr="004F73FB">
        <w:rPr>
          <w:rFonts w:ascii="Times New Roman" w:hAnsi="Times New Roman"/>
          <w:sz w:val="24"/>
          <w:szCs w:val="24"/>
          <w:lang w:val="uk-UA" w:eastAsia="ru-RU"/>
        </w:rPr>
        <w:t>з</w:t>
      </w:r>
      <w:r w:rsidR="006329D0" w:rsidRPr="004F73FB">
        <w:rPr>
          <w:rFonts w:ascii="Times New Roman" w:hAnsi="Times New Roman"/>
          <w:sz w:val="24"/>
          <w:szCs w:val="24"/>
          <w:lang w:val="uk-UA" w:eastAsia="ru-RU"/>
        </w:rPr>
        <w:t xml:space="preserve">нати місця розташування первинних засобів пожежогасіння, план </w:t>
      </w:r>
      <w:r w:rsidR="00D675FC" w:rsidRPr="004F73FB">
        <w:rPr>
          <w:rFonts w:ascii="Times New Roman" w:hAnsi="Times New Roman"/>
          <w:sz w:val="24"/>
          <w:szCs w:val="24"/>
          <w:lang w:val="uk-UA" w:eastAsia="ru-RU"/>
        </w:rPr>
        <w:t>евакуації на випадок пожежі чи надзвичайної ситуації у Восьмому апеляційному адміністративному суді</w:t>
      </w:r>
      <w:r w:rsidR="006329D0" w:rsidRPr="004F73FB">
        <w:rPr>
          <w:rFonts w:ascii="Times New Roman" w:hAnsi="Times New Roman"/>
          <w:sz w:val="24"/>
          <w:szCs w:val="24"/>
          <w:lang w:val="uk-UA"/>
        </w:rPr>
        <w:t>.</w:t>
      </w:r>
    </w:p>
    <w:p w:rsidR="006329D0" w:rsidRPr="004F73FB" w:rsidRDefault="001F09EA" w:rsidP="004F73FB">
      <w:pPr>
        <w:tabs>
          <w:tab w:val="left" w:pos="993"/>
          <w:tab w:val="left" w:pos="5145"/>
          <w:tab w:val="center" w:pos="5315"/>
        </w:tabs>
        <w:spacing w:before="120" w:after="0" w:line="240" w:lineRule="auto"/>
        <w:ind w:firstLine="567"/>
        <w:rPr>
          <w:rFonts w:ascii="Times New Roman" w:hAnsi="Times New Roman"/>
          <w:sz w:val="24"/>
          <w:szCs w:val="24"/>
          <w:lang w:val="uk-UA" w:eastAsia="ru-RU"/>
        </w:rPr>
      </w:pPr>
      <w:r w:rsidRPr="004F73FB">
        <w:rPr>
          <w:rFonts w:ascii="Times New Roman" w:hAnsi="Times New Roman"/>
          <w:sz w:val="24"/>
          <w:szCs w:val="24"/>
          <w:lang w:val="uk-UA" w:eastAsia="ru-RU"/>
        </w:rPr>
        <w:t>2.</w:t>
      </w:r>
      <w:r w:rsidR="004F73FB" w:rsidRPr="004F73FB">
        <w:rPr>
          <w:rFonts w:ascii="Times New Roman" w:hAnsi="Times New Roman"/>
          <w:sz w:val="24"/>
          <w:szCs w:val="24"/>
          <w:lang w:val="uk-UA" w:eastAsia="ru-RU"/>
        </w:rPr>
        <w:t>2</w:t>
      </w:r>
      <w:r w:rsidR="00460F5C" w:rsidRPr="004F73FB">
        <w:rPr>
          <w:rFonts w:ascii="Times New Roman" w:hAnsi="Times New Roman"/>
          <w:sz w:val="24"/>
          <w:szCs w:val="24"/>
          <w:lang w:val="uk-UA" w:eastAsia="ru-RU"/>
        </w:rPr>
        <w:t>.</w:t>
      </w:r>
      <w:r w:rsidR="00460F5C" w:rsidRPr="004F73FB">
        <w:rPr>
          <w:rFonts w:ascii="Times New Roman" w:hAnsi="Times New Roman"/>
          <w:sz w:val="24"/>
          <w:szCs w:val="24"/>
          <w:lang w:val="uk-UA" w:eastAsia="ru-RU"/>
        </w:rPr>
        <w:tab/>
      </w:r>
      <w:r w:rsidR="006329D0" w:rsidRPr="004F73FB">
        <w:rPr>
          <w:rFonts w:ascii="Times New Roman" w:hAnsi="Times New Roman"/>
          <w:sz w:val="24"/>
          <w:szCs w:val="24"/>
          <w:lang w:val="uk-UA" w:eastAsia="ru-RU"/>
        </w:rPr>
        <w:t>Забороняється:</w:t>
      </w:r>
    </w:p>
    <w:p w:rsidR="006329D0" w:rsidRPr="004F73FB" w:rsidRDefault="00794A52" w:rsidP="004F73FB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F73FB">
        <w:rPr>
          <w:rFonts w:ascii="Times New Roman" w:eastAsia="Times New Roman" w:hAnsi="Times New Roman"/>
          <w:sz w:val="24"/>
          <w:szCs w:val="24"/>
          <w:lang w:val="uk-UA" w:eastAsia="uk-UA"/>
        </w:rPr>
        <w:t>-</w:t>
      </w:r>
      <w:r w:rsidRPr="004F73FB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6329D0" w:rsidRPr="004F73FB">
        <w:rPr>
          <w:rFonts w:ascii="Times New Roman" w:eastAsia="Times New Roman" w:hAnsi="Times New Roman"/>
          <w:sz w:val="24"/>
          <w:szCs w:val="24"/>
          <w:lang w:val="uk-UA" w:eastAsia="uk-UA"/>
        </w:rPr>
        <w:t>виконувати технічне обслуговування, ремонт і налагодження ПК безпосередньо на робочому місці працівника під час роботи з ПК;</w:t>
      </w:r>
    </w:p>
    <w:p w:rsidR="006329D0" w:rsidRPr="004F73FB" w:rsidRDefault="00794A52" w:rsidP="00794A5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F73FB">
        <w:rPr>
          <w:rFonts w:ascii="Times New Roman" w:eastAsia="Times New Roman" w:hAnsi="Times New Roman"/>
          <w:sz w:val="24"/>
          <w:szCs w:val="24"/>
          <w:lang w:val="uk-UA" w:eastAsia="uk-UA"/>
        </w:rPr>
        <w:t>-</w:t>
      </w:r>
      <w:r w:rsidRPr="004F73FB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6329D0" w:rsidRPr="004F73FB">
        <w:rPr>
          <w:rFonts w:ascii="Times New Roman" w:eastAsia="Times New Roman" w:hAnsi="Times New Roman"/>
          <w:sz w:val="24"/>
          <w:szCs w:val="24"/>
          <w:lang w:val="uk-UA" w:eastAsia="uk-UA"/>
        </w:rPr>
        <w:t>відмикати захисні пристрої, самостійно проводити зміни у конструкції й складі ПК або їхнє технічне налагодження;</w:t>
      </w:r>
    </w:p>
    <w:p w:rsidR="006329D0" w:rsidRPr="004F73FB" w:rsidRDefault="00794A52" w:rsidP="00794A5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F73FB">
        <w:rPr>
          <w:rFonts w:ascii="Times New Roman" w:hAnsi="Times New Roman"/>
          <w:sz w:val="24"/>
          <w:szCs w:val="24"/>
          <w:lang w:val="uk-UA" w:eastAsia="ru-RU"/>
        </w:rPr>
        <w:t>-</w:t>
      </w:r>
      <w:r w:rsidRPr="004F73FB">
        <w:rPr>
          <w:rFonts w:ascii="Times New Roman" w:hAnsi="Times New Roman"/>
          <w:sz w:val="24"/>
          <w:szCs w:val="24"/>
          <w:lang w:val="uk-UA" w:eastAsia="ru-RU"/>
        </w:rPr>
        <w:tab/>
      </w:r>
      <w:r w:rsidR="006329D0" w:rsidRPr="004F73FB">
        <w:rPr>
          <w:rFonts w:ascii="Times New Roman" w:hAnsi="Times New Roman"/>
          <w:sz w:val="24"/>
          <w:szCs w:val="24"/>
          <w:lang w:val="uk-UA" w:eastAsia="ru-RU"/>
        </w:rPr>
        <w:t>з’єднувати і роз’єднувати вилки й розетки первинних мереж електроживлення, які знаходяться під напругою;</w:t>
      </w:r>
    </w:p>
    <w:p w:rsidR="006329D0" w:rsidRPr="004F73FB" w:rsidRDefault="00794A52" w:rsidP="00794A5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F73FB">
        <w:rPr>
          <w:rFonts w:ascii="Times New Roman" w:hAnsi="Times New Roman"/>
          <w:sz w:val="24"/>
          <w:szCs w:val="24"/>
          <w:lang w:val="uk-UA" w:eastAsia="ru-RU"/>
        </w:rPr>
        <w:t>-</w:t>
      </w:r>
      <w:r w:rsidRPr="004F73FB">
        <w:rPr>
          <w:rFonts w:ascii="Times New Roman" w:hAnsi="Times New Roman"/>
          <w:sz w:val="24"/>
          <w:szCs w:val="24"/>
          <w:lang w:val="uk-UA" w:eastAsia="ru-RU"/>
        </w:rPr>
        <w:tab/>
      </w:r>
      <w:r w:rsidR="006329D0" w:rsidRPr="004F73FB">
        <w:rPr>
          <w:rFonts w:ascii="Times New Roman" w:hAnsi="Times New Roman"/>
          <w:sz w:val="24"/>
          <w:szCs w:val="24"/>
          <w:lang w:val="uk-UA" w:eastAsia="ru-RU"/>
        </w:rPr>
        <w:t>знімати кришки, які закривають доступ до струмопровідних частин мережі первинного електроживлення під час увімкненого обладнання</w:t>
      </w:r>
      <w:r w:rsidR="007776EE" w:rsidRPr="004F73FB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6329D0" w:rsidRPr="004F73FB" w:rsidRDefault="00794A52" w:rsidP="00794A5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F73FB">
        <w:rPr>
          <w:rFonts w:ascii="Times New Roman" w:hAnsi="Times New Roman"/>
          <w:sz w:val="24"/>
          <w:szCs w:val="24"/>
          <w:lang w:val="uk-UA" w:eastAsia="ru-RU"/>
        </w:rPr>
        <w:t>-</w:t>
      </w:r>
      <w:r w:rsidRPr="004F73FB">
        <w:rPr>
          <w:rFonts w:ascii="Times New Roman" w:hAnsi="Times New Roman"/>
          <w:sz w:val="24"/>
          <w:szCs w:val="24"/>
          <w:lang w:val="uk-UA" w:eastAsia="ru-RU"/>
        </w:rPr>
        <w:tab/>
      </w:r>
      <w:r w:rsidR="006329D0" w:rsidRPr="004F73FB">
        <w:rPr>
          <w:rFonts w:ascii="Times New Roman" w:hAnsi="Times New Roman"/>
          <w:sz w:val="24"/>
          <w:szCs w:val="24"/>
          <w:lang w:val="uk-UA" w:eastAsia="ru-RU"/>
        </w:rPr>
        <w:t>залишати ПК у ввімкненому стані без нагляду;</w:t>
      </w:r>
    </w:p>
    <w:p w:rsidR="006329D0" w:rsidRPr="004F73FB" w:rsidRDefault="00794A52" w:rsidP="00794A5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1" w:name="n56"/>
      <w:bookmarkStart w:id="2" w:name="n57"/>
      <w:bookmarkEnd w:id="1"/>
      <w:bookmarkEnd w:id="2"/>
      <w:r w:rsidRPr="004F73FB">
        <w:rPr>
          <w:rFonts w:ascii="Times New Roman" w:eastAsia="Times New Roman" w:hAnsi="Times New Roman"/>
          <w:sz w:val="24"/>
          <w:szCs w:val="24"/>
          <w:lang w:val="uk-UA" w:eastAsia="uk-UA"/>
        </w:rPr>
        <w:t>-</w:t>
      </w:r>
      <w:r w:rsidRPr="004F73FB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6329D0" w:rsidRPr="004F73FB">
        <w:rPr>
          <w:rFonts w:ascii="Times New Roman" w:eastAsia="Times New Roman" w:hAnsi="Times New Roman"/>
          <w:sz w:val="24"/>
          <w:szCs w:val="24"/>
          <w:lang w:val="uk-UA" w:eastAsia="uk-UA"/>
        </w:rPr>
        <w:t>працювати з ПК, у яких під час роботи виникають нехарактерні сигнали, не</w:t>
      </w:r>
      <w:r w:rsidR="00B80156" w:rsidRPr="004F73FB">
        <w:rPr>
          <w:rFonts w:ascii="Times New Roman" w:eastAsia="Times New Roman" w:hAnsi="Times New Roman"/>
          <w:sz w:val="24"/>
          <w:szCs w:val="24"/>
          <w:lang w:val="uk-UA" w:eastAsia="uk-UA"/>
        </w:rPr>
        <w:t>стабільне зображення на екрані та</w:t>
      </w:r>
      <w:r w:rsidR="006329D0" w:rsidRPr="004F73F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інші несправності.</w:t>
      </w:r>
    </w:p>
    <w:p w:rsidR="006329D0" w:rsidRPr="004F73FB" w:rsidRDefault="00B80156" w:rsidP="004F73FB">
      <w:pPr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F73FB">
        <w:rPr>
          <w:rFonts w:ascii="Times New Roman" w:eastAsia="Times New Roman" w:hAnsi="Times New Roman"/>
          <w:sz w:val="24"/>
          <w:szCs w:val="24"/>
          <w:lang w:val="uk-UA" w:eastAsia="uk-UA"/>
        </w:rPr>
        <w:t>2.</w:t>
      </w:r>
      <w:r w:rsidR="004F73FB">
        <w:rPr>
          <w:rFonts w:ascii="Times New Roman" w:eastAsia="Times New Roman" w:hAnsi="Times New Roman"/>
          <w:sz w:val="24"/>
          <w:szCs w:val="24"/>
          <w:lang w:val="uk-UA" w:eastAsia="uk-UA"/>
        </w:rPr>
        <w:t>3</w:t>
      </w:r>
      <w:r w:rsidRPr="004F73FB"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  <w:r w:rsidRPr="004F73FB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6329D0" w:rsidRPr="004F73FB">
        <w:rPr>
          <w:rFonts w:ascii="Times New Roman" w:eastAsia="Times New Roman" w:hAnsi="Times New Roman"/>
          <w:sz w:val="24"/>
          <w:szCs w:val="24"/>
          <w:lang w:val="uk-UA" w:eastAsia="uk-UA"/>
        </w:rPr>
        <w:t>Щодня перед початком роботи очищати ПК від пилу й інших забруднень</w:t>
      </w:r>
      <w:bookmarkStart w:id="3" w:name="n52"/>
      <w:bookmarkEnd w:id="3"/>
      <w:r w:rsidR="006329D0" w:rsidRPr="004F73F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та оглядати </w:t>
      </w:r>
      <w:r w:rsidRPr="004F73FB">
        <w:rPr>
          <w:rFonts w:ascii="Times New Roman" w:eastAsia="Times New Roman" w:hAnsi="Times New Roman"/>
          <w:sz w:val="24"/>
          <w:szCs w:val="24"/>
          <w:lang w:val="uk-UA" w:eastAsia="uk-UA"/>
        </w:rPr>
        <w:t>його</w:t>
      </w:r>
      <w:r w:rsidR="006329D0" w:rsidRPr="004F73F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на ознаки пошкоджень.</w:t>
      </w:r>
    </w:p>
    <w:p w:rsidR="006329D0" w:rsidRPr="004F73FB" w:rsidRDefault="00B80156" w:rsidP="004F73FB">
      <w:pPr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F73FB">
        <w:rPr>
          <w:rFonts w:ascii="Times New Roman" w:hAnsi="Times New Roman"/>
          <w:sz w:val="24"/>
          <w:szCs w:val="24"/>
          <w:lang w:val="uk-UA" w:eastAsia="ru-RU"/>
        </w:rPr>
        <w:t>2.</w:t>
      </w:r>
      <w:r w:rsidR="004F73FB">
        <w:rPr>
          <w:rFonts w:ascii="Times New Roman" w:hAnsi="Times New Roman"/>
          <w:sz w:val="24"/>
          <w:szCs w:val="24"/>
          <w:lang w:val="uk-UA" w:eastAsia="ru-RU"/>
        </w:rPr>
        <w:t>4</w:t>
      </w:r>
      <w:r w:rsidRPr="004F73FB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4F73FB">
        <w:rPr>
          <w:rFonts w:ascii="Times New Roman" w:hAnsi="Times New Roman"/>
          <w:sz w:val="24"/>
          <w:szCs w:val="24"/>
          <w:lang w:val="uk-UA" w:eastAsia="ru-RU"/>
        </w:rPr>
        <w:tab/>
        <w:t xml:space="preserve">Після </w:t>
      </w:r>
      <w:r w:rsidR="006329D0" w:rsidRPr="004F73FB">
        <w:rPr>
          <w:rFonts w:ascii="Times New Roman" w:hAnsi="Times New Roman"/>
          <w:sz w:val="24"/>
          <w:szCs w:val="24"/>
          <w:lang w:val="uk-UA" w:eastAsia="ru-RU"/>
        </w:rPr>
        <w:t>закінчення робочого д</w:t>
      </w:r>
      <w:r w:rsidR="00414BE9" w:rsidRPr="004F73FB">
        <w:rPr>
          <w:rFonts w:ascii="Times New Roman" w:hAnsi="Times New Roman"/>
          <w:sz w:val="24"/>
          <w:szCs w:val="24"/>
          <w:lang w:val="uk-UA" w:eastAsia="ru-RU"/>
        </w:rPr>
        <w:t>ня:</w:t>
      </w:r>
    </w:p>
    <w:p w:rsidR="006329D0" w:rsidRPr="004F73FB" w:rsidRDefault="00794A52" w:rsidP="00682B2E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F73FB">
        <w:rPr>
          <w:rFonts w:ascii="Times New Roman" w:hAnsi="Times New Roman"/>
          <w:sz w:val="24"/>
          <w:szCs w:val="24"/>
          <w:lang w:val="uk-UA" w:eastAsia="ru-RU"/>
        </w:rPr>
        <w:t>-</w:t>
      </w:r>
      <w:r w:rsidRPr="004F73FB">
        <w:rPr>
          <w:rFonts w:ascii="Times New Roman" w:hAnsi="Times New Roman"/>
          <w:sz w:val="24"/>
          <w:szCs w:val="24"/>
          <w:lang w:val="uk-UA" w:eastAsia="ru-RU"/>
        </w:rPr>
        <w:tab/>
      </w:r>
      <w:r w:rsidR="006329D0" w:rsidRPr="004F73FB">
        <w:rPr>
          <w:rFonts w:ascii="Times New Roman" w:hAnsi="Times New Roman"/>
          <w:sz w:val="24"/>
          <w:szCs w:val="24"/>
          <w:lang w:val="uk-UA" w:eastAsia="ru-RU"/>
        </w:rPr>
        <w:t>кнопкою «ВИМК</w:t>
      </w:r>
      <w:r w:rsidR="00B80156" w:rsidRPr="004F73FB">
        <w:rPr>
          <w:rFonts w:ascii="Times New Roman" w:hAnsi="Times New Roman"/>
          <w:sz w:val="24"/>
          <w:szCs w:val="24"/>
          <w:lang w:val="uk-UA" w:eastAsia="ru-RU"/>
        </w:rPr>
        <w:t>/OFF</w:t>
      </w:r>
      <w:r w:rsidR="006329D0" w:rsidRPr="004F73FB">
        <w:rPr>
          <w:rFonts w:ascii="Times New Roman" w:hAnsi="Times New Roman"/>
          <w:sz w:val="24"/>
          <w:szCs w:val="24"/>
          <w:lang w:val="uk-UA" w:eastAsia="ru-RU"/>
        </w:rPr>
        <w:t xml:space="preserve">» вимкнути електроживлення ПК </w:t>
      </w:r>
      <w:r w:rsidR="00B80156" w:rsidRPr="004F73FB">
        <w:rPr>
          <w:rFonts w:ascii="Times New Roman" w:hAnsi="Times New Roman"/>
          <w:sz w:val="24"/>
          <w:szCs w:val="24"/>
          <w:lang w:val="uk-UA" w:eastAsia="ru-RU"/>
        </w:rPr>
        <w:t>на бло</w:t>
      </w:r>
      <w:r w:rsidR="0021228D" w:rsidRPr="004F73FB">
        <w:rPr>
          <w:rFonts w:ascii="Times New Roman" w:hAnsi="Times New Roman"/>
          <w:sz w:val="24"/>
          <w:szCs w:val="24"/>
          <w:lang w:val="uk-UA" w:eastAsia="ru-RU"/>
        </w:rPr>
        <w:t>ц</w:t>
      </w:r>
      <w:r w:rsidR="00B80156" w:rsidRPr="004F73FB">
        <w:rPr>
          <w:rFonts w:ascii="Times New Roman" w:hAnsi="Times New Roman"/>
          <w:sz w:val="24"/>
          <w:szCs w:val="24"/>
          <w:lang w:val="uk-UA" w:eastAsia="ru-RU"/>
        </w:rPr>
        <w:t xml:space="preserve">і безперебійного живлення </w:t>
      </w:r>
      <w:r w:rsidR="006329D0" w:rsidRPr="004F73FB">
        <w:rPr>
          <w:rFonts w:ascii="Times New Roman" w:hAnsi="Times New Roman"/>
          <w:sz w:val="24"/>
          <w:szCs w:val="24"/>
          <w:lang w:val="uk-UA" w:eastAsia="ru-RU"/>
        </w:rPr>
        <w:t>зг</w:t>
      </w:r>
      <w:r w:rsidR="00B80156" w:rsidRPr="004F73FB">
        <w:rPr>
          <w:rFonts w:ascii="Times New Roman" w:hAnsi="Times New Roman"/>
          <w:sz w:val="24"/>
          <w:szCs w:val="24"/>
          <w:lang w:val="uk-UA" w:eastAsia="ru-RU"/>
        </w:rPr>
        <w:t>ідно з інструкцією експлуатації</w:t>
      </w:r>
      <w:r w:rsidR="006329D0" w:rsidRPr="004F73FB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6329D0" w:rsidRPr="004F73FB" w:rsidRDefault="00794A52" w:rsidP="00794A5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F73FB">
        <w:rPr>
          <w:rFonts w:ascii="Times New Roman" w:hAnsi="Times New Roman"/>
          <w:sz w:val="24"/>
          <w:szCs w:val="24"/>
          <w:lang w:val="uk-UA" w:eastAsia="ru-RU"/>
        </w:rPr>
        <w:t>-</w:t>
      </w:r>
      <w:r w:rsidRPr="004F73FB">
        <w:rPr>
          <w:rFonts w:ascii="Times New Roman" w:hAnsi="Times New Roman"/>
          <w:sz w:val="24"/>
          <w:szCs w:val="24"/>
          <w:lang w:val="uk-UA" w:eastAsia="ru-RU"/>
        </w:rPr>
        <w:tab/>
      </w:r>
      <w:r w:rsidR="006329D0" w:rsidRPr="004F73FB">
        <w:rPr>
          <w:rFonts w:ascii="Times New Roman" w:hAnsi="Times New Roman"/>
          <w:sz w:val="24"/>
          <w:szCs w:val="24"/>
          <w:lang w:val="uk-UA" w:eastAsia="ru-RU"/>
        </w:rPr>
        <w:t xml:space="preserve">упорядкувати своє робоче місце, прибравши </w:t>
      </w:r>
      <w:r w:rsidR="00B80156" w:rsidRPr="004F73FB">
        <w:rPr>
          <w:rFonts w:ascii="Times New Roman" w:hAnsi="Times New Roman"/>
          <w:sz w:val="24"/>
          <w:szCs w:val="24"/>
          <w:lang w:val="uk-UA" w:eastAsia="ru-RU"/>
        </w:rPr>
        <w:t>папери, документи, канцелярське приладдя та інші</w:t>
      </w:r>
      <w:r w:rsidR="006329D0" w:rsidRPr="004F73FB">
        <w:rPr>
          <w:rFonts w:ascii="Times New Roman" w:hAnsi="Times New Roman"/>
          <w:sz w:val="24"/>
          <w:szCs w:val="24"/>
          <w:lang w:val="uk-UA" w:eastAsia="ru-RU"/>
        </w:rPr>
        <w:t xml:space="preserve"> матеріали у відведені місця;</w:t>
      </w:r>
    </w:p>
    <w:p w:rsidR="006329D0" w:rsidRPr="004F73FB" w:rsidRDefault="00794A52" w:rsidP="00794A5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F73FB">
        <w:rPr>
          <w:rFonts w:ascii="Times New Roman" w:hAnsi="Times New Roman"/>
          <w:sz w:val="24"/>
          <w:szCs w:val="24"/>
          <w:lang w:val="uk-UA" w:eastAsia="ru-RU"/>
        </w:rPr>
        <w:t>-</w:t>
      </w:r>
      <w:r w:rsidRPr="004F73FB">
        <w:rPr>
          <w:rFonts w:ascii="Times New Roman" w:hAnsi="Times New Roman"/>
          <w:sz w:val="24"/>
          <w:szCs w:val="24"/>
          <w:lang w:val="uk-UA" w:eastAsia="ru-RU"/>
        </w:rPr>
        <w:tab/>
      </w:r>
      <w:r w:rsidR="006329D0" w:rsidRPr="004F73FB">
        <w:rPr>
          <w:rFonts w:ascii="Times New Roman" w:hAnsi="Times New Roman"/>
          <w:sz w:val="24"/>
          <w:szCs w:val="24"/>
          <w:lang w:val="uk-UA" w:eastAsia="ru-RU"/>
        </w:rPr>
        <w:t>про виявлені недоліки у роботі ПК протягом робочого часу необхідно повідомит</w:t>
      </w:r>
      <w:r w:rsidR="00B80156" w:rsidRPr="004F73FB">
        <w:rPr>
          <w:rFonts w:ascii="Times New Roman" w:hAnsi="Times New Roman"/>
          <w:sz w:val="24"/>
          <w:szCs w:val="24"/>
          <w:lang w:val="uk-UA" w:eastAsia="ru-RU"/>
        </w:rPr>
        <w:t xml:space="preserve">и </w:t>
      </w:r>
      <w:r w:rsidR="00B80156" w:rsidRPr="00682B2E">
        <w:rPr>
          <w:rFonts w:ascii="Times New Roman" w:hAnsi="Times New Roman"/>
          <w:sz w:val="24"/>
          <w:szCs w:val="24"/>
          <w:lang w:val="uk-UA" w:eastAsia="ru-RU"/>
        </w:rPr>
        <w:t xml:space="preserve">відповідних </w:t>
      </w:r>
      <w:r w:rsidR="006329D0" w:rsidRPr="00682B2E">
        <w:rPr>
          <w:rFonts w:ascii="Times New Roman" w:hAnsi="Times New Roman"/>
          <w:sz w:val="24"/>
          <w:szCs w:val="24"/>
          <w:lang w:val="uk-UA" w:eastAsia="ru-RU"/>
        </w:rPr>
        <w:t>спеціаліст</w:t>
      </w:r>
      <w:r w:rsidR="00B80156" w:rsidRPr="00682B2E">
        <w:rPr>
          <w:rFonts w:ascii="Times New Roman" w:hAnsi="Times New Roman"/>
          <w:sz w:val="24"/>
          <w:szCs w:val="24"/>
          <w:lang w:val="uk-UA" w:eastAsia="ru-RU"/>
        </w:rPr>
        <w:t>ів</w:t>
      </w:r>
      <w:r w:rsidR="002B4CF2" w:rsidRPr="00682B2E">
        <w:rPr>
          <w:rFonts w:ascii="Times New Roman" w:hAnsi="Times New Roman"/>
          <w:sz w:val="24"/>
          <w:szCs w:val="24"/>
          <w:lang w:val="uk-UA" w:eastAsia="ru-RU"/>
        </w:rPr>
        <w:t xml:space="preserve"> суду</w:t>
      </w:r>
      <w:r w:rsidR="006329D0" w:rsidRPr="00682B2E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6329D0" w:rsidRPr="004F73FB" w:rsidRDefault="00773D68" w:rsidP="004F73FB">
      <w:pPr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F73FB">
        <w:rPr>
          <w:rFonts w:ascii="Times New Roman" w:hAnsi="Times New Roman"/>
          <w:sz w:val="24"/>
          <w:szCs w:val="24"/>
          <w:lang w:val="uk-UA" w:eastAsia="ru-RU"/>
        </w:rPr>
        <w:t>2.</w:t>
      </w:r>
      <w:r w:rsidR="004F73FB">
        <w:rPr>
          <w:rFonts w:ascii="Times New Roman" w:hAnsi="Times New Roman"/>
          <w:sz w:val="24"/>
          <w:szCs w:val="24"/>
          <w:lang w:val="uk-UA" w:eastAsia="ru-RU"/>
        </w:rPr>
        <w:t>5</w:t>
      </w:r>
      <w:r w:rsidRPr="004F73FB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4F73FB">
        <w:rPr>
          <w:rFonts w:ascii="Times New Roman" w:hAnsi="Times New Roman"/>
          <w:sz w:val="24"/>
          <w:szCs w:val="24"/>
          <w:lang w:val="uk-UA" w:eastAsia="ru-RU"/>
        </w:rPr>
        <w:tab/>
      </w:r>
      <w:r w:rsidR="006329D0" w:rsidRPr="004F73FB">
        <w:rPr>
          <w:rFonts w:ascii="Times New Roman" w:hAnsi="Times New Roman"/>
          <w:sz w:val="24"/>
          <w:szCs w:val="24"/>
          <w:lang w:val="uk-UA" w:eastAsia="ru-RU"/>
        </w:rPr>
        <w:t>Залишаючи приміщення після закінчення робочого дня необхідно:</w:t>
      </w:r>
    </w:p>
    <w:p w:rsidR="006329D0" w:rsidRPr="004F73FB" w:rsidRDefault="00794A52" w:rsidP="00682B2E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F73FB">
        <w:rPr>
          <w:rFonts w:ascii="Times New Roman" w:hAnsi="Times New Roman"/>
          <w:sz w:val="24"/>
          <w:szCs w:val="24"/>
          <w:lang w:val="uk-UA" w:eastAsia="ru-RU"/>
        </w:rPr>
        <w:t>-</w:t>
      </w:r>
      <w:r w:rsidRPr="004F73FB">
        <w:rPr>
          <w:rFonts w:ascii="Times New Roman" w:hAnsi="Times New Roman"/>
          <w:sz w:val="24"/>
          <w:szCs w:val="24"/>
          <w:lang w:val="uk-UA" w:eastAsia="ru-RU"/>
        </w:rPr>
        <w:tab/>
      </w:r>
      <w:r w:rsidR="00414BE9" w:rsidRPr="004F73FB">
        <w:rPr>
          <w:rFonts w:ascii="Times New Roman" w:hAnsi="Times New Roman"/>
          <w:sz w:val="24"/>
          <w:szCs w:val="24"/>
          <w:lang w:val="uk-UA" w:eastAsia="ru-RU"/>
        </w:rPr>
        <w:t>зачинити вікна;</w:t>
      </w:r>
    </w:p>
    <w:p w:rsidR="006329D0" w:rsidRPr="004F73FB" w:rsidRDefault="00794A52" w:rsidP="00794A5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F73FB">
        <w:rPr>
          <w:rFonts w:ascii="Times New Roman" w:hAnsi="Times New Roman"/>
          <w:sz w:val="24"/>
          <w:szCs w:val="24"/>
          <w:lang w:val="uk-UA" w:eastAsia="ru-RU"/>
        </w:rPr>
        <w:t>-</w:t>
      </w:r>
      <w:r w:rsidRPr="004F73FB">
        <w:rPr>
          <w:rFonts w:ascii="Times New Roman" w:hAnsi="Times New Roman"/>
          <w:sz w:val="24"/>
          <w:szCs w:val="24"/>
          <w:lang w:val="uk-UA" w:eastAsia="ru-RU"/>
        </w:rPr>
        <w:tab/>
      </w:r>
      <w:r w:rsidR="006329D0" w:rsidRPr="004F73FB">
        <w:rPr>
          <w:rFonts w:ascii="Times New Roman" w:hAnsi="Times New Roman"/>
          <w:sz w:val="24"/>
          <w:szCs w:val="24"/>
          <w:lang w:val="uk-UA" w:eastAsia="ru-RU"/>
        </w:rPr>
        <w:t xml:space="preserve">перевірити приміщення й переконатися у </w:t>
      </w:r>
      <w:r w:rsidR="00414BE9" w:rsidRPr="004F73FB">
        <w:rPr>
          <w:rFonts w:ascii="Times New Roman" w:hAnsi="Times New Roman"/>
          <w:sz w:val="24"/>
          <w:szCs w:val="24"/>
          <w:lang w:val="uk-UA" w:eastAsia="ru-RU"/>
        </w:rPr>
        <w:t>відсутності тліючих предметів;</w:t>
      </w:r>
    </w:p>
    <w:p w:rsidR="006329D0" w:rsidRPr="004F73FB" w:rsidRDefault="00794A52" w:rsidP="00794A5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F73FB">
        <w:rPr>
          <w:rFonts w:ascii="Times New Roman" w:hAnsi="Times New Roman"/>
          <w:sz w:val="24"/>
          <w:szCs w:val="24"/>
          <w:lang w:val="uk-UA" w:eastAsia="ru-RU"/>
        </w:rPr>
        <w:t>-</w:t>
      </w:r>
      <w:r w:rsidRPr="004F73FB">
        <w:rPr>
          <w:rFonts w:ascii="Times New Roman" w:hAnsi="Times New Roman"/>
          <w:sz w:val="24"/>
          <w:szCs w:val="24"/>
          <w:lang w:val="uk-UA" w:eastAsia="ru-RU"/>
        </w:rPr>
        <w:tab/>
      </w:r>
      <w:r w:rsidR="006329D0" w:rsidRPr="004F73FB">
        <w:rPr>
          <w:rFonts w:ascii="Times New Roman" w:hAnsi="Times New Roman"/>
          <w:sz w:val="24"/>
          <w:szCs w:val="24"/>
          <w:lang w:val="uk-UA" w:eastAsia="ru-RU"/>
        </w:rPr>
        <w:t>вимкнути від електромережі всі електроприлади, електрообладнання й</w:t>
      </w:r>
      <w:r w:rsidR="00414BE9" w:rsidRPr="004F73FB">
        <w:rPr>
          <w:rFonts w:ascii="Times New Roman" w:hAnsi="Times New Roman"/>
          <w:sz w:val="24"/>
          <w:szCs w:val="24"/>
          <w:lang w:val="uk-UA" w:eastAsia="ru-RU"/>
        </w:rPr>
        <w:t xml:space="preserve"> освітлення;</w:t>
      </w:r>
    </w:p>
    <w:p w:rsidR="007E73D2" w:rsidRPr="004F73FB" w:rsidRDefault="00794A52" w:rsidP="00794A5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F73FB">
        <w:rPr>
          <w:rFonts w:ascii="Times New Roman" w:hAnsi="Times New Roman"/>
          <w:sz w:val="24"/>
          <w:szCs w:val="24"/>
          <w:lang w:val="uk-UA" w:eastAsia="ru-RU"/>
        </w:rPr>
        <w:t>-</w:t>
      </w:r>
      <w:r w:rsidRPr="004F73FB">
        <w:rPr>
          <w:rFonts w:ascii="Times New Roman" w:hAnsi="Times New Roman"/>
          <w:sz w:val="24"/>
          <w:szCs w:val="24"/>
          <w:lang w:val="uk-UA" w:eastAsia="ru-RU"/>
        </w:rPr>
        <w:tab/>
      </w:r>
      <w:r w:rsidR="006329D0" w:rsidRPr="004F73FB">
        <w:rPr>
          <w:rFonts w:ascii="Times New Roman" w:hAnsi="Times New Roman"/>
          <w:sz w:val="24"/>
          <w:szCs w:val="24"/>
          <w:lang w:val="uk-UA" w:eastAsia="ru-RU"/>
        </w:rPr>
        <w:t>за</w:t>
      </w:r>
      <w:r w:rsidR="007E73D2" w:rsidRPr="004F73FB">
        <w:rPr>
          <w:rFonts w:ascii="Times New Roman" w:hAnsi="Times New Roman"/>
          <w:sz w:val="24"/>
          <w:szCs w:val="24"/>
          <w:lang w:val="uk-UA" w:eastAsia="ru-RU"/>
        </w:rPr>
        <w:t>чинити двері кабінету на замок.</w:t>
      </w:r>
    </w:p>
    <w:p w:rsidR="006329D0" w:rsidRPr="004F73FB" w:rsidRDefault="00773D68" w:rsidP="004F73FB">
      <w:pPr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F73FB">
        <w:rPr>
          <w:rFonts w:ascii="Times New Roman" w:hAnsi="Times New Roman"/>
          <w:sz w:val="24"/>
          <w:szCs w:val="24"/>
          <w:lang w:val="uk-UA" w:eastAsia="ru-RU"/>
        </w:rPr>
        <w:t>2.</w:t>
      </w:r>
      <w:r w:rsidR="004F73FB">
        <w:rPr>
          <w:rFonts w:ascii="Times New Roman" w:hAnsi="Times New Roman"/>
          <w:sz w:val="24"/>
          <w:szCs w:val="24"/>
          <w:lang w:val="uk-UA" w:eastAsia="ru-RU"/>
        </w:rPr>
        <w:t>6</w:t>
      </w:r>
      <w:r w:rsidRPr="004F73FB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4F73FB">
        <w:rPr>
          <w:rFonts w:ascii="Times New Roman" w:hAnsi="Times New Roman"/>
          <w:sz w:val="24"/>
          <w:szCs w:val="24"/>
          <w:lang w:val="uk-UA" w:eastAsia="ru-RU"/>
        </w:rPr>
        <w:tab/>
      </w:r>
      <w:r w:rsidR="006329D0" w:rsidRPr="004F73FB">
        <w:rPr>
          <w:rFonts w:ascii="Times New Roman" w:hAnsi="Times New Roman"/>
          <w:sz w:val="24"/>
          <w:szCs w:val="24"/>
          <w:lang w:val="uk-UA"/>
        </w:rPr>
        <w:t>Робоче місце (робоча станція) – сукупність устаткування, що включає ПК у вигляді системного блоку й монітору (екранного пристрою) або моноблоку, що поєднує в собі кілька пристроїв в одному корпусі. Вони можуть доповнюватися клавіатурою або пристроєм уведення та/або програмним забезпеченням, що представляє інтерфейс «оператор-дисплей», іншими приладами (периферійні пристрої, що включають пристрої для електронних носіїв, телефон, модем, друкувальний пристрій, тримач документів, робоче крісло, робочий стіл або робоча поверхня «розумного» столу, а також інше необхідне виробниче середовище).</w:t>
      </w:r>
    </w:p>
    <w:p w:rsidR="006329D0" w:rsidRPr="004F73FB" w:rsidRDefault="00773D68" w:rsidP="004F73FB">
      <w:pPr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F73FB">
        <w:rPr>
          <w:rFonts w:ascii="Times New Roman" w:hAnsi="Times New Roman"/>
          <w:sz w:val="24"/>
          <w:szCs w:val="24"/>
          <w:lang w:val="uk-UA"/>
        </w:rPr>
        <w:t>2.</w:t>
      </w:r>
      <w:r w:rsidR="004F73FB">
        <w:rPr>
          <w:rFonts w:ascii="Times New Roman" w:hAnsi="Times New Roman"/>
          <w:sz w:val="24"/>
          <w:szCs w:val="24"/>
          <w:lang w:val="uk-UA"/>
        </w:rPr>
        <w:t>7</w:t>
      </w:r>
      <w:r w:rsidRPr="004F73FB">
        <w:rPr>
          <w:rFonts w:ascii="Times New Roman" w:hAnsi="Times New Roman"/>
          <w:sz w:val="24"/>
          <w:szCs w:val="24"/>
          <w:lang w:val="uk-UA"/>
        </w:rPr>
        <w:t>.</w:t>
      </w:r>
      <w:r w:rsidRPr="004F73FB">
        <w:rPr>
          <w:rFonts w:ascii="Times New Roman" w:hAnsi="Times New Roman"/>
          <w:sz w:val="24"/>
          <w:szCs w:val="24"/>
          <w:lang w:val="uk-UA"/>
        </w:rPr>
        <w:tab/>
      </w:r>
      <w:r w:rsidR="006329D0" w:rsidRPr="004F73FB">
        <w:rPr>
          <w:rFonts w:ascii="Times New Roman" w:hAnsi="Times New Roman"/>
          <w:sz w:val="24"/>
          <w:szCs w:val="24"/>
          <w:lang w:val="uk-UA"/>
        </w:rPr>
        <w:t>Під час облаштування робочого місця працівника з екранними пристроями необхідно обирати таке устаткування, яке не створює зайвого шуму й</w:t>
      </w:r>
      <w:r w:rsidR="007E73D2" w:rsidRPr="004F73FB">
        <w:rPr>
          <w:rFonts w:ascii="Times New Roman" w:hAnsi="Times New Roman"/>
          <w:sz w:val="24"/>
          <w:szCs w:val="24"/>
          <w:lang w:val="uk-UA"/>
        </w:rPr>
        <w:t xml:space="preserve"> не виділяє надлишкового тепла.</w:t>
      </w:r>
      <w:r w:rsidR="00050993" w:rsidRPr="004F73FB">
        <w:rPr>
          <w:rFonts w:ascii="Times New Roman" w:hAnsi="Times New Roman"/>
          <w:sz w:val="24"/>
          <w:szCs w:val="24"/>
          <w:lang w:val="uk-UA"/>
        </w:rPr>
        <w:t xml:space="preserve"> Рівні шумів на робочих місцях працівників суду, які працюють з ПК, мають відповідати вимогам Санітарних норм виробничого шуму, ультразвуку й інфразвуку ДСН 3.3.6.037-99, затверджених постановою Головного державного санітарного лікаря України від 01 грудня 1999 року № 37.</w:t>
      </w:r>
    </w:p>
    <w:p w:rsidR="006329D0" w:rsidRPr="004F73FB" w:rsidRDefault="004F73FB" w:rsidP="004F73FB">
      <w:pPr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2.8</w:t>
      </w:r>
      <w:r w:rsidR="00773D68" w:rsidRPr="004F73FB">
        <w:rPr>
          <w:rFonts w:ascii="Times New Roman" w:hAnsi="Times New Roman"/>
          <w:sz w:val="24"/>
          <w:szCs w:val="24"/>
          <w:lang w:val="uk-UA"/>
        </w:rPr>
        <w:t>.</w:t>
      </w:r>
      <w:r w:rsidR="00773D68" w:rsidRPr="004F73FB">
        <w:rPr>
          <w:rFonts w:ascii="Times New Roman" w:hAnsi="Times New Roman"/>
          <w:sz w:val="24"/>
          <w:szCs w:val="24"/>
          <w:lang w:val="uk-UA"/>
        </w:rPr>
        <w:tab/>
      </w:r>
      <w:r w:rsidR="006329D0" w:rsidRPr="004F73FB">
        <w:rPr>
          <w:rFonts w:ascii="Times New Roman" w:hAnsi="Times New Roman"/>
          <w:sz w:val="24"/>
          <w:szCs w:val="24"/>
          <w:lang w:val="uk-UA"/>
        </w:rPr>
        <w:t>Організація робочого місця працівника з екранними пристроями має забезпечувати відповідність усіх елементів робочого місця та їхнього розташування ергономічним, антропологічним, психофізіологічним вимогам, а також характеру виконуваних робіт.</w:t>
      </w:r>
    </w:p>
    <w:p w:rsidR="009912EA" w:rsidRPr="004F73FB" w:rsidRDefault="004F73FB" w:rsidP="004F73FB">
      <w:pPr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2.9</w:t>
      </w:r>
      <w:r w:rsidR="00773D68" w:rsidRPr="004F73FB">
        <w:rPr>
          <w:rFonts w:ascii="Times New Roman" w:hAnsi="Times New Roman"/>
          <w:sz w:val="24"/>
          <w:szCs w:val="24"/>
          <w:lang w:val="uk-UA"/>
        </w:rPr>
        <w:t>.</w:t>
      </w:r>
      <w:r w:rsidR="00773D68" w:rsidRPr="004F73FB">
        <w:rPr>
          <w:rFonts w:ascii="Times New Roman" w:hAnsi="Times New Roman"/>
          <w:sz w:val="24"/>
          <w:szCs w:val="24"/>
          <w:lang w:val="uk-UA"/>
        </w:rPr>
        <w:tab/>
      </w:r>
      <w:r w:rsidR="006329D0" w:rsidRPr="004F73FB">
        <w:rPr>
          <w:rFonts w:ascii="Times New Roman" w:hAnsi="Times New Roman"/>
          <w:sz w:val="24"/>
          <w:szCs w:val="24"/>
          <w:lang w:val="uk-UA"/>
        </w:rPr>
        <w:t>Освітлення робочого місця працівника з екранними пристроями має створювати відповідний контраст між екраном і навколишнім середовищем (з урахуванням виду роботи</w:t>
      </w:r>
      <w:r w:rsidR="00050993" w:rsidRPr="004F73FB">
        <w:rPr>
          <w:rFonts w:ascii="Times New Roman" w:hAnsi="Times New Roman"/>
          <w:sz w:val="24"/>
          <w:szCs w:val="24"/>
          <w:lang w:val="uk-UA"/>
        </w:rPr>
        <w:t>) і відповідати вимогам Державних санітарних правил і нормам роботи з візуальними дисплейними терміналами електронно-обчислювальних машин ДСанПІН 3.3.2.007-98, затверджених постановою Головного державного санітарного лікаря України від 10 грудня 1998 року № 7</w:t>
      </w:r>
      <w:r w:rsidR="009912EA" w:rsidRPr="004F73FB">
        <w:rPr>
          <w:rFonts w:ascii="Times New Roman" w:hAnsi="Times New Roman"/>
          <w:sz w:val="24"/>
          <w:szCs w:val="24"/>
          <w:lang w:val="uk-UA"/>
        </w:rPr>
        <w:t>.</w:t>
      </w:r>
    </w:p>
    <w:p w:rsidR="006329D0" w:rsidRPr="004F73FB" w:rsidRDefault="004F73FB" w:rsidP="004F73FB">
      <w:pPr>
        <w:tabs>
          <w:tab w:val="left" w:pos="1134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2.10</w:t>
      </w:r>
      <w:r w:rsidR="00773D68" w:rsidRPr="004F73FB">
        <w:rPr>
          <w:rFonts w:ascii="Times New Roman" w:hAnsi="Times New Roman"/>
          <w:sz w:val="24"/>
          <w:szCs w:val="24"/>
          <w:lang w:val="uk-UA" w:eastAsia="uk-UA"/>
        </w:rPr>
        <w:t>.</w:t>
      </w:r>
      <w:r w:rsidR="00773D68" w:rsidRPr="004F73FB">
        <w:rPr>
          <w:rFonts w:ascii="Times New Roman" w:hAnsi="Times New Roman"/>
          <w:sz w:val="24"/>
          <w:szCs w:val="24"/>
          <w:lang w:val="uk-UA" w:eastAsia="uk-UA"/>
        </w:rPr>
        <w:tab/>
      </w:r>
      <w:r w:rsidR="006329D0" w:rsidRPr="004F73FB">
        <w:rPr>
          <w:rFonts w:ascii="Times New Roman" w:hAnsi="Times New Roman"/>
          <w:sz w:val="24"/>
          <w:szCs w:val="24"/>
          <w:lang w:val="uk-UA" w:eastAsia="uk-UA"/>
        </w:rPr>
        <w:t xml:space="preserve">Робоче місце повинно бути достатньо освітленим. </w:t>
      </w:r>
      <w:r w:rsidR="006329D0" w:rsidRPr="004F73FB">
        <w:rPr>
          <w:rFonts w:ascii="Times New Roman" w:hAnsi="Times New Roman"/>
          <w:bCs/>
          <w:iCs/>
          <w:sz w:val="24"/>
          <w:szCs w:val="24"/>
          <w:lang w:val="uk-UA" w:eastAsia="uk-UA"/>
        </w:rPr>
        <w:t>Джерело світла у відношенні до робочого місця слід розташовувати таким чином, щоб виключити можливість попадання в очі прямого світла.</w:t>
      </w:r>
    </w:p>
    <w:p w:rsidR="006329D0" w:rsidRPr="004F73FB" w:rsidRDefault="00773D68" w:rsidP="004F73FB">
      <w:pPr>
        <w:tabs>
          <w:tab w:val="left" w:pos="1134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F73FB">
        <w:rPr>
          <w:rFonts w:ascii="Times New Roman" w:hAnsi="Times New Roman"/>
          <w:sz w:val="24"/>
          <w:szCs w:val="24"/>
          <w:lang w:val="uk-UA" w:eastAsia="ru-RU"/>
        </w:rPr>
        <w:t>2.1</w:t>
      </w:r>
      <w:r w:rsidR="004F73FB">
        <w:rPr>
          <w:rFonts w:ascii="Times New Roman" w:hAnsi="Times New Roman"/>
          <w:sz w:val="24"/>
          <w:szCs w:val="24"/>
          <w:lang w:val="uk-UA" w:eastAsia="ru-RU"/>
        </w:rPr>
        <w:t>1</w:t>
      </w:r>
      <w:r w:rsidRPr="004F73FB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4F73FB">
        <w:rPr>
          <w:rFonts w:ascii="Times New Roman" w:hAnsi="Times New Roman"/>
          <w:sz w:val="24"/>
          <w:szCs w:val="24"/>
          <w:lang w:val="uk-UA" w:eastAsia="ru-RU"/>
        </w:rPr>
        <w:tab/>
      </w:r>
      <w:r w:rsidR="006329D0" w:rsidRPr="004F73FB">
        <w:rPr>
          <w:rFonts w:ascii="Times New Roman" w:hAnsi="Times New Roman"/>
          <w:sz w:val="24"/>
          <w:szCs w:val="24"/>
          <w:lang w:val="uk-UA" w:eastAsia="ru-RU"/>
        </w:rPr>
        <w:t>Робочі місця для працівників з дисплеями необхідно розташовувати таким чином, щоб до поля зору не потрапляли вікна й освітлювальні прилади.</w:t>
      </w:r>
    </w:p>
    <w:p w:rsidR="009912EA" w:rsidRPr="004F73FB" w:rsidRDefault="00773D68" w:rsidP="004F73FB">
      <w:pPr>
        <w:tabs>
          <w:tab w:val="left" w:pos="1134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F73FB">
        <w:rPr>
          <w:rFonts w:ascii="Times New Roman" w:hAnsi="Times New Roman"/>
          <w:sz w:val="24"/>
          <w:szCs w:val="24"/>
          <w:lang w:val="uk-UA"/>
        </w:rPr>
        <w:t>2.1</w:t>
      </w:r>
      <w:r w:rsidR="004F73FB">
        <w:rPr>
          <w:rFonts w:ascii="Times New Roman" w:hAnsi="Times New Roman"/>
          <w:sz w:val="24"/>
          <w:szCs w:val="24"/>
          <w:lang w:val="uk-UA"/>
        </w:rPr>
        <w:t>2</w:t>
      </w:r>
      <w:r w:rsidRPr="004F73FB">
        <w:rPr>
          <w:rFonts w:ascii="Times New Roman" w:hAnsi="Times New Roman"/>
          <w:sz w:val="24"/>
          <w:szCs w:val="24"/>
          <w:lang w:val="uk-UA"/>
        </w:rPr>
        <w:t>.</w:t>
      </w:r>
      <w:r w:rsidRPr="004F73FB">
        <w:rPr>
          <w:rFonts w:ascii="Times New Roman" w:hAnsi="Times New Roman"/>
          <w:sz w:val="24"/>
          <w:szCs w:val="24"/>
          <w:lang w:val="uk-UA"/>
        </w:rPr>
        <w:tab/>
      </w:r>
      <w:r w:rsidR="006329D0" w:rsidRPr="004F73FB">
        <w:rPr>
          <w:rFonts w:ascii="Times New Roman" w:hAnsi="Times New Roman"/>
          <w:sz w:val="24"/>
          <w:szCs w:val="24"/>
          <w:lang w:val="uk-UA"/>
        </w:rPr>
        <w:t>Мікроклімат виробничих приміщень з робочими місцями працівників з екранними пристроями має під</w:t>
      </w:r>
      <w:r w:rsidR="009912EA" w:rsidRPr="004F73FB">
        <w:rPr>
          <w:rFonts w:ascii="Times New Roman" w:hAnsi="Times New Roman"/>
          <w:sz w:val="24"/>
          <w:szCs w:val="24"/>
          <w:lang w:val="uk-UA"/>
        </w:rPr>
        <w:t>тримуватися на постійному рівні.</w:t>
      </w:r>
    </w:p>
    <w:p w:rsidR="006329D0" w:rsidRPr="004F73FB" w:rsidRDefault="00773D68" w:rsidP="004F73FB">
      <w:pPr>
        <w:tabs>
          <w:tab w:val="left" w:pos="1134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F73FB">
        <w:rPr>
          <w:rFonts w:ascii="Times New Roman" w:hAnsi="Times New Roman"/>
          <w:sz w:val="24"/>
          <w:szCs w:val="24"/>
          <w:lang w:val="uk-UA"/>
        </w:rPr>
        <w:t>2.1</w:t>
      </w:r>
      <w:r w:rsidR="004F73FB">
        <w:rPr>
          <w:rFonts w:ascii="Times New Roman" w:hAnsi="Times New Roman"/>
          <w:sz w:val="24"/>
          <w:szCs w:val="24"/>
          <w:lang w:val="uk-UA"/>
        </w:rPr>
        <w:t>3</w:t>
      </w:r>
      <w:r w:rsidRPr="004F73FB">
        <w:rPr>
          <w:rFonts w:ascii="Times New Roman" w:hAnsi="Times New Roman"/>
          <w:sz w:val="24"/>
          <w:szCs w:val="24"/>
          <w:lang w:val="uk-UA"/>
        </w:rPr>
        <w:t>.</w:t>
      </w:r>
      <w:r w:rsidRPr="004F73FB">
        <w:rPr>
          <w:rFonts w:ascii="Times New Roman" w:hAnsi="Times New Roman"/>
          <w:sz w:val="24"/>
          <w:szCs w:val="24"/>
          <w:lang w:val="uk-UA"/>
        </w:rPr>
        <w:tab/>
      </w:r>
      <w:r w:rsidR="006329D0" w:rsidRPr="004F73FB">
        <w:rPr>
          <w:rFonts w:ascii="Times New Roman" w:hAnsi="Times New Roman"/>
          <w:sz w:val="24"/>
          <w:szCs w:val="24"/>
          <w:lang w:val="uk-UA"/>
        </w:rPr>
        <w:t>Робочий стіл або робоча поверхня повинні бути достатнього розміру й мати поверхню з низькою відбивною здатністю, допускати гнучкість під час розміщення екрана, клавіатури, документів і відповідного устаткування.</w:t>
      </w:r>
    </w:p>
    <w:p w:rsidR="006329D0" w:rsidRPr="004F73FB" w:rsidRDefault="008C5B4B" w:rsidP="004F73FB">
      <w:pPr>
        <w:tabs>
          <w:tab w:val="left" w:pos="1134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F73FB">
        <w:rPr>
          <w:rFonts w:ascii="Times New Roman" w:hAnsi="Times New Roman"/>
          <w:sz w:val="24"/>
          <w:szCs w:val="24"/>
          <w:lang w:val="uk-UA"/>
        </w:rPr>
        <w:t>2.1</w:t>
      </w:r>
      <w:r w:rsidR="004F73FB">
        <w:rPr>
          <w:rFonts w:ascii="Times New Roman" w:hAnsi="Times New Roman"/>
          <w:sz w:val="24"/>
          <w:szCs w:val="24"/>
          <w:lang w:val="uk-UA"/>
        </w:rPr>
        <w:t>4</w:t>
      </w:r>
      <w:r w:rsidR="00773D68" w:rsidRPr="004F73FB">
        <w:rPr>
          <w:rFonts w:ascii="Times New Roman" w:hAnsi="Times New Roman"/>
          <w:sz w:val="24"/>
          <w:szCs w:val="24"/>
          <w:lang w:val="uk-UA"/>
        </w:rPr>
        <w:t>.</w:t>
      </w:r>
      <w:r w:rsidR="00773D68" w:rsidRPr="004F73FB">
        <w:rPr>
          <w:rFonts w:ascii="Times New Roman" w:hAnsi="Times New Roman"/>
          <w:sz w:val="24"/>
          <w:szCs w:val="24"/>
          <w:lang w:val="uk-UA"/>
        </w:rPr>
        <w:tab/>
      </w:r>
      <w:r w:rsidR="006329D0" w:rsidRPr="004F73FB">
        <w:rPr>
          <w:rFonts w:ascii="Times New Roman" w:hAnsi="Times New Roman"/>
          <w:sz w:val="24"/>
          <w:szCs w:val="24"/>
          <w:lang w:val="uk-UA"/>
        </w:rPr>
        <w:t>Робоче крісло має бути стійким і дозволяти працівнику з екранними пристроями легко рухатися та займати зручне положення.</w:t>
      </w:r>
      <w:r w:rsidR="009912EA" w:rsidRPr="004F73F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329D0" w:rsidRPr="004F73FB">
        <w:rPr>
          <w:rFonts w:ascii="Times New Roman" w:hAnsi="Times New Roman"/>
          <w:sz w:val="24"/>
          <w:szCs w:val="24"/>
          <w:lang w:val="uk-UA"/>
        </w:rPr>
        <w:t>Сидіння має регулюватися за висотою, спинка сидіння – як за висотою, так і за нахилом.</w:t>
      </w:r>
    </w:p>
    <w:p w:rsidR="007F5C9F" w:rsidRPr="004F73FB" w:rsidRDefault="008C5B4B" w:rsidP="004F73FB">
      <w:pPr>
        <w:tabs>
          <w:tab w:val="left" w:pos="1134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F73FB">
        <w:rPr>
          <w:rFonts w:ascii="Times New Roman" w:hAnsi="Times New Roman"/>
          <w:sz w:val="24"/>
          <w:szCs w:val="24"/>
          <w:lang w:val="uk-UA" w:eastAsia="uk-UA"/>
        </w:rPr>
        <w:t>2.1</w:t>
      </w:r>
      <w:r w:rsidR="004F73FB">
        <w:rPr>
          <w:rFonts w:ascii="Times New Roman" w:hAnsi="Times New Roman"/>
          <w:sz w:val="24"/>
          <w:szCs w:val="24"/>
          <w:lang w:val="uk-UA" w:eastAsia="uk-UA"/>
        </w:rPr>
        <w:t>5</w:t>
      </w:r>
      <w:r w:rsidRPr="004F73FB">
        <w:rPr>
          <w:rFonts w:ascii="Times New Roman" w:hAnsi="Times New Roman"/>
          <w:sz w:val="24"/>
          <w:szCs w:val="24"/>
          <w:lang w:val="uk-UA" w:eastAsia="uk-UA"/>
        </w:rPr>
        <w:t>.</w:t>
      </w:r>
      <w:r w:rsidRPr="004F73FB">
        <w:rPr>
          <w:rFonts w:ascii="Times New Roman" w:hAnsi="Times New Roman"/>
          <w:sz w:val="24"/>
          <w:szCs w:val="24"/>
          <w:lang w:val="uk-UA" w:eastAsia="uk-UA"/>
        </w:rPr>
        <w:tab/>
      </w:r>
      <w:r w:rsidR="006329D0" w:rsidRPr="004F73FB">
        <w:rPr>
          <w:rFonts w:ascii="Times New Roman" w:hAnsi="Times New Roman"/>
          <w:sz w:val="24"/>
          <w:szCs w:val="24"/>
          <w:lang w:val="uk-UA" w:eastAsia="uk-UA"/>
        </w:rPr>
        <w:t xml:space="preserve">Під час розміщення монітора на робочому місці необхідно, щоб поверхня екрана була на оптимальній відстані, але не ближче </w:t>
      </w:r>
      <w:smartTag w:uri="urn:schemas-microsoft-com:office:smarttags" w:element="metricconverter">
        <w:smartTagPr>
          <w:attr w:name="ProductID" w:val="600 мм"/>
        </w:smartTagPr>
        <w:r w:rsidR="006329D0" w:rsidRPr="004F73FB">
          <w:rPr>
            <w:rFonts w:ascii="Times New Roman" w:hAnsi="Times New Roman"/>
            <w:sz w:val="24"/>
            <w:szCs w:val="24"/>
            <w:lang w:val="uk-UA" w:eastAsia="uk-UA"/>
          </w:rPr>
          <w:t>600 мм</w:t>
        </w:r>
      </w:smartTag>
      <w:r w:rsidR="006329D0" w:rsidRPr="004F73FB">
        <w:rPr>
          <w:rFonts w:ascii="Times New Roman" w:hAnsi="Times New Roman"/>
          <w:sz w:val="24"/>
          <w:szCs w:val="24"/>
          <w:lang w:val="uk-UA" w:eastAsia="uk-UA"/>
        </w:rPr>
        <w:t xml:space="preserve"> від очей користувача.</w:t>
      </w:r>
    </w:p>
    <w:p w:rsidR="006329D0" w:rsidRPr="004F73FB" w:rsidRDefault="004F73FB" w:rsidP="004F73FB">
      <w:pPr>
        <w:tabs>
          <w:tab w:val="left" w:pos="1134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2.16</w:t>
      </w:r>
      <w:r w:rsidR="008C5B4B" w:rsidRPr="004F73FB">
        <w:rPr>
          <w:rFonts w:ascii="Times New Roman" w:hAnsi="Times New Roman"/>
          <w:sz w:val="24"/>
          <w:szCs w:val="24"/>
          <w:lang w:val="uk-UA" w:eastAsia="ru-RU"/>
        </w:rPr>
        <w:t>.</w:t>
      </w:r>
      <w:r w:rsidR="008C5B4B" w:rsidRPr="004F73FB">
        <w:rPr>
          <w:rFonts w:ascii="Times New Roman" w:hAnsi="Times New Roman"/>
          <w:sz w:val="24"/>
          <w:szCs w:val="24"/>
          <w:lang w:val="uk-UA" w:eastAsia="ru-RU"/>
        </w:rPr>
        <w:tab/>
      </w:r>
      <w:r w:rsidR="006329D0" w:rsidRPr="004F73FB">
        <w:rPr>
          <w:rFonts w:ascii="Times New Roman" w:hAnsi="Times New Roman"/>
          <w:sz w:val="24"/>
          <w:szCs w:val="24"/>
          <w:lang w:val="uk-UA" w:eastAsia="ru-RU"/>
        </w:rPr>
        <w:t>З метою уникнення перевантаження організму робочий день користувача ПК повинен проходити у раціональному режимі праці й відпочинку, який передбачає дотримання регламентованих перерв, рівномірний розподіл завдань.</w:t>
      </w:r>
    </w:p>
    <w:p w:rsidR="007F5C9F" w:rsidRPr="004F73FB" w:rsidRDefault="004F73FB" w:rsidP="00694F75">
      <w:pPr>
        <w:tabs>
          <w:tab w:val="left" w:pos="1134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2.17</w:t>
      </w:r>
      <w:r w:rsidR="008C5B4B" w:rsidRPr="004F73FB">
        <w:rPr>
          <w:rFonts w:ascii="Times New Roman" w:hAnsi="Times New Roman"/>
          <w:sz w:val="24"/>
          <w:szCs w:val="24"/>
          <w:lang w:val="uk-UA" w:eastAsia="ru-RU"/>
        </w:rPr>
        <w:t>.</w:t>
      </w:r>
      <w:r w:rsidR="008C5B4B" w:rsidRPr="004F73FB">
        <w:rPr>
          <w:rFonts w:ascii="Times New Roman" w:hAnsi="Times New Roman"/>
          <w:sz w:val="24"/>
          <w:szCs w:val="24"/>
          <w:lang w:val="uk-UA" w:eastAsia="ru-RU"/>
        </w:rPr>
        <w:tab/>
      </w:r>
      <w:r w:rsidR="006329D0" w:rsidRPr="004F73FB">
        <w:rPr>
          <w:rFonts w:ascii="Times New Roman" w:hAnsi="Times New Roman"/>
          <w:sz w:val="24"/>
          <w:szCs w:val="24"/>
          <w:lang w:val="uk-UA" w:eastAsia="ru-RU"/>
        </w:rPr>
        <w:t>Для робіт, які виконуються з велики</w:t>
      </w:r>
      <w:r w:rsidR="007F5C9F" w:rsidRPr="004F73FB">
        <w:rPr>
          <w:rFonts w:ascii="Times New Roman" w:hAnsi="Times New Roman"/>
          <w:sz w:val="24"/>
          <w:szCs w:val="24"/>
          <w:lang w:val="uk-UA" w:eastAsia="ru-RU"/>
        </w:rPr>
        <w:t xml:space="preserve">м навантаженням, слід робити 10-15 </w:t>
      </w:r>
      <w:r w:rsidR="006329D0" w:rsidRPr="004F73FB">
        <w:rPr>
          <w:rFonts w:ascii="Times New Roman" w:hAnsi="Times New Roman"/>
          <w:sz w:val="24"/>
          <w:szCs w:val="24"/>
          <w:lang w:val="uk-UA" w:eastAsia="ru-RU"/>
        </w:rPr>
        <w:t>хвилинну перерву через кожну годину, для мало інтенсивної роботи такі перерви слід робити через 2 години.</w:t>
      </w:r>
      <w:bookmarkStart w:id="4" w:name="n55"/>
      <w:bookmarkStart w:id="5" w:name="n58"/>
      <w:bookmarkEnd w:id="4"/>
      <w:bookmarkEnd w:id="5"/>
    </w:p>
    <w:p w:rsidR="006329D0" w:rsidRPr="004F73FB" w:rsidRDefault="00D675FC" w:rsidP="00694F75">
      <w:pPr>
        <w:tabs>
          <w:tab w:val="left" w:pos="1134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F73FB">
        <w:rPr>
          <w:rFonts w:ascii="Times New Roman" w:hAnsi="Times New Roman"/>
          <w:sz w:val="24"/>
          <w:szCs w:val="24"/>
          <w:lang w:val="uk-UA" w:eastAsia="ru-RU"/>
        </w:rPr>
        <w:t>2.1</w:t>
      </w:r>
      <w:r w:rsidR="004F73FB">
        <w:rPr>
          <w:rFonts w:ascii="Times New Roman" w:hAnsi="Times New Roman"/>
          <w:sz w:val="24"/>
          <w:szCs w:val="24"/>
          <w:lang w:val="uk-UA" w:eastAsia="ru-RU"/>
        </w:rPr>
        <w:t>8</w:t>
      </w:r>
      <w:r w:rsidR="008C5B4B" w:rsidRPr="004F73FB">
        <w:rPr>
          <w:rFonts w:ascii="Times New Roman" w:hAnsi="Times New Roman"/>
          <w:sz w:val="24"/>
          <w:szCs w:val="24"/>
          <w:lang w:val="uk-UA" w:eastAsia="ru-RU"/>
        </w:rPr>
        <w:t>.</w:t>
      </w:r>
      <w:r w:rsidR="008C5B4B" w:rsidRPr="004F73FB">
        <w:rPr>
          <w:rFonts w:ascii="Times New Roman" w:hAnsi="Times New Roman"/>
          <w:sz w:val="24"/>
          <w:szCs w:val="24"/>
          <w:lang w:val="uk-UA" w:eastAsia="ru-RU"/>
        </w:rPr>
        <w:tab/>
      </w:r>
      <w:r w:rsidR="006329D0" w:rsidRPr="004F73FB">
        <w:rPr>
          <w:rFonts w:ascii="Times New Roman" w:hAnsi="Times New Roman"/>
          <w:bCs/>
          <w:sz w:val="24"/>
          <w:szCs w:val="24"/>
          <w:lang w:val="uk-UA"/>
        </w:rPr>
        <w:t xml:space="preserve">Вимоги безпеки </w:t>
      </w:r>
      <w:r w:rsidR="008902E6" w:rsidRPr="004F73FB">
        <w:rPr>
          <w:rFonts w:ascii="Times New Roman" w:hAnsi="Times New Roman"/>
          <w:bCs/>
          <w:sz w:val="24"/>
          <w:szCs w:val="24"/>
          <w:lang w:val="uk-UA"/>
        </w:rPr>
        <w:t>при</w:t>
      </w:r>
      <w:r w:rsidR="006329D0" w:rsidRPr="004F73FB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8C5B4B" w:rsidRPr="004F73FB">
        <w:rPr>
          <w:rFonts w:ascii="Times New Roman" w:hAnsi="Times New Roman"/>
          <w:bCs/>
          <w:sz w:val="24"/>
          <w:szCs w:val="24"/>
          <w:lang w:val="uk-UA"/>
        </w:rPr>
        <w:t xml:space="preserve">виникненні </w:t>
      </w:r>
      <w:r w:rsidR="006329D0" w:rsidRPr="004F73FB">
        <w:rPr>
          <w:rFonts w:ascii="Times New Roman" w:hAnsi="Times New Roman"/>
          <w:bCs/>
          <w:sz w:val="24"/>
          <w:szCs w:val="24"/>
          <w:lang w:val="uk-UA"/>
        </w:rPr>
        <w:t>аварійних ситуаці</w:t>
      </w:r>
      <w:r w:rsidR="002B4CF2" w:rsidRPr="004F73FB">
        <w:rPr>
          <w:rFonts w:ascii="Times New Roman" w:hAnsi="Times New Roman"/>
          <w:bCs/>
          <w:sz w:val="24"/>
          <w:szCs w:val="24"/>
          <w:lang w:val="uk-UA"/>
        </w:rPr>
        <w:t>й</w:t>
      </w:r>
      <w:r w:rsidR="007F5C9F" w:rsidRPr="004F73FB"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7F5C9F" w:rsidRPr="004F73FB" w:rsidRDefault="00794A52" w:rsidP="00694F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F73FB">
        <w:rPr>
          <w:rFonts w:ascii="Times New Roman" w:hAnsi="Times New Roman"/>
          <w:sz w:val="24"/>
          <w:szCs w:val="24"/>
          <w:lang w:val="uk-UA"/>
        </w:rPr>
        <w:t>-</w:t>
      </w:r>
      <w:r w:rsidR="008C5B4B" w:rsidRPr="004F73FB">
        <w:rPr>
          <w:rFonts w:ascii="Times New Roman" w:hAnsi="Times New Roman"/>
          <w:sz w:val="24"/>
          <w:szCs w:val="24"/>
          <w:lang w:val="uk-UA"/>
        </w:rPr>
        <w:tab/>
      </w:r>
      <w:r w:rsidR="008902E6" w:rsidRPr="004F73FB">
        <w:rPr>
          <w:rFonts w:ascii="Times New Roman" w:hAnsi="Times New Roman"/>
          <w:sz w:val="24"/>
          <w:szCs w:val="24"/>
          <w:lang w:val="uk-UA"/>
        </w:rPr>
        <w:t>у</w:t>
      </w:r>
      <w:r w:rsidR="006329D0" w:rsidRPr="004F73FB">
        <w:rPr>
          <w:rFonts w:ascii="Times New Roman" w:hAnsi="Times New Roman"/>
          <w:sz w:val="24"/>
          <w:szCs w:val="24"/>
          <w:lang w:val="uk-UA"/>
        </w:rPr>
        <w:t xml:space="preserve"> разі раптового припинення подачі електричної енергії вимкнути всі пристрої</w:t>
      </w:r>
      <w:r w:rsidR="008902E6" w:rsidRPr="004F73FB">
        <w:rPr>
          <w:rFonts w:ascii="Times New Roman" w:hAnsi="Times New Roman"/>
          <w:sz w:val="24"/>
          <w:szCs w:val="24"/>
          <w:lang w:val="uk-UA"/>
        </w:rPr>
        <w:t xml:space="preserve"> ПК</w:t>
      </w:r>
      <w:r w:rsidR="002B4CF2" w:rsidRPr="004F73FB">
        <w:rPr>
          <w:rFonts w:ascii="Times New Roman" w:hAnsi="Times New Roman"/>
          <w:sz w:val="24"/>
          <w:szCs w:val="24"/>
          <w:lang w:val="uk-UA"/>
        </w:rPr>
        <w:t xml:space="preserve"> та в</w:t>
      </w:r>
      <w:r w:rsidR="008902E6" w:rsidRPr="004F73FB">
        <w:rPr>
          <w:rFonts w:ascii="Times New Roman" w:hAnsi="Times New Roman"/>
          <w:sz w:val="24"/>
          <w:szCs w:val="24"/>
          <w:lang w:val="uk-UA"/>
        </w:rPr>
        <w:t>итягнути вилки з розеток;</w:t>
      </w:r>
    </w:p>
    <w:p w:rsidR="006329D0" w:rsidRPr="004F73FB" w:rsidRDefault="00794A52" w:rsidP="00694F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F73FB">
        <w:rPr>
          <w:rFonts w:ascii="Times New Roman" w:hAnsi="Times New Roman"/>
          <w:sz w:val="24"/>
          <w:szCs w:val="24"/>
          <w:lang w:val="uk-UA"/>
        </w:rPr>
        <w:t>-</w:t>
      </w:r>
      <w:r w:rsidR="008C5B4B" w:rsidRPr="004F73FB">
        <w:rPr>
          <w:rFonts w:ascii="Times New Roman" w:hAnsi="Times New Roman"/>
          <w:sz w:val="24"/>
          <w:szCs w:val="24"/>
          <w:lang w:val="uk-UA"/>
        </w:rPr>
        <w:tab/>
      </w:r>
      <w:r w:rsidR="008902E6" w:rsidRPr="004F73FB">
        <w:rPr>
          <w:rFonts w:ascii="Times New Roman" w:hAnsi="Times New Roman"/>
          <w:sz w:val="24"/>
          <w:szCs w:val="24"/>
          <w:lang w:val="uk-UA"/>
        </w:rPr>
        <w:t>з</w:t>
      </w:r>
      <w:r w:rsidR="006329D0" w:rsidRPr="004F73FB">
        <w:rPr>
          <w:rFonts w:ascii="Times New Roman" w:hAnsi="Times New Roman"/>
          <w:sz w:val="24"/>
          <w:szCs w:val="24"/>
          <w:lang w:val="uk-UA"/>
        </w:rPr>
        <w:t xml:space="preserve">а наявності ознак горіння (дим, запах горілого) необхідно вимкнути всі пристрої ПК, знайти місце загорання і виконати всі можливі заходи для його ліквідації, терміново </w:t>
      </w:r>
      <w:r w:rsidR="008902E6" w:rsidRPr="004F73FB">
        <w:rPr>
          <w:rFonts w:ascii="Times New Roman" w:hAnsi="Times New Roman"/>
          <w:sz w:val="24"/>
          <w:szCs w:val="24"/>
          <w:lang w:val="uk-UA"/>
        </w:rPr>
        <w:t xml:space="preserve">попередивши про це </w:t>
      </w:r>
      <w:r w:rsidR="008C5B4B" w:rsidRPr="004F73FB">
        <w:rPr>
          <w:rFonts w:ascii="Times New Roman" w:hAnsi="Times New Roman"/>
          <w:sz w:val="24"/>
          <w:szCs w:val="24"/>
          <w:lang w:val="uk-UA"/>
        </w:rPr>
        <w:t>відповідних спеціалістів</w:t>
      </w:r>
      <w:r w:rsidR="002B4CF2" w:rsidRPr="004F73FB">
        <w:rPr>
          <w:rFonts w:ascii="Times New Roman" w:hAnsi="Times New Roman"/>
          <w:sz w:val="24"/>
          <w:szCs w:val="24"/>
          <w:lang w:val="uk-UA"/>
        </w:rPr>
        <w:t xml:space="preserve"> суду</w:t>
      </w:r>
      <w:r w:rsidR="008902E6" w:rsidRPr="004F73FB">
        <w:rPr>
          <w:rFonts w:ascii="Times New Roman" w:hAnsi="Times New Roman"/>
          <w:sz w:val="24"/>
          <w:szCs w:val="24"/>
          <w:lang w:val="uk-UA"/>
        </w:rPr>
        <w:t>;</w:t>
      </w:r>
    </w:p>
    <w:p w:rsidR="006329D0" w:rsidRPr="004F73FB" w:rsidRDefault="00794A52" w:rsidP="00694F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F73FB">
        <w:rPr>
          <w:rFonts w:ascii="Times New Roman" w:hAnsi="Times New Roman"/>
          <w:sz w:val="24"/>
          <w:szCs w:val="24"/>
          <w:lang w:val="uk-UA"/>
        </w:rPr>
        <w:t>-</w:t>
      </w:r>
      <w:r w:rsidR="008C5B4B" w:rsidRPr="004F73FB">
        <w:rPr>
          <w:rFonts w:ascii="Times New Roman" w:hAnsi="Times New Roman"/>
          <w:sz w:val="24"/>
          <w:szCs w:val="24"/>
          <w:lang w:val="uk-UA"/>
        </w:rPr>
        <w:tab/>
      </w:r>
      <w:r w:rsidR="008902E6" w:rsidRPr="004F73FB">
        <w:rPr>
          <w:rFonts w:ascii="Times New Roman" w:hAnsi="Times New Roman"/>
          <w:sz w:val="24"/>
          <w:szCs w:val="24"/>
          <w:lang w:val="uk-UA"/>
        </w:rPr>
        <w:t>у</w:t>
      </w:r>
      <w:r w:rsidR="006329D0" w:rsidRPr="004F73FB">
        <w:rPr>
          <w:rFonts w:ascii="Times New Roman" w:hAnsi="Times New Roman"/>
          <w:sz w:val="24"/>
          <w:szCs w:val="24"/>
          <w:lang w:val="uk-UA"/>
        </w:rPr>
        <w:t xml:space="preserve"> разі виникнення пожежі негайно попередити про це </w:t>
      </w:r>
      <w:r w:rsidR="008C5B4B" w:rsidRPr="004F73FB">
        <w:rPr>
          <w:rFonts w:ascii="Times New Roman" w:hAnsi="Times New Roman"/>
          <w:sz w:val="24"/>
          <w:szCs w:val="24"/>
          <w:lang w:val="uk-UA"/>
        </w:rPr>
        <w:t xml:space="preserve">пожежно-рятувальну службу та </w:t>
      </w:r>
      <w:r w:rsidR="006329D0" w:rsidRPr="004F73FB">
        <w:rPr>
          <w:rFonts w:ascii="Times New Roman" w:hAnsi="Times New Roman"/>
          <w:sz w:val="24"/>
          <w:szCs w:val="24"/>
          <w:lang w:val="uk-UA"/>
        </w:rPr>
        <w:t>керівництво</w:t>
      </w:r>
      <w:r w:rsidR="008C5B4B" w:rsidRPr="004F73FB">
        <w:rPr>
          <w:rFonts w:ascii="Times New Roman" w:hAnsi="Times New Roman"/>
          <w:sz w:val="24"/>
          <w:szCs w:val="24"/>
          <w:lang w:val="uk-UA"/>
        </w:rPr>
        <w:t xml:space="preserve"> суду</w:t>
      </w:r>
      <w:r w:rsidR="006329D0" w:rsidRPr="004F73FB">
        <w:rPr>
          <w:rFonts w:ascii="Times New Roman" w:hAnsi="Times New Roman"/>
          <w:sz w:val="24"/>
          <w:szCs w:val="24"/>
          <w:lang w:val="uk-UA"/>
        </w:rPr>
        <w:t>, виконати всі можливі заходи з евакуації людей з приміщення та розпочати гасіння пожежі первинними засобами пожежогасіння.</w:t>
      </w:r>
    </w:p>
    <w:p w:rsidR="008C5B4B" w:rsidRPr="004F73FB" w:rsidRDefault="008C5B4B" w:rsidP="00694F75">
      <w:pPr>
        <w:shd w:val="clear" w:color="auto" w:fill="FFFFFF"/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F73FB">
        <w:rPr>
          <w:rFonts w:ascii="Times New Roman" w:hAnsi="Times New Roman"/>
          <w:b/>
          <w:sz w:val="24"/>
          <w:szCs w:val="24"/>
          <w:lang w:val="uk-UA"/>
        </w:rPr>
        <w:t>3</w:t>
      </w:r>
      <w:r w:rsidR="007F5C9F" w:rsidRPr="004F73FB">
        <w:rPr>
          <w:rFonts w:ascii="Times New Roman" w:hAnsi="Times New Roman"/>
          <w:b/>
          <w:sz w:val="24"/>
          <w:szCs w:val="24"/>
          <w:lang w:val="uk-UA"/>
        </w:rPr>
        <w:t xml:space="preserve">. Техніка безпеки </w:t>
      </w:r>
      <w:r w:rsidRPr="004F73FB">
        <w:rPr>
          <w:rFonts w:ascii="Times New Roman" w:hAnsi="Times New Roman"/>
          <w:b/>
          <w:sz w:val="24"/>
          <w:szCs w:val="24"/>
          <w:lang w:val="uk-UA"/>
        </w:rPr>
        <w:t>для працівників, які працюють з</w:t>
      </w:r>
    </w:p>
    <w:p w:rsidR="008D3929" w:rsidRPr="004F73FB" w:rsidRDefault="007F5C9F" w:rsidP="00694F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F73FB">
        <w:rPr>
          <w:rFonts w:ascii="Times New Roman" w:hAnsi="Times New Roman"/>
          <w:b/>
          <w:sz w:val="24"/>
          <w:szCs w:val="24"/>
          <w:lang w:val="uk-UA"/>
        </w:rPr>
        <w:t>копіювальними апаратами</w:t>
      </w:r>
    </w:p>
    <w:p w:rsidR="00CC2706" w:rsidRPr="004F73FB" w:rsidRDefault="008C5B4B" w:rsidP="00694F75">
      <w:pPr>
        <w:shd w:val="clear" w:color="auto" w:fill="FFFFFF"/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F73FB">
        <w:rPr>
          <w:rStyle w:val="FontStyle44"/>
          <w:sz w:val="24"/>
          <w:szCs w:val="24"/>
          <w:lang w:val="uk-UA" w:eastAsia="uk-UA"/>
        </w:rPr>
        <w:t>3.1.</w:t>
      </w:r>
      <w:r w:rsidRPr="004F73FB">
        <w:rPr>
          <w:rStyle w:val="FontStyle44"/>
          <w:sz w:val="24"/>
          <w:szCs w:val="24"/>
          <w:lang w:val="uk-UA" w:eastAsia="uk-UA"/>
        </w:rPr>
        <w:tab/>
      </w:r>
      <w:r w:rsidR="00CC2706" w:rsidRPr="004F73FB">
        <w:rPr>
          <w:rStyle w:val="FontStyle44"/>
          <w:sz w:val="24"/>
          <w:szCs w:val="24"/>
          <w:lang w:val="uk-UA" w:eastAsia="uk-UA"/>
        </w:rPr>
        <w:t xml:space="preserve">Копіювальні апарати </w:t>
      </w:r>
      <w:r w:rsidR="002A5401" w:rsidRPr="004F73FB">
        <w:rPr>
          <w:rStyle w:val="FontStyle44"/>
          <w:sz w:val="24"/>
          <w:szCs w:val="24"/>
          <w:lang w:val="uk-UA" w:eastAsia="uk-UA"/>
        </w:rPr>
        <w:t>призначені для одержання копій документів, фотографій, малюнків і інших двомірних зображень на папері й інших матеріалах</w:t>
      </w:r>
      <w:r w:rsidR="00CC2706" w:rsidRPr="004F73FB">
        <w:rPr>
          <w:rStyle w:val="FontStyle44"/>
          <w:sz w:val="24"/>
          <w:szCs w:val="24"/>
          <w:lang w:val="uk-UA" w:eastAsia="uk-UA"/>
        </w:rPr>
        <w:t>.</w:t>
      </w:r>
    </w:p>
    <w:p w:rsidR="00CC2706" w:rsidRPr="004F73FB" w:rsidRDefault="002A5401" w:rsidP="00694F75">
      <w:pPr>
        <w:shd w:val="clear" w:color="auto" w:fill="FFFFFF"/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F73FB">
        <w:rPr>
          <w:rFonts w:ascii="Times New Roman" w:eastAsia="Times New Roman" w:hAnsi="Times New Roman"/>
          <w:sz w:val="24"/>
          <w:szCs w:val="24"/>
          <w:lang w:val="uk-UA" w:eastAsia="uk-UA"/>
        </w:rPr>
        <w:t>3</w:t>
      </w:r>
      <w:r w:rsidR="000E0AAB" w:rsidRPr="004F73FB">
        <w:rPr>
          <w:rFonts w:ascii="Times New Roman" w:eastAsia="Times New Roman" w:hAnsi="Times New Roman"/>
          <w:sz w:val="24"/>
          <w:szCs w:val="24"/>
          <w:lang w:val="uk-UA" w:eastAsia="uk-UA"/>
        </w:rPr>
        <w:t>.2.</w:t>
      </w:r>
      <w:r w:rsidRPr="004F73FB">
        <w:rPr>
          <w:rFonts w:ascii="Times New Roman" w:eastAsia="Times New Roman" w:hAnsi="Times New Roman"/>
          <w:sz w:val="24"/>
          <w:szCs w:val="24"/>
          <w:lang w:val="uk-UA" w:eastAsia="uk-UA"/>
        </w:rPr>
        <w:tab/>
        <w:t>Працівник с</w:t>
      </w:r>
      <w:r w:rsidR="00CC2706" w:rsidRPr="004F73FB">
        <w:rPr>
          <w:rFonts w:ascii="Times New Roman" w:eastAsia="Times New Roman" w:hAnsi="Times New Roman"/>
          <w:sz w:val="24"/>
          <w:szCs w:val="24"/>
          <w:lang w:val="uk-UA" w:eastAsia="uk-UA"/>
        </w:rPr>
        <w:t>уду</w:t>
      </w:r>
      <w:r w:rsidR="000E0AAB" w:rsidRPr="004F73F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CC2706" w:rsidRPr="004F73FB">
        <w:rPr>
          <w:rFonts w:ascii="Times New Roman" w:eastAsia="Times New Roman" w:hAnsi="Times New Roman"/>
          <w:sz w:val="24"/>
          <w:szCs w:val="24"/>
          <w:lang w:val="uk-UA" w:eastAsia="uk-UA"/>
        </w:rPr>
        <w:t>повинен:</w:t>
      </w:r>
    </w:p>
    <w:p w:rsidR="00CC2706" w:rsidRPr="004F73FB" w:rsidRDefault="00794A52" w:rsidP="00694F75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F73FB">
        <w:rPr>
          <w:rFonts w:ascii="Times New Roman" w:eastAsia="Times New Roman" w:hAnsi="Times New Roman"/>
          <w:sz w:val="24"/>
          <w:szCs w:val="24"/>
          <w:lang w:val="uk-UA" w:eastAsia="uk-UA"/>
        </w:rPr>
        <w:t>-</w:t>
      </w:r>
      <w:r w:rsidR="002A5401" w:rsidRPr="004F73FB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CC2706" w:rsidRPr="004F73FB">
        <w:rPr>
          <w:rFonts w:ascii="Times New Roman" w:eastAsia="Times New Roman" w:hAnsi="Times New Roman"/>
          <w:sz w:val="24"/>
          <w:szCs w:val="24"/>
          <w:lang w:val="uk-UA" w:eastAsia="uk-UA"/>
        </w:rPr>
        <w:t>знати шкідливі і небезпечні фактори, які можуть виникнути під час копіювання;</w:t>
      </w:r>
    </w:p>
    <w:p w:rsidR="00CC2706" w:rsidRPr="004F73FB" w:rsidRDefault="00794A52" w:rsidP="00694F75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F73FB">
        <w:rPr>
          <w:rFonts w:ascii="Times New Roman" w:eastAsia="Times New Roman" w:hAnsi="Times New Roman"/>
          <w:sz w:val="24"/>
          <w:szCs w:val="24"/>
          <w:lang w:val="uk-UA" w:eastAsia="uk-UA"/>
        </w:rPr>
        <w:t>-</w:t>
      </w:r>
      <w:r w:rsidR="002A5401" w:rsidRPr="004F73FB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CC2706" w:rsidRPr="004F73FB">
        <w:rPr>
          <w:rFonts w:ascii="Times New Roman" w:eastAsia="Times New Roman" w:hAnsi="Times New Roman"/>
          <w:sz w:val="24"/>
          <w:szCs w:val="24"/>
          <w:lang w:val="uk-UA" w:eastAsia="uk-UA"/>
        </w:rPr>
        <w:t>знати правила будови й безпечної експлуатації копіювального апарата, на якому виконує</w:t>
      </w:r>
      <w:r w:rsidR="002A5401" w:rsidRPr="004F73FB">
        <w:rPr>
          <w:rFonts w:ascii="Times New Roman" w:eastAsia="Times New Roman" w:hAnsi="Times New Roman"/>
          <w:sz w:val="24"/>
          <w:szCs w:val="24"/>
          <w:lang w:val="uk-UA" w:eastAsia="uk-UA"/>
        </w:rPr>
        <w:t>ться робота</w:t>
      </w:r>
      <w:r w:rsidR="00CC2706" w:rsidRPr="004F73FB">
        <w:rPr>
          <w:rFonts w:ascii="Times New Roman" w:eastAsia="Times New Roman" w:hAnsi="Times New Roman"/>
          <w:sz w:val="24"/>
          <w:szCs w:val="24"/>
          <w:lang w:val="uk-UA" w:eastAsia="uk-UA"/>
        </w:rPr>
        <w:t>;</w:t>
      </w:r>
    </w:p>
    <w:p w:rsidR="00CC2706" w:rsidRPr="004F73FB" w:rsidRDefault="00794A52" w:rsidP="00694F75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F73FB">
        <w:rPr>
          <w:rFonts w:ascii="Times New Roman" w:eastAsia="Times New Roman" w:hAnsi="Times New Roman"/>
          <w:sz w:val="24"/>
          <w:szCs w:val="24"/>
          <w:lang w:val="uk-UA" w:eastAsia="uk-UA"/>
        </w:rPr>
        <w:t>-</w:t>
      </w:r>
      <w:r w:rsidRPr="004F73FB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CC2706" w:rsidRPr="004F73FB">
        <w:rPr>
          <w:rFonts w:ascii="Times New Roman" w:eastAsia="Times New Roman" w:hAnsi="Times New Roman"/>
          <w:sz w:val="24"/>
          <w:szCs w:val="24"/>
          <w:lang w:val="uk-UA" w:eastAsia="uk-UA"/>
        </w:rPr>
        <w:t>знати вимоги до утримання робочого місця (</w:t>
      </w:r>
      <w:r w:rsidR="000E0AAB" w:rsidRPr="004F73F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утримувати його </w:t>
      </w:r>
      <w:r w:rsidR="00CC2706" w:rsidRPr="004F73FB">
        <w:rPr>
          <w:rFonts w:ascii="Times New Roman" w:eastAsia="Times New Roman" w:hAnsi="Times New Roman"/>
          <w:sz w:val="24"/>
          <w:szCs w:val="24"/>
          <w:lang w:val="uk-UA" w:eastAsia="uk-UA"/>
        </w:rPr>
        <w:t>в чистоті і порядку);</w:t>
      </w:r>
    </w:p>
    <w:p w:rsidR="00CC2706" w:rsidRPr="004F73FB" w:rsidRDefault="00794A52" w:rsidP="00694F75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F73FB">
        <w:rPr>
          <w:rFonts w:ascii="Times New Roman" w:eastAsia="Times New Roman" w:hAnsi="Times New Roman"/>
          <w:sz w:val="24"/>
          <w:szCs w:val="24"/>
          <w:lang w:val="uk-UA" w:eastAsia="uk-UA"/>
        </w:rPr>
        <w:t>-</w:t>
      </w:r>
      <w:r w:rsidR="002A5401" w:rsidRPr="004F73FB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CC2706" w:rsidRPr="004F73FB">
        <w:rPr>
          <w:rFonts w:ascii="Times New Roman" w:eastAsia="Times New Roman" w:hAnsi="Times New Roman"/>
          <w:sz w:val="24"/>
          <w:szCs w:val="24"/>
          <w:lang w:val="uk-UA" w:eastAsia="uk-UA"/>
        </w:rPr>
        <w:t>знати правила особистої гігієни;</w:t>
      </w:r>
    </w:p>
    <w:p w:rsidR="00CC2706" w:rsidRPr="00682B2E" w:rsidRDefault="00794A52" w:rsidP="00694F75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682B2E">
        <w:rPr>
          <w:rFonts w:ascii="Times New Roman" w:eastAsia="Times New Roman" w:hAnsi="Times New Roman"/>
          <w:sz w:val="24"/>
          <w:szCs w:val="24"/>
          <w:lang w:val="uk-UA" w:eastAsia="uk-UA"/>
        </w:rPr>
        <w:t>-</w:t>
      </w:r>
      <w:r w:rsidR="002A5401" w:rsidRPr="00682B2E">
        <w:rPr>
          <w:rFonts w:ascii="Times New Roman" w:eastAsia="Times New Roman" w:hAnsi="Times New Roman"/>
          <w:sz w:val="24"/>
          <w:szCs w:val="24"/>
          <w:lang w:val="uk-UA" w:eastAsia="uk-UA"/>
        </w:rPr>
        <w:tab/>
        <w:t>виконувати П</w:t>
      </w:r>
      <w:r w:rsidR="00CC2706" w:rsidRPr="00682B2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равила внутрішнього </w:t>
      </w:r>
      <w:r w:rsidR="00810D34" w:rsidRPr="00682B2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службового </w:t>
      </w:r>
      <w:r w:rsidR="00CC2706" w:rsidRPr="00682B2E">
        <w:rPr>
          <w:rFonts w:ascii="Times New Roman" w:eastAsia="Times New Roman" w:hAnsi="Times New Roman"/>
          <w:sz w:val="24"/>
          <w:szCs w:val="24"/>
          <w:lang w:val="uk-UA" w:eastAsia="uk-UA"/>
        </w:rPr>
        <w:t>розпорядку</w:t>
      </w:r>
      <w:r w:rsidR="002A5401" w:rsidRPr="00682B2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810D34" w:rsidRPr="00682B2E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та Правила внутрішнього трудового розпорядку </w:t>
      </w:r>
      <w:r w:rsidR="002A5401" w:rsidRPr="00682B2E">
        <w:rPr>
          <w:rFonts w:ascii="Times New Roman" w:eastAsia="Times New Roman" w:hAnsi="Times New Roman"/>
          <w:sz w:val="24"/>
          <w:szCs w:val="24"/>
          <w:lang w:val="uk-UA" w:eastAsia="uk-UA"/>
        </w:rPr>
        <w:t>суду</w:t>
      </w:r>
      <w:r w:rsidR="00CC2706" w:rsidRPr="00682B2E">
        <w:rPr>
          <w:rFonts w:ascii="Times New Roman" w:eastAsia="Times New Roman" w:hAnsi="Times New Roman"/>
          <w:sz w:val="24"/>
          <w:szCs w:val="24"/>
          <w:lang w:val="uk-UA" w:eastAsia="uk-UA"/>
        </w:rPr>
        <w:t>;</w:t>
      </w:r>
    </w:p>
    <w:p w:rsidR="00CC2706" w:rsidRPr="004F73FB" w:rsidRDefault="00794A52" w:rsidP="00694F75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F73FB">
        <w:rPr>
          <w:rFonts w:ascii="Times New Roman" w:eastAsia="Times New Roman" w:hAnsi="Times New Roman"/>
          <w:sz w:val="24"/>
          <w:szCs w:val="24"/>
          <w:lang w:val="uk-UA" w:eastAsia="uk-UA"/>
        </w:rPr>
        <w:t>-</w:t>
      </w:r>
      <w:r w:rsidR="002A5401" w:rsidRPr="004F73FB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CC2706" w:rsidRPr="004F73FB">
        <w:rPr>
          <w:rFonts w:ascii="Times New Roman" w:eastAsia="Times New Roman" w:hAnsi="Times New Roman"/>
          <w:sz w:val="24"/>
          <w:szCs w:val="24"/>
          <w:lang w:val="uk-UA" w:eastAsia="uk-UA"/>
        </w:rPr>
        <w:t>виконувати роботу тільки на тому апараті, будову якого знає і щодо якого проінструктований;</w:t>
      </w:r>
    </w:p>
    <w:p w:rsidR="00CC2706" w:rsidRPr="004F73FB" w:rsidRDefault="00794A52" w:rsidP="00694F75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F73FB">
        <w:rPr>
          <w:rFonts w:ascii="Times New Roman" w:eastAsia="Times New Roman" w:hAnsi="Times New Roman"/>
          <w:sz w:val="24"/>
          <w:szCs w:val="24"/>
          <w:lang w:val="uk-UA" w:eastAsia="uk-UA"/>
        </w:rPr>
        <w:t>-</w:t>
      </w:r>
      <w:r w:rsidR="002A5401" w:rsidRPr="004F73FB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CC2706" w:rsidRPr="004F73FB">
        <w:rPr>
          <w:rFonts w:ascii="Times New Roman" w:eastAsia="Times New Roman" w:hAnsi="Times New Roman"/>
          <w:sz w:val="24"/>
          <w:szCs w:val="24"/>
          <w:lang w:val="uk-UA" w:eastAsia="uk-UA"/>
        </w:rPr>
        <w:t>знати і вміти надавати першу долікарську медичну допомогу потерпілим від нещасних випадків, особливо від ураження електрострумом;</w:t>
      </w:r>
    </w:p>
    <w:p w:rsidR="00CC2706" w:rsidRPr="004F73FB" w:rsidRDefault="00794A52" w:rsidP="00694F75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val="uk-UA" w:eastAsia="uk-UA"/>
        </w:rPr>
      </w:pPr>
      <w:r w:rsidRPr="004F73FB">
        <w:rPr>
          <w:rFonts w:ascii="Times New Roman" w:eastAsia="Times New Roman" w:hAnsi="Times New Roman"/>
          <w:spacing w:val="-2"/>
          <w:sz w:val="24"/>
          <w:szCs w:val="24"/>
          <w:lang w:val="uk-UA" w:eastAsia="uk-UA"/>
        </w:rPr>
        <w:t>-</w:t>
      </w:r>
      <w:r w:rsidR="002A5401" w:rsidRPr="004F73FB">
        <w:rPr>
          <w:rFonts w:ascii="Times New Roman" w:eastAsia="Times New Roman" w:hAnsi="Times New Roman"/>
          <w:spacing w:val="-2"/>
          <w:sz w:val="24"/>
          <w:szCs w:val="24"/>
          <w:lang w:val="uk-UA" w:eastAsia="uk-UA"/>
        </w:rPr>
        <w:tab/>
      </w:r>
      <w:r w:rsidR="00CC2706" w:rsidRPr="004F73FB">
        <w:rPr>
          <w:rFonts w:ascii="Times New Roman" w:eastAsia="Times New Roman" w:hAnsi="Times New Roman"/>
          <w:spacing w:val="-2"/>
          <w:sz w:val="24"/>
          <w:szCs w:val="24"/>
          <w:lang w:val="uk-UA" w:eastAsia="uk-UA"/>
        </w:rPr>
        <w:t>вміти користуватися первинними засобами пожежогасіння;</w:t>
      </w:r>
    </w:p>
    <w:p w:rsidR="00256028" w:rsidRPr="004F73FB" w:rsidRDefault="00794A52" w:rsidP="00694F75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-</w:t>
      </w:r>
      <w:r w:rsidR="002A5401"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ab/>
      </w:r>
      <w:r w:rsidR="00CC2706"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 xml:space="preserve">негайно повідомляти </w:t>
      </w:r>
      <w:r w:rsidR="002A5401"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 xml:space="preserve">відповідних спеціалістів </w:t>
      </w:r>
      <w:r w:rsidR="00682B2E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 xml:space="preserve">суду </w:t>
      </w:r>
      <w:r w:rsidR="00CC2706"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про кожну</w:t>
      </w:r>
      <w:r w:rsidR="000E0AAB"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="00CC2706"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виявлену несправність, про будь-яке пошкодження копіювального апарата;</w:t>
      </w:r>
    </w:p>
    <w:p w:rsidR="00CC2706" w:rsidRPr="004F73FB" w:rsidRDefault="00794A52" w:rsidP="00694F75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Style w:val="FontStyle44"/>
          <w:rFonts w:eastAsia="Times New Roman"/>
          <w:sz w:val="24"/>
          <w:szCs w:val="24"/>
          <w:lang w:val="uk-UA" w:eastAsia="uk-UA"/>
        </w:rPr>
      </w:pPr>
      <w:r w:rsidRPr="004F73FB">
        <w:rPr>
          <w:rFonts w:ascii="Times New Roman" w:eastAsia="Times New Roman" w:hAnsi="Times New Roman"/>
          <w:sz w:val="24"/>
          <w:szCs w:val="24"/>
          <w:lang w:val="uk-UA" w:eastAsia="uk-UA"/>
        </w:rPr>
        <w:t>-</w:t>
      </w:r>
      <w:r w:rsidR="002A5401" w:rsidRPr="004F73FB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CC2706" w:rsidRPr="004F73F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пам’ятати про особисту відповідальність за </w:t>
      </w:r>
      <w:r w:rsidR="00784228" w:rsidRPr="004F73FB">
        <w:rPr>
          <w:rFonts w:ascii="Times New Roman" w:eastAsia="Times New Roman" w:hAnsi="Times New Roman"/>
          <w:sz w:val="24"/>
          <w:szCs w:val="24"/>
          <w:lang w:val="uk-UA" w:eastAsia="uk-UA"/>
        </w:rPr>
        <w:t>не</w:t>
      </w:r>
      <w:r w:rsidR="00CC2706" w:rsidRPr="004F73FB">
        <w:rPr>
          <w:rFonts w:ascii="Times New Roman" w:eastAsia="Times New Roman" w:hAnsi="Times New Roman"/>
          <w:sz w:val="24"/>
          <w:szCs w:val="24"/>
          <w:lang w:val="uk-UA" w:eastAsia="uk-UA"/>
        </w:rPr>
        <w:t>виконання правил охорони праці й відповідальність за колег.</w:t>
      </w:r>
    </w:p>
    <w:p w:rsidR="00CC2706" w:rsidRPr="004F73FB" w:rsidRDefault="00784228" w:rsidP="009C323F">
      <w:pPr>
        <w:pStyle w:val="Style20"/>
        <w:widowControl/>
        <w:tabs>
          <w:tab w:val="left" w:pos="993"/>
        </w:tabs>
        <w:spacing w:before="120" w:line="240" w:lineRule="auto"/>
        <w:ind w:right="17" w:firstLine="567"/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</w:pPr>
      <w:r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3</w:t>
      </w:r>
      <w:r w:rsidR="000E0AAB"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.3.</w:t>
      </w:r>
      <w:r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ab/>
      </w:r>
      <w:r w:rsidR="00CC2706"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Необхідно враховувати шкідливі фактори</w:t>
      </w:r>
      <w:r w:rsidR="00CC2706" w:rsidRPr="004F73FB">
        <w:rPr>
          <w:rStyle w:val="FontStyle44"/>
          <w:sz w:val="24"/>
          <w:lang w:val="uk-UA" w:eastAsia="uk-UA"/>
        </w:rPr>
        <w:t xml:space="preserve"> під час роботи на копіювальних апаратах</w:t>
      </w:r>
      <w:r w:rsidR="00CC2706"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:</w:t>
      </w:r>
    </w:p>
    <w:p w:rsidR="00CC2706" w:rsidRPr="004F73FB" w:rsidRDefault="00784228" w:rsidP="009C323F">
      <w:pPr>
        <w:pStyle w:val="Style20"/>
        <w:widowControl/>
        <w:tabs>
          <w:tab w:val="left" w:pos="851"/>
        </w:tabs>
        <w:spacing w:line="240" w:lineRule="auto"/>
        <w:ind w:right="17" w:firstLine="709"/>
        <w:rPr>
          <w:rFonts w:ascii="Times New Roman" w:hAnsi="Times New Roman"/>
          <w:lang w:val="uk-UA"/>
        </w:rPr>
      </w:pPr>
      <w:r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-</w:t>
      </w:r>
      <w:r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ab/>
        <w:t>ультрафіолетове,</w:t>
      </w:r>
      <w:r w:rsidR="00CC2706"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 xml:space="preserve"> інфрачервоне випромінювання</w:t>
      </w:r>
      <w:r w:rsidRPr="004F73FB">
        <w:rPr>
          <w:rStyle w:val="FontStyle44"/>
          <w:sz w:val="24"/>
          <w:lang w:val="uk-UA" w:eastAsia="uk-UA"/>
        </w:rPr>
        <w:t xml:space="preserve"> та</w:t>
      </w:r>
      <w:r w:rsidR="00CC2706" w:rsidRPr="004F73FB">
        <w:rPr>
          <w:rStyle w:val="FontStyle44"/>
          <w:sz w:val="24"/>
          <w:lang w:val="uk-UA" w:eastAsia="uk-UA"/>
        </w:rPr>
        <w:t xml:space="preserve"> утворення оксиду азоту</w:t>
      </w:r>
      <w:r w:rsidR="00CC2706"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;</w:t>
      </w:r>
    </w:p>
    <w:p w:rsidR="00CC2706" w:rsidRPr="004F73FB" w:rsidRDefault="00784228" w:rsidP="009C323F">
      <w:pPr>
        <w:pStyle w:val="Style20"/>
        <w:widowControl/>
        <w:tabs>
          <w:tab w:val="left" w:pos="851"/>
        </w:tabs>
        <w:spacing w:line="240" w:lineRule="auto"/>
        <w:ind w:right="17" w:firstLine="709"/>
        <w:rPr>
          <w:rFonts w:ascii="Times New Roman" w:hAnsi="Times New Roman"/>
          <w:lang w:val="uk-UA"/>
        </w:rPr>
      </w:pPr>
      <w:r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-</w:t>
      </w:r>
      <w:r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ab/>
      </w:r>
      <w:r w:rsidR="00CC2706"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наявність пилу</w:t>
      </w:r>
      <w:r w:rsidR="00CC2706" w:rsidRPr="004F73FB">
        <w:rPr>
          <w:rStyle w:val="FontStyle44"/>
          <w:sz w:val="24"/>
          <w:lang w:val="uk-UA" w:eastAsia="uk-UA"/>
        </w:rPr>
        <w:t xml:space="preserve"> фарбувальних порошків</w:t>
      </w:r>
      <w:r w:rsidR="00CC2706"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, озону.</w:t>
      </w:r>
    </w:p>
    <w:p w:rsidR="00CC2706" w:rsidRPr="004F73FB" w:rsidRDefault="00784228" w:rsidP="009C323F">
      <w:pPr>
        <w:pStyle w:val="Style20"/>
        <w:widowControl/>
        <w:tabs>
          <w:tab w:val="left" w:pos="993"/>
        </w:tabs>
        <w:spacing w:before="120" w:line="240" w:lineRule="auto"/>
        <w:ind w:right="17" w:firstLine="567"/>
        <w:rPr>
          <w:rFonts w:ascii="Times New Roman" w:hAnsi="Times New Roman"/>
          <w:lang w:val="uk-UA"/>
        </w:rPr>
      </w:pPr>
      <w:r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3.4.</w:t>
      </w:r>
      <w:r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ab/>
        <w:t>Р</w:t>
      </w:r>
      <w:r w:rsidR="000E0AAB"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обота на копіювальних апаратах</w:t>
      </w:r>
      <w:r w:rsidR="00CC2706"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 xml:space="preserve"> характеризується такими небезпечними</w:t>
      </w:r>
      <w:r w:rsidR="000E0AAB"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="00CC2706"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факторами:</w:t>
      </w:r>
    </w:p>
    <w:p w:rsidR="00CC2706" w:rsidRPr="004F73FB" w:rsidRDefault="00794A52" w:rsidP="009C323F">
      <w:pPr>
        <w:pStyle w:val="Style20"/>
        <w:widowControl/>
        <w:tabs>
          <w:tab w:val="left" w:pos="851"/>
        </w:tabs>
        <w:spacing w:line="240" w:lineRule="auto"/>
        <w:ind w:right="19" w:firstLine="709"/>
        <w:rPr>
          <w:rFonts w:ascii="Times New Roman" w:hAnsi="Times New Roman"/>
          <w:lang w:val="uk-UA"/>
        </w:rPr>
      </w:pPr>
      <w:r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-</w:t>
      </w:r>
      <w:r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ab/>
      </w:r>
      <w:r w:rsidR="00CC2706"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рухомі частини апарату;</w:t>
      </w:r>
    </w:p>
    <w:p w:rsidR="00CC2706" w:rsidRPr="004F73FB" w:rsidRDefault="00794A52" w:rsidP="009C323F">
      <w:pPr>
        <w:pStyle w:val="Style20"/>
        <w:widowControl/>
        <w:tabs>
          <w:tab w:val="left" w:pos="851"/>
        </w:tabs>
        <w:spacing w:line="240" w:lineRule="auto"/>
        <w:ind w:right="19" w:firstLine="709"/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</w:pPr>
      <w:r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-</w:t>
      </w:r>
      <w:r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ab/>
      </w:r>
      <w:r w:rsidR="00CC2706"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можливість ураження електрострумом;</w:t>
      </w:r>
    </w:p>
    <w:p w:rsidR="00CC2706" w:rsidRPr="004F73FB" w:rsidRDefault="00794A52" w:rsidP="009C323F">
      <w:pPr>
        <w:pStyle w:val="Style20"/>
        <w:widowControl/>
        <w:tabs>
          <w:tab w:val="left" w:pos="851"/>
        </w:tabs>
        <w:spacing w:line="240" w:lineRule="auto"/>
        <w:ind w:right="19" w:firstLine="709"/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</w:pPr>
      <w:r w:rsidRPr="004F73FB">
        <w:rPr>
          <w:rFonts w:ascii="Times New Roman" w:hAnsi="Times New Roman"/>
          <w:lang w:val="uk-UA"/>
        </w:rPr>
        <w:t>-</w:t>
      </w:r>
      <w:r w:rsidRPr="004F73FB">
        <w:rPr>
          <w:rFonts w:ascii="Times New Roman" w:hAnsi="Times New Roman"/>
          <w:lang w:val="uk-UA"/>
        </w:rPr>
        <w:tab/>
      </w:r>
      <w:r w:rsidR="00CC2706" w:rsidRPr="004F73FB">
        <w:rPr>
          <w:rFonts w:ascii="Times New Roman" w:hAnsi="Times New Roman"/>
          <w:lang w:val="uk-UA"/>
        </w:rPr>
        <w:t>дія хімічних речовин, які застосовуються в роботі</w:t>
      </w:r>
      <w:r w:rsidR="00CC2706"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;</w:t>
      </w:r>
    </w:p>
    <w:p w:rsidR="000E0AAB" w:rsidRPr="004F73FB" w:rsidRDefault="00794A52" w:rsidP="009C323F">
      <w:pPr>
        <w:pStyle w:val="Style20"/>
        <w:widowControl/>
        <w:tabs>
          <w:tab w:val="left" w:pos="851"/>
        </w:tabs>
        <w:spacing w:line="240" w:lineRule="auto"/>
        <w:ind w:right="19" w:firstLine="709"/>
        <w:rPr>
          <w:rStyle w:val="FontStyle44"/>
          <w:sz w:val="24"/>
          <w:lang w:val="uk-UA"/>
        </w:rPr>
      </w:pPr>
      <w:r w:rsidRPr="004F73FB">
        <w:rPr>
          <w:rFonts w:ascii="Times New Roman" w:hAnsi="Times New Roman"/>
          <w:lang w:val="uk-UA"/>
        </w:rPr>
        <w:t>-</w:t>
      </w:r>
      <w:r w:rsidRPr="004F73FB">
        <w:rPr>
          <w:rFonts w:ascii="Times New Roman" w:hAnsi="Times New Roman"/>
          <w:lang w:val="uk-UA"/>
        </w:rPr>
        <w:tab/>
      </w:r>
      <w:r w:rsidR="00CC2706" w:rsidRPr="004F73FB">
        <w:rPr>
          <w:rFonts w:ascii="Times New Roman" w:hAnsi="Times New Roman"/>
          <w:lang w:val="uk-UA"/>
        </w:rPr>
        <w:t>контакт з порошком, який містить у собі селен</w:t>
      </w:r>
      <w:r w:rsidR="00CC2706"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.</w:t>
      </w:r>
    </w:p>
    <w:p w:rsidR="00CC2706" w:rsidRPr="004F73FB" w:rsidRDefault="00D675FC" w:rsidP="009C323F">
      <w:pPr>
        <w:pStyle w:val="Style20"/>
        <w:widowControl/>
        <w:tabs>
          <w:tab w:val="left" w:pos="993"/>
        </w:tabs>
        <w:spacing w:before="120" w:line="240" w:lineRule="auto"/>
        <w:ind w:right="17" w:firstLine="567"/>
        <w:rPr>
          <w:rStyle w:val="FontStyle44"/>
          <w:sz w:val="24"/>
          <w:lang w:val="uk-UA"/>
        </w:rPr>
      </w:pPr>
      <w:r w:rsidRPr="004F73FB">
        <w:rPr>
          <w:rStyle w:val="FontStyle44"/>
          <w:sz w:val="24"/>
          <w:lang w:val="uk-UA"/>
        </w:rPr>
        <w:t>3.5</w:t>
      </w:r>
      <w:r w:rsidR="00596A4A" w:rsidRPr="004F73FB">
        <w:rPr>
          <w:rStyle w:val="FontStyle44"/>
          <w:sz w:val="24"/>
          <w:lang w:val="uk-UA"/>
        </w:rPr>
        <w:t>.</w:t>
      </w:r>
      <w:r w:rsidR="00596A4A" w:rsidRPr="004F73FB">
        <w:rPr>
          <w:rStyle w:val="FontStyle44"/>
          <w:sz w:val="24"/>
          <w:lang w:val="uk-UA"/>
        </w:rPr>
        <w:tab/>
      </w:r>
      <w:r w:rsidR="00CC2706" w:rsidRPr="004F73FB">
        <w:rPr>
          <w:rStyle w:val="FontStyle44"/>
          <w:sz w:val="24"/>
          <w:lang w:val="uk-UA" w:eastAsia="uk-UA"/>
        </w:rPr>
        <w:t>Копіювальні апарати повинні бути встановлені т</w:t>
      </w:r>
      <w:r w:rsidR="000E0AAB" w:rsidRPr="004F73FB">
        <w:rPr>
          <w:rStyle w:val="FontStyle44"/>
          <w:sz w:val="24"/>
          <w:lang w:val="uk-UA" w:eastAsia="uk-UA"/>
        </w:rPr>
        <w:t>ак, щоб під час обслуговування і</w:t>
      </w:r>
      <w:r w:rsidR="00CC2706" w:rsidRPr="004F73FB">
        <w:rPr>
          <w:rStyle w:val="FontStyle44"/>
          <w:sz w:val="24"/>
          <w:lang w:val="uk-UA" w:eastAsia="uk-UA"/>
        </w:rPr>
        <w:t xml:space="preserve"> роботи до них був вільний доступ.</w:t>
      </w:r>
    </w:p>
    <w:p w:rsidR="000E0AAB" w:rsidRPr="004F73FB" w:rsidRDefault="00D675FC" w:rsidP="009C323F">
      <w:pPr>
        <w:pStyle w:val="Style20"/>
        <w:widowControl/>
        <w:tabs>
          <w:tab w:val="left" w:pos="993"/>
        </w:tabs>
        <w:spacing w:before="120" w:line="240" w:lineRule="auto"/>
        <w:ind w:right="23" w:firstLine="567"/>
        <w:rPr>
          <w:rStyle w:val="FontStyle44"/>
          <w:sz w:val="24"/>
          <w:lang w:val="uk-UA"/>
        </w:rPr>
      </w:pPr>
      <w:r w:rsidRPr="004F73FB">
        <w:rPr>
          <w:rStyle w:val="FontStyle44"/>
          <w:sz w:val="24"/>
          <w:lang w:val="uk-UA" w:eastAsia="uk-UA"/>
        </w:rPr>
        <w:t>3.6</w:t>
      </w:r>
      <w:r w:rsidR="00596A4A" w:rsidRPr="004F73FB">
        <w:rPr>
          <w:rStyle w:val="FontStyle44"/>
          <w:sz w:val="24"/>
          <w:lang w:val="uk-UA" w:eastAsia="uk-UA"/>
        </w:rPr>
        <w:t>.</w:t>
      </w:r>
      <w:r w:rsidR="00596A4A" w:rsidRPr="004F73FB">
        <w:rPr>
          <w:rStyle w:val="FontStyle44"/>
          <w:sz w:val="24"/>
          <w:lang w:val="uk-UA" w:eastAsia="uk-UA"/>
        </w:rPr>
        <w:tab/>
      </w:r>
      <w:r w:rsidR="00CC2706" w:rsidRPr="004F73FB">
        <w:rPr>
          <w:rStyle w:val="FontStyle44"/>
          <w:sz w:val="24"/>
          <w:lang w:val="uk-UA" w:eastAsia="uk-UA"/>
        </w:rPr>
        <w:t>Копіювальні апарати підключаються до побутової електромережі з трьох провідних розеток, де третім проводом є заземлення.</w:t>
      </w:r>
    </w:p>
    <w:p w:rsidR="000E62C6" w:rsidRPr="004F73FB" w:rsidRDefault="00D675FC" w:rsidP="009C323F">
      <w:pPr>
        <w:pStyle w:val="Style20"/>
        <w:widowControl/>
        <w:tabs>
          <w:tab w:val="left" w:pos="993"/>
        </w:tabs>
        <w:spacing w:before="120" w:line="240" w:lineRule="auto"/>
        <w:ind w:right="23" w:firstLine="567"/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</w:pPr>
      <w:r w:rsidRPr="004F73FB">
        <w:rPr>
          <w:rStyle w:val="FontStyle44"/>
          <w:sz w:val="24"/>
          <w:lang w:val="uk-UA"/>
        </w:rPr>
        <w:t>3.7</w:t>
      </w:r>
      <w:r w:rsidR="00596A4A" w:rsidRPr="004F73FB">
        <w:rPr>
          <w:rStyle w:val="FontStyle44"/>
          <w:sz w:val="24"/>
          <w:lang w:val="uk-UA"/>
        </w:rPr>
        <w:t>.</w:t>
      </w:r>
      <w:r w:rsidR="00596A4A" w:rsidRPr="004F73FB">
        <w:rPr>
          <w:rStyle w:val="FontStyle44"/>
          <w:sz w:val="24"/>
          <w:lang w:val="uk-UA"/>
        </w:rPr>
        <w:tab/>
      </w:r>
      <w:r w:rsidR="00CC2706"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Працівники, помітивши недоліки щодо забезпечення безпеки</w:t>
      </w:r>
      <w:r w:rsidR="000E0AAB"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="00CC2706"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 xml:space="preserve">праці й несправності в механічній або електричній частинах </w:t>
      </w:r>
      <w:r w:rsidR="00CC2706" w:rsidRPr="004F73FB">
        <w:rPr>
          <w:rStyle w:val="FontStyle44"/>
          <w:sz w:val="24"/>
          <w:lang w:val="uk-UA" w:eastAsia="uk-UA"/>
        </w:rPr>
        <w:t>копіювального</w:t>
      </w:r>
      <w:r w:rsidR="00CC2706"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 xml:space="preserve"> апарату,</w:t>
      </w:r>
      <w:r w:rsidR="00CC2706" w:rsidRPr="004F73FB">
        <w:rPr>
          <w:rFonts w:ascii="Times New Roman" w:hAnsi="Times New Roman"/>
          <w:lang w:val="uk-UA"/>
        </w:rPr>
        <w:t xml:space="preserve"> </w:t>
      </w:r>
      <w:r w:rsidR="00CC2706"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 xml:space="preserve">мають припинити роботу на апараті, попередити </w:t>
      </w:r>
      <w:r w:rsidR="00596A4A"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відповідних спеціалістів</w:t>
      </w:r>
      <w:r w:rsidR="00810D34"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 xml:space="preserve"> суду</w:t>
      </w:r>
      <w:r w:rsidR="00CC2706"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. До усунення</w:t>
      </w:r>
      <w:r w:rsidR="00CC2706" w:rsidRPr="004F73FB">
        <w:rPr>
          <w:rFonts w:ascii="Times New Roman" w:hAnsi="Times New Roman"/>
          <w:lang w:val="uk-UA"/>
        </w:rPr>
        <w:t xml:space="preserve"> </w:t>
      </w:r>
      <w:r w:rsidR="00CC2706"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несправностей не приступати до роботи.</w:t>
      </w:r>
    </w:p>
    <w:p w:rsidR="00CC2706" w:rsidRPr="004F73FB" w:rsidRDefault="00D675FC" w:rsidP="009C323F">
      <w:pPr>
        <w:pStyle w:val="Style20"/>
        <w:widowControl/>
        <w:tabs>
          <w:tab w:val="left" w:pos="993"/>
        </w:tabs>
        <w:spacing w:before="120" w:line="240" w:lineRule="auto"/>
        <w:ind w:right="23" w:firstLine="567"/>
        <w:rPr>
          <w:rFonts w:ascii="Times New Roman" w:hAnsi="Times New Roman"/>
          <w:lang w:val="uk-UA"/>
        </w:rPr>
      </w:pPr>
      <w:r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3.8</w:t>
      </w:r>
      <w:r w:rsidR="00596A4A"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.</w:t>
      </w:r>
      <w:r w:rsidR="00596A4A"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ab/>
      </w:r>
      <w:r w:rsidR="00CC2706"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Запобігаючи виникненню фізичних травм, забороняється:</w:t>
      </w:r>
    </w:p>
    <w:p w:rsidR="00CC2706" w:rsidRPr="004F73FB" w:rsidRDefault="00596A4A" w:rsidP="009C323F">
      <w:pPr>
        <w:pStyle w:val="Style20"/>
        <w:widowControl/>
        <w:tabs>
          <w:tab w:val="left" w:pos="851"/>
        </w:tabs>
        <w:spacing w:line="240" w:lineRule="auto"/>
        <w:ind w:right="23" w:firstLine="709"/>
        <w:rPr>
          <w:rFonts w:ascii="Times New Roman" w:hAnsi="Times New Roman"/>
          <w:lang w:val="uk-UA"/>
        </w:rPr>
      </w:pPr>
      <w:r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-</w:t>
      </w:r>
      <w:r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ab/>
      </w:r>
      <w:r w:rsidR="00CC2706"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торкатися шнура вологими руками;</w:t>
      </w:r>
    </w:p>
    <w:p w:rsidR="00CC2706" w:rsidRPr="004F73FB" w:rsidRDefault="00596A4A" w:rsidP="009C323F">
      <w:pPr>
        <w:pStyle w:val="Style20"/>
        <w:widowControl/>
        <w:tabs>
          <w:tab w:val="left" w:pos="851"/>
        </w:tabs>
        <w:spacing w:line="240" w:lineRule="auto"/>
        <w:ind w:right="24" w:firstLine="709"/>
        <w:rPr>
          <w:rFonts w:ascii="Times New Roman" w:hAnsi="Times New Roman"/>
          <w:lang w:val="uk-UA"/>
        </w:rPr>
      </w:pPr>
      <w:r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-</w:t>
      </w:r>
      <w:r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ab/>
      </w:r>
      <w:r w:rsidR="00CC2706"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працювати зі знятими або відкритими захисними кришками;</w:t>
      </w:r>
    </w:p>
    <w:p w:rsidR="00CC2706" w:rsidRPr="004F73FB" w:rsidRDefault="00596A4A" w:rsidP="009C323F">
      <w:pPr>
        <w:pStyle w:val="Style20"/>
        <w:widowControl/>
        <w:tabs>
          <w:tab w:val="left" w:pos="851"/>
        </w:tabs>
        <w:spacing w:line="240" w:lineRule="auto"/>
        <w:ind w:right="24" w:firstLine="709"/>
        <w:rPr>
          <w:rFonts w:ascii="Times New Roman" w:hAnsi="Times New Roman"/>
          <w:lang w:val="uk-UA"/>
        </w:rPr>
      </w:pPr>
      <w:r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-</w:t>
      </w:r>
      <w:r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ab/>
      </w:r>
      <w:r w:rsidR="00CC2706"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самостійно виконувати будь-який ремонт;</w:t>
      </w:r>
    </w:p>
    <w:p w:rsidR="00CC2706" w:rsidRPr="004F73FB" w:rsidRDefault="00596A4A" w:rsidP="009C323F">
      <w:pPr>
        <w:pStyle w:val="Style20"/>
        <w:widowControl/>
        <w:tabs>
          <w:tab w:val="left" w:pos="851"/>
        </w:tabs>
        <w:spacing w:line="240" w:lineRule="auto"/>
        <w:ind w:right="24" w:firstLine="709"/>
        <w:rPr>
          <w:rFonts w:ascii="Times New Roman" w:hAnsi="Times New Roman"/>
          <w:lang w:val="uk-UA"/>
        </w:rPr>
      </w:pPr>
      <w:r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-</w:t>
      </w:r>
      <w:r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ab/>
      </w:r>
      <w:r w:rsidR="00CC2706"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ставити на апарат посуд із водою;</w:t>
      </w:r>
    </w:p>
    <w:p w:rsidR="00CC2706" w:rsidRPr="004F73FB" w:rsidRDefault="00596A4A" w:rsidP="009C323F">
      <w:pPr>
        <w:pStyle w:val="Style20"/>
        <w:widowControl/>
        <w:tabs>
          <w:tab w:val="left" w:pos="851"/>
        </w:tabs>
        <w:spacing w:line="240" w:lineRule="auto"/>
        <w:ind w:right="24" w:firstLine="709"/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</w:pPr>
      <w:r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-</w:t>
      </w:r>
      <w:r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ab/>
      </w:r>
      <w:r w:rsidR="00CC2706"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 xml:space="preserve">використовувати поблизу </w:t>
      </w:r>
      <w:r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копіювального апарату</w:t>
      </w:r>
      <w:r w:rsidR="00CC2706"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 xml:space="preserve"> легкозаймисті аерозолі й рідин</w:t>
      </w:r>
      <w:r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и</w:t>
      </w:r>
      <w:r w:rsidR="00CC2706"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;</w:t>
      </w:r>
    </w:p>
    <w:p w:rsidR="00CC2706" w:rsidRPr="004F73FB" w:rsidRDefault="00596A4A" w:rsidP="009C323F">
      <w:pPr>
        <w:pStyle w:val="Style20"/>
        <w:widowControl/>
        <w:tabs>
          <w:tab w:val="left" w:pos="851"/>
        </w:tabs>
        <w:spacing w:line="240" w:lineRule="auto"/>
        <w:ind w:right="24" w:firstLine="709"/>
        <w:rPr>
          <w:rStyle w:val="FontStyle44"/>
          <w:sz w:val="24"/>
          <w:lang w:val="uk-UA"/>
        </w:rPr>
      </w:pPr>
      <w:r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-</w:t>
      </w:r>
      <w:r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ab/>
      </w:r>
      <w:r w:rsidR="00CC2706"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інші дії, що можуть призвести до травмування під час використання копіювального апарату.</w:t>
      </w:r>
    </w:p>
    <w:p w:rsidR="00CC2706" w:rsidRPr="004F73FB" w:rsidRDefault="00BA045F" w:rsidP="0099379C">
      <w:pPr>
        <w:pStyle w:val="Style20"/>
        <w:widowControl/>
        <w:tabs>
          <w:tab w:val="left" w:pos="993"/>
        </w:tabs>
        <w:spacing w:before="120" w:line="240" w:lineRule="auto"/>
        <w:ind w:firstLine="567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3</w:t>
      </w:r>
      <w:r w:rsidR="00E16BF0" w:rsidRPr="004F73FB">
        <w:rPr>
          <w:rStyle w:val="FontStyle44"/>
          <w:sz w:val="24"/>
          <w:lang w:val="uk-UA" w:eastAsia="uk-UA"/>
        </w:rPr>
        <w:t>.</w:t>
      </w:r>
      <w:r w:rsidR="0099379C">
        <w:rPr>
          <w:rStyle w:val="FontStyle44"/>
          <w:sz w:val="24"/>
          <w:lang w:val="uk-UA" w:eastAsia="uk-UA"/>
        </w:rPr>
        <w:t>9</w:t>
      </w:r>
      <w:r w:rsidR="00E16BF0" w:rsidRPr="004F73FB">
        <w:rPr>
          <w:rStyle w:val="FontStyle44"/>
          <w:sz w:val="24"/>
          <w:lang w:val="uk-UA" w:eastAsia="uk-UA"/>
        </w:rPr>
        <w:t>.</w:t>
      </w:r>
      <w:r w:rsidRPr="004F73FB">
        <w:rPr>
          <w:rStyle w:val="FontStyle44"/>
          <w:sz w:val="24"/>
          <w:lang w:val="uk-UA" w:eastAsia="uk-UA"/>
        </w:rPr>
        <w:tab/>
      </w:r>
      <w:r w:rsidR="00CC2706" w:rsidRPr="004F73FB">
        <w:rPr>
          <w:rStyle w:val="FontStyle44"/>
          <w:sz w:val="24"/>
          <w:lang w:val="uk-UA" w:eastAsia="uk-UA"/>
        </w:rPr>
        <w:t>Приміщення, у яких розташовані копіювальні апарати, слід оснащувати переносними вуглекислотними або порошковими вогнегасниками.</w:t>
      </w:r>
    </w:p>
    <w:p w:rsidR="00E16BF0" w:rsidRPr="004F73FB" w:rsidRDefault="00BA045F" w:rsidP="009C323F">
      <w:pPr>
        <w:pStyle w:val="Style7"/>
        <w:widowControl/>
        <w:tabs>
          <w:tab w:val="left" w:pos="1134"/>
        </w:tabs>
        <w:spacing w:before="120" w:line="240" w:lineRule="auto"/>
        <w:ind w:firstLine="567"/>
        <w:rPr>
          <w:rStyle w:val="FontStyle45"/>
          <w:b w:val="0"/>
          <w:bCs/>
          <w:i w:val="0"/>
          <w:iCs/>
          <w:sz w:val="24"/>
          <w:lang w:val="uk-UA" w:eastAsia="uk-UA"/>
        </w:rPr>
      </w:pPr>
      <w:r w:rsidRPr="004F73FB">
        <w:rPr>
          <w:rStyle w:val="FontStyle44"/>
          <w:sz w:val="24"/>
          <w:lang w:val="uk-UA"/>
        </w:rPr>
        <w:t>3</w:t>
      </w:r>
      <w:r w:rsidR="0099379C">
        <w:rPr>
          <w:rStyle w:val="FontStyle44"/>
          <w:sz w:val="24"/>
          <w:lang w:val="uk-UA"/>
        </w:rPr>
        <w:t>.10</w:t>
      </w:r>
      <w:r w:rsidR="00E16BF0" w:rsidRPr="004F73FB">
        <w:rPr>
          <w:rStyle w:val="FontStyle44"/>
          <w:sz w:val="24"/>
          <w:lang w:val="uk-UA"/>
        </w:rPr>
        <w:t>.</w:t>
      </w:r>
      <w:r w:rsidRPr="004F73FB">
        <w:rPr>
          <w:rStyle w:val="FontStyle44"/>
          <w:b/>
          <w:sz w:val="24"/>
          <w:lang w:val="uk-UA"/>
        </w:rPr>
        <w:tab/>
      </w:r>
      <w:r w:rsidR="00E16BF0" w:rsidRPr="004F73FB">
        <w:rPr>
          <w:rStyle w:val="FontStyle45"/>
          <w:b w:val="0"/>
          <w:bCs/>
          <w:i w:val="0"/>
          <w:iCs/>
          <w:sz w:val="24"/>
          <w:lang w:val="uk-UA" w:eastAsia="uk-UA"/>
        </w:rPr>
        <w:t>Перед початком роботи на копіювальному апараті працівник зобов’язаний:</w:t>
      </w:r>
    </w:p>
    <w:p w:rsidR="00E16BF0" w:rsidRPr="004F73FB" w:rsidRDefault="00BA045F" w:rsidP="009C323F">
      <w:pPr>
        <w:pStyle w:val="Style7"/>
        <w:widowControl/>
        <w:tabs>
          <w:tab w:val="left" w:pos="851"/>
        </w:tabs>
        <w:spacing w:line="240" w:lineRule="auto"/>
        <w:ind w:firstLine="709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-</w:t>
      </w:r>
      <w:r w:rsidRPr="004F73FB">
        <w:rPr>
          <w:rStyle w:val="FontStyle44"/>
          <w:sz w:val="24"/>
          <w:lang w:val="uk-UA" w:eastAsia="uk-UA"/>
        </w:rPr>
        <w:tab/>
        <w:t>п</w:t>
      </w:r>
      <w:r w:rsidR="00CC2706" w:rsidRPr="004F73FB">
        <w:rPr>
          <w:rStyle w:val="FontStyle44"/>
          <w:sz w:val="24"/>
          <w:lang w:val="uk-UA" w:eastAsia="uk-UA"/>
        </w:rPr>
        <w:t>еревірити стан електророзеток (кришка розетки повинна бути без відколів, тріщи</w:t>
      </w:r>
      <w:r w:rsidR="00E16BF0" w:rsidRPr="004F73FB">
        <w:rPr>
          <w:rStyle w:val="FontStyle44"/>
          <w:sz w:val="24"/>
          <w:lang w:val="uk-UA" w:eastAsia="uk-UA"/>
        </w:rPr>
        <w:t>н, контактні гнізда не розбиті);</w:t>
      </w:r>
    </w:p>
    <w:p w:rsidR="00E16BF0" w:rsidRPr="004F73FB" w:rsidRDefault="00BA045F" w:rsidP="009C323F">
      <w:pPr>
        <w:pStyle w:val="Style7"/>
        <w:widowControl/>
        <w:tabs>
          <w:tab w:val="left" w:pos="851"/>
        </w:tabs>
        <w:spacing w:line="240" w:lineRule="auto"/>
        <w:ind w:firstLine="709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-</w:t>
      </w:r>
      <w:r w:rsidRPr="004F73FB">
        <w:rPr>
          <w:rStyle w:val="FontStyle44"/>
          <w:sz w:val="24"/>
          <w:lang w:val="uk-UA" w:eastAsia="uk-UA"/>
        </w:rPr>
        <w:tab/>
        <w:t>п</w:t>
      </w:r>
      <w:r w:rsidR="00CC2706" w:rsidRPr="004F73FB">
        <w:rPr>
          <w:rStyle w:val="FontStyle44"/>
          <w:sz w:val="24"/>
          <w:lang w:val="uk-UA" w:eastAsia="uk-UA"/>
        </w:rPr>
        <w:t>еревірити стан електрошнура і штепсель вилки (вилка повинна бути без видимих механічних пошкоджень і забезпечувати надійний контакт з електророзеткою, ізоляція каб</w:t>
      </w:r>
      <w:r w:rsidR="00E16BF0" w:rsidRPr="004F73FB">
        <w:rPr>
          <w:rStyle w:val="FontStyle44"/>
          <w:sz w:val="24"/>
          <w:lang w:val="uk-UA" w:eastAsia="uk-UA"/>
        </w:rPr>
        <w:t>елю не повинна мати пошкоджень);</w:t>
      </w:r>
    </w:p>
    <w:p w:rsidR="00E16BF0" w:rsidRPr="004F73FB" w:rsidRDefault="00BA045F" w:rsidP="009C323F">
      <w:pPr>
        <w:pStyle w:val="Style7"/>
        <w:widowControl/>
        <w:tabs>
          <w:tab w:val="left" w:pos="851"/>
        </w:tabs>
        <w:spacing w:line="240" w:lineRule="auto"/>
        <w:ind w:firstLine="709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-</w:t>
      </w:r>
      <w:r w:rsidRPr="004F73FB">
        <w:rPr>
          <w:rStyle w:val="FontStyle44"/>
          <w:sz w:val="24"/>
          <w:lang w:val="uk-UA" w:eastAsia="uk-UA"/>
        </w:rPr>
        <w:tab/>
        <w:t>у</w:t>
      </w:r>
      <w:r w:rsidR="00CC2706" w:rsidRPr="004F73FB">
        <w:rPr>
          <w:rStyle w:val="FontStyle44"/>
          <w:sz w:val="24"/>
          <w:lang w:val="uk-UA" w:eastAsia="uk-UA"/>
        </w:rPr>
        <w:t>микати й вимикати копіювальні апарати вимикачами. Не дозволяється проводити вмикання й вимикання, ви</w:t>
      </w:r>
      <w:r w:rsidR="00E16BF0" w:rsidRPr="004F73FB">
        <w:rPr>
          <w:rStyle w:val="FontStyle44"/>
          <w:sz w:val="24"/>
          <w:lang w:val="uk-UA" w:eastAsia="uk-UA"/>
        </w:rPr>
        <w:t>ймаючи штепсель вилки з розетки;</w:t>
      </w:r>
    </w:p>
    <w:p w:rsidR="00E16BF0" w:rsidRPr="004F73FB" w:rsidRDefault="00BA045F" w:rsidP="009C323F">
      <w:pPr>
        <w:pStyle w:val="Style7"/>
        <w:widowControl/>
        <w:tabs>
          <w:tab w:val="left" w:pos="851"/>
        </w:tabs>
        <w:spacing w:line="240" w:lineRule="auto"/>
        <w:ind w:firstLine="709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-</w:t>
      </w:r>
      <w:r w:rsidRPr="004F73FB">
        <w:rPr>
          <w:rStyle w:val="FontStyle44"/>
          <w:sz w:val="24"/>
          <w:lang w:val="uk-UA" w:eastAsia="uk-UA"/>
        </w:rPr>
        <w:tab/>
        <w:t>п</w:t>
      </w:r>
      <w:r w:rsidR="00CC2706" w:rsidRPr="004F73FB">
        <w:rPr>
          <w:rStyle w:val="FontStyle44"/>
          <w:sz w:val="24"/>
          <w:lang w:val="uk-UA" w:eastAsia="uk-UA"/>
        </w:rPr>
        <w:t>ідготувати та зручно розташувати розхідні матеріали, документацію, усі зайві предмети прибрати з робочого місця.</w:t>
      </w:r>
    </w:p>
    <w:p w:rsidR="00D102E9" w:rsidRPr="004F73FB" w:rsidRDefault="00BA045F" w:rsidP="009C323F">
      <w:pPr>
        <w:pStyle w:val="Style7"/>
        <w:widowControl/>
        <w:tabs>
          <w:tab w:val="left" w:pos="851"/>
        </w:tabs>
        <w:spacing w:line="240" w:lineRule="auto"/>
        <w:ind w:firstLine="709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-</w:t>
      </w:r>
      <w:r w:rsidRPr="004F73FB">
        <w:rPr>
          <w:rStyle w:val="FontStyle44"/>
          <w:sz w:val="24"/>
          <w:lang w:val="uk-UA" w:eastAsia="uk-UA"/>
        </w:rPr>
        <w:tab/>
        <w:t>у</w:t>
      </w:r>
      <w:r w:rsidR="00CC2706" w:rsidRPr="004F73FB">
        <w:rPr>
          <w:rStyle w:val="FontStyle44"/>
          <w:sz w:val="24"/>
          <w:lang w:val="uk-UA" w:eastAsia="uk-UA"/>
        </w:rPr>
        <w:t xml:space="preserve"> випадку несправності копіювального апарата потрібно </w:t>
      </w:r>
      <w:r w:rsidRPr="004F73FB">
        <w:rPr>
          <w:rStyle w:val="FontStyle44"/>
          <w:sz w:val="24"/>
          <w:lang w:val="uk-UA" w:eastAsia="uk-UA"/>
        </w:rPr>
        <w:t>повідомити відповідних спеціалістів</w:t>
      </w:r>
      <w:r w:rsidR="00682B2E">
        <w:rPr>
          <w:rStyle w:val="FontStyle44"/>
          <w:sz w:val="24"/>
          <w:lang w:val="uk-UA" w:eastAsia="uk-UA"/>
        </w:rPr>
        <w:t xml:space="preserve"> суду</w:t>
      </w:r>
      <w:r w:rsidR="00CC2706" w:rsidRPr="004F73FB">
        <w:rPr>
          <w:rStyle w:val="FontStyle44"/>
          <w:sz w:val="24"/>
          <w:lang w:val="uk-UA" w:eastAsia="uk-UA"/>
        </w:rPr>
        <w:t>.</w:t>
      </w:r>
    </w:p>
    <w:p w:rsidR="00D102E9" w:rsidRPr="004F73FB" w:rsidRDefault="0099379C" w:rsidP="009C323F">
      <w:pPr>
        <w:pStyle w:val="Style7"/>
        <w:widowControl/>
        <w:tabs>
          <w:tab w:val="left" w:pos="1134"/>
        </w:tabs>
        <w:spacing w:before="120" w:line="240" w:lineRule="auto"/>
        <w:ind w:firstLine="567"/>
        <w:rPr>
          <w:rStyle w:val="FontStyle45"/>
          <w:b w:val="0"/>
          <w:bCs/>
          <w:i w:val="0"/>
          <w:iCs/>
          <w:sz w:val="24"/>
          <w:lang w:val="uk-UA"/>
        </w:rPr>
      </w:pPr>
      <w:r>
        <w:rPr>
          <w:rStyle w:val="FontStyle45"/>
          <w:b w:val="0"/>
          <w:bCs/>
          <w:i w:val="0"/>
          <w:iCs/>
          <w:sz w:val="24"/>
          <w:lang w:val="uk-UA"/>
        </w:rPr>
        <w:t>3.11</w:t>
      </w:r>
      <w:r w:rsidR="00BA045F" w:rsidRPr="004F73FB">
        <w:rPr>
          <w:rStyle w:val="FontStyle45"/>
          <w:b w:val="0"/>
          <w:bCs/>
          <w:i w:val="0"/>
          <w:iCs/>
          <w:sz w:val="24"/>
          <w:lang w:val="uk-UA"/>
        </w:rPr>
        <w:t>.</w:t>
      </w:r>
      <w:r w:rsidR="00BA045F" w:rsidRPr="004F73FB">
        <w:rPr>
          <w:rStyle w:val="FontStyle45"/>
          <w:b w:val="0"/>
          <w:bCs/>
          <w:i w:val="0"/>
          <w:iCs/>
          <w:sz w:val="24"/>
          <w:lang w:val="uk-UA"/>
        </w:rPr>
        <w:tab/>
      </w:r>
      <w:r w:rsidR="00CC2706" w:rsidRPr="004F73FB">
        <w:rPr>
          <w:rStyle w:val="FontStyle45"/>
          <w:b w:val="0"/>
          <w:bCs/>
          <w:i w:val="0"/>
          <w:iCs/>
          <w:sz w:val="24"/>
          <w:lang w:val="uk-UA"/>
        </w:rPr>
        <w:t>Під час виконання робіт на копіювальному апараті:</w:t>
      </w:r>
    </w:p>
    <w:p w:rsidR="00D102E9" w:rsidRPr="004F73FB" w:rsidRDefault="00BA045F" w:rsidP="009C323F">
      <w:pPr>
        <w:pStyle w:val="Style7"/>
        <w:widowControl/>
        <w:tabs>
          <w:tab w:val="left" w:pos="851"/>
        </w:tabs>
        <w:spacing w:line="240" w:lineRule="auto"/>
        <w:ind w:firstLine="709"/>
        <w:rPr>
          <w:lang w:val="uk-UA"/>
        </w:rPr>
      </w:pPr>
      <w:r w:rsidRPr="004F73FB">
        <w:rPr>
          <w:lang w:val="uk-UA"/>
        </w:rPr>
        <w:t>-</w:t>
      </w:r>
      <w:r w:rsidRPr="004F73FB">
        <w:rPr>
          <w:lang w:val="uk-UA"/>
        </w:rPr>
        <w:tab/>
      </w:r>
      <w:r w:rsidR="00256028" w:rsidRPr="004F73FB">
        <w:rPr>
          <w:lang w:val="uk-UA"/>
        </w:rPr>
        <w:t>п</w:t>
      </w:r>
      <w:r w:rsidR="00CC2706" w:rsidRPr="004F73FB">
        <w:rPr>
          <w:lang w:val="uk-UA"/>
        </w:rPr>
        <w:t>роцес копіювання необхідно виконувати згідно з технічним описо</w:t>
      </w:r>
      <w:r w:rsidRPr="004F73FB">
        <w:rPr>
          <w:lang w:val="uk-UA"/>
        </w:rPr>
        <w:t xml:space="preserve">м і рекомендаціями, наведеними в інструкції до </w:t>
      </w:r>
      <w:r w:rsidR="00D102E9" w:rsidRPr="004F73FB">
        <w:rPr>
          <w:lang w:val="uk-UA"/>
        </w:rPr>
        <w:t>копіювального апарата;</w:t>
      </w:r>
    </w:p>
    <w:p w:rsidR="00D102E9" w:rsidRPr="004F73FB" w:rsidRDefault="00BA045F" w:rsidP="009C323F">
      <w:pPr>
        <w:pStyle w:val="Style7"/>
        <w:widowControl/>
        <w:tabs>
          <w:tab w:val="left" w:pos="851"/>
        </w:tabs>
        <w:spacing w:line="240" w:lineRule="auto"/>
        <w:ind w:firstLine="709"/>
        <w:rPr>
          <w:lang w:val="uk-UA"/>
        </w:rPr>
      </w:pPr>
      <w:r w:rsidRPr="004F73FB">
        <w:rPr>
          <w:lang w:val="uk-UA"/>
        </w:rPr>
        <w:t>-</w:t>
      </w:r>
      <w:r w:rsidRPr="004F73FB">
        <w:rPr>
          <w:lang w:val="uk-UA"/>
        </w:rPr>
        <w:tab/>
      </w:r>
      <w:r w:rsidR="00256028" w:rsidRPr="004F73FB">
        <w:rPr>
          <w:lang w:val="uk-UA"/>
        </w:rPr>
        <w:t>п</w:t>
      </w:r>
      <w:r w:rsidR="00CC2706" w:rsidRPr="004F73FB">
        <w:rPr>
          <w:lang w:val="uk-UA"/>
        </w:rPr>
        <w:t>ід час роботи на ко</w:t>
      </w:r>
      <w:r w:rsidR="00256028" w:rsidRPr="004F73FB">
        <w:rPr>
          <w:lang w:val="uk-UA"/>
        </w:rPr>
        <w:t>піювальних апаратах, крім цієї І</w:t>
      </w:r>
      <w:r w:rsidR="00CC2706" w:rsidRPr="004F73FB">
        <w:rPr>
          <w:lang w:val="uk-UA"/>
        </w:rPr>
        <w:t>нструкції, необхідно користуватися інструкціями з безпечної експлуатації апаратів відповідної моделі.</w:t>
      </w:r>
    </w:p>
    <w:p w:rsidR="00D102E9" w:rsidRPr="004F73FB" w:rsidRDefault="00BA045F" w:rsidP="009C323F">
      <w:pPr>
        <w:pStyle w:val="Style7"/>
        <w:widowControl/>
        <w:tabs>
          <w:tab w:val="left" w:pos="1134"/>
        </w:tabs>
        <w:spacing w:before="120" w:line="240" w:lineRule="auto"/>
        <w:ind w:firstLine="567"/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</w:pPr>
      <w:r w:rsidRPr="004F73FB">
        <w:rPr>
          <w:lang w:val="uk-UA"/>
        </w:rPr>
        <w:t>3</w:t>
      </w:r>
      <w:r w:rsidR="00D102E9" w:rsidRPr="004F73FB">
        <w:rPr>
          <w:lang w:val="uk-UA"/>
        </w:rPr>
        <w:t>.</w:t>
      </w:r>
      <w:r w:rsidR="0099379C">
        <w:rPr>
          <w:lang w:val="uk-UA"/>
        </w:rPr>
        <w:t>12</w:t>
      </w:r>
      <w:r w:rsidR="00D102E9" w:rsidRPr="004F73FB">
        <w:rPr>
          <w:lang w:val="uk-UA"/>
        </w:rPr>
        <w:t>.</w:t>
      </w:r>
      <w:r w:rsidRPr="004F73FB">
        <w:rPr>
          <w:lang w:val="uk-UA"/>
        </w:rPr>
        <w:tab/>
      </w:r>
      <w:r w:rsidR="00256028" w:rsidRPr="004F73FB">
        <w:rPr>
          <w:lang w:val="uk-UA"/>
        </w:rPr>
        <w:t xml:space="preserve">Крім цього, необхідно </w:t>
      </w:r>
      <w:r w:rsidR="00256028"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с</w:t>
      </w:r>
      <w:r w:rsidR="00CC2706"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 xml:space="preserve">тежити за нормальним режимом роботи </w:t>
      </w:r>
      <w:r w:rsidR="00CC2706" w:rsidRPr="004F73FB">
        <w:rPr>
          <w:lang w:val="uk-UA"/>
        </w:rPr>
        <w:t>копіювального</w:t>
      </w:r>
      <w:r w:rsidR="00CC2706"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 xml:space="preserve"> апарата, якістю</w:t>
      </w:r>
      <w:r w:rsidR="00CC2706" w:rsidRPr="004F73FB">
        <w:rPr>
          <w:lang w:val="uk-UA"/>
        </w:rPr>
        <w:t xml:space="preserve"> </w:t>
      </w:r>
      <w:r w:rsidR="00CC2706"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копіювання. У разі виникнення запаху горілої гуми або ізоляції</w:t>
      </w:r>
      <w:r w:rsidR="00CC2706" w:rsidRPr="004F73FB">
        <w:rPr>
          <w:lang w:val="uk-UA"/>
        </w:rPr>
        <w:t xml:space="preserve"> </w:t>
      </w:r>
      <w:r w:rsidR="00CC2706"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електропроводів, а також будь-яких несправностей необхідно негайно</w:t>
      </w:r>
      <w:r w:rsidR="00CC2706" w:rsidRPr="004F73FB">
        <w:rPr>
          <w:lang w:val="uk-UA"/>
        </w:rPr>
        <w:t xml:space="preserve"> </w:t>
      </w:r>
      <w:r w:rsidR="00CC2706"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зупинити апарат і повідомити про це свого безпосереднього керівника.</w:t>
      </w:r>
    </w:p>
    <w:p w:rsidR="00D102E9" w:rsidRPr="004F73FB" w:rsidRDefault="0099379C" w:rsidP="009C323F">
      <w:pPr>
        <w:pStyle w:val="Style7"/>
        <w:widowControl/>
        <w:tabs>
          <w:tab w:val="left" w:pos="1134"/>
        </w:tabs>
        <w:spacing w:before="120" w:line="240" w:lineRule="auto"/>
        <w:ind w:firstLine="567"/>
        <w:rPr>
          <w:bCs/>
          <w:iCs/>
          <w:lang w:val="uk-UA" w:eastAsia="uk-UA"/>
        </w:rPr>
      </w:pPr>
      <w:r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3.13</w:t>
      </w:r>
      <w:r w:rsidR="00BA045F"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.</w:t>
      </w:r>
      <w:r w:rsidR="00BA045F"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ab/>
      </w:r>
      <w:r w:rsidR="00CC2706" w:rsidRPr="004F73FB">
        <w:rPr>
          <w:lang w:val="uk-UA" w:eastAsia="uk-UA"/>
        </w:rPr>
        <w:t>Під час копіювання, друку забороняється:</w:t>
      </w:r>
      <w:r w:rsidR="00EF29B4" w:rsidRPr="004F73FB">
        <w:rPr>
          <w:lang w:val="uk-UA" w:eastAsia="uk-UA"/>
        </w:rPr>
        <w:t xml:space="preserve"> вимикати живлення апарату, відкривати дверці чи кришки, </w:t>
      </w:r>
      <w:r w:rsidR="00CC2706" w:rsidRPr="004F73FB">
        <w:rPr>
          <w:lang w:val="uk-UA" w:eastAsia="uk-UA"/>
        </w:rPr>
        <w:t xml:space="preserve">виймати </w:t>
      </w:r>
      <w:r w:rsidR="00D102E9" w:rsidRPr="004F73FB">
        <w:rPr>
          <w:lang w:val="uk-UA" w:eastAsia="uk-UA"/>
        </w:rPr>
        <w:t>мережевий</w:t>
      </w:r>
      <w:r w:rsidR="00CC2706" w:rsidRPr="004F73FB">
        <w:rPr>
          <w:lang w:val="uk-UA" w:eastAsia="uk-UA"/>
        </w:rPr>
        <w:t xml:space="preserve"> кабел</w:t>
      </w:r>
      <w:r w:rsidR="00EF29B4" w:rsidRPr="004F73FB">
        <w:rPr>
          <w:lang w:val="uk-UA" w:eastAsia="uk-UA"/>
        </w:rPr>
        <w:t xml:space="preserve">ь, </w:t>
      </w:r>
      <w:r w:rsidR="00CC2706" w:rsidRPr="004F73FB">
        <w:rPr>
          <w:lang w:val="uk-UA" w:eastAsia="uk-UA"/>
        </w:rPr>
        <w:t>переміщувати апарат.</w:t>
      </w:r>
    </w:p>
    <w:p w:rsidR="00CC2706" w:rsidRPr="004F73FB" w:rsidRDefault="0099379C" w:rsidP="009C323F">
      <w:pPr>
        <w:tabs>
          <w:tab w:val="left" w:pos="1134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3.14</w:t>
      </w:r>
      <w:r w:rsidR="00BA045F" w:rsidRPr="004F73FB"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  <w:r w:rsidR="00BA045F" w:rsidRPr="004F73FB"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 w:rsidR="00CC2706" w:rsidRPr="004F73FB">
        <w:rPr>
          <w:rFonts w:ascii="Times New Roman" w:eastAsia="Times New Roman" w:hAnsi="Times New Roman"/>
          <w:sz w:val="24"/>
          <w:szCs w:val="24"/>
          <w:lang w:val="uk-UA" w:eastAsia="uk-UA"/>
        </w:rPr>
        <w:t>Щоб уникнути попадання в очі світла від джерела експонентного випромінювання, не допускається ввімкнення режиму копіювання за піднятим притиском (кришкою).</w:t>
      </w:r>
      <w:r w:rsidR="00D102E9" w:rsidRPr="004F73F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CC2706" w:rsidRPr="004F73FB">
        <w:rPr>
          <w:rFonts w:ascii="Times New Roman" w:eastAsia="Times New Roman" w:hAnsi="Times New Roman"/>
          <w:sz w:val="24"/>
          <w:szCs w:val="24"/>
          <w:lang w:val="uk-UA" w:eastAsia="uk-UA"/>
        </w:rPr>
        <w:t>Притиск (кришку) необхідно відкривати і закривати м’яко, без ударів.</w:t>
      </w:r>
    </w:p>
    <w:p w:rsidR="00CC2706" w:rsidRPr="004F73FB" w:rsidRDefault="00015466" w:rsidP="009C323F">
      <w:pPr>
        <w:pStyle w:val="a3"/>
        <w:tabs>
          <w:tab w:val="left" w:pos="1134"/>
        </w:tabs>
        <w:spacing w:before="120" w:beforeAutospacing="0" w:after="0" w:afterAutospacing="0"/>
        <w:ind w:firstLine="567"/>
        <w:jc w:val="both"/>
        <w:rPr>
          <w:lang w:val="uk-UA"/>
        </w:rPr>
      </w:pPr>
      <w:r w:rsidRPr="004F73FB">
        <w:rPr>
          <w:rStyle w:val="FontStyle44"/>
          <w:sz w:val="24"/>
          <w:lang w:val="uk-UA" w:eastAsia="uk-UA"/>
        </w:rPr>
        <w:t>3</w:t>
      </w:r>
      <w:r w:rsidR="00313538" w:rsidRPr="004F73FB">
        <w:rPr>
          <w:rStyle w:val="FontStyle44"/>
          <w:sz w:val="24"/>
          <w:lang w:val="uk-UA" w:eastAsia="uk-UA"/>
        </w:rPr>
        <w:t>.</w:t>
      </w:r>
      <w:r w:rsidR="00FA5E8F" w:rsidRPr="004F73FB">
        <w:rPr>
          <w:rStyle w:val="FontStyle44"/>
          <w:sz w:val="24"/>
          <w:lang w:val="uk-UA" w:eastAsia="uk-UA"/>
        </w:rPr>
        <w:t>1</w:t>
      </w:r>
      <w:r w:rsidR="0099379C">
        <w:rPr>
          <w:rStyle w:val="FontStyle44"/>
          <w:sz w:val="24"/>
          <w:lang w:val="uk-UA" w:eastAsia="uk-UA"/>
        </w:rPr>
        <w:t>5</w:t>
      </w:r>
      <w:r w:rsidR="00313538" w:rsidRPr="004F73FB">
        <w:rPr>
          <w:rStyle w:val="FontStyle44"/>
          <w:sz w:val="24"/>
          <w:lang w:val="uk-UA" w:eastAsia="uk-UA"/>
        </w:rPr>
        <w:t>.</w:t>
      </w:r>
      <w:r w:rsidRPr="004F73FB">
        <w:rPr>
          <w:rStyle w:val="FontStyle44"/>
          <w:sz w:val="24"/>
          <w:lang w:val="uk-UA" w:eastAsia="uk-UA"/>
        </w:rPr>
        <w:tab/>
      </w:r>
      <w:r w:rsidR="00CC2706" w:rsidRPr="004F73FB">
        <w:rPr>
          <w:rStyle w:val="FontStyle44"/>
          <w:sz w:val="24"/>
          <w:lang w:val="uk-UA" w:eastAsia="uk-UA"/>
        </w:rPr>
        <w:t>Матеріал, що друкується, має відповідати таким розмірам, щоб була можливість закрити притиск (кришку) копіювального апарата.</w:t>
      </w:r>
      <w:r w:rsidR="00313538" w:rsidRPr="004F73FB">
        <w:rPr>
          <w:lang w:val="uk-UA"/>
        </w:rPr>
        <w:t xml:space="preserve"> </w:t>
      </w:r>
      <w:r w:rsidR="00CC2706" w:rsidRPr="004F73FB">
        <w:rPr>
          <w:lang w:val="uk-UA"/>
        </w:rPr>
        <w:t>Видаляти копії (зім’ятий папір), що застрягли, слід не раніше ніж через 15 секунд після вимкнення апарата.</w:t>
      </w:r>
    </w:p>
    <w:p w:rsidR="00CC2706" w:rsidRPr="004F73FB" w:rsidRDefault="0099379C" w:rsidP="009C323F">
      <w:pPr>
        <w:pStyle w:val="a3"/>
        <w:tabs>
          <w:tab w:val="left" w:pos="1134"/>
        </w:tabs>
        <w:spacing w:before="12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3.16</w:t>
      </w:r>
      <w:r w:rsidR="00015466" w:rsidRPr="004F73FB">
        <w:rPr>
          <w:lang w:val="uk-UA"/>
        </w:rPr>
        <w:t>.</w:t>
      </w:r>
      <w:r w:rsidR="00015466" w:rsidRPr="004F73FB">
        <w:rPr>
          <w:lang w:val="uk-UA"/>
        </w:rPr>
        <w:tab/>
      </w:r>
      <w:r w:rsidR="00CC2706" w:rsidRPr="004F73FB">
        <w:rPr>
          <w:lang w:val="uk-UA"/>
        </w:rPr>
        <w:t>Після видалення паперу необхідно впевнитися, що всі блоки й важелі знаходяться в першочерговому положенні, а всі кришки закриті.</w:t>
      </w:r>
    </w:p>
    <w:p w:rsidR="00CC2706" w:rsidRPr="004F73FB" w:rsidRDefault="0099379C" w:rsidP="009C323F">
      <w:pPr>
        <w:pStyle w:val="a3"/>
        <w:tabs>
          <w:tab w:val="left" w:pos="1134"/>
        </w:tabs>
        <w:spacing w:before="12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3.17</w:t>
      </w:r>
      <w:r w:rsidR="00015466" w:rsidRPr="004F73FB">
        <w:rPr>
          <w:lang w:val="uk-UA"/>
        </w:rPr>
        <w:t>.</w:t>
      </w:r>
      <w:r w:rsidR="00015466" w:rsidRPr="004F73FB">
        <w:rPr>
          <w:lang w:val="uk-UA"/>
        </w:rPr>
        <w:tab/>
      </w:r>
      <w:r w:rsidR="00CC2706" w:rsidRPr="004F73FB">
        <w:rPr>
          <w:lang w:val="uk-UA"/>
        </w:rPr>
        <w:t>Якщо руки забруднилися фарбою:</w:t>
      </w:r>
    </w:p>
    <w:p w:rsidR="00CC2706" w:rsidRPr="004F73FB" w:rsidRDefault="00015466" w:rsidP="009C323F">
      <w:pPr>
        <w:pStyle w:val="a3"/>
        <w:tabs>
          <w:tab w:val="left" w:pos="851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4F73FB">
        <w:rPr>
          <w:lang w:val="uk-UA"/>
        </w:rPr>
        <w:t>-</w:t>
      </w:r>
      <w:r w:rsidRPr="004F73FB">
        <w:rPr>
          <w:lang w:val="uk-UA"/>
        </w:rPr>
        <w:tab/>
      </w:r>
      <w:r w:rsidR="00CC2706" w:rsidRPr="004F73FB">
        <w:rPr>
          <w:lang w:val="uk-UA"/>
        </w:rPr>
        <w:t>уника</w:t>
      </w:r>
      <w:r w:rsidRPr="004F73FB">
        <w:rPr>
          <w:lang w:val="uk-UA"/>
        </w:rPr>
        <w:t>ти</w:t>
      </w:r>
      <w:r w:rsidR="00CC2706" w:rsidRPr="004F73FB">
        <w:rPr>
          <w:lang w:val="uk-UA"/>
        </w:rPr>
        <w:t xml:space="preserve"> повторного контакту зі шкірою;</w:t>
      </w:r>
    </w:p>
    <w:p w:rsidR="00851937" w:rsidRPr="004F73FB" w:rsidRDefault="00015466" w:rsidP="009C323F">
      <w:pPr>
        <w:pStyle w:val="a3"/>
        <w:tabs>
          <w:tab w:val="left" w:pos="851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4F73FB">
        <w:rPr>
          <w:lang w:val="uk-UA"/>
        </w:rPr>
        <w:t>-</w:t>
      </w:r>
      <w:r w:rsidRPr="004F73FB">
        <w:rPr>
          <w:lang w:val="uk-UA"/>
        </w:rPr>
        <w:tab/>
      </w:r>
      <w:r w:rsidR="00CC2706" w:rsidRPr="004F73FB">
        <w:rPr>
          <w:lang w:val="uk-UA"/>
        </w:rPr>
        <w:t>негайно прот</w:t>
      </w:r>
      <w:r w:rsidRPr="004F73FB">
        <w:rPr>
          <w:lang w:val="uk-UA"/>
        </w:rPr>
        <w:t>ерти</w:t>
      </w:r>
      <w:r w:rsidR="00CC2706" w:rsidRPr="004F73FB">
        <w:rPr>
          <w:lang w:val="uk-UA"/>
        </w:rPr>
        <w:t xml:space="preserve"> шкіру вологою ганчіркою або пом</w:t>
      </w:r>
      <w:r w:rsidR="00851937" w:rsidRPr="004F73FB">
        <w:rPr>
          <w:lang w:val="uk-UA"/>
        </w:rPr>
        <w:t>и</w:t>
      </w:r>
      <w:r w:rsidRPr="004F73FB">
        <w:rPr>
          <w:lang w:val="uk-UA"/>
        </w:rPr>
        <w:t>ти</w:t>
      </w:r>
      <w:r w:rsidR="00851937" w:rsidRPr="004F73FB">
        <w:rPr>
          <w:lang w:val="uk-UA"/>
        </w:rPr>
        <w:t xml:space="preserve"> руки водою.</w:t>
      </w:r>
    </w:p>
    <w:p w:rsidR="00CC2706" w:rsidRPr="004F73FB" w:rsidRDefault="0099379C" w:rsidP="009C323F">
      <w:pPr>
        <w:pStyle w:val="a3"/>
        <w:tabs>
          <w:tab w:val="left" w:pos="1134"/>
        </w:tabs>
        <w:spacing w:before="12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3.18</w:t>
      </w:r>
      <w:r w:rsidR="00851937" w:rsidRPr="004F73FB">
        <w:rPr>
          <w:lang w:val="uk-UA"/>
        </w:rPr>
        <w:t>.</w:t>
      </w:r>
      <w:r w:rsidR="00015466" w:rsidRPr="004F73FB">
        <w:rPr>
          <w:lang w:val="uk-UA"/>
        </w:rPr>
        <w:tab/>
      </w:r>
      <w:r w:rsidR="00CC2706" w:rsidRPr="004F73FB">
        <w:rPr>
          <w:lang w:val="uk-UA"/>
        </w:rPr>
        <w:t>Забороняється використовувати алюмінієву фольгу, папір, який містить вуглець (графіт), або інший провідний папір.</w:t>
      </w:r>
    </w:p>
    <w:p w:rsidR="00851937" w:rsidRPr="004F73FB" w:rsidRDefault="0099379C" w:rsidP="009C323F">
      <w:pPr>
        <w:pStyle w:val="a3"/>
        <w:tabs>
          <w:tab w:val="left" w:pos="1134"/>
        </w:tabs>
        <w:spacing w:before="120" w:beforeAutospacing="0" w:after="0" w:afterAutospacing="0"/>
        <w:ind w:firstLine="567"/>
        <w:jc w:val="both"/>
        <w:rPr>
          <w:lang w:val="uk-UA"/>
        </w:rPr>
      </w:pPr>
      <w:r>
        <w:rPr>
          <w:rStyle w:val="FontStyle44"/>
          <w:sz w:val="24"/>
          <w:lang w:val="uk-UA" w:eastAsia="uk-UA"/>
        </w:rPr>
        <w:t>3.19</w:t>
      </w:r>
      <w:r w:rsidR="00015466" w:rsidRPr="004F73FB">
        <w:rPr>
          <w:lang w:val="uk-UA"/>
        </w:rPr>
        <w:t>.</w:t>
      </w:r>
      <w:r w:rsidR="00015466" w:rsidRPr="004F73FB">
        <w:rPr>
          <w:lang w:val="uk-UA"/>
        </w:rPr>
        <w:tab/>
      </w:r>
      <w:r w:rsidR="00CC2706" w:rsidRPr="004F73FB">
        <w:rPr>
          <w:lang w:val="uk-UA"/>
        </w:rPr>
        <w:t>За всіх несправностей, усунення яких не описано в паспорті копіювального апарата, необхідно викликати фахівця з технічного обслуговув</w:t>
      </w:r>
      <w:r w:rsidR="00015466" w:rsidRPr="004F73FB">
        <w:rPr>
          <w:lang w:val="uk-UA"/>
        </w:rPr>
        <w:t>ання із сервісної організації.</w:t>
      </w:r>
    </w:p>
    <w:p w:rsidR="00851937" w:rsidRPr="004F73FB" w:rsidRDefault="00D675FC" w:rsidP="009C323F">
      <w:pPr>
        <w:pStyle w:val="a3"/>
        <w:tabs>
          <w:tab w:val="left" w:pos="1134"/>
        </w:tabs>
        <w:spacing w:before="120" w:beforeAutospacing="0" w:after="0" w:afterAutospacing="0"/>
        <w:ind w:firstLine="567"/>
        <w:jc w:val="both"/>
        <w:rPr>
          <w:rStyle w:val="FontStyle45"/>
          <w:b w:val="0"/>
          <w:bCs/>
          <w:i w:val="0"/>
          <w:iCs/>
          <w:sz w:val="24"/>
          <w:lang w:val="uk-UA" w:eastAsia="uk-UA"/>
        </w:rPr>
      </w:pPr>
      <w:r w:rsidRPr="004F73FB">
        <w:rPr>
          <w:lang w:val="uk-UA"/>
        </w:rPr>
        <w:t>3.2</w:t>
      </w:r>
      <w:r w:rsidR="0099379C">
        <w:rPr>
          <w:lang w:val="uk-UA"/>
        </w:rPr>
        <w:t>0</w:t>
      </w:r>
      <w:r w:rsidR="00752090" w:rsidRPr="004F73FB">
        <w:rPr>
          <w:lang w:val="uk-UA"/>
        </w:rPr>
        <w:t>.</w:t>
      </w:r>
      <w:r w:rsidR="00752090" w:rsidRPr="004F73FB">
        <w:rPr>
          <w:lang w:val="uk-UA"/>
        </w:rPr>
        <w:tab/>
      </w:r>
      <w:r w:rsidR="00CC2706" w:rsidRPr="004F73FB">
        <w:rPr>
          <w:rStyle w:val="FontStyle45"/>
          <w:b w:val="0"/>
          <w:bCs/>
          <w:i w:val="0"/>
          <w:iCs/>
          <w:sz w:val="24"/>
          <w:lang w:val="uk-UA" w:eastAsia="uk-UA"/>
        </w:rPr>
        <w:t>Після закінчення роботи на копіювальному апараті працівник зобов’язаний:</w:t>
      </w:r>
    </w:p>
    <w:p w:rsidR="00851937" w:rsidRPr="004F73FB" w:rsidRDefault="00752090" w:rsidP="009C323F">
      <w:pPr>
        <w:pStyle w:val="a3"/>
        <w:tabs>
          <w:tab w:val="left" w:pos="993"/>
        </w:tabs>
        <w:spacing w:before="0" w:beforeAutospacing="0" w:after="0" w:afterAutospacing="0"/>
        <w:ind w:firstLine="851"/>
        <w:jc w:val="both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-</w:t>
      </w:r>
      <w:r w:rsidRPr="004F73FB">
        <w:rPr>
          <w:rStyle w:val="FontStyle44"/>
          <w:sz w:val="24"/>
          <w:lang w:val="uk-UA" w:eastAsia="uk-UA"/>
        </w:rPr>
        <w:tab/>
        <w:t>в</w:t>
      </w:r>
      <w:r w:rsidR="00CC2706" w:rsidRPr="004F73FB">
        <w:rPr>
          <w:rStyle w:val="FontStyle44"/>
          <w:sz w:val="24"/>
          <w:lang w:val="uk-UA" w:eastAsia="uk-UA"/>
        </w:rPr>
        <w:t xml:space="preserve">имкнути копіювальний апарат і протерти його спеціальними </w:t>
      </w:r>
      <w:r w:rsidR="00851937" w:rsidRPr="004F73FB">
        <w:rPr>
          <w:rStyle w:val="FontStyle44"/>
          <w:sz w:val="24"/>
          <w:lang w:val="uk-UA" w:eastAsia="uk-UA"/>
        </w:rPr>
        <w:t>серветками;</w:t>
      </w:r>
    </w:p>
    <w:p w:rsidR="00851937" w:rsidRPr="004F73FB" w:rsidRDefault="00752090" w:rsidP="00752090">
      <w:pPr>
        <w:pStyle w:val="a3"/>
        <w:tabs>
          <w:tab w:val="left" w:pos="993"/>
        </w:tabs>
        <w:spacing w:before="0" w:beforeAutospacing="0" w:after="0" w:afterAutospacing="0"/>
        <w:ind w:firstLine="851"/>
        <w:jc w:val="both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-</w:t>
      </w:r>
      <w:r w:rsidRPr="004F73FB">
        <w:rPr>
          <w:rStyle w:val="FontStyle44"/>
          <w:sz w:val="24"/>
          <w:lang w:val="uk-UA" w:eastAsia="uk-UA"/>
        </w:rPr>
        <w:tab/>
        <w:t>п</w:t>
      </w:r>
      <w:r w:rsidR="00CC2706" w:rsidRPr="004F73FB">
        <w:rPr>
          <w:rStyle w:val="FontStyle44"/>
          <w:sz w:val="24"/>
          <w:lang w:val="uk-UA" w:eastAsia="uk-UA"/>
        </w:rPr>
        <w:t>рибрати робоче місце, витратний матеріали і такий, що друкуєть</w:t>
      </w:r>
      <w:r w:rsidR="00851937" w:rsidRPr="004F73FB">
        <w:rPr>
          <w:rStyle w:val="FontStyle44"/>
          <w:sz w:val="24"/>
          <w:lang w:val="uk-UA" w:eastAsia="uk-UA"/>
        </w:rPr>
        <w:t>ся, прибрати у відповідні місця;</w:t>
      </w:r>
    </w:p>
    <w:p w:rsidR="00851937" w:rsidRPr="004F73FB" w:rsidRDefault="00752090" w:rsidP="00752090">
      <w:pPr>
        <w:pStyle w:val="a3"/>
        <w:tabs>
          <w:tab w:val="left" w:pos="993"/>
        </w:tabs>
        <w:spacing w:before="0" w:beforeAutospacing="0" w:after="0" w:afterAutospacing="0"/>
        <w:ind w:firstLine="851"/>
        <w:jc w:val="both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-</w:t>
      </w:r>
      <w:r w:rsidRPr="004F73FB">
        <w:rPr>
          <w:rStyle w:val="FontStyle44"/>
          <w:sz w:val="24"/>
          <w:lang w:val="uk-UA" w:eastAsia="uk-UA"/>
        </w:rPr>
        <w:tab/>
        <w:t>б</w:t>
      </w:r>
      <w:r w:rsidR="00CC2706" w:rsidRPr="004F73FB">
        <w:rPr>
          <w:rStyle w:val="FontStyle44"/>
          <w:sz w:val="24"/>
          <w:lang w:val="uk-UA" w:eastAsia="uk-UA"/>
        </w:rPr>
        <w:t>раковані копії, залишки паперу й використані серветки поміщати в спеціальні контейнери. У кінці робочого дня контейнер звільняється від папер</w:t>
      </w:r>
      <w:r w:rsidR="00851937" w:rsidRPr="004F73FB">
        <w:rPr>
          <w:rStyle w:val="FontStyle44"/>
          <w:sz w:val="24"/>
          <w:lang w:val="uk-UA" w:eastAsia="uk-UA"/>
        </w:rPr>
        <w:t>у та сміття;</w:t>
      </w:r>
    </w:p>
    <w:p w:rsidR="00851937" w:rsidRPr="004F73FB" w:rsidRDefault="00752090" w:rsidP="00752090">
      <w:pPr>
        <w:pStyle w:val="a3"/>
        <w:tabs>
          <w:tab w:val="left" w:pos="993"/>
        </w:tabs>
        <w:spacing w:before="0" w:beforeAutospacing="0" w:after="0" w:afterAutospacing="0"/>
        <w:ind w:firstLine="851"/>
        <w:jc w:val="both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-</w:t>
      </w:r>
      <w:r w:rsidRPr="004F73FB">
        <w:rPr>
          <w:rStyle w:val="FontStyle44"/>
          <w:sz w:val="24"/>
          <w:lang w:val="uk-UA" w:eastAsia="uk-UA"/>
        </w:rPr>
        <w:tab/>
        <w:t>п</w:t>
      </w:r>
      <w:r w:rsidR="00CC2706" w:rsidRPr="004F73FB">
        <w:rPr>
          <w:rStyle w:val="FontStyle44"/>
          <w:sz w:val="24"/>
          <w:lang w:val="uk-UA" w:eastAsia="uk-UA"/>
        </w:rPr>
        <w:t>омити руки</w:t>
      </w:r>
      <w:r w:rsidR="00851937" w:rsidRPr="004F73FB">
        <w:rPr>
          <w:rStyle w:val="FontStyle44"/>
          <w:sz w:val="24"/>
          <w:lang w:val="uk-UA" w:eastAsia="uk-UA"/>
        </w:rPr>
        <w:t xml:space="preserve"> й обличчя теплою водою з милом;</w:t>
      </w:r>
    </w:p>
    <w:p w:rsidR="005838E1" w:rsidRPr="004F73FB" w:rsidRDefault="00752090" w:rsidP="00752090">
      <w:pPr>
        <w:pStyle w:val="a3"/>
        <w:tabs>
          <w:tab w:val="left" w:pos="993"/>
        </w:tabs>
        <w:spacing w:before="0" w:beforeAutospacing="0" w:after="0" w:afterAutospacing="0"/>
        <w:ind w:firstLine="851"/>
        <w:jc w:val="both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-</w:t>
      </w:r>
      <w:r w:rsidRPr="004F73FB">
        <w:rPr>
          <w:rStyle w:val="FontStyle44"/>
          <w:sz w:val="24"/>
          <w:lang w:val="uk-UA" w:eastAsia="uk-UA"/>
        </w:rPr>
        <w:tab/>
        <w:t>п</w:t>
      </w:r>
      <w:r w:rsidR="00CC2706" w:rsidRPr="004F73FB">
        <w:rPr>
          <w:rStyle w:val="FontStyle44"/>
          <w:sz w:val="24"/>
          <w:lang w:val="uk-UA" w:eastAsia="uk-UA"/>
        </w:rPr>
        <w:t>ро всі помічені несправності копіювальних апаратів повідомити безпосереднього керівника.</w:t>
      </w:r>
    </w:p>
    <w:p w:rsidR="00CC2706" w:rsidRPr="004F73FB" w:rsidRDefault="0099379C" w:rsidP="009C323F">
      <w:pPr>
        <w:pStyle w:val="a3"/>
        <w:tabs>
          <w:tab w:val="left" w:pos="1134"/>
        </w:tabs>
        <w:spacing w:before="120" w:beforeAutospacing="0" w:after="0" w:afterAutospacing="0"/>
        <w:ind w:firstLine="567"/>
        <w:jc w:val="both"/>
        <w:rPr>
          <w:lang w:val="uk-UA"/>
        </w:rPr>
      </w:pPr>
      <w:r>
        <w:rPr>
          <w:rStyle w:val="FontStyle44"/>
          <w:sz w:val="24"/>
          <w:lang w:val="uk-UA" w:eastAsia="uk-UA"/>
        </w:rPr>
        <w:t>3.21</w:t>
      </w:r>
      <w:r w:rsidR="00752090" w:rsidRPr="004F73FB">
        <w:rPr>
          <w:rStyle w:val="FontStyle44"/>
          <w:sz w:val="24"/>
          <w:lang w:val="uk-UA" w:eastAsia="uk-UA"/>
        </w:rPr>
        <w:t>.</w:t>
      </w:r>
      <w:r w:rsidR="00752090" w:rsidRPr="004F73FB">
        <w:rPr>
          <w:rStyle w:val="FontStyle44"/>
          <w:sz w:val="24"/>
          <w:lang w:val="uk-UA" w:eastAsia="uk-UA"/>
        </w:rPr>
        <w:tab/>
      </w:r>
      <w:r w:rsidR="00CC2706"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Під час виконання робіт можливі такі аварійні ситуації:</w:t>
      </w:r>
    </w:p>
    <w:p w:rsidR="00CC2706" w:rsidRPr="004F73FB" w:rsidRDefault="00752090" w:rsidP="009C323F">
      <w:pPr>
        <w:pStyle w:val="Style14"/>
        <w:widowControl/>
        <w:tabs>
          <w:tab w:val="left" w:pos="851"/>
        </w:tabs>
        <w:spacing w:line="240" w:lineRule="auto"/>
        <w:ind w:firstLine="709"/>
        <w:rPr>
          <w:rFonts w:ascii="Times New Roman" w:hAnsi="Times New Roman"/>
          <w:lang w:val="uk-UA"/>
        </w:rPr>
      </w:pPr>
      <w:r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-</w:t>
      </w:r>
      <w:r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ab/>
      </w:r>
      <w:r w:rsidR="00CC2706"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коротке замикання у мережі електроживлення обладнання з</w:t>
      </w:r>
      <w:r w:rsidR="005838E1"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="00CC2706"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можливим загоранням;</w:t>
      </w:r>
    </w:p>
    <w:p w:rsidR="00CC2706" w:rsidRPr="004F73FB" w:rsidRDefault="00752090" w:rsidP="009C323F">
      <w:pPr>
        <w:pStyle w:val="Style14"/>
        <w:widowControl/>
        <w:tabs>
          <w:tab w:val="left" w:pos="851"/>
        </w:tabs>
        <w:spacing w:line="240" w:lineRule="auto"/>
        <w:ind w:firstLine="709"/>
        <w:rPr>
          <w:rFonts w:ascii="Times New Roman" w:hAnsi="Times New Roman"/>
          <w:lang w:val="uk-UA"/>
        </w:rPr>
      </w:pPr>
      <w:r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-</w:t>
      </w:r>
      <w:r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ab/>
      </w:r>
      <w:r w:rsidR="00CC2706"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ураження працівника електричним струмом;</w:t>
      </w:r>
    </w:p>
    <w:p w:rsidR="00CC2706" w:rsidRPr="004F73FB" w:rsidRDefault="00752090" w:rsidP="009C323F">
      <w:pPr>
        <w:pStyle w:val="Style14"/>
        <w:widowControl/>
        <w:tabs>
          <w:tab w:val="left" w:pos="851"/>
        </w:tabs>
        <w:spacing w:line="240" w:lineRule="auto"/>
        <w:ind w:firstLine="709"/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</w:pPr>
      <w:r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-</w:t>
      </w:r>
      <w:r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ab/>
      </w:r>
      <w:r w:rsidR="00CC2706"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інші аварійні ситуації, не пов’язані безпосередньо з виконуваними</w:t>
      </w:r>
      <w:r w:rsidR="005838E1"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="00CC2706"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роботами.</w:t>
      </w:r>
    </w:p>
    <w:p w:rsidR="00CC2706" w:rsidRPr="004F73FB" w:rsidRDefault="00143814" w:rsidP="009C323F">
      <w:pPr>
        <w:pStyle w:val="Style14"/>
        <w:widowControl/>
        <w:tabs>
          <w:tab w:val="left" w:pos="1134"/>
        </w:tabs>
        <w:spacing w:before="120" w:line="240" w:lineRule="auto"/>
        <w:ind w:firstLine="567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3</w:t>
      </w:r>
      <w:r w:rsidR="00FA5E8F" w:rsidRPr="004F73FB">
        <w:rPr>
          <w:rStyle w:val="FontStyle44"/>
          <w:sz w:val="24"/>
          <w:lang w:val="uk-UA" w:eastAsia="uk-UA"/>
        </w:rPr>
        <w:t>.2</w:t>
      </w:r>
      <w:r w:rsidR="0099379C">
        <w:rPr>
          <w:rStyle w:val="FontStyle44"/>
          <w:sz w:val="24"/>
          <w:lang w:val="uk-UA" w:eastAsia="uk-UA"/>
        </w:rPr>
        <w:t>2</w:t>
      </w:r>
      <w:r w:rsidRPr="004F73FB">
        <w:rPr>
          <w:rStyle w:val="FontStyle44"/>
          <w:sz w:val="24"/>
          <w:lang w:val="uk-UA" w:eastAsia="uk-UA"/>
        </w:rPr>
        <w:t>.</w:t>
      </w:r>
      <w:r w:rsidRPr="004F73FB">
        <w:rPr>
          <w:rStyle w:val="FontStyle44"/>
          <w:sz w:val="24"/>
          <w:lang w:val="uk-UA" w:eastAsia="uk-UA"/>
        </w:rPr>
        <w:tab/>
      </w:r>
      <w:r w:rsidR="00CC2706" w:rsidRPr="004F73FB">
        <w:rPr>
          <w:rStyle w:val="FontStyle44"/>
          <w:sz w:val="24"/>
          <w:lang w:val="uk-UA" w:eastAsia="uk-UA"/>
        </w:rPr>
        <w:t>У разі порушення режиму роботи копіювального апарата (нехарактерні шуми, сту</w:t>
      </w:r>
      <w:r w:rsidRPr="004F73FB">
        <w:rPr>
          <w:rStyle w:val="FontStyle44"/>
          <w:sz w:val="24"/>
          <w:lang w:val="uk-UA" w:eastAsia="uk-UA"/>
        </w:rPr>
        <w:t>кіт) необхідно вимкнути його й повідомити</w:t>
      </w:r>
      <w:r w:rsidR="00CC2706" w:rsidRPr="004F73FB">
        <w:rPr>
          <w:rStyle w:val="FontStyle44"/>
          <w:sz w:val="24"/>
          <w:lang w:val="uk-UA" w:eastAsia="uk-UA"/>
        </w:rPr>
        <w:t xml:space="preserve"> </w:t>
      </w:r>
      <w:r w:rsidRPr="004F73FB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відповідних спеціалістів</w:t>
      </w:r>
      <w:r w:rsidR="00682B2E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 xml:space="preserve"> суду</w:t>
      </w:r>
      <w:r w:rsidR="00CC2706" w:rsidRPr="004F73FB">
        <w:rPr>
          <w:rStyle w:val="FontStyle44"/>
          <w:sz w:val="24"/>
          <w:lang w:val="uk-UA" w:eastAsia="uk-UA"/>
        </w:rPr>
        <w:t>. Не проводити самочинне визначення несправності та її усунення.</w:t>
      </w:r>
    </w:p>
    <w:p w:rsidR="00CC2706" w:rsidRPr="004F73FB" w:rsidRDefault="0099379C" w:rsidP="009C323F">
      <w:pPr>
        <w:pStyle w:val="Style10"/>
        <w:widowControl/>
        <w:tabs>
          <w:tab w:val="left" w:pos="1134"/>
        </w:tabs>
        <w:spacing w:before="120" w:line="240" w:lineRule="auto"/>
        <w:ind w:firstLine="567"/>
        <w:jc w:val="both"/>
        <w:rPr>
          <w:rStyle w:val="FontStyle44"/>
          <w:sz w:val="24"/>
          <w:lang w:val="uk-UA" w:eastAsia="uk-UA"/>
        </w:rPr>
      </w:pPr>
      <w:r>
        <w:rPr>
          <w:rFonts w:ascii="Times New Roman" w:hAnsi="Times New Roman"/>
          <w:lang w:val="uk-UA"/>
        </w:rPr>
        <w:t>3.23</w:t>
      </w:r>
      <w:r w:rsidR="00143814" w:rsidRPr="004F73FB">
        <w:rPr>
          <w:rFonts w:ascii="Times New Roman" w:hAnsi="Times New Roman"/>
          <w:lang w:val="uk-UA"/>
        </w:rPr>
        <w:t>.</w:t>
      </w:r>
      <w:r w:rsidR="00143814" w:rsidRPr="004F73FB">
        <w:rPr>
          <w:rFonts w:ascii="Times New Roman" w:hAnsi="Times New Roman"/>
          <w:lang w:val="uk-UA"/>
        </w:rPr>
        <w:tab/>
      </w:r>
      <w:r w:rsidR="00CC2706" w:rsidRPr="004F73FB">
        <w:rPr>
          <w:rStyle w:val="FontStyle44"/>
          <w:sz w:val="24"/>
          <w:lang w:val="uk-UA" w:eastAsia="uk-UA"/>
        </w:rPr>
        <w:t>У разі появи характерного запаху горілих дротів у копіювальних апаратах потрібно негайно вимкнути всі вимикачі на устаткуванні й витягти вилку електрошнура з розетки.</w:t>
      </w:r>
    </w:p>
    <w:p w:rsidR="00143814" w:rsidRPr="004F73FB" w:rsidRDefault="0099379C" w:rsidP="009C323F">
      <w:pPr>
        <w:pStyle w:val="Style4"/>
        <w:widowControl/>
        <w:tabs>
          <w:tab w:val="left" w:pos="1134"/>
        </w:tabs>
        <w:spacing w:before="120"/>
        <w:ind w:firstLine="567"/>
        <w:jc w:val="both"/>
        <w:rPr>
          <w:lang w:val="uk-UA"/>
        </w:rPr>
      </w:pPr>
      <w:r>
        <w:rPr>
          <w:lang w:val="uk-UA"/>
        </w:rPr>
        <w:t>3.24</w:t>
      </w:r>
      <w:r w:rsidR="00143814" w:rsidRPr="004F73FB">
        <w:rPr>
          <w:lang w:val="uk-UA"/>
        </w:rPr>
        <w:t>.</w:t>
      </w:r>
      <w:r w:rsidR="00143814" w:rsidRPr="004F73FB">
        <w:rPr>
          <w:lang w:val="uk-UA"/>
        </w:rPr>
        <w:tab/>
      </w:r>
      <w:r w:rsidR="00FA5E8F" w:rsidRPr="004F73FB">
        <w:rPr>
          <w:lang w:val="uk-UA"/>
        </w:rPr>
        <w:t>У</w:t>
      </w:r>
      <w:r w:rsidR="00CC2706" w:rsidRPr="004F73FB">
        <w:rPr>
          <w:lang w:val="uk-UA"/>
        </w:rPr>
        <w:t xml:space="preserve"> разі ураження працівника електричним струмом</w:t>
      </w:r>
      <w:r w:rsidR="00143814" w:rsidRPr="004F73FB">
        <w:rPr>
          <w:lang w:val="uk-UA"/>
        </w:rPr>
        <w:t>:</w:t>
      </w:r>
    </w:p>
    <w:p w:rsidR="00143814" w:rsidRPr="004F73FB" w:rsidRDefault="00143814" w:rsidP="009C323F">
      <w:pPr>
        <w:pStyle w:val="Style4"/>
        <w:widowControl/>
        <w:tabs>
          <w:tab w:val="left" w:pos="851"/>
        </w:tabs>
        <w:ind w:firstLine="709"/>
        <w:jc w:val="both"/>
        <w:rPr>
          <w:lang w:val="uk-UA"/>
        </w:rPr>
      </w:pPr>
      <w:r w:rsidRPr="004F73FB">
        <w:rPr>
          <w:lang w:val="uk-UA"/>
        </w:rPr>
        <w:t>-</w:t>
      </w:r>
      <w:r w:rsidRPr="004F73FB">
        <w:rPr>
          <w:lang w:val="uk-UA"/>
        </w:rPr>
        <w:tab/>
      </w:r>
      <w:r w:rsidR="00CC2706" w:rsidRPr="004F73FB">
        <w:rPr>
          <w:lang w:val="uk-UA"/>
        </w:rPr>
        <w:t>звільнити потерпіл</w:t>
      </w:r>
      <w:r w:rsidRPr="004F73FB">
        <w:rPr>
          <w:lang w:val="uk-UA"/>
        </w:rPr>
        <w:t>ого від дії електричного струму;</w:t>
      </w:r>
    </w:p>
    <w:p w:rsidR="00143814" w:rsidRPr="004F73FB" w:rsidRDefault="00143814" w:rsidP="009C323F">
      <w:pPr>
        <w:pStyle w:val="Style4"/>
        <w:widowControl/>
        <w:tabs>
          <w:tab w:val="left" w:pos="851"/>
        </w:tabs>
        <w:ind w:firstLine="709"/>
        <w:jc w:val="both"/>
        <w:rPr>
          <w:lang w:val="uk-UA"/>
        </w:rPr>
      </w:pPr>
      <w:r w:rsidRPr="004F73FB">
        <w:rPr>
          <w:lang w:val="uk-UA"/>
        </w:rPr>
        <w:t>-</w:t>
      </w:r>
      <w:r w:rsidRPr="004F73FB">
        <w:rPr>
          <w:lang w:val="uk-UA"/>
        </w:rPr>
        <w:tab/>
      </w:r>
      <w:r w:rsidR="00CC2706" w:rsidRPr="004F73FB">
        <w:rPr>
          <w:lang w:val="uk-UA"/>
        </w:rPr>
        <w:t>відключити електромережу;</w:t>
      </w:r>
    </w:p>
    <w:p w:rsidR="00143814" w:rsidRPr="004F73FB" w:rsidRDefault="00143814" w:rsidP="009C323F">
      <w:pPr>
        <w:pStyle w:val="Style4"/>
        <w:widowControl/>
        <w:tabs>
          <w:tab w:val="left" w:pos="851"/>
        </w:tabs>
        <w:ind w:firstLine="709"/>
        <w:jc w:val="both"/>
        <w:rPr>
          <w:lang w:val="uk-UA"/>
        </w:rPr>
      </w:pPr>
      <w:r w:rsidRPr="004F73FB">
        <w:rPr>
          <w:lang w:val="uk-UA"/>
        </w:rPr>
        <w:t>-</w:t>
      </w:r>
      <w:r w:rsidRPr="004F73FB">
        <w:rPr>
          <w:lang w:val="uk-UA"/>
        </w:rPr>
        <w:tab/>
      </w:r>
      <w:r w:rsidR="00CC2706" w:rsidRPr="004F73FB">
        <w:rPr>
          <w:lang w:val="uk-UA"/>
        </w:rPr>
        <w:t>відділити потерпілого від струмопровідних частин із застосуванням діелектричних захисних засобів або інших ізолюючих речей і предметів (сухого одягу, сухої жердини,</w:t>
      </w:r>
      <w:r w:rsidRPr="004F73FB">
        <w:rPr>
          <w:lang w:val="uk-UA"/>
        </w:rPr>
        <w:t xml:space="preserve"> прогумованого матеріалу тощо);</w:t>
      </w:r>
    </w:p>
    <w:p w:rsidR="00FA5E8F" w:rsidRPr="004F73FB" w:rsidRDefault="002D13FE" w:rsidP="009C323F">
      <w:pPr>
        <w:pStyle w:val="Style4"/>
        <w:widowControl/>
        <w:tabs>
          <w:tab w:val="left" w:pos="851"/>
        </w:tabs>
        <w:ind w:firstLine="709"/>
        <w:jc w:val="both"/>
        <w:rPr>
          <w:lang w:val="uk-UA"/>
        </w:rPr>
      </w:pPr>
      <w:r w:rsidRPr="004F73FB">
        <w:rPr>
          <w:lang w:val="uk-UA"/>
        </w:rPr>
        <w:t>-</w:t>
      </w:r>
      <w:r w:rsidRPr="004F73FB">
        <w:rPr>
          <w:lang w:val="uk-UA"/>
        </w:rPr>
        <w:tab/>
      </w:r>
      <w:r w:rsidR="00CC2706" w:rsidRPr="004F73FB">
        <w:rPr>
          <w:lang w:val="uk-UA"/>
        </w:rPr>
        <w:t>перерізати або перерубати дріт будь-яким інструментом з ізолюючою рукояткою.</w:t>
      </w:r>
    </w:p>
    <w:p w:rsidR="00FA5E8F" w:rsidRPr="004F73FB" w:rsidRDefault="0099379C" w:rsidP="009C323F">
      <w:pPr>
        <w:pStyle w:val="Style4"/>
        <w:widowControl/>
        <w:tabs>
          <w:tab w:val="left" w:pos="1134"/>
        </w:tabs>
        <w:spacing w:before="120"/>
        <w:ind w:firstLine="567"/>
        <w:jc w:val="both"/>
        <w:rPr>
          <w:rStyle w:val="FontStyle45"/>
          <w:b w:val="0"/>
          <w:bCs/>
          <w:i w:val="0"/>
          <w:iCs/>
          <w:sz w:val="24"/>
          <w:lang w:val="uk-UA" w:eastAsia="uk-UA"/>
        </w:rPr>
      </w:pPr>
      <w:r>
        <w:rPr>
          <w:lang w:val="uk-UA"/>
        </w:rPr>
        <w:t>3.25</w:t>
      </w:r>
      <w:r w:rsidR="002D13FE" w:rsidRPr="004F73FB">
        <w:rPr>
          <w:lang w:val="uk-UA"/>
        </w:rPr>
        <w:t>.</w:t>
      </w:r>
      <w:r w:rsidR="002D13FE" w:rsidRPr="004F73FB">
        <w:rPr>
          <w:lang w:val="uk-UA"/>
        </w:rPr>
        <w:tab/>
      </w:r>
      <w:r w:rsidR="00FA5E8F" w:rsidRPr="004F73FB">
        <w:rPr>
          <w:rStyle w:val="FontStyle44"/>
          <w:sz w:val="24"/>
          <w:lang w:val="uk-UA" w:eastAsia="uk-UA"/>
        </w:rPr>
        <w:t>В</w:t>
      </w:r>
      <w:r w:rsidR="00CC2706" w:rsidRPr="004F73FB">
        <w:rPr>
          <w:rStyle w:val="FontStyle44"/>
          <w:sz w:val="24"/>
          <w:lang w:val="uk-UA" w:eastAsia="uk-UA"/>
        </w:rPr>
        <w:t xml:space="preserve"> </w:t>
      </w:r>
      <w:r w:rsidR="00CC2706" w:rsidRPr="004F73FB">
        <w:rPr>
          <w:rStyle w:val="FontStyle45"/>
          <w:b w:val="0"/>
          <w:bCs/>
          <w:i w:val="0"/>
          <w:iCs/>
          <w:sz w:val="24"/>
          <w:lang w:val="uk-UA" w:eastAsia="uk-UA"/>
        </w:rPr>
        <w:t>разі виникнення загоряння копіювального апарата необхідно:</w:t>
      </w:r>
    </w:p>
    <w:p w:rsidR="00FA5E8F" w:rsidRPr="004F73FB" w:rsidRDefault="002D13FE" w:rsidP="009C323F">
      <w:pPr>
        <w:pStyle w:val="Style4"/>
        <w:widowControl/>
        <w:tabs>
          <w:tab w:val="left" w:pos="851"/>
        </w:tabs>
        <w:ind w:firstLine="709"/>
        <w:jc w:val="both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-</w:t>
      </w:r>
      <w:r w:rsidRPr="004F73FB">
        <w:rPr>
          <w:rStyle w:val="FontStyle44"/>
          <w:sz w:val="24"/>
          <w:lang w:val="uk-UA" w:eastAsia="uk-UA"/>
        </w:rPr>
        <w:tab/>
      </w:r>
      <w:r w:rsidR="00CC2706" w:rsidRPr="004F73FB">
        <w:rPr>
          <w:rStyle w:val="FontStyle44"/>
          <w:sz w:val="24"/>
          <w:lang w:val="uk-UA" w:eastAsia="uk-UA"/>
        </w:rPr>
        <w:t>негайно вимкнути копіювальний апарат, вийняти вилку електрошнура із розетки;</w:t>
      </w:r>
    </w:p>
    <w:p w:rsidR="00FA5E8F" w:rsidRPr="004F73FB" w:rsidRDefault="002D13FE" w:rsidP="009C323F">
      <w:pPr>
        <w:pStyle w:val="Style4"/>
        <w:widowControl/>
        <w:tabs>
          <w:tab w:val="left" w:pos="851"/>
        </w:tabs>
        <w:ind w:firstLine="709"/>
        <w:jc w:val="both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-</w:t>
      </w:r>
      <w:r w:rsidRPr="004F73FB">
        <w:rPr>
          <w:rStyle w:val="FontStyle44"/>
          <w:sz w:val="24"/>
          <w:lang w:val="uk-UA" w:eastAsia="uk-UA"/>
        </w:rPr>
        <w:tab/>
      </w:r>
      <w:r w:rsidR="00CC2706" w:rsidRPr="004F73FB">
        <w:rPr>
          <w:rStyle w:val="FontStyle44"/>
          <w:sz w:val="24"/>
          <w:lang w:val="uk-UA" w:eastAsia="uk-UA"/>
        </w:rPr>
        <w:t xml:space="preserve">у разі появи полум’я скористатися вогнегасниками, </w:t>
      </w:r>
      <w:r w:rsidRPr="004F73FB">
        <w:rPr>
          <w:rStyle w:val="FontStyle44"/>
          <w:sz w:val="24"/>
          <w:lang w:val="uk-UA" w:eastAsia="uk-UA"/>
        </w:rPr>
        <w:t>порошковими або вуглекислотними</w:t>
      </w:r>
      <w:r w:rsidR="00CC2706" w:rsidRPr="004F73FB">
        <w:rPr>
          <w:rStyle w:val="FontStyle44"/>
          <w:sz w:val="24"/>
          <w:lang w:val="uk-UA" w:eastAsia="uk-UA"/>
        </w:rPr>
        <w:t xml:space="preserve"> і локалізувати пожежу;</w:t>
      </w:r>
    </w:p>
    <w:p w:rsidR="00CC2706" w:rsidRPr="004F73FB" w:rsidRDefault="002D13FE" w:rsidP="009C323F">
      <w:pPr>
        <w:pStyle w:val="Style4"/>
        <w:widowControl/>
        <w:tabs>
          <w:tab w:val="left" w:pos="851"/>
        </w:tabs>
        <w:ind w:firstLine="709"/>
        <w:jc w:val="both"/>
        <w:rPr>
          <w:rStyle w:val="FontStyle44"/>
          <w:sz w:val="24"/>
          <w:lang w:val="uk-UA"/>
        </w:rPr>
      </w:pPr>
      <w:r w:rsidRPr="004F73FB">
        <w:rPr>
          <w:rStyle w:val="FontStyle44"/>
          <w:sz w:val="24"/>
          <w:lang w:val="uk-UA" w:eastAsia="uk-UA"/>
        </w:rPr>
        <w:t>-</w:t>
      </w:r>
      <w:r w:rsidRPr="004F73FB">
        <w:rPr>
          <w:rStyle w:val="FontStyle44"/>
          <w:sz w:val="24"/>
          <w:lang w:val="uk-UA" w:eastAsia="uk-UA"/>
        </w:rPr>
        <w:tab/>
      </w:r>
      <w:r w:rsidR="00CC2706" w:rsidRPr="004F73FB">
        <w:rPr>
          <w:rStyle w:val="FontStyle44"/>
          <w:sz w:val="24"/>
          <w:lang w:val="uk-UA" w:eastAsia="uk-UA"/>
        </w:rPr>
        <w:t xml:space="preserve">у разі неможливості локалізувати пожежу первинними засобами пожежогасіння </w:t>
      </w:r>
      <w:r w:rsidR="00CC2706" w:rsidRPr="004F73FB">
        <w:rPr>
          <w:lang w:val="uk-UA"/>
        </w:rPr>
        <w:t>діяти в подальшому згідно з інструкцією з пожежної безпеки.</w:t>
      </w:r>
    </w:p>
    <w:p w:rsidR="00DC71DD" w:rsidRPr="004F73FB" w:rsidRDefault="0099379C" w:rsidP="009C323F">
      <w:pPr>
        <w:pStyle w:val="Style20"/>
        <w:widowControl/>
        <w:tabs>
          <w:tab w:val="left" w:pos="1134"/>
        </w:tabs>
        <w:spacing w:before="120" w:line="240" w:lineRule="auto"/>
        <w:ind w:firstLine="567"/>
        <w:rPr>
          <w:rStyle w:val="FontStyle44"/>
          <w:sz w:val="24"/>
          <w:lang w:val="uk-UA" w:eastAsia="uk-UA"/>
        </w:rPr>
      </w:pPr>
      <w:r>
        <w:rPr>
          <w:rStyle w:val="FontStyle44"/>
          <w:sz w:val="24"/>
          <w:lang w:val="uk-UA" w:eastAsia="uk-UA"/>
        </w:rPr>
        <w:t>3.26</w:t>
      </w:r>
      <w:r w:rsidR="002D13FE" w:rsidRPr="004F73FB">
        <w:rPr>
          <w:rStyle w:val="FontStyle44"/>
          <w:sz w:val="24"/>
          <w:lang w:val="uk-UA" w:eastAsia="uk-UA"/>
        </w:rPr>
        <w:t>.</w:t>
      </w:r>
      <w:r w:rsidR="002D13FE" w:rsidRPr="004F73FB">
        <w:rPr>
          <w:rStyle w:val="FontStyle44"/>
          <w:sz w:val="24"/>
          <w:lang w:val="uk-UA" w:eastAsia="uk-UA"/>
        </w:rPr>
        <w:tab/>
      </w:r>
      <w:r w:rsidR="00CC2706" w:rsidRPr="004F73FB">
        <w:rPr>
          <w:rStyle w:val="FontStyle44"/>
          <w:sz w:val="24"/>
          <w:lang w:val="uk-UA" w:eastAsia="uk-UA"/>
        </w:rPr>
        <w:t>Якщо є потерпілі від пожежі або вражені електричним струмом, необхідно викликати швидку медичну допомогу. До її прибуття надати потерпілим</w:t>
      </w:r>
      <w:r w:rsidR="00CC2706" w:rsidRPr="004F73FB">
        <w:rPr>
          <w:rFonts w:ascii="Times New Roman" w:hAnsi="Times New Roman"/>
          <w:lang w:val="uk-UA" w:eastAsia="uk-UA"/>
        </w:rPr>
        <w:t xml:space="preserve"> долікарську медичну допомогу</w:t>
      </w:r>
      <w:r w:rsidR="00DC71DD" w:rsidRPr="004F73FB">
        <w:rPr>
          <w:rStyle w:val="FontStyle44"/>
          <w:sz w:val="24"/>
          <w:lang w:val="uk-UA" w:eastAsia="uk-UA"/>
        </w:rPr>
        <w:t>.</w:t>
      </w:r>
    </w:p>
    <w:p w:rsidR="002D13FE" w:rsidRPr="004F73FB" w:rsidRDefault="002D13FE" w:rsidP="009C323F">
      <w:pPr>
        <w:shd w:val="clear" w:color="auto" w:fill="FFFFFF"/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F73FB">
        <w:rPr>
          <w:rFonts w:ascii="Times New Roman" w:hAnsi="Times New Roman"/>
          <w:b/>
          <w:sz w:val="24"/>
          <w:szCs w:val="24"/>
          <w:lang w:val="uk-UA"/>
        </w:rPr>
        <w:t>4</w:t>
      </w:r>
      <w:r w:rsidR="00DC71DD" w:rsidRPr="004F73FB">
        <w:rPr>
          <w:rFonts w:ascii="Times New Roman" w:hAnsi="Times New Roman"/>
          <w:b/>
          <w:sz w:val="24"/>
          <w:szCs w:val="24"/>
          <w:lang w:val="uk-UA"/>
        </w:rPr>
        <w:t>. Техні</w:t>
      </w:r>
      <w:r w:rsidRPr="004F73FB">
        <w:rPr>
          <w:rFonts w:ascii="Times New Roman" w:hAnsi="Times New Roman"/>
          <w:b/>
          <w:sz w:val="24"/>
          <w:szCs w:val="24"/>
          <w:lang w:val="uk-UA"/>
        </w:rPr>
        <w:t>ка безпеки під час користування</w:t>
      </w:r>
    </w:p>
    <w:p w:rsidR="00DC71DD" w:rsidRPr="004F73FB" w:rsidRDefault="00DC71DD" w:rsidP="009C323F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F73FB">
        <w:rPr>
          <w:rFonts w:ascii="Times New Roman" w:hAnsi="Times New Roman"/>
          <w:b/>
          <w:sz w:val="24"/>
          <w:szCs w:val="24"/>
          <w:lang w:val="uk-UA"/>
        </w:rPr>
        <w:t>електропобутовими приладами</w:t>
      </w:r>
    </w:p>
    <w:p w:rsidR="00DC71DD" w:rsidRPr="004F73FB" w:rsidRDefault="00A80F74" w:rsidP="009C323F">
      <w:pPr>
        <w:pStyle w:val="Style20"/>
        <w:tabs>
          <w:tab w:val="left" w:pos="993"/>
        </w:tabs>
        <w:spacing w:before="120" w:line="240" w:lineRule="auto"/>
        <w:ind w:firstLine="567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4.1.</w:t>
      </w:r>
      <w:r w:rsidRPr="004F73FB">
        <w:rPr>
          <w:rStyle w:val="FontStyle44"/>
          <w:sz w:val="24"/>
          <w:lang w:val="uk-UA" w:eastAsia="uk-UA"/>
        </w:rPr>
        <w:tab/>
      </w:r>
      <w:r w:rsidR="00DC71DD" w:rsidRPr="004F73FB">
        <w:rPr>
          <w:rStyle w:val="FontStyle44"/>
          <w:sz w:val="24"/>
          <w:lang w:val="uk-UA" w:eastAsia="uk-UA"/>
        </w:rPr>
        <w:t xml:space="preserve">З метою уникнення ураження електричним струмом під час користування електропобутовими приладами слід дотримуватися </w:t>
      </w:r>
      <w:r w:rsidR="00BC1F9D" w:rsidRPr="004F73FB">
        <w:rPr>
          <w:rStyle w:val="FontStyle44"/>
          <w:sz w:val="24"/>
          <w:lang w:val="uk-UA" w:eastAsia="uk-UA"/>
        </w:rPr>
        <w:t xml:space="preserve">таких </w:t>
      </w:r>
      <w:r w:rsidR="00DC71DD" w:rsidRPr="004F73FB">
        <w:rPr>
          <w:rStyle w:val="FontStyle44"/>
          <w:sz w:val="24"/>
          <w:lang w:val="uk-UA" w:eastAsia="uk-UA"/>
        </w:rPr>
        <w:t>правил:</w:t>
      </w:r>
    </w:p>
    <w:p w:rsidR="00DC71DD" w:rsidRPr="004F73FB" w:rsidRDefault="00BC1F9D" w:rsidP="009C323F">
      <w:pPr>
        <w:pStyle w:val="Style20"/>
        <w:tabs>
          <w:tab w:val="left" w:pos="851"/>
        </w:tabs>
        <w:spacing w:line="240" w:lineRule="auto"/>
        <w:ind w:firstLine="709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-</w:t>
      </w:r>
      <w:r w:rsidRPr="004F73FB">
        <w:rPr>
          <w:rStyle w:val="FontStyle44"/>
          <w:sz w:val="24"/>
          <w:lang w:val="uk-UA" w:eastAsia="uk-UA"/>
        </w:rPr>
        <w:tab/>
      </w:r>
      <w:r w:rsidR="00AC557F" w:rsidRPr="004F73FB">
        <w:rPr>
          <w:rStyle w:val="FontStyle44"/>
          <w:sz w:val="24"/>
          <w:lang w:val="uk-UA" w:eastAsia="uk-UA"/>
        </w:rPr>
        <w:t>к</w:t>
      </w:r>
      <w:r w:rsidR="00DC71DD" w:rsidRPr="004F73FB">
        <w:rPr>
          <w:rStyle w:val="FontStyle44"/>
          <w:sz w:val="24"/>
          <w:lang w:val="uk-UA" w:eastAsia="uk-UA"/>
        </w:rPr>
        <w:t>ористуватися електропобутовими приладами, шнури живлення яких мають триполюсну вилку з попереджуючим включенням заз</w:t>
      </w:r>
      <w:r w:rsidR="00EF29B4" w:rsidRPr="004F73FB">
        <w:rPr>
          <w:rStyle w:val="FontStyle44"/>
          <w:sz w:val="24"/>
          <w:lang w:val="uk-UA" w:eastAsia="uk-UA"/>
        </w:rPr>
        <w:t>емлюючого (занулюючого) проводу;</w:t>
      </w:r>
    </w:p>
    <w:p w:rsidR="00DC71DD" w:rsidRPr="004F73FB" w:rsidRDefault="00BC1F9D" w:rsidP="009C323F">
      <w:pPr>
        <w:pStyle w:val="Style20"/>
        <w:tabs>
          <w:tab w:val="left" w:pos="851"/>
        </w:tabs>
        <w:spacing w:line="240" w:lineRule="auto"/>
        <w:ind w:firstLine="709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-</w:t>
      </w:r>
      <w:r w:rsidRPr="004F73FB">
        <w:rPr>
          <w:rStyle w:val="FontStyle44"/>
          <w:sz w:val="24"/>
          <w:lang w:val="uk-UA" w:eastAsia="uk-UA"/>
        </w:rPr>
        <w:tab/>
      </w:r>
      <w:r w:rsidR="00AC557F" w:rsidRPr="004F73FB">
        <w:rPr>
          <w:rStyle w:val="FontStyle44"/>
          <w:sz w:val="24"/>
          <w:lang w:val="uk-UA" w:eastAsia="uk-UA"/>
        </w:rPr>
        <w:t>н</w:t>
      </w:r>
      <w:r w:rsidR="00DC71DD" w:rsidRPr="004F73FB">
        <w:rPr>
          <w:rStyle w:val="FontStyle44"/>
          <w:sz w:val="24"/>
          <w:lang w:val="uk-UA" w:eastAsia="uk-UA"/>
        </w:rPr>
        <w:t>е вмикати в електромережу електропобутові прилади, шнури живлення</w:t>
      </w:r>
      <w:r w:rsidR="00EF29B4" w:rsidRPr="004F73FB">
        <w:rPr>
          <w:rStyle w:val="FontStyle44"/>
          <w:sz w:val="24"/>
          <w:lang w:val="uk-UA" w:eastAsia="uk-UA"/>
        </w:rPr>
        <w:t xml:space="preserve"> яких мають пошкоджену ізоляцію;</w:t>
      </w:r>
    </w:p>
    <w:p w:rsidR="00DC71DD" w:rsidRPr="004F73FB" w:rsidRDefault="00BC1F9D" w:rsidP="009C323F">
      <w:pPr>
        <w:pStyle w:val="Style20"/>
        <w:tabs>
          <w:tab w:val="left" w:pos="851"/>
        </w:tabs>
        <w:spacing w:line="240" w:lineRule="auto"/>
        <w:ind w:firstLine="709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-</w:t>
      </w:r>
      <w:r w:rsidRPr="004F73FB">
        <w:rPr>
          <w:rStyle w:val="FontStyle44"/>
          <w:sz w:val="24"/>
          <w:lang w:val="uk-UA" w:eastAsia="uk-UA"/>
        </w:rPr>
        <w:tab/>
      </w:r>
      <w:r w:rsidR="00AC557F" w:rsidRPr="004F73FB">
        <w:rPr>
          <w:rStyle w:val="FontStyle44"/>
          <w:sz w:val="24"/>
          <w:lang w:val="uk-UA" w:eastAsia="uk-UA"/>
        </w:rPr>
        <w:t>н</w:t>
      </w:r>
      <w:r w:rsidR="00DC71DD" w:rsidRPr="004F73FB">
        <w:rPr>
          <w:rStyle w:val="FontStyle44"/>
          <w:sz w:val="24"/>
          <w:lang w:val="uk-UA" w:eastAsia="uk-UA"/>
        </w:rPr>
        <w:t>е вмикати в електромережу електропобутові прилади, які мають пошкодження або ненадійно з</w:t>
      </w:r>
      <w:r w:rsidRPr="004F73FB">
        <w:rPr>
          <w:rStyle w:val="FontStyle44"/>
          <w:sz w:val="24"/>
          <w:lang w:val="uk-UA" w:eastAsia="uk-UA"/>
        </w:rPr>
        <w:t>’</w:t>
      </w:r>
      <w:r w:rsidR="00DC71DD" w:rsidRPr="004F73FB">
        <w:rPr>
          <w:rStyle w:val="FontStyle44"/>
          <w:sz w:val="24"/>
          <w:lang w:val="uk-UA" w:eastAsia="uk-UA"/>
        </w:rPr>
        <w:t>єднанні з електрошнуром живлення, вилк</w:t>
      </w:r>
      <w:r w:rsidR="00EF29B4" w:rsidRPr="004F73FB">
        <w:rPr>
          <w:rStyle w:val="FontStyle44"/>
          <w:sz w:val="24"/>
          <w:lang w:val="uk-UA" w:eastAsia="uk-UA"/>
        </w:rPr>
        <w:t>ами, розетками та подовжувачами;</w:t>
      </w:r>
    </w:p>
    <w:p w:rsidR="00DC71DD" w:rsidRPr="004F73FB" w:rsidRDefault="00BC1F9D" w:rsidP="009C323F">
      <w:pPr>
        <w:pStyle w:val="Style20"/>
        <w:tabs>
          <w:tab w:val="left" w:pos="851"/>
        </w:tabs>
        <w:spacing w:line="240" w:lineRule="auto"/>
        <w:ind w:firstLine="709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-</w:t>
      </w:r>
      <w:r w:rsidRPr="004F73FB">
        <w:rPr>
          <w:rStyle w:val="FontStyle44"/>
          <w:sz w:val="24"/>
          <w:lang w:val="uk-UA" w:eastAsia="uk-UA"/>
        </w:rPr>
        <w:tab/>
      </w:r>
      <w:r w:rsidR="00AC557F" w:rsidRPr="004F73FB">
        <w:rPr>
          <w:rStyle w:val="FontStyle44"/>
          <w:sz w:val="24"/>
          <w:lang w:val="uk-UA" w:eastAsia="uk-UA"/>
        </w:rPr>
        <w:t>н</w:t>
      </w:r>
      <w:r w:rsidR="00DC71DD" w:rsidRPr="004F73FB">
        <w:rPr>
          <w:rStyle w:val="FontStyle44"/>
          <w:sz w:val="24"/>
          <w:lang w:val="uk-UA" w:eastAsia="uk-UA"/>
        </w:rPr>
        <w:t xml:space="preserve">е вмикати електропобутові прилади в розетки, які </w:t>
      </w:r>
      <w:r w:rsidR="00EF29B4" w:rsidRPr="004F73FB">
        <w:rPr>
          <w:rStyle w:val="FontStyle44"/>
          <w:sz w:val="24"/>
          <w:lang w:val="uk-UA" w:eastAsia="uk-UA"/>
        </w:rPr>
        <w:t>не мають захисних, направляючих;</w:t>
      </w:r>
    </w:p>
    <w:p w:rsidR="00DC71DD" w:rsidRPr="004F73FB" w:rsidRDefault="00BC1F9D" w:rsidP="009C323F">
      <w:pPr>
        <w:pStyle w:val="Style20"/>
        <w:tabs>
          <w:tab w:val="left" w:pos="851"/>
        </w:tabs>
        <w:spacing w:line="240" w:lineRule="auto"/>
        <w:ind w:firstLine="709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-</w:t>
      </w:r>
      <w:r w:rsidRPr="004F73FB">
        <w:rPr>
          <w:rStyle w:val="FontStyle44"/>
          <w:sz w:val="24"/>
          <w:lang w:val="uk-UA" w:eastAsia="uk-UA"/>
        </w:rPr>
        <w:tab/>
      </w:r>
      <w:r w:rsidR="00AC557F" w:rsidRPr="004F73FB">
        <w:rPr>
          <w:rStyle w:val="FontStyle44"/>
          <w:sz w:val="24"/>
          <w:lang w:val="uk-UA" w:eastAsia="uk-UA"/>
        </w:rPr>
        <w:t>н</w:t>
      </w:r>
      <w:r w:rsidR="00DC71DD" w:rsidRPr="004F73FB">
        <w:rPr>
          <w:rStyle w:val="FontStyle44"/>
          <w:sz w:val="24"/>
          <w:lang w:val="uk-UA" w:eastAsia="uk-UA"/>
        </w:rPr>
        <w:t>е користуватися пошкодженими розетками, відгалужувальними та з’єднувальними коробками, вимикачами й іншою електроарматурою, а також електролампами, скло яких має</w:t>
      </w:r>
      <w:r w:rsidR="00EF29B4" w:rsidRPr="004F73FB">
        <w:rPr>
          <w:rStyle w:val="FontStyle44"/>
          <w:sz w:val="24"/>
          <w:lang w:val="uk-UA" w:eastAsia="uk-UA"/>
        </w:rPr>
        <w:t xml:space="preserve"> сліди затемнення або випинання;</w:t>
      </w:r>
    </w:p>
    <w:p w:rsidR="00DC71DD" w:rsidRPr="004F73FB" w:rsidRDefault="00BC1F9D" w:rsidP="009C323F">
      <w:pPr>
        <w:pStyle w:val="Style20"/>
        <w:tabs>
          <w:tab w:val="left" w:pos="851"/>
        </w:tabs>
        <w:spacing w:line="240" w:lineRule="auto"/>
        <w:ind w:firstLine="709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-</w:t>
      </w:r>
      <w:r w:rsidRPr="004F73FB">
        <w:rPr>
          <w:rStyle w:val="FontStyle44"/>
          <w:sz w:val="24"/>
          <w:lang w:val="uk-UA" w:eastAsia="uk-UA"/>
        </w:rPr>
        <w:tab/>
      </w:r>
      <w:r w:rsidR="00AC557F" w:rsidRPr="004F73FB">
        <w:rPr>
          <w:rStyle w:val="FontStyle44"/>
          <w:sz w:val="24"/>
          <w:lang w:val="uk-UA" w:eastAsia="uk-UA"/>
        </w:rPr>
        <w:t>н</w:t>
      </w:r>
      <w:r w:rsidR="00DC71DD" w:rsidRPr="004F73FB">
        <w:rPr>
          <w:rStyle w:val="FontStyle44"/>
          <w:sz w:val="24"/>
          <w:lang w:val="uk-UA" w:eastAsia="uk-UA"/>
        </w:rPr>
        <w:t>е користув</w:t>
      </w:r>
      <w:r w:rsidR="00EF29B4" w:rsidRPr="004F73FB">
        <w:rPr>
          <w:rStyle w:val="FontStyle44"/>
          <w:sz w:val="24"/>
          <w:lang w:val="uk-UA" w:eastAsia="uk-UA"/>
        </w:rPr>
        <w:t>атися саморобними подовжувачами;</w:t>
      </w:r>
    </w:p>
    <w:p w:rsidR="00DC71DD" w:rsidRPr="004F73FB" w:rsidRDefault="00BC1F9D" w:rsidP="009C323F">
      <w:pPr>
        <w:pStyle w:val="Style20"/>
        <w:tabs>
          <w:tab w:val="left" w:pos="851"/>
        </w:tabs>
        <w:spacing w:line="240" w:lineRule="auto"/>
        <w:ind w:firstLine="709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-</w:t>
      </w:r>
      <w:r w:rsidRPr="004F73FB">
        <w:rPr>
          <w:rStyle w:val="FontStyle44"/>
          <w:sz w:val="24"/>
          <w:lang w:val="uk-UA" w:eastAsia="uk-UA"/>
        </w:rPr>
        <w:tab/>
      </w:r>
      <w:r w:rsidR="00AC557F" w:rsidRPr="004F73FB">
        <w:rPr>
          <w:rStyle w:val="FontStyle44"/>
          <w:sz w:val="24"/>
          <w:lang w:val="uk-UA" w:eastAsia="uk-UA"/>
        </w:rPr>
        <w:t>н</w:t>
      </w:r>
      <w:r w:rsidR="00DC71DD" w:rsidRPr="004F73FB">
        <w:rPr>
          <w:rStyle w:val="FontStyle44"/>
          <w:sz w:val="24"/>
          <w:lang w:val="uk-UA" w:eastAsia="uk-UA"/>
        </w:rPr>
        <w:t>е застосовувати для опалення приміщень нестандартного (саморобного) електронагрівального обладнання або ламп розжарювання.</w:t>
      </w:r>
    </w:p>
    <w:p w:rsidR="00DC71DD" w:rsidRPr="004F73FB" w:rsidRDefault="00F95A9B" w:rsidP="009C323F">
      <w:pPr>
        <w:pStyle w:val="Style20"/>
        <w:tabs>
          <w:tab w:val="left" w:pos="993"/>
        </w:tabs>
        <w:spacing w:before="120" w:line="240" w:lineRule="auto"/>
        <w:ind w:firstLine="567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4.2.</w:t>
      </w:r>
      <w:r w:rsidRPr="004F73FB">
        <w:rPr>
          <w:rStyle w:val="FontStyle44"/>
          <w:sz w:val="24"/>
          <w:lang w:val="uk-UA" w:eastAsia="uk-UA"/>
        </w:rPr>
        <w:tab/>
      </w:r>
      <w:r w:rsidR="00DC71DD" w:rsidRPr="004F73FB">
        <w:rPr>
          <w:rStyle w:val="FontStyle44"/>
          <w:sz w:val="24"/>
          <w:lang w:val="uk-UA" w:eastAsia="uk-UA"/>
        </w:rPr>
        <w:t xml:space="preserve">Під час користування електропобутовими приладами, які мають окремий, самостійний провід заземлення, перед увімкненням його в електромережу, </w:t>
      </w:r>
      <w:r w:rsidRPr="004F73FB">
        <w:rPr>
          <w:rStyle w:val="FontStyle44"/>
          <w:sz w:val="24"/>
          <w:lang w:val="uk-UA" w:eastAsia="uk-UA"/>
        </w:rPr>
        <w:t xml:space="preserve">потрібно </w:t>
      </w:r>
      <w:r w:rsidR="00DC71DD" w:rsidRPr="004F73FB">
        <w:rPr>
          <w:rStyle w:val="FontStyle44"/>
          <w:sz w:val="24"/>
          <w:lang w:val="uk-UA" w:eastAsia="uk-UA"/>
        </w:rPr>
        <w:t>перевірити наявність і надійність приєднаного заземлюючого проводу до відповідних клем.</w:t>
      </w:r>
    </w:p>
    <w:p w:rsidR="00DC71DD" w:rsidRPr="004F73FB" w:rsidRDefault="00DC71DD" w:rsidP="00EF29B4">
      <w:pPr>
        <w:pStyle w:val="Style20"/>
        <w:tabs>
          <w:tab w:val="left" w:pos="845"/>
        </w:tabs>
        <w:spacing w:line="240" w:lineRule="auto"/>
        <w:ind w:firstLine="709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За можливості не торкатися руками до металевих частин електропобутових прилад</w:t>
      </w:r>
      <w:r w:rsidR="00EF29B4" w:rsidRPr="004F73FB">
        <w:rPr>
          <w:rStyle w:val="FontStyle44"/>
          <w:sz w:val="24"/>
          <w:lang w:val="uk-UA" w:eastAsia="uk-UA"/>
        </w:rPr>
        <w:t xml:space="preserve">ів, увімкнених в електромережу. </w:t>
      </w:r>
      <w:r w:rsidRPr="004F73FB">
        <w:rPr>
          <w:rStyle w:val="FontStyle44"/>
          <w:sz w:val="24"/>
          <w:lang w:val="uk-UA" w:eastAsia="uk-UA"/>
        </w:rPr>
        <w:t>Не торкатися руками обірваних й оголених дротів електромережі.</w:t>
      </w:r>
    </w:p>
    <w:p w:rsidR="00DC71DD" w:rsidRPr="004F73FB" w:rsidRDefault="00F95A9B" w:rsidP="009C323F">
      <w:pPr>
        <w:pStyle w:val="Style20"/>
        <w:tabs>
          <w:tab w:val="left" w:pos="993"/>
        </w:tabs>
        <w:spacing w:before="120" w:line="240" w:lineRule="auto"/>
        <w:ind w:firstLine="567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4.3.</w:t>
      </w:r>
      <w:r w:rsidRPr="004F73FB">
        <w:rPr>
          <w:rStyle w:val="FontStyle44"/>
          <w:sz w:val="24"/>
          <w:lang w:val="uk-UA" w:eastAsia="uk-UA"/>
        </w:rPr>
        <w:tab/>
        <w:t>С</w:t>
      </w:r>
      <w:r w:rsidR="00DC71DD" w:rsidRPr="004F73FB">
        <w:rPr>
          <w:rStyle w:val="FontStyle44"/>
          <w:sz w:val="24"/>
          <w:lang w:val="uk-UA" w:eastAsia="uk-UA"/>
        </w:rPr>
        <w:t>амостійно не замінювати зіпсовані електрозапобіжники, електролампи, не проводити ремонт електропобутових приладів й електромережі.</w:t>
      </w:r>
    </w:p>
    <w:p w:rsidR="00DC71DD" w:rsidRPr="004F73FB" w:rsidRDefault="00F95A9B" w:rsidP="009C323F">
      <w:pPr>
        <w:pStyle w:val="Style20"/>
        <w:tabs>
          <w:tab w:val="left" w:pos="993"/>
        </w:tabs>
        <w:spacing w:before="120" w:line="240" w:lineRule="auto"/>
        <w:ind w:firstLine="567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4.4</w:t>
      </w:r>
      <w:r w:rsidR="00EF29B4" w:rsidRPr="004F73FB">
        <w:rPr>
          <w:rStyle w:val="FontStyle44"/>
          <w:sz w:val="24"/>
          <w:lang w:val="uk-UA" w:eastAsia="uk-UA"/>
        </w:rPr>
        <w:t>.</w:t>
      </w:r>
      <w:r w:rsidRPr="004F73FB">
        <w:rPr>
          <w:rStyle w:val="FontStyle44"/>
          <w:sz w:val="24"/>
          <w:lang w:val="uk-UA" w:eastAsia="uk-UA"/>
        </w:rPr>
        <w:tab/>
      </w:r>
      <w:r w:rsidR="00DC71DD" w:rsidRPr="004F73FB">
        <w:rPr>
          <w:rStyle w:val="FontStyle44"/>
          <w:sz w:val="24"/>
          <w:lang w:val="uk-UA" w:eastAsia="uk-UA"/>
        </w:rPr>
        <w:t xml:space="preserve">Під час прибирання пилу з електропобутових приладів, миття холодильників і підлоги біля них обов’язково </w:t>
      </w:r>
      <w:r w:rsidRPr="004F73FB">
        <w:rPr>
          <w:rStyle w:val="FontStyle44"/>
          <w:sz w:val="24"/>
          <w:lang w:val="uk-UA" w:eastAsia="uk-UA"/>
        </w:rPr>
        <w:t xml:space="preserve">потрібно </w:t>
      </w:r>
      <w:r w:rsidR="00DC71DD" w:rsidRPr="004F73FB">
        <w:rPr>
          <w:rStyle w:val="FontStyle44"/>
          <w:sz w:val="24"/>
          <w:lang w:val="uk-UA" w:eastAsia="uk-UA"/>
        </w:rPr>
        <w:t>в</w:t>
      </w:r>
      <w:r w:rsidRPr="004F73FB">
        <w:rPr>
          <w:rStyle w:val="FontStyle44"/>
          <w:sz w:val="24"/>
          <w:lang w:val="uk-UA" w:eastAsia="uk-UA"/>
        </w:rPr>
        <w:t>и</w:t>
      </w:r>
      <w:r w:rsidR="00DC71DD" w:rsidRPr="004F73FB">
        <w:rPr>
          <w:rStyle w:val="FontStyle44"/>
          <w:sz w:val="24"/>
          <w:lang w:val="uk-UA" w:eastAsia="uk-UA"/>
        </w:rPr>
        <w:t>микати їх від електромережі.</w:t>
      </w:r>
    </w:p>
    <w:p w:rsidR="00DC71DD" w:rsidRPr="004F73FB" w:rsidRDefault="00F95A9B" w:rsidP="009C323F">
      <w:pPr>
        <w:pStyle w:val="Style20"/>
        <w:tabs>
          <w:tab w:val="left" w:pos="993"/>
        </w:tabs>
        <w:spacing w:before="120" w:line="240" w:lineRule="auto"/>
        <w:ind w:firstLine="567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4.5.</w:t>
      </w:r>
      <w:r w:rsidRPr="004F73FB">
        <w:rPr>
          <w:rStyle w:val="FontStyle44"/>
          <w:sz w:val="24"/>
          <w:lang w:val="uk-UA" w:eastAsia="uk-UA"/>
        </w:rPr>
        <w:tab/>
      </w:r>
      <w:r w:rsidR="00DC71DD" w:rsidRPr="004F73FB">
        <w:rPr>
          <w:rStyle w:val="FontStyle44"/>
          <w:sz w:val="24"/>
          <w:lang w:val="uk-UA" w:eastAsia="uk-UA"/>
        </w:rPr>
        <w:t>Не залишати без догляду електропобутові прилади, що працюють.</w:t>
      </w:r>
    </w:p>
    <w:p w:rsidR="00DC71DD" w:rsidRPr="004F73FB" w:rsidRDefault="00F95A9B" w:rsidP="009C323F">
      <w:pPr>
        <w:pStyle w:val="Style20"/>
        <w:tabs>
          <w:tab w:val="left" w:pos="993"/>
        </w:tabs>
        <w:spacing w:before="120" w:line="240" w:lineRule="auto"/>
        <w:ind w:firstLine="567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4.6.</w:t>
      </w:r>
      <w:r w:rsidRPr="004F73FB">
        <w:rPr>
          <w:rStyle w:val="FontStyle44"/>
          <w:sz w:val="24"/>
          <w:lang w:val="uk-UA" w:eastAsia="uk-UA"/>
        </w:rPr>
        <w:tab/>
      </w:r>
      <w:r w:rsidR="00DC71DD" w:rsidRPr="004F73FB">
        <w:rPr>
          <w:rStyle w:val="FontStyle44"/>
          <w:sz w:val="24"/>
          <w:lang w:val="uk-UA" w:eastAsia="uk-UA"/>
        </w:rPr>
        <w:t>Користуватися тільки сер</w:t>
      </w:r>
      <w:r w:rsidR="00EF29B4" w:rsidRPr="004F73FB">
        <w:rPr>
          <w:rStyle w:val="FontStyle44"/>
          <w:sz w:val="24"/>
          <w:lang w:val="uk-UA" w:eastAsia="uk-UA"/>
        </w:rPr>
        <w:t>тифікованим електрообладнанням.</w:t>
      </w:r>
    </w:p>
    <w:p w:rsidR="00DC71DD" w:rsidRPr="004F73FB" w:rsidRDefault="00F95A9B" w:rsidP="009C323F">
      <w:pPr>
        <w:pStyle w:val="Style20"/>
        <w:tabs>
          <w:tab w:val="left" w:pos="993"/>
        </w:tabs>
        <w:spacing w:before="120" w:line="240" w:lineRule="auto"/>
        <w:ind w:firstLine="567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4.7.</w:t>
      </w:r>
      <w:r w:rsidRPr="004F73FB">
        <w:rPr>
          <w:rStyle w:val="FontStyle44"/>
          <w:sz w:val="24"/>
          <w:lang w:val="uk-UA" w:eastAsia="uk-UA"/>
        </w:rPr>
        <w:tab/>
      </w:r>
      <w:r w:rsidR="00DC71DD" w:rsidRPr="004F73FB">
        <w:rPr>
          <w:rStyle w:val="FontStyle44"/>
          <w:sz w:val="24"/>
          <w:lang w:val="uk-UA" w:eastAsia="uk-UA"/>
        </w:rPr>
        <w:t>Вимоги безпеки перед початком роботи</w:t>
      </w:r>
      <w:r w:rsidR="00EF29B4" w:rsidRPr="004F73FB">
        <w:rPr>
          <w:rStyle w:val="FontStyle44"/>
          <w:sz w:val="24"/>
          <w:lang w:val="uk-UA" w:eastAsia="uk-UA"/>
        </w:rPr>
        <w:t>:</w:t>
      </w:r>
    </w:p>
    <w:p w:rsidR="00DC71DD" w:rsidRPr="004F73FB" w:rsidRDefault="00F95A9B" w:rsidP="009C323F">
      <w:pPr>
        <w:pStyle w:val="Style20"/>
        <w:tabs>
          <w:tab w:val="left" w:pos="851"/>
        </w:tabs>
        <w:spacing w:line="240" w:lineRule="auto"/>
        <w:ind w:firstLine="709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-</w:t>
      </w:r>
      <w:r w:rsidRPr="004F73FB">
        <w:rPr>
          <w:rStyle w:val="FontStyle44"/>
          <w:sz w:val="24"/>
          <w:lang w:val="uk-UA" w:eastAsia="uk-UA"/>
        </w:rPr>
        <w:tab/>
      </w:r>
      <w:r w:rsidR="00DC71DD" w:rsidRPr="004F73FB">
        <w:rPr>
          <w:rStyle w:val="FontStyle44"/>
          <w:sz w:val="24"/>
          <w:lang w:val="uk-UA" w:eastAsia="uk-UA"/>
        </w:rPr>
        <w:t>перевір</w:t>
      </w:r>
      <w:r w:rsidRPr="004F73FB">
        <w:rPr>
          <w:rStyle w:val="FontStyle44"/>
          <w:sz w:val="24"/>
          <w:lang w:val="uk-UA" w:eastAsia="uk-UA"/>
        </w:rPr>
        <w:t>ити</w:t>
      </w:r>
      <w:r w:rsidR="00DC71DD" w:rsidRPr="004F73FB">
        <w:rPr>
          <w:rStyle w:val="FontStyle44"/>
          <w:sz w:val="24"/>
          <w:lang w:val="uk-UA" w:eastAsia="uk-UA"/>
        </w:rPr>
        <w:t xml:space="preserve"> відповідність технічних характеристик електричного приладу па</w:t>
      </w:r>
      <w:r w:rsidR="00EF29B4" w:rsidRPr="004F73FB">
        <w:rPr>
          <w:rStyle w:val="FontStyle44"/>
          <w:sz w:val="24"/>
          <w:lang w:val="uk-UA" w:eastAsia="uk-UA"/>
        </w:rPr>
        <w:t>раметрам електромережі живлення;</w:t>
      </w:r>
    </w:p>
    <w:p w:rsidR="00DC71DD" w:rsidRPr="004F73FB" w:rsidRDefault="00F95A9B" w:rsidP="009C323F">
      <w:pPr>
        <w:pStyle w:val="Style20"/>
        <w:tabs>
          <w:tab w:val="left" w:pos="851"/>
        </w:tabs>
        <w:spacing w:line="240" w:lineRule="auto"/>
        <w:ind w:firstLine="709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-</w:t>
      </w:r>
      <w:r w:rsidRPr="004F73FB">
        <w:rPr>
          <w:rStyle w:val="FontStyle44"/>
          <w:sz w:val="24"/>
          <w:lang w:val="uk-UA" w:eastAsia="uk-UA"/>
        </w:rPr>
        <w:tab/>
        <w:t>п</w:t>
      </w:r>
      <w:r w:rsidR="00DC71DD" w:rsidRPr="004F73FB">
        <w:rPr>
          <w:rStyle w:val="FontStyle44"/>
          <w:sz w:val="24"/>
          <w:lang w:val="uk-UA" w:eastAsia="uk-UA"/>
        </w:rPr>
        <w:t>еред увімкненням електроприладу перевір</w:t>
      </w:r>
      <w:r w:rsidR="00682B2E">
        <w:rPr>
          <w:rStyle w:val="FontStyle44"/>
          <w:sz w:val="24"/>
          <w:lang w:val="uk-UA" w:eastAsia="uk-UA"/>
        </w:rPr>
        <w:t>ити</w:t>
      </w:r>
      <w:r w:rsidR="00DC71DD" w:rsidRPr="004F73FB">
        <w:rPr>
          <w:rStyle w:val="FontStyle44"/>
          <w:sz w:val="24"/>
          <w:lang w:val="uk-UA" w:eastAsia="uk-UA"/>
        </w:rPr>
        <w:t xml:space="preserve"> вилки, справність розеток мережі, а також мережевий шнур на в</w:t>
      </w:r>
      <w:r w:rsidR="00EF29B4" w:rsidRPr="004F73FB">
        <w:rPr>
          <w:rStyle w:val="FontStyle44"/>
          <w:sz w:val="24"/>
          <w:lang w:val="uk-UA" w:eastAsia="uk-UA"/>
        </w:rPr>
        <w:t>ідсутність пошкодження ізоляції;</w:t>
      </w:r>
    </w:p>
    <w:p w:rsidR="00DC71DD" w:rsidRPr="004F73FB" w:rsidRDefault="00F95A9B" w:rsidP="009C323F">
      <w:pPr>
        <w:pStyle w:val="Style20"/>
        <w:tabs>
          <w:tab w:val="left" w:pos="851"/>
        </w:tabs>
        <w:spacing w:line="240" w:lineRule="auto"/>
        <w:ind w:firstLine="709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-</w:t>
      </w:r>
      <w:r w:rsidRPr="004F73FB">
        <w:rPr>
          <w:rStyle w:val="FontStyle44"/>
          <w:sz w:val="24"/>
          <w:lang w:val="uk-UA" w:eastAsia="uk-UA"/>
        </w:rPr>
        <w:tab/>
        <w:t>у</w:t>
      </w:r>
      <w:r w:rsidR="00DC71DD" w:rsidRPr="004F73FB">
        <w:rPr>
          <w:rStyle w:val="FontStyle44"/>
          <w:sz w:val="24"/>
          <w:lang w:val="uk-UA" w:eastAsia="uk-UA"/>
        </w:rPr>
        <w:t>станов</w:t>
      </w:r>
      <w:r w:rsidR="00682B2E">
        <w:rPr>
          <w:rStyle w:val="FontStyle44"/>
          <w:sz w:val="24"/>
          <w:lang w:val="uk-UA" w:eastAsia="uk-UA"/>
        </w:rPr>
        <w:t>ити</w:t>
      </w:r>
      <w:r w:rsidR="00DC71DD" w:rsidRPr="004F73FB">
        <w:rPr>
          <w:rStyle w:val="FontStyle44"/>
          <w:sz w:val="24"/>
          <w:lang w:val="uk-UA" w:eastAsia="uk-UA"/>
        </w:rPr>
        <w:t xml:space="preserve"> вимикач у ви</w:t>
      </w:r>
      <w:r w:rsidR="00EF29B4" w:rsidRPr="004F73FB">
        <w:rPr>
          <w:rStyle w:val="FontStyle44"/>
          <w:sz w:val="24"/>
          <w:lang w:val="uk-UA" w:eastAsia="uk-UA"/>
        </w:rPr>
        <w:t>мкнене положення;</w:t>
      </w:r>
    </w:p>
    <w:p w:rsidR="00EF29B4" w:rsidRPr="004F73FB" w:rsidRDefault="00F95A9B" w:rsidP="009C323F">
      <w:pPr>
        <w:pStyle w:val="Style20"/>
        <w:tabs>
          <w:tab w:val="left" w:pos="851"/>
        </w:tabs>
        <w:spacing w:line="240" w:lineRule="auto"/>
        <w:ind w:firstLine="709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-</w:t>
      </w:r>
      <w:r w:rsidRPr="004F73FB">
        <w:rPr>
          <w:rStyle w:val="FontStyle44"/>
          <w:sz w:val="24"/>
          <w:lang w:val="uk-UA" w:eastAsia="uk-UA"/>
        </w:rPr>
        <w:tab/>
        <w:t>електропобутові прилади такі, як</w:t>
      </w:r>
      <w:r w:rsidR="00DC71DD" w:rsidRPr="004F73FB">
        <w:rPr>
          <w:rStyle w:val="FontStyle44"/>
          <w:sz w:val="24"/>
          <w:lang w:val="uk-UA" w:eastAsia="uk-UA"/>
        </w:rPr>
        <w:t xml:space="preserve"> електричний чайник, обігр</w:t>
      </w:r>
      <w:r w:rsidR="00EF29B4" w:rsidRPr="004F73FB">
        <w:rPr>
          <w:rStyle w:val="FontStyle44"/>
          <w:sz w:val="24"/>
          <w:lang w:val="uk-UA" w:eastAsia="uk-UA"/>
        </w:rPr>
        <w:t>івач – не вмика</w:t>
      </w:r>
      <w:r w:rsidR="00682B2E">
        <w:rPr>
          <w:rStyle w:val="FontStyle44"/>
          <w:sz w:val="24"/>
          <w:lang w:val="uk-UA" w:eastAsia="uk-UA"/>
        </w:rPr>
        <w:t>ти</w:t>
      </w:r>
      <w:r w:rsidR="00EF29B4" w:rsidRPr="004F73FB">
        <w:rPr>
          <w:rStyle w:val="FontStyle44"/>
          <w:sz w:val="24"/>
          <w:lang w:val="uk-UA" w:eastAsia="uk-UA"/>
        </w:rPr>
        <w:t xml:space="preserve"> в подовжувач;</w:t>
      </w:r>
    </w:p>
    <w:p w:rsidR="00DC71DD" w:rsidRPr="004F73FB" w:rsidRDefault="00F95A9B" w:rsidP="009C323F">
      <w:pPr>
        <w:pStyle w:val="Style20"/>
        <w:tabs>
          <w:tab w:val="left" w:pos="851"/>
        </w:tabs>
        <w:spacing w:line="240" w:lineRule="auto"/>
        <w:ind w:firstLine="709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-</w:t>
      </w:r>
      <w:r w:rsidRPr="004F73FB">
        <w:rPr>
          <w:rStyle w:val="FontStyle44"/>
          <w:sz w:val="24"/>
          <w:lang w:val="uk-UA" w:eastAsia="uk-UA"/>
        </w:rPr>
        <w:tab/>
        <w:t>н</w:t>
      </w:r>
      <w:r w:rsidR="00DC71DD" w:rsidRPr="004F73FB">
        <w:rPr>
          <w:rStyle w:val="FontStyle44"/>
          <w:sz w:val="24"/>
          <w:lang w:val="uk-UA" w:eastAsia="uk-UA"/>
        </w:rPr>
        <w:t>е використову</w:t>
      </w:r>
      <w:r w:rsidR="00682B2E">
        <w:rPr>
          <w:rStyle w:val="FontStyle44"/>
          <w:sz w:val="24"/>
          <w:lang w:val="uk-UA" w:eastAsia="uk-UA"/>
        </w:rPr>
        <w:t>вати</w:t>
      </w:r>
      <w:r w:rsidR="00DC71DD" w:rsidRPr="004F73FB">
        <w:rPr>
          <w:rStyle w:val="FontStyle44"/>
          <w:sz w:val="24"/>
          <w:lang w:val="uk-UA" w:eastAsia="uk-UA"/>
        </w:rPr>
        <w:t xml:space="preserve"> пошкоджені подовжувачі й </w:t>
      </w:r>
      <w:r w:rsidR="00EF29B4" w:rsidRPr="004F73FB">
        <w:rPr>
          <w:rStyle w:val="FontStyle44"/>
          <w:sz w:val="24"/>
          <w:lang w:val="uk-UA" w:eastAsia="uk-UA"/>
        </w:rPr>
        <w:t>електричні шнури без маркування;</w:t>
      </w:r>
    </w:p>
    <w:p w:rsidR="002551AD" w:rsidRPr="004F73FB" w:rsidRDefault="00F95A9B" w:rsidP="009C323F">
      <w:pPr>
        <w:pStyle w:val="Style20"/>
        <w:tabs>
          <w:tab w:val="left" w:pos="851"/>
        </w:tabs>
        <w:spacing w:line="240" w:lineRule="auto"/>
        <w:ind w:firstLine="709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-</w:t>
      </w:r>
      <w:r w:rsidRPr="004F73FB">
        <w:rPr>
          <w:rStyle w:val="FontStyle44"/>
          <w:sz w:val="24"/>
          <w:lang w:val="uk-UA" w:eastAsia="uk-UA"/>
        </w:rPr>
        <w:tab/>
      </w:r>
      <w:r w:rsidR="00682B2E">
        <w:rPr>
          <w:rStyle w:val="FontStyle44"/>
          <w:sz w:val="24"/>
          <w:lang w:val="uk-UA" w:eastAsia="uk-UA"/>
        </w:rPr>
        <w:t xml:space="preserve">потрібно </w:t>
      </w:r>
      <w:r w:rsidRPr="004F73FB">
        <w:rPr>
          <w:rStyle w:val="FontStyle44"/>
          <w:sz w:val="24"/>
          <w:lang w:val="uk-UA" w:eastAsia="uk-UA"/>
        </w:rPr>
        <w:t>п</w:t>
      </w:r>
      <w:r w:rsidR="00DC71DD" w:rsidRPr="004F73FB">
        <w:rPr>
          <w:rStyle w:val="FontStyle44"/>
          <w:sz w:val="24"/>
          <w:lang w:val="uk-UA" w:eastAsia="uk-UA"/>
        </w:rPr>
        <w:t>ерекона</w:t>
      </w:r>
      <w:r w:rsidR="00682B2E">
        <w:rPr>
          <w:rStyle w:val="FontStyle44"/>
          <w:sz w:val="24"/>
          <w:lang w:val="uk-UA" w:eastAsia="uk-UA"/>
        </w:rPr>
        <w:t>тись</w:t>
      </w:r>
      <w:r w:rsidR="00DC71DD" w:rsidRPr="004F73FB">
        <w:rPr>
          <w:rStyle w:val="FontStyle44"/>
          <w:sz w:val="24"/>
          <w:lang w:val="uk-UA" w:eastAsia="uk-UA"/>
        </w:rPr>
        <w:t>, що в</w:t>
      </w:r>
      <w:r w:rsidR="002551AD" w:rsidRPr="004F73FB">
        <w:rPr>
          <w:rStyle w:val="FontStyle44"/>
          <w:sz w:val="24"/>
          <w:lang w:val="uk-UA" w:eastAsia="uk-UA"/>
        </w:rPr>
        <w:t>илка щільно вставлена в розетку.</w:t>
      </w:r>
    </w:p>
    <w:p w:rsidR="002551AD" w:rsidRPr="004F73FB" w:rsidRDefault="00F95A9B" w:rsidP="009C323F">
      <w:pPr>
        <w:pStyle w:val="Style20"/>
        <w:tabs>
          <w:tab w:val="left" w:pos="993"/>
        </w:tabs>
        <w:spacing w:before="120" w:line="240" w:lineRule="auto"/>
        <w:ind w:firstLine="567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4.8.</w:t>
      </w:r>
      <w:r w:rsidRPr="004F73FB">
        <w:rPr>
          <w:rStyle w:val="FontStyle44"/>
          <w:sz w:val="24"/>
          <w:lang w:val="uk-UA" w:eastAsia="uk-UA"/>
        </w:rPr>
        <w:tab/>
      </w:r>
      <w:r w:rsidR="00DC71DD" w:rsidRPr="004F73FB">
        <w:rPr>
          <w:rStyle w:val="FontStyle44"/>
          <w:sz w:val="24"/>
          <w:lang w:val="uk-UA" w:eastAsia="uk-UA"/>
        </w:rPr>
        <w:t>Вимоги безпеки під час виконання роботи</w:t>
      </w:r>
      <w:r w:rsidR="002551AD" w:rsidRPr="004F73FB">
        <w:rPr>
          <w:rStyle w:val="FontStyle44"/>
          <w:sz w:val="24"/>
          <w:lang w:val="uk-UA" w:eastAsia="uk-UA"/>
        </w:rPr>
        <w:t>:</w:t>
      </w:r>
    </w:p>
    <w:p w:rsidR="002551AD" w:rsidRPr="004F73FB" w:rsidRDefault="00F95A9B" w:rsidP="009C323F">
      <w:pPr>
        <w:pStyle w:val="Style20"/>
        <w:tabs>
          <w:tab w:val="left" w:pos="851"/>
        </w:tabs>
        <w:spacing w:line="240" w:lineRule="auto"/>
        <w:ind w:firstLine="709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-</w:t>
      </w:r>
      <w:r w:rsidRPr="004F73FB">
        <w:rPr>
          <w:rStyle w:val="FontStyle44"/>
          <w:sz w:val="24"/>
          <w:lang w:val="uk-UA" w:eastAsia="uk-UA"/>
        </w:rPr>
        <w:tab/>
      </w:r>
      <w:r w:rsidR="00AC557F" w:rsidRPr="004F73FB">
        <w:rPr>
          <w:rStyle w:val="FontStyle44"/>
          <w:sz w:val="24"/>
          <w:lang w:val="uk-UA" w:eastAsia="uk-UA"/>
        </w:rPr>
        <w:t>в</w:t>
      </w:r>
      <w:r w:rsidR="00DC71DD" w:rsidRPr="004F73FB">
        <w:rPr>
          <w:rStyle w:val="FontStyle44"/>
          <w:sz w:val="24"/>
          <w:lang w:val="uk-UA" w:eastAsia="uk-UA"/>
        </w:rPr>
        <w:t>становити прилад на рівн</w:t>
      </w:r>
      <w:r w:rsidR="002551AD" w:rsidRPr="004F73FB">
        <w:rPr>
          <w:rStyle w:val="FontStyle44"/>
          <w:sz w:val="24"/>
          <w:lang w:val="uk-UA" w:eastAsia="uk-UA"/>
        </w:rPr>
        <w:t xml:space="preserve">ій площині і на достатньо відкритому просторі, </w:t>
      </w:r>
      <w:r w:rsidR="00DC71DD" w:rsidRPr="004F73FB">
        <w:rPr>
          <w:rStyle w:val="FontStyle44"/>
          <w:sz w:val="24"/>
          <w:lang w:val="uk-UA" w:eastAsia="uk-UA"/>
        </w:rPr>
        <w:t>щоб забезп</w:t>
      </w:r>
      <w:r w:rsidR="002551AD" w:rsidRPr="004F73FB">
        <w:rPr>
          <w:rStyle w:val="FontStyle44"/>
          <w:sz w:val="24"/>
          <w:lang w:val="uk-UA" w:eastAsia="uk-UA"/>
        </w:rPr>
        <w:t>ечити його правильну вентиляцію;</w:t>
      </w:r>
    </w:p>
    <w:p w:rsidR="00DC71DD" w:rsidRPr="004F73FB" w:rsidRDefault="00F95A9B" w:rsidP="009C323F">
      <w:pPr>
        <w:pStyle w:val="Style20"/>
        <w:tabs>
          <w:tab w:val="left" w:pos="851"/>
        </w:tabs>
        <w:spacing w:line="240" w:lineRule="auto"/>
        <w:ind w:firstLine="709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-</w:t>
      </w:r>
      <w:r w:rsidRPr="004F73FB">
        <w:rPr>
          <w:rStyle w:val="FontStyle44"/>
          <w:sz w:val="24"/>
          <w:lang w:val="uk-UA" w:eastAsia="uk-UA"/>
        </w:rPr>
        <w:tab/>
      </w:r>
      <w:r w:rsidR="00AC557F" w:rsidRPr="004F73FB">
        <w:rPr>
          <w:rStyle w:val="FontStyle44"/>
          <w:sz w:val="24"/>
          <w:lang w:val="uk-UA" w:eastAsia="uk-UA"/>
        </w:rPr>
        <w:t>п</w:t>
      </w:r>
      <w:r w:rsidR="00DC71DD" w:rsidRPr="004F73FB">
        <w:rPr>
          <w:rStyle w:val="FontStyle44"/>
          <w:sz w:val="24"/>
          <w:lang w:val="uk-UA" w:eastAsia="uk-UA"/>
        </w:rPr>
        <w:t>ід час користування електропобутовим приладом стежити за його роботою, коли він увімкнений в електромережу. Не допускати, щоб шнур живлення звисав зі столу, аби уникнути зачеплення й падіння приладів.</w:t>
      </w:r>
    </w:p>
    <w:p w:rsidR="00DC71DD" w:rsidRPr="004F73FB" w:rsidRDefault="00E6711D" w:rsidP="009C323F">
      <w:pPr>
        <w:pStyle w:val="Style20"/>
        <w:tabs>
          <w:tab w:val="left" w:pos="993"/>
        </w:tabs>
        <w:spacing w:before="120" w:line="240" w:lineRule="auto"/>
        <w:ind w:firstLine="567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4.9.</w:t>
      </w:r>
      <w:r w:rsidRPr="004F73FB">
        <w:rPr>
          <w:rStyle w:val="FontStyle44"/>
          <w:sz w:val="24"/>
          <w:lang w:val="uk-UA" w:eastAsia="uk-UA"/>
        </w:rPr>
        <w:tab/>
      </w:r>
      <w:r w:rsidR="00DC71DD" w:rsidRPr="004F73FB">
        <w:rPr>
          <w:rStyle w:val="FontStyle44"/>
          <w:sz w:val="24"/>
          <w:lang w:val="uk-UA" w:eastAsia="uk-UA"/>
        </w:rPr>
        <w:t>У процесі експлуатації не допуска</w:t>
      </w:r>
      <w:r w:rsidR="00682B2E">
        <w:rPr>
          <w:rStyle w:val="FontStyle44"/>
          <w:sz w:val="24"/>
          <w:lang w:val="uk-UA" w:eastAsia="uk-UA"/>
        </w:rPr>
        <w:t>ти</w:t>
      </w:r>
      <w:r w:rsidR="00DC71DD" w:rsidRPr="004F73FB">
        <w:rPr>
          <w:rStyle w:val="FontStyle44"/>
          <w:sz w:val="24"/>
          <w:lang w:val="uk-UA" w:eastAsia="uk-UA"/>
        </w:rPr>
        <w:t xml:space="preserve"> можливості пошкодження мережевого шнура й порушення його контактів у вилці.</w:t>
      </w:r>
    </w:p>
    <w:p w:rsidR="00DC71DD" w:rsidRPr="004F73FB" w:rsidRDefault="00E6711D" w:rsidP="009C323F">
      <w:pPr>
        <w:pStyle w:val="Style20"/>
        <w:tabs>
          <w:tab w:val="left" w:pos="1134"/>
        </w:tabs>
        <w:spacing w:before="120" w:line="240" w:lineRule="auto"/>
        <w:ind w:firstLine="567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4.10.</w:t>
      </w:r>
      <w:r w:rsidRPr="004F73FB">
        <w:rPr>
          <w:rStyle w:val="FontStyle44"/>
          <w:sz w:val="24"/>
          <w:lang w:val="uk-UA" w:eastAsia="uk-UA"/>
        </w:rPr>
        <w:tab/>
      </w:r>
      <w:r w:rsidR="00DC71DD" w:rsidRPr="004F73FB">
        <w:rPr>
          <w:rStyle w:val="FontStyle44"/>
          <w:sz w:val="24"/>
          <w:lang w:val="uk-UA" w:eastAsia="uk-UA"/>
        </w:rPr>
        <w:t xml:space="preserve">Якщо з’явились ознаки погіршення ізоляції електрообладнання (пощипування під час торкання до металевих частин) </w:t>
      </w:r>
      <w:r w:rsidR="00682B2E">
        <w:rPr>
          <w:rStyle w:val="FontStyle44"/>
          <w:sz w:val="24"/>
          <w:lang w:val="uk-UA" w:eastAsia="uk-UA"/>
        </w:rPr>
        <w:t xml:space="preserve">потрібно </w:t>
      </w:r>
      <w:r w:rsidR="00DC71DD" w:rsidRPr="004F73FB">
        <w:rPr>
          <w:rStyle w:val="FontStyle44"/>
          <w:sz w:val="24"/>
          <w:lang w:val="uk-UA" w:eastAsia="uk-UA"/>
        </w:rPr>
        <w:t>негайно вимкн</w:t>
      </w:r>
      <w:r w:rsidR="00682B2E">
        <w:rPr>
          <w:rStyle w:val="FontStyle44"/>
          <w:sz w:val="24"/>
          <w:lang w:val="uk-UA" w:eastAsia="uk-UA"/>
        </w:rPr>
        <w:t>ути</w:t>
      </w:r>
      <w:r w:rsidR="00DC71DD" w:rsidRPr="004F73FB">
        <w:rPr>
          <w:rStyle w:val="FontStyle44"/>
          <w:sz w:val="24"/>
          <w:lang w:val="uk-UA" w:eastAsia="uk-UA"/>
        </w:rPr>
        <w:t xml:space="preserve"> його з електромережі </w:t>
      </w:r>
      <w:r w:rsidR="00682B2E">
        <w:rPr>
          <w:rStyle w:val="FontStyle44"/>
          <w:sz w:val="24"/>
          <w:lang w:val="uk-UA" w:eastAsia="uk-UA"/>
        </w:rPr>
        <w:t>та</w:t>
      </w:r>
      <w:r w:rsidR="00DC71DD" w:rsidRPr="004F73FB">
        <w:rPr>
          <w:rStyle w:val="FontStyle44"/>
          <w:sz w:val="24"/>
          <w:lang w:val="uk-UA" w:eastAsia="uk-UA"/>
        </w:rPr>
        <w:t xml:space="preserve"> </w:t>
      </w:r>
      <w:r w:rsidR="00682B2E">
        <w:rPr>
          <w:rStyle w:val="FontStyle44"/>
          <w:sz w:val="24"/>
          <w:lang w:val="uk-UA" w:eastAsia="uk-UA"/>
        </w:rPr>
        <w:t>повідомити</w:t>
      </w:r>
      <w:r w:rsidR="00DC71DD" w:rsidRPr="004F73FB">
        <w:rPr>
          <w:rStyle w:val="FontStyle44"/>
          <w:sz w:val="24"/>
          <w:lang w:val="uk-UA" w:eastAsia="uk-UA"/>
        </w:rPr>
        <w:t xml:space="preserve"> </w:t>
      </w:r>
      <w:r w:rsidR="00682B2E">
        <w:rPr>
          <w:rStyle w:val="FontStyle44"/>
          <w:sz w:val="24"/>
          <w:lang w:val="uk-UA" w:eastAsia="uk-UA"/>
        </w:rPr>
        <w:t xml:space="preserve">про це </w:t>
      </w:r>
      <w:r w:rsidRPr="004F73FB">
        <w:rPr>
          <w:rStyle w:val="FontStyle44"/>
          <w:sz w:val="24"/>
          <w:lang w:val="uk-UA" w:eastAsia="uk-UA"/>
        </w:rPr>
        <w:t>відповідних спеціалістів</w:t>
      </w:r>
      <w:r w:rsidR="00682B2E">
        <w:rPr>
          <w:rStyle w:val="FontStyle44"/>
          <w:sz w:val="24"/>
          <w:lang w:val="uk-UA" w:eastAsia="uk-UA"/>
        </w:rPr>
        <w:t xml:space="preserve"> суду</w:t>
      </w:r>
      <w:r w:rsidR="00DC71DD" w:rsidRPr="004F73FB">
        <w:rPr>
          <w:rStyle w:val="FontStyle44"/>
          <w:sz w:val="24"/>
          <w:lang w:val="uk-UA" w:eastAsia="uk-UA"/>
        </w:rPr>
        <w:t>.</w:t>
      </w:r>
    </w:p>
    <w:p w:rsidR="00DC71DD" w:rsidRPr="004F73FB" w:rsidRDefault="00E6711D" w:rsidP="009C323F">
      <w:pPr>
        <w:pStyle w:val="Style20"/>
        <w:tabs>
          <w:tab w:val="left" w:pos="1134"/>
        </w:tabs>
        <w:spacing w:before="120" w:line="240" w:lineRule="auto"/>
        <w:ind w:firstLine="567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4.11.</w:t>
      </w:r>
      <w:r w:rsidRPr="004F73FB">
        <w:rPr>
          <w:rStyle w:val="FontStyle44"/>
          <w:sz w:val="24"/>
          <w:lang w:val="uk-UA" w:eastAsia="uk-UA"/>
        </w:rPr>
        <w:tab/>
      </w:r>
      <w:r w:rsidR="00DC71DD" w:rsidRPr="004F73FB">
        <w:rPr>
          <w:rStyle w:val="FontStyle44"/>
          <w:sz w:val="24"/>
          <w:lang w:val="uk-UA" w:eastAsia="uk-UA"/>
        </w:rPr>
        <w:t>Не ремонтуйте електроприлад самостійно.</w:t>
      </w:r>
    </w:p>
    <w:p w:rsidR="00DC71DD" w:rsidRPr="004F73FB" w:rsidRDefault="00E6711D" w:rsidP="009C323F">
      <w:pPr>
        <w:pStyle w:val="Style20"/>
        <w:tabs>
          <w:tab w:val="left" w:pos="1134"/>
        </w:tabs>
        <w:spacing w:before="120" w:line="240" w:lineRule="auto"/>
        <w:ind w:firstLine="567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4.12.</w:t>
      </w:r>
      <w:r w:rsidRPr="004F73FB">
        <w:rPr>
          <w:rStyle w:val="FontStyle44"/>
          <w:sz w:val="24"/>
          <w:lang w:val="uk-UA" w:eastAsia="uk-UA"/>
        </w:rPr>
        <w:tab/>
      </w:r>
      <w:r w:rsidR="00DC71DD" w:rsidRPr="004F73FB">
        <w:rPr>
          <w:rStyle w:val="FontStyle44"/>
          <w:sz w:val="24"/>
          <w:lang w:val="uk-UA" w:eastAsia="uk-UA"/>
        </w:rPr>
        <w:t xml:space="preserve">Не використовуйте ушкоджені мережеві </w:t>
      </w:r>
      <w:r w:rsidR="00105BC8" w:rsidRPr="004F73FB">
        <w:rPr>
          <w:rStyle w:val="FontStyle44"/>
          <w:sz w:val="24"/>
          <w:lang w:val="uk-UA" w:eastAsia="uk-UA"/>
        </w:rPr>
        <w:t>шнури або шнури без маркування.</w:t>
      </w:r>
    </w:p>
    <w:p w:rsidR="00DC71DD" w:rsidRPr="004F73FB" w:rsidRDefault="00E6711D" w:rsidP="009C323F">
      <w:pPr>
        <w:pStyle w:val="Style20"/>
        <w:tabs>
          <w:tab w:val="left" w:pos="1134"/>
        </w:tabs>
        <w:spacing w:before="120" w:line="240" w:lineRule="auto"/>
        <w:ind w:firstLine="567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4.13.</w:t>
      </w:r>
      <w:r w:rsidRPr="004F73FB">
        <w:rPr>
          <w:rStyle w:val="FontStyle44"/>
          <w:sz w:val="24"/>
          <w:lang w:val="uk-UA" w:eastAsia="uk-UA"/>
        </w:rPr>
        <w:tab/>
      </w:r>
      <w:r w:rsidR="00DC71DD" w:rsidRPr="004F73FB">
        <w:rPr>
          <w:rStyle w:val="FontStyle44"/>
          <w:sz w:val="24"/>
          <w:lang w:val="uk-UA" w:eastAsia="uk-UA"/>
        </w:rPr>
        <w:t>Не торкайтесь електроприладу мокрими руками.</w:t>
      </w:r>
    </w:p>
    <w:p w:rsidR="00DC71DD" w:rsidRPr="004F73FB" w:rsidRDefault="00E6711D" w:rsidP="009C323F">
      <w:pPr>
        <w:pStyle w:val="Style20"/>
        <w:tabs>
          <w:tab w:val="left" w:pos="1134"/>
        </w:tabs>
        <w:spacing w:before="120" w:line="240" w:lineRule="auto"/>
        <w:ind w:firstLine="567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4.14.</w:t>
      </w:r>
      <w:r w:rsidRPr="004F73FB">
        <w:rPr>
          <w:rStyle w:val="FontStyle44"/>
          <w:sz w:val="24"/>
          <w:lang w:val="uk-UA" w:eastAsia="uk-UA"/>
        </w:rPr>
        <w:tab/>
      </w:r>
      <w:r w:rsidR="00DC71DD" w:rsidRPr="004F73FB">
        <w:rPr>
          <w:rStyle w:val="FontStyle44"/>
          <w:sz w:val="24"/>
          <w:lang w:val="uk-UA" w:eastAsia="uk-UA"/>
        </w:rPr>
        <w:t>Не виймайте штепсельні розетки під час роботи.</w:t>
      </w:r>
    </w:p>
    <w:p w:rsidR="00DC71DD" w:rsidRPr="004F73FB" w:rsidRDefault="00E6711D" w:rsidP="009C323F">
      <w:pPr>
        <w:pStyle w:val="Style20"/>
        <w:tabs>
          <w:tab w:val="left" w:pos="1134"/>
        </w:tabs>
        <w:spacing w:before="120" w:line="240" w:lineRule="auto"/>
        <w:ind w:firstLine="567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4.15.</w:t>
      </w:r>
      <w:r w:rsidRPr="004F73FB">
        <w:rPr>
          <w:rStyle w:val="FontStyle44"/>
          <w:sz w:val="24"/>
          <w:lang w:val="uk-UA" w:eastAsia="uk-UA"/>
        </w:rPr>
        <w:tab/>
      </w:r>
      <w:r w:rsidR="00DC71DD" w:rsidRPr="004F73FB">
        <w:rPr>
          <w:rStyle w:val="FontStyle44"/>
          <w:sz w:val="24"/>
          <w:lang w:val="uk-UA" w:eastAsia="uk-UA"/>
        </w:rPr>
        <w:t>Не просовуйте олівці чи інші предмети через захисну сітку вентилятора, що працює.</w:t>
      </w:r>
    </w:p>
    <w:p w:rsidR="00DC71DD" w:rsidRPr="004F73FB" w:rsidRDefault="00E6711D" w:rsidP="009C323F">
      <w:pPr>
        <w:pStyle w:val="Style20"/>
        <w:tabs>
          <w:tab w:val="left" w:pos="1134"/>
        </w:tabs>
        <w:spacing w:before="120" w:line="240" w:lineRule="auto"/>
        <w:ind w:firstLine="567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4.16.</w:t>
      </w:r>
      <w:r w:rsidRPr="004F73FB">
        <w:rPr>
          <w:rStyle w:val="FontStyle44"/>
          <w:sz w:val="24"/>
          <w:lang w:val="uk-UA" w:eastAsia="uk-UA"/>
        </w:rPr>
        <w:tab/>
      </w:r>
      <w:r w:rsidR="00DC71DD" w:rsidRPr="004F73FB">
        <w:rPr>
          <w:rStyle w:val="FontStyle44"/>
          <w:sz w:val="24"/>
          <w:lang w:val="uk-UA" w:eastAsia="uk-UA"/>
        </w:rPr>
        <w:t>Не знаходьтеся під постійним потоком повітря протягом тривалого часу (кондиціонера, вентилятора).</w:t>
      </w:r>
    </w:p>
    <w:p w:rsidR="00DC71DD" w:rsidRPr="004F73FB" w:rsidRDefault="00E6711D" w:rsidP="009C323F">
      <w:pPr>
        <w:pStyle w:val="Style20"/>
        <w:tabs>
          <w:tab w:val="left" w:pos="1134"/>
        </w:tabs>
        <w:spacing w:before="120" w:line="240" w:lineRule="auto"/>
        <w:ind w:firstLine="567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4.17.</w:t>
      </w:r>
      <w:r w:rsidRPr="004F73FB">
        <w:rPr>
          <w:rStyle w:val="FontStyle44"/>
          <w:sz w:val="24"/>
          <w:lang w:val="uk-UA" w:eastAsia="uk-UA"/>
        </w:rPr>
        <w:tab/>
      </w:r>
      <w:r w:rsidR="00DC71DD" w:rsidRPr="004F73FB">
        <w:rPr>
          <w:rStyle w:val="FontStyle44"/>
          <w:sz w:val="24"/>
          <w:lang w:val="uk-UA" w:eastAsia="uk-UA"/>
        </w:rPr>
        <w:t>Якщо електроприлад не використовується протягом тривалого часу, необх</w:t>
      </w:r>
      <w:r w:rsidR="00E21BB8" w:rsidRPr="004F73FB">
        <w:rPr>
          <w:rStyle w:val="FontStyle44"/>
          <w:sz w:val="24"/>
          <w:lang w:val="uk-UA" w:eastAsia="uk-UA"/>
        </w:rPr>
        <w:t>ідно витягнути вилку з розетки.</w:t>
      </w:r>
    </w:p>
    <w:p w:rsidR="00DC71DD" w:rsidRPr="004F73FB" w:rsidRDefault="00E6711D" w:rsidP="009C323F">
      <w:pPr>
        <w:pStyle w:val="Style20"/>
        <w:tabs>
          <w:tab w:val="left" w:pos="1134"/>
        </w:tabs>
        <w:spacing w:before="120" w:line="240" w:lineRule="auto"/>
        <w:ind w:firstLine="567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4.18.</w:t>
      </w:r>
      <w:r w:rsidRPr="004F73FB">
        <w:rPr>
          <w:rStyle w:val="FontStyle44"/>
          <w:sz w:val="24"/>
          <w:lang w:val="uk-UA" w:eastAsia="uk-UA"/>
        </w:rPr>
        <w:tab/>
      </w:r>
      <w:r w:rsidR="00DC71DD" w:rsidRPr="004F73FB">
        <w:rPr>
          <w:rStyle w:val="FontStyle44"/>
          <w:sz w:val="24"/>
          <w:lang w:val="uk-UA" w:eastAsia="uk-UA"/>
        </w:rPr>
        <w:t>Перед чищенням електроприлад потрібно вимкнути.</w:t>
      </w:r>
    </w:p>
    <w:p w:rsidR="00DC71DD" w:rsidRPr="004F73FB" w:rsidRDefault="00E6711D" w:rsidP="009C323F">
      <w:pPr>
        <w:pStyle w:val="Style20"/>
        <w:tabs>
          <w:tab w:val="left" w:pos="1134"/>
        </w:tabs>
        <w:spacing w:before="120" w:line="240" w:lineRule="auto"/>
        <w:ind w:firstLine="567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4.19.</w:t>
      </w:r>
      <w:r w:rsidRPr="004F73FB">
        <w:rPr>
          <w:rStyle w:val="FontStyle44"/>
          <w:sz w:val="24"/>
          <w:lang w:val="uk-UA" w:eastAsia="uk-UA"/>
        </w:rPr>
        <w:tab/>
      </w:r>
      <w:r w:rsidR="00DC71DD" w:rsidRPr="004F73FB">
        <w:rPr>
          <w:rStyle w:val="FontStyle44"/>
          <w:sz w:val="24"/>
          <w:lang w:val="uk-UA" w:eastAsia="uk-UA"/>
        </w:rPr>
        <w:t>Вимикайте електроприлад з мережі, витягуючи вилку із розетки, під час:</w:t>
      </w:r>
    </w:p>
    <w:p w:rsidR="00DC71DD" w:rsidRPr="004F73FB" w:rsidRDefault="00E6711D" w:rsidP="009C323F">
      <w:pPr>
        <w:pStyle w:val="Style20"/>
        <w:tabs>
          <w:tab w:val="left" w:pos="851"/>
        </w:tabs>
        <w:spacing w:line="240" w:lineRule="auto"/>
        <w:ind w:firstLine="709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-</w:t>
      </w:r>
      <w:r w:rsidRPr="004F73FB">
        <w:rPr>
          <w:rStyle w:val="FontStyle44"/>
          <w:sz w:val="24"/>
          <w:lang w:val="uk-UA" w:eastAsia="uk-UA"/>
        </w:rPr>
        <w:tab/>
      </w:r>
      <w:r w:rsidR="00DC71DD" w:rsidRPr="004F73FB">
        <w:rPr>
          <w:rStyle w:val="FontStyle44"/>
          <w:sz w:val="24"/>
          <w:lang w:val="uk-UA" w:eastAsia="uk-UA"/>
        </w:rPr>
        <w:t>прибирання його зовні й усередині (для холодильника під час відтаювання морозильної камери);</w:t>
      </w:r>
    </w:p>
    <w:p w:rsidR="00DC71DD" w:rsidRPr="004F73FB" w:rsidRDefault="00E6711D" w:rsidP="009C323F">
      <w:pPr>
        <w:pStyle w:val="Style20"/>
        <w:tabs>
          <w:tab w:val="left" w:pos="851"/>
        </w:tabs>
        <w:spacing w:line="240" w:lineRule="auto"/>
        <w:ind w:firstLine="709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-</w:t>
      </w:r>
      <w:r w:rsidRPr="004F73FB">
        <w:rPr>
          <w:rStyle w:val="FontStyle44"/>
          <w:sz w:val="24"/>
          <w:lang w:val="uk-UA" w:eastAsia="uk-UA"/>
        </w:rPr>
        <w:tab/>
      </w:r>
      <w:r w:rsidR="00DC71DD" w:rsidRPr="004F73FB">
        <w:rPr>
          <w:rStyle w:val="FontStyle44"/>
          <w:sz w:val="24"/>
          <w:lang w:val="uk-UA" w:eastAsia="uk-UA"/>
        </w:rPr>
        <w:t>переміщення в інше місце;</w:t>
      </w:r>
    </w:p>
    <w:p w:rsidR="00DC71DD" w:rsidRPr="004F73FB" w:rsidRDefault="00E6711D" w:rsidP="009C323F">
      <w:pPr>
        <w:pStyle w:val="Style20"/>
        <w:tabs>
          <w:tab w:val="left" w:pos="851"/>
        </w:tabs>
        <w:spacing w:line="240" w:lineRule="auto"/>
        <w:ind w:firstLine="709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-</w:t>
      </w:r>
      <w:r w:rsidRPr="004F73FB">
        <w:rPr>
          <w:rStyle w:val="FontStyle44"/>
          <w:sz w:val="24"/>
          <w:lang w:val="uk-UA" w:eastAsia="uk-UA"/>
        </w:rPr>
        <w:tab/>
      </w:r>
      <w:r w:rsidR="00DC71DD" w:rsidRPr="004F73FB">
        <w:rPr>
          <w:rStyle w:val="FontStyle44"/>
          <w:sz w:val="24"/>
          <w:lang w:val="uk-UA" w:eastAsia="uk-UA"/>
        </w:rPr>
        <w:t>миття підлоги під ним.</w:t>
      </w:r>
    </w:p>
    <w:p w:rsidR="00DC71DD" w:rsidRPr="004F73FB" w:rsidRDefault="00E6711D" w:rsidP="009C323F">
      <w:pPr>
        <w:pStyle w:val="Style20"/>
        <w:tabs>
          <w:tab w:val="left" w:pos="1134"/>
        </w:tabs>
        <w:spacing w:before="120" w:line="240" w:lineRule="auto"/>
        <w:ind w:firstLine="567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4.20</w:t>
      </w:r>
      <w:r w:rsidR="00DC71DD" w:rsidRPr="004F73FB">
        <w:rPr>
          <w:rStyle w:val="FontStyle44"/>
          <w:sz w:val="24"/>
          <w:lang w:val="uk-UA" w:eastAsia="uk-UA"/>
        </w:rPr>
        <w:t>.</w:t>
      </w:r>
      <w:r w:rsidRPr="004F73FB">
        <w:rPr>
          <w:rStyle w:val="FontStyle44"/>
          <w:sz w:val="24"/>
          <w:lang w:val="uk-UA" w:eastAsia="uk-UA"/>
        </w:rPr>
        <w:tab/>
      </w:r>
      <w:r w:rsidR="00DC71DD" w:rsidRPr="004F73FB">
        <w:rPr>
          <w:rStyle w:val="FontStyle44"/>
          <w:sz w:val="24"/>
          <w:lang w:val="uk-UA" w:eastAsia="uk-UA"/>
        </w:rPr>
        <w:t>У процесі експлуатації або прибирання електроприладу, а також прибирання приміщення запобігайте тому, щоб волога потрапила у струмопровідні частини приладу.</w:t>
      </w:r>
    </w:p>
    <w:p w:rsidR="00E21BB8" w:rsidRPr="004F73FB" w:rsidRDefault="00E6711D" w:rsidP="00224473">
      <w:pPr>
        <w:pStyle w:val="Style20"/>
        <w:tabs>
          <w:tab w:val="left" w:pos="1134"/>
        </w:tabs>
        <w:spacing w:before="120" w:line="240" w:lineRule="auto"/>
        <w:ind w:firstLine="567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4.21.</w:t>
      </w:r>
      <w:r w:rsidRPr="004F73FB">
        <w:rPr>
          <w:rStyle w:val="FontStyle44"/>
          <w:sz w:val="24"/>
          <w:lang w:val="uk-UA" w:eastAsia="uk-UA"/>
        </w:rPr>
        <w:tab/>
      </w:r>
      <w:r w:rsidR="00DC71DD" w:rsidRPr="004F73FB">
        <w:rPr>
          <w:rStyle w:val="FontStyle44"/>
          <w:sz w:val="24"/>
          <w:lang w:val="uk-UA" w:eastAsia="uk-UA"/>
        </w:rPr>
        <w:t>Під час виявлення ознак несправностей (запаху гару і</w:t>
      </w:r>
      <w:r w:rsidR="00E21BB8" w:rsidRPr="004F73FB">
        <w:rPr>
          <w:rStyle w:val="FontStyle44"/>
          <w:sz w:val="24"/>
          <w:lang w:val="uk-UA" w:eastAsia="uk-UA"/>
        </w:rPr>
        <w:t xml:space="preserve"> т.п.) вийміть вилку з розетки.</w:t>
      </w:r>
    </w:p>
    <w:p w:rsidR="00E21BB8" w:rsidRPr="004F73FB" w:rsidRDefault="00E6711D" w:rsidP="00224473">
      <w:pPr>
        <w:pStyle w:val="Style20"/>
        <w:tabs>
          <w:tab w:val="left" w:pos="1134"/>
        </w:tabs>
        <w:spacing w:before="120" w:line="240" w:lineRule="auto"/>
        <w:ind w:firstLine="567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4.22</w:t>
      </w:r>
      <w:r w:rsidR="00E21BB8" w:rsidRPr="004F73FB">
        <w:rPr>
          <w:rStyle w:val="FontStyle44"/>
          <w:sz w:val="24"/>
          <w:lang w:val="uk-UA" w:eastAsia="uk-UA"/>
        </w:rPr>
        <w:t>.</w:t>
      </w:r>
      <w:r w:rsidRPr="004F73FB">
        <w:rPr>
          <w:rStyle w:val="FontStyle44"/>
          <w:sz w:val="24"/>
          <w:lang w:val="uk-UA" w:eastAsia="uk-UA"/>
        </w:rPr>
        <w:tab/>
        <w:t xml:space="preserve">Після </w:t>
      </w:r>
      <w:r w:rsidR="00DC71DD" w:rsidRPr="004F73FB">
        <w:rPr>
          <w:rStyle w:val="FontStyle44"/>
          <w:sz w:val="24"/>
          <w:lang w:val="uk-UA" w:eastAsia="uk-UA"/>
        </w:rPr>
        <w:t xml:space="preserve">закінченням робочого дня </w:t>
      </w:r>
      <w:r w:rsidRPr="004F73FB">
        <w:rPr>
          <w:rStyle w:val="FontStyle44"/>
          <w:sz w:val="24"/>
          <w:lang w:val="uk-UA" w:eastAsia="uk-UA"/>
        </w:rPr>
        <w:t>потрібно</w:t>
      </w:r>
      <w:r w:rsidR="00DC71DD" w:rsidRPr="004F73FB">
        <w:rPr>
          <w:rStyle w:val="FontStyle44"/>
          <w:sz w:val="24"/>
          <w:lang w:val="uk-UA" w:eastAsia="uk-UA"/>
        </w:rPr>
        <w:t xml:space="preserve"> вимкнути вимикач на електроспоживачі й від’єднати дріт живлення від розетки електромережі. Водночас слід пам’ятати: від’єднуючи вилку електроспоживача від розетки, її слід тримати за корпус, а не смикати за дріт живлення, бо можна висмикнути один з дротів і потрапити під дію електричного струму.</w:t>
      </w:r>
    </w:p>
    <w:p w:rsidR="006026EF" w:rsidRPr="004F73FB" w:rsidRDefault="00E6711D" w:rsidP="00224473">
      <w:pPr>
        <w:pStyle w:val="Style20"/>
        <w:tabs>
          <w:tab w:val="left" w:pos="1134"/>
        </w:tabs>
        <w:spacing w:before="120" w:line="240" w:lineRule="auto"/>
        <w:ind w:firstLine="567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4.23.</w:t>
      </w:r>
      <w:r w:rsidRPr="004F73FB">
        <w:rPr>
          <w:rStyle w:val="FontStyle44"/>
          <w:sz w:val="24"/>
          <w:lang w:val="uk-UA" w:eastAsia="uk-UA"/>
        </w:rPr>
        <w:tab/>
      </w:r>
      <w:r w:rsidR="00DC71DD" w:rsidRPr="004F73FB">
        <w:rPr>
          <w:rStyle w:val="FontStyle44"/>
          <w:sz w:val="24"/>
          <w:lang w:val="uk-UA" w:eastAsia="uk-UA"/>
        </w:rPr>
        <w:t xml:space="preserve">У разі виявлення несправностей повідомити </w:t>
      </w:r>
      <w:r w:rsidRPr="004F73FB">
        <w:rPr>
          <w:rStyle w:val="FontStyle44"/>
          <w:sz w:val="24"/>
          <w:lang w:val="uk-UA" w:eastAsia="uk-UA"/>
        </w:rPr>
        <w:t>відповідних спеціалістів</w:t>
      </w:r>
      <w:r w:rsidR="00963DA6">
        <w:rPr>
          <w:rStyle w:val="FontStyle44"/>
          <w:sz w:val="24"/>
          <w:lang w:val="uk-UA" w:eastAsia="uk-UA"/>
        </w:rPr>
        <w:t xml:space="preserve"> суду</w:t>
      </w:r>
      <w:r w:rsidR="006026EF" w:rsidRPr="004F73FB">
        <w:rPr>
          <w:rStyle w:val="FontStyle44"/>
          <w:sz w:val="24"/>
          <w:lang w:val="uk-UA" w:eastAsia="uk-UA"/>
        </w:rPr>
        <w:t>.</w:t>
      </w:r>
    </w:p>
    <w:p w:rsidR="006026EF" w:rsidRPr="004F73FB" w:rsidRDefault="00E6711D" w:rsidP="00224473">
      <w:pPr>
        <w:pStyle w:val="Style20"/>
        <w:tabs>
          <w:tab w:val="left" w:pos="1134"/>
        </w:tabs>
        <w:spacing w:before="120" w:line="240" w:lineRule="auto"/>
        <w:ind w:firstLine="567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4.24.</w:t>
      </w:r>
      <w:r w:rsidRPr="004F73FB">
        <w:rPr>
          <w:rStyle w:val="FontStyle44"/>
          <w:sz w:val="24"/>
          <w:lang w:val="uk-UA" w:eastAsia="uk-UA"/>
        </w:rPr>
        <w:tab/>
      </w:r>
      <w:r w:rsidR="00DC71DD" w:rsidRPr="004F73FB">
        <w:rPr>
          <w:rStyle w:val="FontStyle44"/>
          <w:sz w:val="24"/>
          <w:lang w:val="uk-UA" w:eastAsia="uk-UA"/>
        </w:rPr>
        <w:t xml:space="preserve">У разі ураження електричним струмом </w:t>
      </w:r>
      <w:r w:rsidRPr="004F73FB">
        <w:rPr>
          <w:rStyle w:val="FontStyle44"/>
          <w:sz w:val="24"/>
          <w:lang w:val="uk-UA" w:eastAsia="uk-UA"/>
        </w:rPr>
        <w:t>потрібно</w:t>
      </w:r>
      <w:r w:rsidR="00DC71DD" w:rsidRPr="004F73FB">
        <w:rPr>
          <w:rStyle w:val="FontStyle44"/>
          <w:sz w:val="24"/>
          <w:lang w:val="uk-UA" w:eastAsia="uk-UA"/>
        </w:rPr>
        <w:t xml:space="preserve"> нега</w:t>
      </w:r>
      <w:r w:rsidR="00AC557F" w:rsidRPr="004F73FB">
        <w:rPr>
          <w:rStyle w:val="FontStyle44"/>
          <w:sz w:val="24"/>
          <w:lang w:val="uk-UA" w:eastAsia="uk-UA"/>
        </w:rPr>
        <w:t xml:space="preserve">йно звільнити потерпілого від </w:t>
      </w:r>
      <w:r w:rsidR="00DC71DD" w:rsidRPr="004F73FB">
        <w:rPr>
          <w:rStyle w:val="FontStyle44"/>
          <w:sz w:val="24"/>
          <w:lang w:val="uk-UA" w:eastAsia="uk-UA"/>
        </w:rPr>
        <w:t>дії електричного струму шляхом вимкнення або відривання його від джерела струму, тримаючи за одяг потерпілого, якщо він сухий, чи ставши на гумову ковдру, суху дошку, картон, фанеру, брезент.</w:t>
      </w:r>
    </w:p>
    <w:p w:rsidR="00DC71DD" w:rsidRPr="004F73FB" w:rsidRDefault="00E6711D" w:rsidP="00224473">
      <w:pPr>
        <w:pStyle w:val="Style20"/>
        <w:tabs>
          <w:tab w:val="left" w:pos="1134"/>
        </w:tabs>
        <w:spacing w:before="120" w:line="240" w:lineRule="auto"/>
        <w:ind w:firstLine="567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4.25.</w:t>
      </w:r>
      <w:r w:rsidRPr="004F73FB">
        <w:rPr>
          <w:rStyle w:val="FontStyle44"/>
          <w:sz w:val="24"/>
          <w:lang w:val="uk-UA" w:eastAsia="uk-UA"/>
        </w:rPr>
        <w:tab/>
      </w:r>
      <w:r w:rsidR="00DC71DD" w:rsidRPr="004F73FB">
        <w:rPr>
          <w:rStyle w:val="FontStyle44"/>
          <w:sz w:val="24"/>
          <w:lang w:val="uk-UA" w:eastAsia="uk-UA"/>
        </w:rPr>
        <w:t>Якщо потерпілий опинився в стані непритомності, слід забезпечити йому свіже повітря, розстібнути тісний одяг, дати нюхати нашатирний спирт, оббризкати водою, розтирати і зігрівати тіло.</w:t>
      </w:r>
      <w:r w:rsidR="006026EF" w:rsidRPr="004F73FB">
        <w:rPr>
          <w:rStyle w:val="FontStyle44"/>
          <w:sz w:val="24"/>
          <w:lang w:val="uk-UA" w:eastAsia="uk-UA"/>
        </w:rPr>
        <w:t xml:space="preserve"> </w:t>
      </w:r>
      <w:r w:rsidR="00DC71DD" w:rsidRPr="004F73FB">
        <w:rPr>
          <w:rStyle w:val="FontStyle44"/>
          <w:sz w:val="24"/>
          <w:lang w:val="uk-UA" w:eastAsia="uk-UA"/>
        </w:rPr>
        <w:t>Негайно викликати швидку ме</w:t>
      </w:r>
      <w:r w:rsidR="00AC557F" w:rsidRPr="004F73FB">
        <w:rPr>
          <w:rStyle w:val="FontStyle44"/>
          <w:sz w:val="24"/>
          <w:lang w:val="uk-UA" w:eastAsia="uk-UA"/>
        </w:rPr>
        <w:t>дичну допомогу</w:t>
      </w:r>
      <w:r w:rsidR="006026EF" w:rsidRPr="004F73FB">
        <w:rPr>
          <w:rStyle w:val="FontStyle44"/>
          <w:sz w:val="24"/>
          <w:lang w:val="uk-UA" w:eastAsia="uk-UA"/>
        </w:rPr>
        <w:t xml:space="preserve">. </w:t>
      </w:r>
      <w:r w:rsidR="00DC71DD" w:rsidRPr="004F73FB">
        <w:rPr>
          <w:rStyle w:val="FontStyle44"/>
          <w:sz w:val="24"/>
          <w:lang w:val="uk-UA" w:eastAsia="uk-UA"/>
        </w:rPr>
        <w:t xml:space="preserve">У разі швидкого й судорожного дихання потерпілого </w:t>
      </w:r>
      <w:r w:rsidRPr="004F73FB">
        <w:rPr>
          <w:rStyle w:val="FontStyle44"/>
          <w:sz w:val="24"/>
          <w:lang w:val="uk-UA" w:eastAsia="uk-UA"/>
        </w:rPr>
        <w:t>потрібно</w:t>
      </w:r>
      <w:r w:rsidR="00DC71DD" w:rsidRPr="004F73FB">
        <w:rPr>
          <w:rStyle w:val="FontStyle44"/>
          <w:sz w:val="24"/>
          <w:lang w:val="uk-UA" w:eastAsia="uk-UA"/>
        </w:rPr>
        <w:t xml:space="preserve"> робити йому штучне дихання.</w:t>
      </w:r>
    </w:p>
    <w:p w:rsidR="00DC71DD" w:rsidRPr="004F73FB" w:rsidRDefault="009D052A" w:rsidP="00224473">
      <w:pPr>
        <w:pStyle w:val="Style20"/>
        <w:tabs>
          <w:tab w:val="left" w:pos="1134"/>
        </w:tabs>
        <w:spacing w:before="120" w:line="240" w:lineRule="auto"/>
        <w:ind w:firstLine="567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4.26.</w:t>
      </w:r>
      <w:r w:rsidRPr="004F73FB">
        <w:rPr>
          <w:rStyle w:val="FontStyle44"/>
          <w:sz w:val="24"/>
          <w:lang w:val="uk-UA" w:eastAsia="uk-UA"/>
        </w:rPr>
        <w:tab/>
      </w:r>
      <w:r w:rsidR="00DC71DD" w:rsidRPr="004F73FB">
        <w:rPr>
          <w:rStyle w:val="FontStyle44"/>
          <w:sz w:val="24"/>
          <w:lang w:val="uk-UA" w:eastAsia="uk-UA"/>
        </w:rPr>
        <w:t>Допомогу потерпілому повинні надавати дві особи:</w:t>
      </w:r>
    </w:p>
    <w:p w:rsidR="00DC71DD" w:rsidRPr="004F73FB" w:rsidRDefault="009D052A" w:rsidP="00224473">
      <w:pPr>
        <w:pStyle w:val="Style20"/>
        <w:tabs>
          <w:tab w:val="left" w:pos="851"/>
        </w:tabs>
        <w:spacing w:line="240" w:lineRule="auto"/>
        <w:ind w:firstLine="709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-</w:t>
      </w:r>
      <w:r w:rsidRPr="004F73FB">
        <w:rPr>
          <w:rStyle w:val="FontStyle44"/>
          <w:sz w:val="24"/>
          <w:lang w:val="uk-UA" w:eastAsia="uk-UA"/>
        </w:rPr>
        <w:tab/>
      </w:r>
      <w:r w:rsidR="00DC71DD" w:rsidRPr="004F73FB">
        <w:rPr>
          <w:rStyle w:val="FontStyle44"/>
          <w:sz w:val="24"/>
          <w:lang w:val="uk-UA" w:eastAsia="uk-UA"/>
        </w:rPr>
        <w:t xml:space="preserve">одна з них накладає долоню на нижню третину грудей і створює поштовхи на груди з частотою приблизно </w:t>
      </w:r>
      <w:r w:rsidR="006026EF" w:rsidRPr="004F73FB">
        <w:rPr>
          <w:rStyle w:val="FontStyle44"/>
          <w:sz w:val="24"/>
          <w:lang w:val="uk-UA" w:eastAsia="uk-UA"/>
        </w:rPr>
        <w:t xml:space="preserve">50 поштовхів на хвилину. </w:t>
      </w:r>
      <w:r w:rsidR="00DC71DD" w:rsidRPr="004F73FB">
        <w:rPr>
          <w:rStyle w:val="FontStyle44"/>
          <w:sz w:val="24"/>
          <w:lang w:val="uk-UA" w:eastAsia="uk-UA"/>
        </w:rPr>
        <w:t>Стискання серця між грудьми й хребтом призводить до виштовхування крові із серця в судини</w:t>
      </w:r>
      <w:r w:rsidR="006026EF" w:rsidRPr="004F73FB">
        <w:rPr>
          <w:rStyle w:val="FontStyle44"/>
          <w:sz w:val="24"/>
          <w:lang w:val="uk-UA" w:eastAsia="uk-UA"/>
        </w:rPr>
        <w:t xml:space="preserve"> і сприяє відновленню кровотоку;</w:t>
      </w:r>
    </w:p>
    <w:p w:rsidR="00DC71DD" w:rsidRPr="004F73FB" w:rsidRDefault="009D052A" w:rsidP="00224473">
      <w:pPr>
        <w:pStyle w:val="Style20"/>
        <w:tabs>
          <w:tab w:val="left" w:pos="851"/>
        </w:tabs>
        <w:spacing w:line="240" w:lineRule="auto"/>
        <w:ind w:firstLine="709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-</w:t>
      </w:r>
      <w:r w:rsidRPr="004F73FB">
        <w:rPr>
          <w:rStyle w:val="FontStyle44"/>
          <w:sz w:val="24"/>
          <w:lang w:val="uk-UA" w:eastAsia="uk-UA"/>
        </w:rPr>
        <w:tab/>
      </w:r>
      <w:r w:rsidR="00DC71DD" w:rsidRPr="004F73FB">
        <w:rPr>
          <w:rStyle w:val="FontStyle44"/>
          <w:sz w:val="24"/>
          <w:lang w:val="uk-UA" w:eastAsia="uk-UA"/>
        </w:rPr>
        <w:t>друга, щільно притуливши свої губи до роту потерпілого, вдуває в його легені повітря. Водночас грудна клітка розширюється й утворюється пасивний вдих. Коли той, хто надає допомогу, відстороняється, грудна клітка потерпілого спадає, і в нього утворюється пасивний вдих.</w:t>
      </w:r>
    </w:p>
    <w:p w:rsidR="00DC71DD" w:rsidRPr="004F73FB" w:rsidRDefault="009D052A" w:rsidP="00224473">
      <w:pPr>
        <w:pStyle w:val="Style20"/>
        <w:tabs>
          <w:tab w:val="left" w:pos="1134"/>
        </w:tabs>
        <w:spacing w:before="120" w:line="240" w:lineRule="auto"/>
        <w:ind w:firstLine="567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4.27.</w:t>
      </w:r>
      <w:r w:rsidRPr="004F73FB">
        <w:rPr>
          <w:rStyle w:val="FontStyle44"/>
          <w:sz w:val="24"/>
          <w:lang w:val="uk-UA" w:eastAsia="uk-UA"/>
        </w:rPr>
        <w:tab/>
      </w:r>
      <w:r w:rsidR="00DC71DD" w:rsidRPr="004F73FB">
        <w:rPr>
          <w:rStyle w:val="FontStyle44"/>
          <w:sz w:val="24"/>
          <w:lang w:val="uk-UA" w:eastAsia="uk-UA"/>
        </w:rPr>
        <w:t>У разі неможливості двох осіб надати допомогу потерпілому, то її надає одна особа, яка знаходилася поблизу.</w:t>
      </w:r>
    </w:p>
    <w:p w:rsidR="00DC71DD" w:rsidRPr="004F73FB" w:rsidRDefault="009D052A" w:rsidP="00224473">
      <w:pPr>
        <w:pStyle w:val="Style20"/>
        <w:tabs>
          <w:tab w:val="left" w:pos="1134"/>
        </w:tabs>
        <w:spacing w:before="120" w:line="240" w:lineRule="auto"/>
        <w:ind w:firstLine="567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4.28.</w:t>
      </w:r>
      <w:r w:rsidRPr="004F73FB">
        <w:rPr>
          <w:rStyle w:val="FontStyle44"/>
          <w:sz w:val="24"/>
          <w:lang w:val="uk-UA" w:eastAsia="uk-UA"/>
        </w:rPr>
        <w:tab/>
      </w:r>
      <w:r w:rsidR="00DC71DD" w:rsidRPr="004F73FB">
        <w:rPr>
          <w:rStyle w:val="FontStyle44"/>
          <w:sz w:val="24"/>
          <w:lang w:val="uk-UA" w:eastAsia="uk-UA"/>
        </w:rPr>
        <w:t>Перші ознаки того, що потерпілий приходить до свідомості: поява самостійного дихання, зменшення синюватості шкіри й поява пульсу. Констатувати сме</w:t>
      </w:r>
      <w:r w:rsidRPr="004F73FB">
        <w:rPr>
          <w:rStyle w:val="FontStyle44"/>
          <w:sz w:val="24"/>
          <w:lang w:val="uk-UA" w:eastAsia="uk-UA"/>
        </w:rPr>
        <w:t>рть має право лише лікар.</w:t>
      </w:r>
    </w:p>
    <w:p w:rsidR="00DC71DD" w:rsidRPr="004F73FB" w:rsidRDefault="00DC71DD" w:rsidP="00DC71DD">
      <w:pPr>
        <w:pStyle w:val="Style20"/>
        <w:tabs>
          <w:tab w:val="left" w:pos="845"/>
        </w:tabs>
        <w:spacing w:line="240" w:lineRule="auto"/>
        <w:ind w:firstLine="709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Надання допомоги потерпілому продовжувати до прибуття кваліфікованої медичної допомоги.</w:t>
      </w:r>
    </w:p>
    <w:p w:rsidR="001507BE" w:rsidRDefault="009D052A" w:rsidP="00224473">
      <w:pPr>
        <w:pStyle w:val="Style20"/>
        <w:tabs>
          <w:tab w:val="left" w:pos="1134"/>
        </w:tabs>
        <w:spacing w:before="120" w:line="240" w:lineRule="auto"/>
        <w:ind w:firstLine="567"/>
        <w:rPr>
          <w:rStyle w:val="FontStyle44"/>
          <w:sz w:val="24"/>
          <w:lang w:val="uk-UA" w:eastAsia="uk-UA"/>
        </w:rPr>
      </w:pPr>
      <w:r w:rsidRPr="004F73FB">
        <w:rPr>
          <w:rStyle w:val="FontStyle44"/>
          <w:sz w:val="24"/>
          <w:lang w:val="uk-UA" w:eastAsia="uk-UA"/>
        </w:rPr>
        <w:t>4.29.</w:t>
      </w:r>
      <w:r w:rsidRPr="004F73FB">
        <w:rPr>
          <w:rStyle w:val="FontStyle44"/>
          <w:sz w:val="24"/>
          <w:lang w:val="uk-UA" w:eastAsia="uk-UA"/>
        </w:rPr>
        <w:tab/>
      </w:r>
      <w:r w:rsidR="00DC71DD" w:rsidRPr="004F73FB">
        <w:rPr>
          <w:rStyle w:val="FontStyle44"/>
          <w:sz w:val="24"/>
          <w:lang w:val="uk-UA" w:eastAsia="uk-UA"/>
        </w:rPr>
        <w:t>У разі отримання потерпілим опіків, потрібно не торкаючись руками обпечених місць, обережно накласти на пошкоджені міс</w:t>
      </w:r>
      <w:r w:rsidR="006026EF" w:rsidRPr="004F73FB">
        <w:rPr>
          <w:rStyle w:val="FontStyle44"/>
          <w:sz w:val="24"/>
          <w:lang w:val="uk-UA" w:eastAsia="uk-UA"/>
        </w:rPr>
        <w:t>ця стерильну пов’язку і транс</w:t>
      </w:r>
      <w:r w:rsidR="00520990" w:rsidRPr="004F73FB">
        <w:rPr>
          <w:rStyle w:val="FontStyle44"/>
          <w:sz w:val="24"/>
          <w:lang w:val="uk-UA" w:eastAsia="uk-UA"/>
        </w:rPr>
        <w:t>п</w:t>
      </w:r>
      <w:r w:rsidR="006026EF" w:rsidRPr="004F73FB">
        <w:rPr>
          <w:rStyle w:val="FontStyle44"/>
          <w:sz w:val="24"/>
          <w:lang w:val="uk-UA" w:eastAsia="uk-UA"/>
        </w:rPr>
        <w:t>ортувати</w:t>
      </w:r>
      <w:r w:rsidR="00DC71DD" w:rsidRPr="004F73FB">
        <w:rPr>
          <w:rStyle w:val="FontStyle44"/>
          <w:sz w:val="24"/>
          <w:lang w:val="uk-UA" w:eastAsia="uk-UA"/>
        </w:rPr>
        <w:t xml:space="preserve"> потерпілого до медичного закладу.</w:t>
      </w:r>
    </w:p>
    <w:p w:rsidR="00963DA6" w:rsidRPr="00963DA6" w:rsidRDefault="00963DA6" w:rsidP="00963DA6">
      <w:pPr>
        <w:pStyle w:val="Style20"/>
        <w:spacing w:before="600" w:line="240" w:lineRule="auto"/>
        <w:ind w:firstLine="0"/>
        <w:rPr>
          <w:rFonts w:ascii="Times New Roman" w:hAnsi="Times New Roman"/>
          <w:lang w:val="uk-UA" w:eastAsia="uk-UA"/>
        </w:rPr>
      </w:pPr>
      <w:r w:rsidRPr="00963DA6">
        <w:rPr>
          <w:rFonts w:ascii="Times New Roman" w:hAnsi="Times New Roman"/>
          <w:lang w:val="uk-UA" w:eastAsia="uk-UA"/>
        </w:rPr>
        <w:t>СКЛАДЕНО</w:t>
      </w:r>
    </w:p>
    <w:p w:rsidR="00963DA6" w:rsidRPr="00963DA6" w:rsidRDefault="00963DA6" w:rsidP="00963DA6">
      <w:pPr>
        <w:pStyle w:val="Style20"/>
        <w:spacing w:before="240" w:line="240" w:lineRule="auto"/>
        <w:ind w:firstLine="0"/>
        <w:rPr>
          <w:rFonts w:ascii="Times New Roman" w:hAnsi="Times New Roman"/>
          <w:lang w:val="uk-UA" w:eastAsia="uk-UA"/>
        </w:rPr>
      </w:pPr>
      <w:r w:rsidRPr="00963DA6">
        <w:rPr>
          <w:rFonts w:ascii="Times New Roman" w:hAnsi="Times New Roman"/>
          <w:lang w:val="uk-UA" w:eastAsia="uk-UA"/>
        </w:rPr>
        <w:t>Головний спеціаліст відділу</w:t>
      </w:r>
    </w:p>
    <w:p w:rsidR="00963DA6" w:rsidRPr="00963DA6" w:rsidRDefault="00963DA6" w:rsidP="00963DA6">
      <w:pPr>
        <w:pStyle w:val="Style20"/>
        <w:spacing w:line="240" w:lineRule="auto"/>
        <w:ind w:firstLine="0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>організаційного забезпечення</w:t>
      </w:r>
    </w:p>
    <w:p w:rsidR="00963DA6" w:rsidRPr="004F73FB" w:rsidRDefault="00963DA6" w:rsidP="00963DA6">
      <w:pPr>
        <w:pStyle w:val="Style20"/>
        <w:tabs>
          <w:tab w:val="left" w:pos="8080"/>
        </w:tabs>
        <w:spacing w:line="240" w:lineRule="auto"/>
        <w:ind w:firstLine="0"/>
        <w:rPr>
          <w:rFonts w:ascii="Times New Roman" w:hAnsi="Times New Roman"/>
          <w:lang w:val="uk-UA" w:eastAsia="uk-UA"/>
        </w:rPr>
      </w:pPr>
      <w:r w:rsidRPr="00963DA6">
        <w:rPr>
          <w:rFonts w:ascii="Times New Roman" w:hAnsi="Times New Roman"/>
          <w:lang w:val="uk-UA" w:eastAsia="uk-UA"/>
        </w:rPr>
        <w:t>роб</w:t>
      </w:r>
      <w:r>
        <w:rPr>
          <w:rFonts w:ascii="Times New Roman" w:hAnsi="Times New Roman"/>
          <w:lang w:val="uk-UA" w:eastAsia="uk-UA"/>
        </w:rPr>
        <w:t>оти суду та керівництва суду</w:t>
      </w:r>
      <w:r>
        <w:rPr>
          <w:rFonts w:ascii="Times New Roman" w:hAnsi="Times New Roman"/>
          <w:lang w:val="uk-UA" w:eastAsia="uk-UA"/>
        </w:rPr>
        <w:tab/>
        <w:t>Р.</w:t>
      </w:r>
      <w:r w:rsidRPr="00963DA6">
        <w:rPr>
          <w:rFonts w:ascii="Times New Roman" w:hAnsi="Times New Roman"/>
          <w:lang w:val="uk-UA" w:eastAsia="uk-UA"/>
        </w:rPr>
        <w:t>Ю. Костюк</w:t>
      </w:r>
    </w:p>
    <w:sectPr w:rsidR="00963DA6" w:rsidRPr="004F73FB" w:rsidSect="002B742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C58" w:rsidRDefault="00F06C58" w:rsidP="00CC2880">
      <w:pPr>
        <w:spacing w:after="0" w:line="240" w:lineRule="auto"/>
      </w:pPr>
      <w:r>
        <w:separator/>
      </w:r>
    </w:p>
  </w:endnote>
  <w:endnote w:type="continuationSeparator" w:id="0">
    <w:p w:rsidR="00F06C58" w:rsidRDefault="00F06C58" w:rsidP="00CC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C58" w:rsidRDefault="00F06C58" w:rsidP="00CC2880">
      <w:pPr>
        <w:spacing w:after="0" w:line="240" w:lineRule="auto"/>
      </w:pPr>
      <w:r>
        <w:separator/>
      </w:r>
    </w:p>
  </w:footnote>
  <w:footnote w:type="continuationSeparator" w:id="0">
    <w:p w:rsidR="00F06C58" w:rsidRDefault="00F06C58" w:rsidP="00CC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EAB" w:rsidRPr="00CC2880" w:rsidRDefault="00061EAB" w:rsidP="00CC2880">
    <w:pPr>
      <w:pStyle w:val="a7"/>
      <w:jc w:val="center"/>
      <w:rPr>
        <w:rFonts w:ascii="Times New Roman" w:hAnsi="Times New Roman"/>
      </w:rPr>
    </w:pPr>
    <w:r w:rsidRPr="00CC2880">
      <w:rPr>
        <w:rFonts w:ascii="Times New Roman" w:hAnsi="Times New Roman"/>
      </w:rPr>
      <w:fldChar w:fldCharType="begin"/>
    </w:r>
    <w:r w:rsidRPr="00CC2880">
      <w:rPr>
        <w:rFonts w:ascii="Times New Roman" w:hAnsi="Times New Roman"/>
      </w:rPr>
      <w:instrText>PAGE   \* MERGEFORMAT</w:instrText>
    </w:r>
    <w:r w:rsidRPr="00CC2880">
      <w:rPr>
        <w:rFonts w:ascii="Times New Roman" w:hAnsi="Times New Roman"/>
      </w:rPr>
      <w:fldChar w:fldCharType="separate"/>
    </w:r>
    <w:r w:rsidR="002B742A" w:rsidRPr="002B742A">
      <w:rPr>
        <w:rFonts w:ascii="Times New Roman" w:hAnsi="Times New Roman"/>
        <w:noProof/>
        <w:lang w:val="uk-UA"/>
      </w:rPr>
      <w:t>8</w:t>
    </w:r>
    <w:r w:rsidRPr="00CC2880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0669"/>
    <w:multiLevelType w:val="hybridMultilevel"/>
    <w:tmpl w:val="4A6C9828"/>
    <w:lvl w:ilvl="0" w:tplc="BD0284CA">
      <w:start w:val="1"/>
      <w:numFmt w:val="bullet"/>
      <w:lvlText w:val="-"/>
      <w:lvlJc w:val="left"/>
      <w:pPr>
        <w:ind w:left="1429" w:hanging="360"/>
      </w:pPr>
      <w:rPr>
        <w:rFonts w:ascii="TimesNewRomanPSMT" w:eastAsia="Times New Roman" w:hAnsi="TimesNewRomanPSMT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D13BCF"/>
    <w:multiLevelType w:val="multilevel"/>
    <w:tmpl w:val="55F4EE86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8D55A8C"/>
    <w:multiLevelType w:val="multilevel"/>
    <w:tmpl w:val="0BE0FEB2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19" w:hanging="76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7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1AFF7039"/>
    <w:multiLevelType w:val="hybridMultilevel"/>
    <w:tmpl w:val="E31E8A32"/>
    <w:lvl w:ilvl="0" w:tplc="BD0284CA">
      <w:start w:val="1"/>
      <w:numFmt w:val="bullet"/>
      <w:lvlText w:val="-"/>
      <w:lvlJc w:val="left"/>
      <w:pPr>
        <w:ind w:left="435" w:hanging="360"/>
      </w:pPr>
      <w:rPr>
        <w:rFonts w:ascii="TimesNewRomanPSMT" w:eastAsia="Times New Roman" w:hAnsi="TimesNewRomanPSMT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378B13C4"/>
    <w:multiLevelType w:val="multilevel"/>
    <w:tmpl w:val="B38692D0"/>
    <w:lvl w:ilvl="0">
      <w:start w:val="4"/>
      <w:numFmt w:val="decimal"/>
      <w:lvlText w:val="%1."/>
      <w:lvlJc w:val="left"/>
      <w:pPr>
        <w:ind w:left="87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34" w:hanging="2160"/>
      </w:pPr>
      <w:rPr>
        <w:rFonts w:hint="default"/>
      </w:rPr>
    </w:lvl>
  </w:abstractNum>
  <w:abstractNum w:abstractNumId="5" w15:restartNumberingAfterBreak="0">
    <w:nsid w:val="49D959F3"/>
    <w:multiLevelType w:val="singleLevel"/>
    <w:tmpl w:val="81787184"/>
    <w:lvl w:ilvl="0">
      <w:start w:val="1"/>
      <w:numFmt w:val="decimal"/>
      <w:lvlText w:val="3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F4F537E"/>
    <w:multiLevelType w:val="hybridMultilevel"/>
    <w:tmpl w:val="E04416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03A37"/>
    <w:multiLevelType w:val="singleLevel"/>
    <w:tmpl w:val="387EC5F0"/>
    <w:lvl w:ilvl="0">
      <w:start w:val="1"/>
      <w:numFmt w:val="decimal"/>
      <w:lvlText w:val="1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855105C"/>
    <w:multiLevelType w:val="singleLevel"/>
    <w:tmpl w:val="24ECE680"/>
    <w:lvl w:ilvl="0">
      <w:start w:val="1"/>
      <w:numFmt w:val="decimal"/>
      <w:lvlText w:val="2.%1."/>
      <w:legacy w:legacy="1" w:legacySpace="0" w:legacyIndent="336"/>
      <w:lvlJc w:val="left"/>
      <w:rPr>
        <w:rFonts w:ascii="Times New Roman" w:hAnsi="Times New Roman" w:cs="Times New Roman" w:hint="default"/>
        <w:color w:val="auto"/>
      </w:rPr>
    </w:lvl>
  </w:abstractNum>
  <w:abstractNum w:abstractNumId="9" w15:restartNumberingAfterBreak="0">
    <w:nsid w:val="586E47FA"/>
    <w:multiLevelType w:val="singleLevel"/>
    <w:tmpl w:val="F8DA7638"/>
    <w:lvl w:ilvl="0">
      <w:start w:val="1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6674927"/>
    <w:multiLevelType w:val="multilevel"/>
    <w:tmpl w:val="20D639E2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7DC65857"/>
    <w:multiLevelType w:val="multilevel"/>
    <w:tmpl w:val="E26849CC"/>
    <w:lvl w:ilvl="0">
      <w:start w:val="1"/>
      <w:numFmt w:val="decimal"/>
      <w:lvlText w:val="%1."/>
      <w:lvlJc w:val="left"/>
      <w:pPr>
        <w:ind w:left="874" w:hanging="360"/>
      </w:pPr>
      <w:rPr>
        <w:rFonts w:eastAsia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3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7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6" w:hanging="1800"/>
      </w:pPr>
      <w:rPr>
        <w:rFonts w:cs="Times New Roman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1.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C9"/>
    <w:rsid w:val="00015466"/>
    <w:rsid w:val="000154E0"/>
    <w:rsid w:val="00024D1E"/>
    <w:rsid w:val="000255D3"/>
    <w:rsid w:val="00046528"/>
    <w:rsid w:val="00050993"/>
    <w:rsid w:val="00061EAB"/>
    <w:rsid w:val="00087068"/>
    <w:rsid w:val="000A6DEA"/>
    <w:rsid w:val="000D0E80"/>
    <w:rsid w:val="000D47CA"/>
    <w:rsid w:val="000E0AAB"/>
    <w:rsid w:val="000E62C6"/>
    <w:rsid w:val="00105BC8"/>
    <w:rsid w:val="00143814"/>
    <w:rsid w:val="0014581E"/>
    <w:rsid w:val="001507BE"/>
    <w:rsid w:val="00155ADD"/>
    <w:rsid w:val="001A0FBD"/>
    <w:rsid w:val="001F09EA"/>
    <w:rsid w:val="00200304"/>
    <w:rsid w:val="002062F4"/>
    <w:rsid w:val="00206C7B"/>
    <w:rsid w:val="0021228D"/>
    <w:rsid w:val="00212C10"/>
    <w:rsid w:val="00224473"/>
    <w:rsid w:val="00225FF2"/>
    <w:rsid w:val="00254436"/>
    <w:rsid w:val="002551AD"/>
    <w:rsid w:val="00256028"/>
    <w:rsid w:val="00281337"/>
    <w:rsid w:val="00290946"/>
    <w:rsid w:val="00291DF5"/>
    <w:rsid w:val="0029744C"/>
    <w:rsid w:val="002A5374"/>
    <w:rsid w:val="002A5401"/>
    <w:rsid w:val="002B4CF2"/>
    <w:rsid w:val="002B742A"/>
    <w:rsid w:val="002C4F6A"/>
    <w:rsid w:val="002D13FE"/>
    <w:rsid w:val="00313538"/>
    <w:rsid w:val="0034626D"/>
    <w:rsid w:val="003564CB"/>
    <w:rsid w:val="00375546"/>
    <w:rsid w:val="00383D30"/>
    <w:rsid w:val="003872C9"/>
    <w:rsid w:val="003B7D27"/>
    <w:rsid w:val="003F6E96"/>
    <w:rsid w:val="00414BE9"/>
    <w:rsid w:val="00433A1E"/>
    <w:rsid w:val="004442E8"/>
    <w:rsid w:val="00460F5C"/>
    <w:rsid w:val="004B52C5"/>
    <w:rsid w:val="004C1E32"/>
    <w:rsid w:val="004E7339"/>
    <w:rsid w:val="004F73FB"/>
    <w:rsid w:val="00520990"/>
    <w:rsid w:val="0052728E"/>
    <w:rsid w:val="00547B47"/>
    <w:rsid w:val="00557C8A"/>
    <w:rsid w:val="00580E10"/>
    <w:rsid w:val="005838E1"/>
    <w:rsid w:val="00593DED"/>
    <w:rsid w:val="00596A4A"/>
    <w:rsid w:val="005A11BC"/>
    <w:rsid w:val="005B65A7"/>
    <w:rsid w:val="005D22E0"/>
    <w:rsid w:val="006026EF"/>
    <w:rsid w:val="006124CD"/>
    <w:rsid w:val="006329D0"/>
    <w:rsid w:val="0064769C"/>
    <w:rsid w:val="00647A1E"/>
    <w:rsid w:val="00682B2E"/>
    <w:rsid w:val="00694F75"/>
    <w:rsid w:val="006A7B8C"/>
    <w:rsid w:val="006C3EB1"/>
    <w:rsid w:val="006C4BA4"/>
    <w:rsid w:val="006D08C7"/>
    <w:rsid w:val="006E2038"/>
    <w:rsid w:val="006F0715"/>
    <w:rsid w:val="00707293"/>
    <w:rsid w:val="007078CB"/>
    <w:rsid w:val="00711DAA"/>
    <w:rsid w:val="00715842"/>
    <w:rsid w:val="00724E71"/>
    <w:rsid w:val="00752090"/>
    <w:rsid w:val="00773D68"/>
    <w:rsid w:val="007776EE"/>
    <w:rsid w:val="00784228"/>
    <w:rsid w:val="00794265"/>
    <w:rsid w:val="00794A52"/>
    <w:rsid w:val="007B5DB4"/>
    <w:rsid w:val="007C5404"/>
    <w:rsid w:val="007D0BE9"/>
    <w:rsid w:val="007E73D2"/>
    <w:rsid w:val="007F5C9F"/>
    <w:rsid w:val="00810D34"/>
    <w:rsid w:val="0082374B"/>
    <w:rsid w:val="008476DE"/>
    <w:rsid w:val="00851937"/>
    <w:rsid w:val="0085672E"/>
    <w:rsid w:val="008902E6"/>
    <w:rsid w:val="008C5B4B"/>
    <w:rsid w:val="008D3929"/>
    <w:rsid w:val="008D3C47"/>
    <w:rsid w:val="008F08ED"/>
    <w:rsid w:val="009307A9"/>
    <w:rsid w:val="009368F9"/>
    <w:rsid w:val="00943061"/>
    <w:rsid w:val="00954F1A"/>
    <w:rsid w:val="009631DA"/>
    <w:rsid w:val="00963DA6"/>
    <w:rsid w:val="009907AA"/>
    <w:rsid w:val="009912EA"/>
    <w:rsid w:val="0099379C"/>
    <w:rsid w:val="009A1CA7"/>
    <w:rsid w:val="009B23FC"/>
    <w:rsid w:val="009B7109"/>
    <w:rsid w:val="009C323F"/>
    <w:rsid w:val="009D052A"/>
    <w:rsid w:val="009E4ACD"/>
    <w:rsid w:val="00A069B4"/>
    <w:rsid w:val="00A13AEA"/>
    <w:rsid w:val="00A44D39"/>
    <w:rsid w:val="00A80F74"/>
    <w:rsid w:val="00AB6A5A"/>
    <w:rsid w:val="00AC557F"/>
    <w:rsid w:val="00AD3110"/>
    <w:rsid w:val="00B3247D"/>
    <w:rsid w:val="00B60EF6"/>
    <w:rsid w:val="00B668C2"/>
    <w:rsid w:val="00B71050"/>
    <w:rsid w:val="00B80156"/>
    <w:rsid w:val="00B816AD"/>
    <w:rsid w:val="00BA045F"/>
    <w:rsid w:val="00BC1859"/>
    <w:rsid w:val="00BC1F9D"/>
    <w:rsid w:val="00BD39D5"/>
    <w:rsid w:val="00BE780D"/>
    <w:rsid w:val="00C16E21"/>
    <w:rsid w:val="00CB026A"/>
    <w:rsid w:val="00CC1361"/>
    <w:rsid w:val="00CC2706"/>
    <w:rsid w:val="00CC2880"/>
    <w:rsid w:val="00CE57BC"/>
    <w:rsid w:val="00D101E3"/>
    <w:rsid w:val="00D102E9"/>
    <w:rsid w:val="00D675FC"/>
    <w:rsid w:val="00D71CC3"/>
    <w:rsid w:val="00D81B40"/>
    <w:rsid w:val="00DA47E5"/>
    <w:rsid w:val="00DA7FA9"/>
    <w:rsid w:val="00DC0B59"/>
    <w:rsid w:val="00DC71DD"/>
    <w:rsid w:val="00DD3106"/>
    <w:rsid w:val="00E16BF0"/>
    <w:rsid w:val="00E17CA5"/>
    <w:rsid w:val="00E21BB8"/>
    <w:rsid w:val="00E45B44"/>
    <w:rsid w:val="00E46C5A"/>
    <w:rsid w:val="00E6500A"/>
    <w:rsid w:val="00E6711D"/>
    <w:rsid w:val="00E775FA"/>
    <w:rsid w:val="00E8681B"/>
    <w:rsid w:val="00EA5CA9"/>
    <w:rsid w:val="00EE7971"/>
    <w:rsid w:val="00EF29B4"/>
    <w:rsid w:val="00EF64F0"/>
    <w:rsid w:val="00F06C58"/>
    <w:rsid w:val="00F251A7"/>
    <w:rsid w:val="00F568F5"/>
    <w:rsid w:val="00F95A9B"/>
    <w:rsid w:val="00FA3896"/>
    <w:rsid w:val="00FA5E8F"/>
    <w:rsid w:val="00FB390A"/>
    <w:rsid w:val="00FD00AF"/>
    <w:rsid w:val="00FD27D0"/>
    <w:rsid w:val="00FE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97434-C766-4DDB-9AE6-E22E25E9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990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7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header">
    <w:name w:val="textheader"/>
    <w:basedOn w:val="a0"/>
    <w:rsid w:val="003872C9"/>
  </w:style>
  <w:style w:type="character" w:styleId="a4">
    <w:name w:val="Strong"/>
    <w:qFormat/>
    <w:rsid w:val="003872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3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DD3106"/>
    <w:rPr>
      <w:rFonts w:ascii="Segoe UI" w:hAnsi="Segoe UI" w:cs="Segoe UI"/>
      <w:sz w:val="18"/>
      <w:szCs w:val="18"/>
      <w:lang w:val="ru-RU" w:eastAsia="en-US"/>
    </w:rPr>
  </w:style>
  <w:style w:type="paragraph" w:styleId="a7">
    <w:name w:val="header"/>
    <w:basedOn w:val="a"/>
    <w:link w:val="a8"/>
    <w:uiPriority w:val="99"/>
    <w:unhideWhenUsed/>
    <w:rsid w:val="00CC2880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link w:val="a7"/>
    <w:uiPriority w:val="99"/>
    <w:rsid w:val="00CC2880"/>
    <w:rPr>
      <w:sz w:val="22"/>
      <w:szCs w:val="22"/>
      <w:lang w:val="ru-RU" w:eastAsia="en-US"/>
    </w:rPr>
  </w:style>
  <w:style w:type="paragraph" w:styleId="a9">
    <w:name w:val="footer"/>
    <w:basedOn w:val="a"/>
    <w:link w:val="aa"/>
    <w:uiPriority w:val="99"/>
    <w:unhideWhenUsed/>
    <w:rsid w:val="00CC2880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uiPriority w:val="99"/>
    <w:rsid w:val="00CC2880"/>
    <w:rPr>
      <w:sz w:val="22"/>
      <w:szCs w:val="22"/>
      <w:lang w:val="ru-RU" w:eastAsia="en-US"/>
    </w:rPr>
  </w:style>
  <w:style w:type="paragraph" w:styleId="ab">
    <w:name w:val="List Paragraph"/>
    <w:basedOn w:val="a"/>
    <w:uiPriority w:val="34"/>
    <w:qFormat/>
    <w:rsid w:val="008D3929"/>
    <w:pPr>
      <w:ind w:left="708"/>
    </w:pPr>
  </w:style>
  <w:style w:type="paragraph" w:customStyle="1" w:styleId="Style4">
    <w:name w:val="Style4"/>
    <w:basedOn w:val="a"/>
    <w:uiPriority w:val="99"/>
    <w:rsid w:val="00CC270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CC2706"/>
    <w:rPr>
      <w:rFonts w:ascii="Times New Roman" w:hAnsi="Times New Roman"/>
      <w:sz w:val="16"/>
    </w:rPr>
  </w:style>
  <w:style w:type="paragraph" w:customStyle="1" w:styleId="Style20">
    <w:name w:val="Style20"/>
    <w:basedOn w:val="a"/>
    <w:uiPriority w:val="99"/>
    <w:rsid w:val="00CC2706"/>
    <w:pPr>
      <w:widowControl w:val="0"/>
      <w:autoSpaceDE w:val="0"/>
      <w:autoSpaceDN w:val="0"/>
      <w:adjustRightInd w:val="0"/>
      <w:spacing w:after="0" w:line="157" w:lineRule="exact"/>
      <w:ind w:firstLine="523"/>
      <w:jc w:val="both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C2706"/>
    <w:pPr>
      <w:widowControl w:val="0"/>
      <w:autoSpaceDE w:val="0"/>
      <w:autoSpaceDN w:val="0"/>
      <w:adjustRightInd w:val="0"/>
      <w:spacing w:after="0" w:line="194" w:lineRule="exact"/>
      <w:ind w:firstLine="494"/>
      <w:jc w:val="both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C2706"/>
    <w:pPr>
      <w:widowControl w:val="0"/>
      <w:autoSpaceDE w:val="0"/>
      <w:autoSpaceDN w:val="0"/>
      <w:adjustRightInd w:val="0"/>
      <w:spacing w:after="0" w:line="190" w:lineRule="exact"/>
      <w:ind w:firstLine="4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CC2706"/>
    <w:pPr>
      <w:widowControl w:val="0"/>
      <w:autoSpaceDE w:val="0"/>
      <w:autoSpaceDN w:val="0"/>
      <w:adjustRightInd w:val="0"/>
      <w:spacing w:after="0" w:line="302" w:lineRule="exact"/>
    </w:pPr>
    <w:rPr>
      <w:rFonts w:ascii="Constantia" w:eastAsia="Times New Roman" w:hAnsi="Constantia"/>
      <w:sz w:val="24"/>
      <w:szCs w:val="24"/>
      <w:lang w:eastAsia="ru-RU"/>
    </w:rPr>
  </w:style>
  <w:style w:type="character" w:customStyle="1" w:styleId="FontStyle43">
    <w:name w:val="Font Style43"/>
    <w:uiPriority w:val="99"/>
    <w:rsid w:val="00CC2706"/>
    <w:rPr>
      <w:rFonts w:ascii="Times New Roman" w:hAnsi="Times New Roman"/>
      <w:b/>
      <w:sz w:val="12"/>
    </w:rPr>
  </w:style>
  <w:style w:type="character" w:customStyle="1" w:styleId="FontStyle45">
    <w:name w:val="Font Style45"/>
    <w:uiPriority w:val="99"/>
    <w:rsid w:val="00CC2706"/>
    <w:rPr>
      <w:rFonts w:ascii="Times New Roman" w:hAnsi="Times New Roman"/>
      <w:b/>
      <w:i/>
      <w:sz w:val="16"/>
    </w:rPr>
  </w:style>
  <w:style w:type="paragraph" w:customStyle="1" w:styleId="Style34">
    <w:name w:val="Style34"/>
    <w:basedOn w:val="a"/>
    <w:uiPriority w:val="99"/>
    <w:rsid w:val="00CC2706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C2706"/>
    <w:pPr>
      <w:widowControl w:val="0"/>
      <w:autoSpaceDE w:val="0"/>
      <w:autoSpaceDN w:val="0"/>
      <w:adjustRightInd w:val="0"/>
      <w:spacing w:after="0" w:line="146" w:lineRule="exact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CC2706"/>
    <w:pPr>
      <w:widowControl w:val="0"/>
      <w:autoSpaceDE w:val="0"/>
      <w:autoSpaceDN w:val="0"/>
      <w:adjustRightInd w:val="0"/>
      <w:spacing w:after="0" w:line="197" w:lineRule="exact"/>
    </w:pPr>
    <w:rPr>
      <w:rFonts w:ascii="Constantia" w:eastAsia="Times New Roman" w:hAnsi="Constantia"/>
      <w:sz w:val="24"/>
      <w:szCs w:val="24"/>
      <w:lang w:eastAsia="ru-RU"/>
    </w:rPr>
  </w:style>
  <w:style w:type="character" w:customStyle="1" w:styleId="fontstyle01">
    <w:name w:val="fontstyle01"/>
    <w:rsid w:val="00CC2706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8</Pages>
  <Words>14170</Words>
  <Characters>8077</Characters>
  <Application>Microsoft Office Word</Application>
  <DocSecurity>0</DocSecurity>
  <Lines>67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Гультяєв</dc:creator>
  <cp:keywords/>
  <dc:description/>
  <cp:lastModifiedBy>Користувач Windows</cp:lastModifiedBy>
  <cp:revision>17</cp:revision>
  <cp:lastPrinted>2020-11-13T08:29:00Z</cp:lastPrinted>
  <dcterms:created xsi:type="dcterms:W3CDTF">2020-08-04T17:56:00Z</dcterms:created>
  <dcterms:modified xsi:type="dcterms:W3CDTF">2020-11-13T08:29:00Z</dcterms:modified>
</cp:coreProperties>
</file>