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887C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04.06</w:t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.2021 № </w:t>
      </w:r>
      <w:r w:rsidR="00887C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153</w:t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88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0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91C" w:rsidRPr="00CA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судового засідання відділу забезпечення роботи </w:t>
      </w:r>
      <w:r w:rsidR="005C235A" w:rsidRPr="00CA0DC2">
        <w:rPr>
          <w:rFonts w:ascii="Times New Roman" w:hAnsi="Times New Roman" w:cs="Times New Roman"/>
          <w:b/>
          <w:sz w:val="24"/>
          <w:szCs w:val="24"/>
          <w:lang w:val="uk-UA"/>
        </w:rPr>
        <w:t>четвертої</w:t>
      </w:r>
      <w:r w:rsidR="002A291C" w:rsidRPr="00CA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судової палати</w:t>
      </w:r>
      <w:r w:rsidR="002A291C" w:rsidRPr="00CA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91C" w:rsidRPr="002A291C" w:rsidRDefault="00D732AB" w:rsidP="002A291C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Безстроково</w:t>
            </w:r>
            <w:r w:rsidR="002A291C" w:rsidRPr="002A291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CA0D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 до  15 год. 45 хв. </w:t>
            </w:r>
            <w:r w:rsidR="00887C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 червня</w:t>
            </w:r>
            <w:r w:rsidRPr="00CA0D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CA0DC2" w:rsidRDefault="009B05F6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 червня</w:t>
            </w:r>
            <w:r w:rsidR="000D478F" w:rsidRPr="00CA0D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0D478F" w:rsidRPr="00CA0D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CA0DC2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CA0DC2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CA0DC2" w:rsidRDefault="008F22DB" w:rsidP="00B63A03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887CDF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AB58A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Default="000D478F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CA0DC2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CA0DC2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887CDF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D46F5A" w:rsidRPr="0084230C" w:rsidRDefault="00D46F5A" w:rsidP="00D46F5A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230C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AB58A9" w:rsidRPr="002D74D3" w:rsidRDefault="00AB58A9" w:rsidP="00D46F5A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CA0DC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CA0DC2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D46F5A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A291C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C235A"/>
    <w:rsid w:val="005E1A5F"/>
    <w:rsid w:val="00621A19"/>
    <w:rsid w:val="00621EF5"/>
    <w:rsid w:val="006305FE"/>
    <w:rsid w:val="006643C6"/>
    <w:rsid w:val="00666E72"/>
    <w:rsid w:val="006C0A28"/>
    <w:rsid w:val="00764317"/>
    <w:rsid w:val="007F1C50"/>
    <w:rsid w:val="008041CE"/>
    <w:rsid w:val="00876DCF"/>
    <w:rsid w:val="008872FE"/>
    <w:rsid w:val="00887CDF"/>
    <w:rsid w:val="00893059"/>
    <w:rsid w:val="008B46CD"/>
    <w:rsid w:val="008B74A3"/>
    <w:rsid w:val="008F22DB"/>
    <w:rsid w:val="009311C9"/>
    <w:rsid w:val="009954AB"/>
    <w:rsid w:val="009B05F6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A0DC2"/>
    <w:rsid w:val="00CB0CDE"/>
    <w:rsid w:val="00CB319B"/>
    <w:rsid w:val="00CC2554"/>
    <w:rsid w:val="00CD39CD"/>
    <w:rsid w:val="00D0377C"/>
    <w:rsid w:val="00D46F5A"/>
    <w:rsid w:val="00D732AB"/>
    <w:rsid w:val="00DD6047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135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4936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5</cp:revision>
  <cp:lastPrinted>2021-06-04T09:17:00Z</cp:lastPrinted>
  <dcterms:created xsi:type="dcterms:W3CDTF">2021-04-09T12:31:00Z</dcterms:created>
  <dcterms:modified xsi:type="dcterms:W3CDTF">2021-06-04T09:18:00Z</dcterms:modified>
</cp:coreProperties>
</file>