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8F" w:rsidRPr="00D42947" w:rsidRDefault="000D478F" w:rsidP="000D478F">
      <w:pPr>
        <w:tabs>
          <w:tab w:val="left" w:pos="1213"/>
          <w:tab w:val="left" w:pos="135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n765"/>
      <w:bookmarkStart w:id="1" w:name="n195"/>
      <w:bookmarkEnd w:id="0"/>
      <w:bookmarkEnd w:id="1"/>
      <w:r w:rsidRPr="00D429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  <w:r w:rsidRPr="00D42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наказ керівника апарату Восьмого апеляційного адміністративного </w:t>
      </w:r>
    </w:p>
    <w:p w:rsidR="00853C10" w:rsidRPr="00F636E2" w:rsidRDefault="000D478F" w:rsidP="00853C10">
      <w:pPr>
        <w:tabs>
          <w:tab w:val="left" w:pos="1496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суду від </w:t>
      </w:r>
      <w:r w:rsidR="00853C10" w:rsidRPr="00F636E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</w:t>
      </w:r>
      <w:r w:rsidR="00F636E2" w:rsidRPr="00F636E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8</w:t>
      </w:r>
      <w:r w:rsidR="00853C10" w:rsidRPr="00F636E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.09.2021 № </w:t>
      </w:r>
      <w:r w:rsidR="00F636E2" w:rsidRPr="00F636E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297</w:t>
      </w:r>
      <w:r w:rsidR="00853C10" w:rsidRPr="00F636E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-к/</w:t>
      </w:r>
      <w:proofErr w:type="spellStart"/>
      <w:r w:rsidR="00853C10" w:rsidRPr="00F636E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тв</w:t>
      </w:r>
      <w:proofErr w:type="spellEnd"/>
    </w:p>
    <w:p w:rsidR="00C6204B" w:rsidRPr="00853C10" w:rsidRDefault="00C6204B" w:rsidP="00853C1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C6204B" w:rsidRPr="00C6204B" w:rsidRDefault="00B15D37" w:rsidP="00C620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3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УМОВИ</w:t>
      </w:r>
      <w:r w:rsidRPr="00F6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620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проведення </w:t>
      </w:r>
      <w:r w:rsidR="00F636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повторного </w:t>
      </w:r>
      <w:r w:rsidRPr="00C620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конкурсу</w:t>
      </w:r>
      <w:r w:rsidR="00C6204B" w:rsidRPr="00C620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8B46CD" w:rsidRPr="00C6204B">
        <w:rPr>
          <w:rFonts w:ascii="Times New Roman" w:hAnsi="Times New Roman" w:cs="Times New Roman"/>
          <w:b/>
          <w:sz w:val="24"/>
          <w:szCs w:val="24"/>
          <w:lang w:val="uk-UA"/>
        </w:rPr>
        <w:t>на зайняття посади державної служби категорії «В» –</w:t>
      </w:r>
    </w:p>
    <w:p w:rsidR="008B46CD" w:rsidRDefault="008B46CD" w:rsidP="002A29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72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291C" w:rsidRPr="00657227">
        <w:rPr>
          <w:rFonts w:ascii="Times New Roman" w:hAnsi="Times New Roman" w:cs="Times New Roman"/>
          <w:b/>
          <w:sz w:val="24"/>
          <w:szCs w:val="24"/>
          <w:lang w:val="uk-UA"/>
        </w:rPr>
        <w:t>секретаря судового засідання відділу забезпечення роботи третьої судової палати</w:t>
      </w:r>
      <w:r w:rsidR="002A291C" w:rsidRPr="00657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AC6" w:rsidRPr="00C6204B">
        <w:rPr>
          <w:rFonts w:ascii="Times New Roman" w:hAnsi="Times New Roman" w:cs="Times New Roman"/>
          <w:b/>
          <w:sz w:val="24"/>
          <w:szCs w:val="24"/>
          <w:lang w:val="uk-UA"/>
        </w:rPr>
        <w:t>Восьмого апеляційного адміністративного суду</w:t>
      </w:r>
    </w:p>
    <w:p w:rsidR="00C6204B" w:rsidRPr="00C6204B" w:rsidRDefault="00C6204B" w:rsidP="008B46CD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346"/>
        <w:gridCol w:w="6718"/>
      </w:tblGrid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6204B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bookmarkStart w:id="2" w:name="n766"/>
            <w:bookmarkEnd w:id="2"/>
            <w:r w:rsidRPr="00C6204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Загальні умови</w:t>
            </w:r>
          </w:p>
        </w:tc>
      </w:tr>
      <w:tr w:rsidR="00B15D37" w:rsidRPr="008B46CD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5D37" w:rsidRPr="00C6204B" w:rsidRDefault="00B15D37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204B">
              <w:rPr>
                <w:rFonts w:ascii="Times New Roman" w:eastAsia="Times New Roman" w:hAnsi="Times New Roman" w:cs="Times New Roman"/>
                <w:lang w:val="uk-UA" w:eastAsia="ru-RU"/>
              </w:rPr>
              <w:t>Посадові обов’язки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6204B" w:rsidRDefault="000B597F" w:rsidP="00290B44">
            <w:pPr>
              <w:pStyle w:val="a4"/>
              <w:numPr>
                <w:ilvl w:val="0"/>
                <w:numId w:val="3"/>
              </w:numPr>
              <w:tabs>
                <w:tab w:val="left" w:pos="525"/>
              </w:tabs>
              <w:spacing w:after="0" w:line="240" w:lineRule="auto"/>
              <w:ind w:left="125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6204B">
              <w:rPr>
                <w:rFonts w:ascii="Times New Roman" w:hAnsi="Times New Roman" w:cs="Times New Roman"/>
                <w:lang w:val="uk-UA"/>
              </w:rPr>
              <w:t>з</w:t>
            </w:r>
            <w:r w:rsidR="008B46CD" w:rsidRPr="00C6204B">
              <w:rPr>
                <w:rFonts w:ascii="Times New Roman" w:hAnsi="Times New Roman" w:cs="Times New Roman"/>
                <w:lang w:val="uk-UA"/>
              </w:rPr>
              <w:t>дійсн</w:t>
            </w:r>
            <w:r w:rsidR="00C6204B">
              <w:rPr>
                <w:rFonts w:ascii="Times New Roman" w:hAnsi="Times New Roman" w:cs="Times New Roman"/>
                <w:lang w:val="uk-UA"/>
              </w:rPr>
              <w:t>ення</w:t>
            </w:r>
            <w:r w:rsidR="008B46CD" w:rsidRPr="00C6204B">
              <w:rPr>
                <w:rFonts w:ascii="Times New Roman" w:hAnsi="Times New Roman" w:cs="Times New Roman"/>
                <w:lang w:val="uk-UA"/>
              </w:rPr>
              <w:t xml:space="preserve"> оформлення матеріалів судових справ відповідно до вимог Інструкції з діловодства в місцевих та апеляційних судах України</w:t>
            </w:r>
            <w:r w:rsidR="00FF64BF" w:rsidRPr="00C620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8B46CD" w:rsidRPr="000B597F" w:rsidRDefault="00FF64BF" w:rsidP="00290B44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125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здійсн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ення</w:t>
            </w:r>
            <w:r w:rsidRPr="000B597F">
              <w:rPr>
                <w:rFonts w:ascii="Times New Roman" w:hAnsi="Times New Roman" w:cs="Times New Roman"/>
                <w:lang w:val="uk-UA"/>
              </w:rPr>
              <w:t xml:space="preserve"> судов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их</w:t>
            </w:r>
            <w:r w:rsidRPr="000B597F">
              <w:rPr>
                <w:rFonts w:ascii="Times New Roman" w:hAnsi="Times New Roman" w:cs="Times New Roman"/>
                <w:lang w:val="uk-UA"/>
              </w:rPr>
              <w:t xml:space="preserve"> виклик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ів</w:t>
            </w:r>
            <w:r w:rsidRPr="000B597F">
              <w:rPr>
                <w:rFonts w:ascii="Times New Roman" w:hAnsi="Times New Roman" w:cs="Times New Roman"/>
                <w:lang w:val="uk-UA"/>
              </w:rPr>
              <w:t xml:space="preserve"> та повідомлен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ь</w:t>
            </w:r>
            <w:r w:rsidRPr="000B597F">
              <w:rPr>
                <w:rFonts w:ascii="Times New Roman" w:hAnsi="Times New Roman" w:cs="Times New Roman"/>
                <w:lang w:val="uk-UA"/>
              </w:rPr>
              <w:t xml:space="preserve"> в судових справах, які знаходяться у провадженні суддів судової палати;</w:t>
            </w:r>
          </w:p>
          <w:p w:rsidR="00FF64BF" w:rsidRPr="00EE31AF" w:rsidRDefault="000B597F" w:rsidP="00290B44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125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 xml:space="preserve">здійснення 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>перевір</w:t>
            </w:r>
            <w:r w:rsidRPr="00EE31AF">
              <w:rPr>
                <w:rFonts w:ascii="Times New Roman" w:hAnsi="Times New Roman" w:cs="Times New Roman"/>
                <w:lang w:val="uk-UA"/>
              </w:rPr>
              <w:t>ки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 xml:space="preserve">, хто з учасників судового процесу з’явився в судове засідання, хто з учасників судового процесу бере участь в судовому засіданні в режимі </w:t>
            </w:r>
            <w:proofErr w:type="spellStart"/>
            <w:r w:rsidR="00FF64BF" w:rsidRPr="00EE31AF">
              <w:rPr>
                <w:rFonts w:ascii="Times New Roman" w:hAnsi="Times New Roman" w:cs="Times New Roman"/>
                <w:lang w:val="uk-UA"/>
              </w:rPr>
              <w:t>відеоконференції</w:t>
            </w:r>
            <w:proofErr w:type="spellEnd"/>
            <w:r w:rsidR="00FF64BF" w:rsidRPr="00EE31AF">
              <w:rPr>
                <w:rFonts w:ascii="Times New Roman" w:hAnsi="Times New Roman" w:cs="Times New Roman"/>
                <w:lang w:val="uk-UA"/>
              </w:rPr>
              <w:t xml:space="preserve">, і 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здійснення 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>доповід</w:t>
            </w:r>
            <w:r w:rsidRPr="00EE31AF">
              <w:rPr>
                <w:rFonts w:ascii="Times New Roman" w:hAnsi="Times New Roman" w:cs="Times New Roman"/>
                <w:lang w:val="uk-UA"/>
              </w:rPr>
              <w:t>і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 xml:space="preserve"> про це головуючому судді;</w:t>
            </w:r>
          </w:p>
          <w:p w:rsidR="00FF64BF" w:rsidRPr="000B597F" w:rsidRDefault="005E1A5F" w:rsidP="00290B44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125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з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абезпеч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ення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контрол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ю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за повним фіксуванням судового засідання технічними засобами і проведення судового засідання в режимі </w:t>
            </w:r>
            <w:proofErr w:type="spellStart"/>
            <w:r w:rsidR="00FF64BF" w:rsidRPr="000B597F">
              <w:rPr>
                <w:rFonts w:ascii="Times New Roman" w:hAnsi="Times New Roman" w:cs="Times New Roman"/>
                <w:lang w:val="uk-UA"/>
              </w:rPr>
              <w:t>відеоконференції</w:t>
            </w:r>
            <w:proofErr w:type="spellEnd"/>
            <w:r w:rsidR="00FF64BF" w:rsidRPr="000B597F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FF64BF" w:rsidRPr="000B597F" w:rsidRDefault="005E1A5F" w:rsidP="00290B44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125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з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абезпеч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ення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ведення протоколу судового засідання та складання протоколу у разі вчинення окремої процесуальної дії поза залою судового засідання або під час виконання судового доручення;</w:t>
            </w:r>
          </w:p>
          <w:p w:rsidR="00FF64BF" w:rsidRPr="000B597F" w:rsidRDefault="005E1A5F" w:rsidP="00290B44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125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з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дійсн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ення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оформлення та розміщення на інформаційних стендах суду списків справ, призначених до розгляду;</w:t>
            </w:r>
          </w:p>
          <w:p w:rsidR="00FF64BF" w:rsidRPr="000B597F" w:rsidRDefault="005E1A5F" w:rsidP="00290B44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125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п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ісля кожного судового засідання 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надання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начальнику відділу, чи особі, яка виконує його </w:t>
            </w:r>
            <w:proofErr w:type="spellStart"/>
            <w:r w:rsidR="00FF64BF" w:rsidRPr="000B597F">
              <w:rPr>
                <w:rFonts w:ascii="Times New Roman" w:hAnsi="Times New Roman" w:cs="Times New Roman"/>
                <w:lang w:val="uk-UA"/>
              </w:rPr>
              <w:t>обов</w:t>
            </w:r>
            <w:proofErr w:type="spellEnd"/>
            <w:r w:rsidR="00FF64BF" w:rsidRPr="000B597F">
              <w:rPr>
                <w:rFonts w:ascii="Times New Roman" w:hAnsi="Times New Roman" w:cs="Times New Roman"/>
              </w:rPr>
              <w:t>’</w:t>
            </w:r>
            <w:proofErr w:type="spellStart"/>
            <w:r w:rsidR="00FF64BF" w:rsidRPr="000B597F">
              <w:rPr>
                <w:rFonts w:ascii="Times New Roman" w:hAnsi="Times New Roman" w:cs="Times New Roman"/>
                <w:lang w:val="uk-UA"/>
              </w:rPr>
              <w:t>язки</w:t>
            </w:r>
            <w:proofErr w:type="spellEnd"/>
            <w:r w:rsidR="00FF64BF" w:rsidRPr="000B597F">
              <w:rPr>
                <w:rFonts w:ascii="Times New Roman" w:hAnsi="Times New Roman" w:cs="Times New Roman"/>
                <w:lang w:val="uk-UA"/>
              </w:rPr>
              <w:t>, інформацію про результати розгляду справ;</w:t>
            </w:r>
          </w:p>
          <w:p w:rsidR="00FF64BF" w:rsidRPr="000B597F" w:rsidRDefault="005E1A5F" w:rsidP="00290B44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125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к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оордин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ація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своєї д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іяльн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ості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з помічником судді, що стосу</w:t>
            </w:r>
            <w:r w:rsidR="000B597F" w:rsidRPr="000B597F">
              <w:rPr>
                <w:rFonts w:ascii="Times New Roman" w:hAnsi="Times New Roman" w:cs="Times New Roman"/>
                <w:lang w:val="uk-UA"/>
              </w:rPr>
              <w:t>є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ться організації розгляду судових справ;</w:t>
            </w:r>
          </w:p>
          <w:p w:rsidR="00FF64BF" w:rsidRPr="00EE31AF" w:rsidRDefault="005E1A5F" w:rsidP="00290B44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125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>рийма</w:t>
            </w:r>
            <w:r w:rsidR="000B597F" w:rsidRPr="00EE31AF">
              <w:rPr>
                <w:rFonts w:ascii="Times New Roman" w:hAnsi="Times New Roman" w:cs="Times New Roman"/>
                <w:lang w:val="uk-UA"/>
              </w:rPr>
              <w:t>ння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 xml:space="preserve"> від помічника судді під підпис у журналі розгляду судових справ </w:t>
            </w:r>
            <w:r w:rsidR="000B597F" w:rsidRPr="00EE31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>і матеріалів суддею справи для належного оформлення;</w:t>
            </w:r>
          </w:p>
          <w:p w:rsidR="00FF64BF" w:rsidRPr="000B597F" w:rsidRDefault="005E1A5F" w:rsidP="00290B44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125" w:right="130" w:firstLine="36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у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разі відсутності в судовому засіданні судового розпорядника викон</w:t>
            </w:r>
            <w:r w:rsidR="000B597F" w:rsidRPr="000B597F">
              <w:rPr>
                <w:rFonts w:ascii="Times New Roman" w:hAnsi="Times New Roman" w:cs="Times New Roman"/>
                <w:lang w:val="uk-UA"/>
              </w:rPr>
              <w:t>ання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його функції</w:t>
            </w:r>
            <w:r w:rsidR="00F01ED2" w:rsidRPr="000B597F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B15D37" w:rsidRPr="00893059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Умови оплати праці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853C10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666E72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осадовий оклад – </w:t>
            </w:r>
            <w:r w:rsidR="00EB2375" w:rsidRPr="00EE31AF">
              <w:rPr>
                <w:rFonts w:ascii="Times New Roman" w:eastAsia="Times New Roman" w:hAnsi="Times New Roman" w:cs="Times New Roman"/>
                <w:lang w:val="uk-UA" w:eastAsia="ru-RU"/>
              </w:rPr>
              <w:t>5320 г</w:t>
            </w:r>
            <w:r w:rsidR="00666E72" w:rsidRPr="00EE31AF">
              <w:rPr>
                <w:rFonts w:ascii="Times New Roman" w:eastAsia="Times New Roman" w:hAnsi="Times New Roman" w:cs="Times New Roman"/>
                <w:lang w:val="uk-UA" w:eastAsia="ru-RU"/>
              </w:rPr>
              <w:t>рн.</w:t>
            </w:r>
          </w:p>
          <w:p w:rsidR="00EE31AF" w:rsidRPr="00FB55FC" w:rsidRDefault="00853C10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EE31AF" w:rsidRPr="00FB55FC">
              <w:rPr>
                <w:rFonts w:ascii="Times New Roman" w:eastAsia="Times New Roman" w:hAnsi="Times New Roman" w:cs="Times New Roman"/>
                <w:lang w:val="uk-UA" w:eastAsia="ru-RU"/>
              </w:rPr>
              <w:t>адбавки, доплати, премії та компенсації відповідно до статті 52 Закону України «Про державну службу»;</w:t>
            </w:r>
          </w:p>
          <w:p w:rsidR="00666E72" w:rsidRPr="00EE31AF" w:rsidRDefault="00EE31AF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надбавка до посадового окладу за ранг державного службовця відповідно до постанови Кабінету Міністрів України від 18 січня 2015 року № 15 «</w:t>
            </w:r>
            <w:r w:rsidRPr="00FB55FC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Питання оплати праці працівників державних органів</w:t>
            </w: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» (із змінами)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EE31AF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91C" w:rsidRPr="002A291C" w:rsidRDefault="00853C10" w:rsidP="00853C10">
            <w:pPr>
              <w:spacing w:after="6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2A291C" w:rsidRPr="002A291C">
              <w:rPr>
                <w:rFonts w:ascii="Times New Roman" w:hAnsi="Times New Roman" w:cs="Times New Roman"/>
                <w:lang w:val="uk-UA"/>
              </w:rPr>
              <w:t>трокове призначення на посаду на період відпустки для догляду за дитиною до досягнення нею трирічного віку основного працівника</w:t>
            </w:r>
          </w:p>
          <w:p w:rsidR="00B63A03" w:rsidRPr="00EE31AF" w:rsidRDefault="00853C10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с</w:t>
            </w:r>
            <w:r w:rsidR="00B63A03" w:rsidRPr="00EE31AF">
              <w:rPr>
                <w:rFonts w:ascii="Times New Roman" w:eastAsia="Times New Roman" w:hAnsi="Times New Roman" w:cs="Times New Roman"/>
                <w:lang w:val="uk-UA"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</w:rPr>
              <w:t xml:space="preserve">1) </w:t>
            </w:r>
            <w:r w:rsidR="00BC01BE">
              <w:rPr>
                <w:rFonts w:ascii="Times New Roman" w:hAnsi="Times New Roman" w:cs="Times New Roman"/>
                <w:lang w:val="uk-UA"/>
              </w:rPr>
              <w:t>з</w:t>
            </w:r>
            <w:r w:rsidRPr="00EE31AF">
              <w:rPr>
                <w:rFonts w:ascii="Times New Roman" w:hAnsi="Times New Roman" w:cs="Times New Roman"/>
                <w:lang w:val="uk-UA"/>
              </w:rPr>
              <w:t>аяву про участь у конкурсі із зазначенням основних мотивів щодо зайняття посади за формою згідно з додатком 2 П</w:t>
            </w:r>
            <w:r w:rsidRPr="00EE31AF">
              <w:rPr>
                <w:rFonts w:ascii="Times New Roman" w:hAnsi="Times New Roman" w:cs="Times New Roman"/>
                <w:color w:val="000000"/>
                <w:lang w:val="uk-UA"/>
              </w:rPr>
              <w:t>орядку проведення конкурсу на зайняття посад державної служби,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 затвердженого постановою Кабінету Міністрів України </w:t>
            </w:r>
            <w:r w:rsidRPr="00EE31AF">
              <w:rPr>
                <w:rFonts w:ascii="Times New Roman" w:hAnsi="Times New Roman" w:cs="Times New Roman"/>
                <w:color w:val="000000"/>
                <w:lang w:val="uk-UA"/>
              </w:rPr>
              <w:t>від 25 березня 2016 року № 246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 (зі змінами);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 xml:space="preserve">2) </w:t>
            </w:r>
            <w:r w:rsidR="00BC01BE">
              <w:rPr>
                <w:rFonts w:ascii="Times New Roman" w:hAnsi="Times New Roman" w:cs="Times New Roman"/>
                <w:lang w:val="uk-UA"/>
              </w:rPr>
              <w:t>р</w:t>
            </w:r>
            <w:r w:rsidRPr="00EE31AF">
              <w:rPr>
                <w:rFonts w:ascii="Times New Roman" w:hAnsi="Times New Roman" w:cs="Times New Roman"/>
                <w:lang w:val="uk-UA"/>
              </w:rPr>
              <w:t>езюме за формою згідно з додатком 2</w:t>
            </w:r>
            <w:r w:rsidRPr="00EE31AF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 w:rsidRPr="00EE31AF">
              <w:rPr>
                <w:rFonts w:ascii="Times New Roman" w:hAnsi="Times New Roman" w:cs="Times New Roman"/>
                <w:lang w:val="uk-UA"/>
              </w:rPr>
              <w:t>, в якому обов’язково зазначається така інформація: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lastRenderedPageBreak/>
              <w:t>прізвище, ім’я, по батькові кандидата;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підтвердження наявності відповідного ступеня вищої освіти;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B2375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</w:rPr>
              <w:t xml:space="preserve">3) </w:t>
            </w:r>
            <w:r w:rsidR="00BC01BE">
              <w:rPr>
                <w:rFonts w:ascii="Times New Roman" w:hAnsi="Times New Roman" w:cs="Times New Roman"/>
                <w:lang w:val="uk-UA"/>
              </w:rPr>
              <w:t>з</w:t>
            </w:r>
            <w:r w:rsidRPr="00EE31AF">
              <w:rPr>
                <w:rFonts w:ascii="Times New Roman" w:hAnsi="Times New Roman" w:cs="Times New Roman"/>
                <w:lang w:val="uk-UA"/>
              </w:rPr>
              <w:t>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="00F636E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30E1E" w:rsidRPr="00EE31AF" w:rsidRDefault="00D30E1E" w:rsidP="00D30E1E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12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Подача додатків до заяви не є обов’язковою.</w:t>
            </w:r>
          </w:p>
          <w:p w:rsidR="00BC01BE" w:rsidRDefault="00BC01BE" w:rsidP="00BC01BE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  <w:r w:rsidR="00F636E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51747D" w:rsidRPr="00D30E1E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D30E1E">
              <w:rPr>
                <w:rFonts w:ascii="Times New Roman" w:hAnsi="Times New Roman" w:cs="Times New Roman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30E1E">
              <w:rPr>
                <w:rFonts w:ascii="Times New Roman" w:hAnsi="Times New Roman" w:cs="Times New Roman"/>
                <w:lang w:val="uk-UA" w:eastAsia="uk-UA"/>
              </w:rPr>
              <w:t>компетентностей</w:t>
            </w:r>
            <w:proofErr w:type="spellEnd"/>
            <w:r w:rsidRPr="00D30E1E">
              <w:rPr>
                <w:rFonts w:ascii="Times New Roman" w:hAnsi="Times New Roman" w:cs="Times New Roman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51747D" w:rsidRPr="00D30E1E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bookmarkStart w:id="3" w:name="n1182"/>
            <w:bookmarkStart w:id="4" w:name="n1183"/>
            <w:bookmarkEnd w:id="3"/>
            <w:bookmarkEnd w:id="4"/>
            <w:r w:rsidRPr="00D30E1E">
              <w:rPr>
                <w:rFonts w:ascii="Times New Roman" w:hAnsi="Times New Roman" w:cs="Times New Roman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51747D" w:rsidRPr="00D30E1E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D30E1E">
              <w:rPr>
                <w:rFonts w:ascii="Times New Roman" w:hAnsi="Times New Roman" w:cs="Times New Roman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51747D" w:rsidRPr="00EE31AF" w:rsidRDefault="0051747D" w:rsidP="0051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color w:val="FF0000"/>
                <w:u w:val="single"/>
                <w:lang w:val="uk-UA"/>
              </w:rPr>
            </w:pPr>
          </w:p>
          <w:p w:rsidR="00BC01BE" w:rsidRPr="00D42947" w:rsidRDefault="00BC01BE" w:rsidP="00BC01BE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30E1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Інформацію  для  участі  в  конкурсі  подається  до  1</w:t>
            </w:r>
            <w:r w:rsidR="00D30E1E" w:rsidRPr="00D30E1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  <w:r w:rsidRPr="00D30E1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год. </w:t>
            </w:r>
            <w:r w:rsidR="00D30E1E" w:rsidRPr="00D30E1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00</w:t>
            </w:r>
            <w:r w:rsidRPr="00D30E1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хв. </w:t>
            </w:r>
            <w:r w:rsidR="00D30E1E" w:rsidRPr="00D30E1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07</w:t>
            </w:r>
            <w:r w:rsidRPr="00D30E1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жовтня 2021 року</w:t>
            </w:r>
            <w:r w:rsidRPr="00D30E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5722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через Єдиний портал вакансій 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державної служби за </w:t>
            </w:r>
            <w:proofErr w:type="spellStart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адресою</w:t>
            </w:r>
            <w:proofErr w:type="spellEnd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hyperlink r:id="rId5" w:history="1">
              <w:r w:rsidRPr="00D42947">
                <w:rPr>
                  <w:rStyle w:val="a5"/>
                  <w:rFonts w:ascii="Times New Roman" w:eastAsia="Times New Roman" w:hAnsi="Times New Roman" w:cs="Times New Roman"/>
                  <w:lang w:val="uk-UA" w:eastAsia="ru-RU"/>
                </w:rPr>
                <w:t>https://www.career.gov.ua/</w:t>
              </w:r>
            </w:hyperlink>
          </w:p>
          <w:p w:rsidR="00B15D37" w:rsidRPr="00EE31AF" w:rsidRDefault="00B15D37" w:rsidP="0051747D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3E0E94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="00B15D37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аява щодо забезпечення розумним пристосуванням за формою згідно з </w:t>
            </w:r>
            <w:r w:rsidR="00B15D37" w:rsidRPr="008F22DB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додатком 3</w:t>
            </w:r>
            <w:r w:rsidR="00B15D37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Порядку проведення конкурсу на зайняття посад державної служби</w:t>
            </w:r>
          </w:p>
        </w:tc>
      </w:tr>
      <w:tr w:rsidR="000D478F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78F" w:rsidRPr="00EE31AF" w:rsidRDefault="000D478F" w:rsidP="00BC01BE">
            <w:pPr>
              <w:spacing w:before="150" w:after="6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0D478F" w:rsidRPr="00EE31AF" w:rsidRDefault="000D478F" w:rsidP="000D478F">
            <w:pPr>
              <w:spacing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тестування.</w:t>
            </w:r>
          </w:p>
          <w:p w:rsidR="000D478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EE31A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1BE" w:rsidRPr="00D30E1E" w:rsidRDefault="00D30E1E" w:rsidP="00BC01BE">
            <w:pPr>
              <w:spacing w:before="120"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30E1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13</w:t>
            </w:r>
            <w:r w:rsidR="00BC01BE" w:rsidRPr="00D30E1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жовтня 2021 року 10 год. 00 хв.</w:t>
            </w:r>
            <w:r w:rsidR="00BC01BE" w:rsidRPr="00D30E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  <w:p w:rsidR="00BC01BE" w:rsidRPr="00D50D93" w:rsidRDefault="00BC01BE" w:rsidP="00BC01BE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  <w:p w:rsidR="000D478F" w:rsidRPr="00657227" w:rsidRDefault="000D478F" w:rsidP="000D478F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657227" w:rsidRDefault="00BC01BE" w:rsidP="00BC01BE">
            <w:pPr>
              <w:spacing w:before="60" w:after="0" w:line="240" w:lineRule="auto"/>
              <w:ind w:left="147" w:right="18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0D478F" w:rsidRPr="00657227">
              <w:rPr>
                <w:rFonts w:ascii="Times New Roman" w:eastAsia="Times New Roman" w:hAnsi="Times New Roman" w:cs="Times New Roman"/>
                <w:lang w:val="uk-UA" w:eastAsia="ru-RU"/>
              </w:rPr>
              <w:t>роводиться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  <w:r w:rsidR="000D478F" w:rsidRPr="00657227">
              <w:rPr>
                <w:rFonts w:ascii="Times New Roman" w:hAnsi="Times New Roman" w:cs="Times New Roman"/>
                <w:lang w:val="uk-UA"/>
              </w:rPr>
              <w:t xml:space="preserve"> Для проходження тестування на знання законодавства дистанційно кандидат застосовує власний кваліфікований електронний підпис.</w:t>
            </w:r>
          </w:p>
          <w:p w:rsidR="000D478F" w:rsidRPr="00657227" w:rsidRDefault="000D478F" w:rsidP="000D478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657227" w:rsidRDefault="000D478F" w:rsidP="000D478F">
            <w:pPr>
              <w:spacing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7227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657227">
              <w:rPr>
                <w:rFonts w:ascii="Times New Roman" w:eastAsia="Times New Roman" w:hAnsi="Times New Roman" w:cs="Times New Roman"/>
                <w:lang w:val="uk-UA" w:eastAsia="ru-RU"/>
              </w:rPr>
              <w:t>м. Львів, вул. Саксаганського, 13 (проведення співбесіди за фізичної присутності кандидатів)</w:t>
            </w:r>
          </w:p>
        </w:tc>
      </w:tr>
      <w:tr w:rsidR="00B63A03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A03" w:rsidRPr="00EE31AF" w:rsidRDefault="00B63A03" w:rsidP="00B63A03">
            <w:pPr>
              <w:spacing w:before="15"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F22D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</w:t>
            </w:r>
            <w:r w:rsidRPr="008F22DB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платформи для комунікації дистанційно)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A03" w:rsidRPr="00657227" w:rsidRDefault="008F22DB" w:rsidP="00BC01BE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7227">
              <w:rPr>
                <w:rFonts w:ascii="Times New Roman" w:hAnsi="Times New Roman" w:cs="Times New Roman"/>
                <w:lang w:val="uk-UA"/>
              </w:rPr>
              <w:lastRenderedPageBreak/>
              <w:t xml:space="preserve">79005, </w:t>
            </w:r>
            <w:r w:rsidRPr="00657227">
              <w:rPr>
                <w:rFonts w:ascii="Times New Roman" w:eastAsia="Times New Roman" w:hAnsi="Times New Roman" w:cs="Times New Roman"/>
                <w:lang w:val="uk-UA" w:eastAsia="ru-RU"/>
              </w:rPr>
              <w:t>м. Львів, вул. Саксаганського, 13 (проведення співбесіди з метою визначення переможця (переможців) конкурсу за фізичної присутності кандидатів)</w:t>
            </w:r>
          </w:p>
        </w:tc>
      </w:tr>
      <w:tr w:rsidR="00B15D37" w:rsidRPr="00F636E2" w:rsidTr="00AB58A9">
        <w:trPr>
          <w:trHeight w:val="1554"/>
        </w:trPr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C01BE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01BE" w:rsidRPr="00BC1B59" w:rsidRDefault="00BC01BE" w:rsidP="00BC01BE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BC1B59">
              <w:rPr>
                <w:sz w:val="22"/>
                <w:szCs w:val="22"/>
                <w:lang w:val="uk-UA"/>
              </w:rPr>
              <w:t>Ковальчук Світлана Іванівна</w:t>
            </w:r>
          </w:p>
          <w:p w:rsidR="00BC01BE" w:rsidRPr="00BC1B59" w:rsidRDefault="00BC01BE" w:rsidP="00BC01BE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BC1B59">
              <w:rPr>
                <w:sz w:val="22"/>
                <w:szCs w:val="22"/>
                <w:lang w:val="uk-UA"/>
              </w:rPr>
              <w:t>Дутка</w:t>
            </w:r>
            <w:proofErr w:type="spellEnd"/>
            <w:r w:rsidRPr="00BC1B59">
              <w:rPr>
                <w:sz w:val="22"/>
                <w:szCs w:val="22"/>
                <w:lang w:val="uk-UA"/>
              </w:rPr>
              <w:t xml:space="preserve"> Ірина Степанівна</w:t>
            </w:r>
          </w:p>
          <w:p w:rsidR="00BC01BE" w:rsidRPr="00BC1B59" w:rsidRDefault="00BC01BE" w:rsidP="00BC01BE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BC1B59">
              <w:rPr>
                <w:sz w:val="22"/>
                <w:szCs w:val="22"/>
                <w:lang w:val="uk-UA"/>
              </w:rPr>
              <w:t>(0322)36-75-16</w:t>
            </w:r>
          </w:p>
          <w:p w:rsidR="00B15D37" w:rsidRPr="00EE31AF" w:rsidRDefault="00BC01BE" w:rsidP="00BC01BE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727">
              <w:rPr>
                <w:rFonts w:ascii="Times New Roman" w:hAnsi="Times New Roman" w:cs="Times New Roman"/>
                <w:lang w:val="uk-UA"/>
              </w:rPr>
              <w:t>personal@8aa.court</w:t>
            </w:r>
            <w:r w:rsidRPr="00FB55FC">
              <w:rPr>
                <w:rFonts w:ascii="Times New Roman" w:hAnsi="Times New Roman" w:cs="Times New Roman"/>
                <w:lang w:val="uk-UA"/>
              </w:rPr>
              <w:t>.gov.ua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Кваліфікаційні вимоги</w:t>
            </w:r>
          </w:p>
        </w:tc>
      </w:tr>
      <w:tr w:rsidR="00B15D37" w:rsidRPr="00B15D37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Освіта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C01BE" w:rsidP="00657227">
            <w:pPr>
              <w:spacing w:before="150"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0D478F" w:rsidRPr="00CA4583">
              <w:rPr>
                <w:rFonts w:ascii="Times New Roman" w:hAnsi="Times New Roman" w:cs="Times New Roman"/>
                <w:lang w:val="uk-UA"/>
              </w:rPr>
              <w:t xml:space="preserve">ища освіта ступеня </w:t>
            </w:r>
            <w:r w:rsidR="00657227" w:rsidRPr="00CA4583">
              <w:rPr>
                <w:rFonts w:ascii="Times New Roman" w:hAnsi="Times New Roman" w:cs="Times New Roman"/>
                <w:lang w:val="uk-UA"/>
              </w:rPr>
              <w:t xml:space="preserve">не нижче </w:t>
            </w:r>
            <w:r w:rsidR="000D478F" w:rsidRPr="00CA4583">
              <w:rPr>
                <w:rFonts w:ascii="Times New Roman" w:hAnsi="Times New Roman" w:cs="Times New Roman"/>
                <w:lang w:val="uk-UA"/>
              </w:rPr>
              <w:t xml:space="preserve">молодшого бакалавра </w:t>
            </w:r>
            <w:r w:rsidR="000D478F">
              <w:rPr>
                <w:rFonts w:ascii="Times New Roman" w:hAnsi="Times New Roman" w:cs="Times New Roman"/>
                <w:lang w:val="uk-UA"/>
              </w:rPr>
              <w:t xml:space="preserve">або бакалавра </w:t>
            </w:r>
            <w:r w:rsidR="000D478F" w:rsidRPr="00CA4583">
              <w:rPr>
                <w:rFonts w:ascii="Times New Roman" w:hAnsi="Times New Roman" w:cs="Times New Roman"/>
                <w:lang w:val="uk-UA"/>
              </w:rPr>
              <w:t>у галузі знань «Право»</w:t>
            </w:r>
          </w:p>
        </w:tc>
      </w:tr>
      <w:tr w:rsidR="00B15D37" w:rsidRPr="00B15D37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Досвід роботи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C01BE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9B56AC" w:rsidRPr="00EE31AF">
              <w:rPr>
                <w:rFonts w:ascii="Times New Roman" w:eastAsia="Times New Roman" w:hAnsi="Times New Roman" w:cs="Times New Roman"/>
                <w:lang w:val="uk-UA" w:eastAsia="ru-RU"/>
              </w:rPr>
              <w:t>е потребує</w:t>
            </w:r>
          </w:p>
        </w:tc>
      </w:tr>
      <w:tr w:rsidR="00B15D37" w:rsidRPr="00B15D37" w:rsidTr="00764317">
        <w:trPr>
          <w:trHeight w:val="74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Володіння державною мовою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C01BE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9B56AC" w:rsidRPr="00EE31AF">
              <w:rPr>
                <w:rFonts w:ascii="Times New Roman" w:hAnsi="Times New Roman" w:cs="Times New Roman"/>
                <w:lang w:val="uk-UA"/>
              </w:rPr>
              <w:t>ільне володіння державною мовою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Вимоги до компетентності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C0A28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C0A2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C0A28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C0A2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4B49AA" w:rsidRPr="00F636E2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49AA" w:rsidRPr="00B15D37" w:rsidRDefault="004B49AA" w:rsidP="004B49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49AA" w:rsidRPr="00FB55FC" w:rsidRDefault="000D478F" w:rsidP="004B49AA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Якісне виконання поставлених завдань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49AA" w:rsidRPr="00FB55FC" w:rsidRDefault="000D478F" w:rsidP="004B49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чітке і точне формулювання мети, цілей і завдань службової діяльності</w:t>
            </w:r>
            <w:r w:rsidR="004B49AA" w:rsidRPr="00FB55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</w:t>
            </w:r>
          </w:p>
          <w:p w:rsidR="004B49AA" w:rsidRPr="00FB55FC" w:rsidRDefault="000D478F" w:rsidP="004B49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284" w:right="130" w:hanging="14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комплексний підхід до виконання завдань, виявлення ризиків</w:t>
            </w:r>
            <w:r w:rsidR="004B49AA" w:rsidRPr="00FB55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</w:t>
            </w:r>
          </w:p>
          <w:p w:rsidR="004B49AA" w:rsidRPr="00FB55FC" w:rsidRDefault="00C67599" w:rsidP="00C6759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</w:t>
            </w:r>
            <w:r w:rsidR="000D47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озуміння змісту завдання і його кінцевих результатів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самостійне визначення можливих шляхів досягнення </w:t>
            </w:r>
          </w:p>
        </w:tc>
      </w:tr>
      <w:tr w:rsidR="00B15D37" w:rsidRPr="00B15D37" w:rsidTr="00764317">
        <w:trPr>
          <w:trHeight w:val="366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D37" w:rsidRPr="0023197A" w:rsidRDefault="006C0A28" w:rsidP="00004A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D37" w:rsidRPr="00C67599" w:rsidRDefault="00C67599" w:rsidP="0023197A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Командна робота та взаємодія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A28" w:rsidRPr="006C0A28" w:rsidRDefault="00C67599" w:rsidP="006C0A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розуміння ваги свого внеску у загальний результат (структурного підрозділу/державного органу)</w:t>
            </w:r>
            <w:r w:rsidR="006C0A28" w:rsidRPr="006C0A28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6C0A28" w:rsidRPr="006C0A28" w:rsidRDefault="00C67599" w:rsidP="006C0A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орієнтація на командний результат</w:t>
            </w:r>
            <w:r w:rsidR="006C0A28" w:rsidRPr="006C0A28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B15D37" w:rsidRDefault="00C67599" w:rsidP="006C0A28">
            <w:pPr>
              <w:pStyle w:val="a4"/>
              <w:numPr>
                <w:ilvl w:val="0"/>
                <w:numId w:val="2"/>
              </w:numPr>
              <w:tabs>
                <w:tab w:val="left" w:pos="191"/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готовність працювати</w:t>
            </w:r>
            <w:r w:rsidR="00AB58A9">
              <w:rPr>
                <w:rFonts w:ascii="Times New Roman" w:eastAsia="Times New Roman" w:hAnsi="Times New Roman" w:cs="Times New Roman"/>
                <w:lang w:val="uk-UA"/>
              </w:rPr>
              <w:t xml:space="preserve"> в команді та сприяти колегам у  їх професійній діяльності задля досягнення спільних цілей;</w:t>
            </w:r>
          </w:p>
          <w:p w:rsidR="00AB58A9" w:rsidRPr="006C0A28" w:rsidRDefault="00AB58A9" w:rsidP="00AB58A9">
            <w:pPr>
              <w:pStyle w:val="a4"/>
              <w:numPr>
                <w:ilvl w:val="0"/>
                <w:numId w:val="2"/>
              </w:numPr>
              <w:tabs>
                <w:tab w:val="left" w:pos="191"/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відкритість в обміні інформацією</w:t>
            </w:r>
          </w:p>
        </w:tc>
      </w:tr>
      <w:tr w:rsidR="00AB58A9" w:rsidRPr="00B15D37" w:rsidTr="00764317">
        <w:trPr>
          <w:trHeight w:val="77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3197A" w:rsidRDefault="00AB58A9" w:rsidP="00AB58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Відповідальність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B58A9" w:rsidRPr="002D74D3" w:rsidRDefault="00AB58A9" w:rsidP="00AB58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B58A9" w:rsidRPr="002D74D3" w:rsidRDefault="00AB58A9" w:rsidP="00AB58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Професійні знання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305FE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305F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305FE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305F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AB58A9" w:rsidRPr="00B15D37" w:rsidTr="00AB58A9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BC01BE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E1081D" w:rsidP="00BC01BE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="00AB58A9" w:rsidRPr="002D74D3">
              <w:rPr>
                <w:rFonts w:ascii="Times New Roman" w:eastAsia="Times New Roman" w:hAnsi="Times New Roman" w:cs="Times New Roman"/>
                <w:lang w:val="uk-UA" w:eastAsia="ru-RU"/>
              </w:rPr>
              <w:t>нання:</w:t>
            </w:r>
            <w:r w:rsidR="00AB58A9"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6" w:tgtFrame="_blank" w:history="1">
              <w:r w:rsidR="00AB58A9"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Конституції України</w:t>
              </w:r>
            </w:hyperlink>
            <w:r w:rsidR="00AB58A9" w:rsidRPr="002D74D3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="00AB58A9"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7" w:tgtFrame="_blank" w:history="1">
              <w:r w:rsidR="00AB58A9"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="00AB58A9" w:rsidRPr="002D74D3">
              <w:rPr>
                <w:rFonts w:ascii="Times New Roman" w:eastAsia="Times New Roman" w:hAnsi="Times New Roman" w:cs="Times New Roman"/>
                <w:lang w:val="uk-UA" w:eastAsia="ru-RU"/>
              </w:rPr>
              <w:t> «Про державну службу»;</w:t>
            </w:r>
            <w:r w:rsidR="00AB58A9"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8" w:tgtFrame="_blank" w:history="1">
              <w:r w:rsidR="00AB58A9"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="00AB58A9" w:rsidRPr="002D74D3">
              <w:rPr>
                <w:rFonts w:ascii="Times New Roman" w:eastAsia="Times New Roman" w:hAnsi="Times New Roman" w:cs="Times New Roman"/>
                <w:lang w:val="uk-UA" w:eastAsia="ru-RU"/>
              </w:rPr>
              <w:t> «Про запобігання корупції» та іншого законодавства</w:t>
            </w:r>
          </w:p>
        </w:tc>
      </w:tr>
      <w:tr w:rsidR="00AB58A9" w:rsidRPr="000D478F" w:rsidTr="00AB58A9">
        <w:trPr>
          <w:trHeight w:val="65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58A9" w:rsidRPr="002D74D3" w:rsidRDefault="00AB58A9" w:rsidP="00BC01BE">
            <w:pPr>
              <w:spacing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 у сфері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B58A9" w:rsidRDefault="00AB58A9" w:rsidP="00BC01BE">
            <w:pPr>
              <w:spacing w:after="0" w:line="240" w:lineRule="auto"/>
              <w:ind w:left="125" w:right="130" w:hanging="7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1081D">
              <w:rPr>
                <w:rFonts w:ascii="Times New Roman" w:hAnsi="Times New Roman" w:cs="Times New Roman"/>
                <w:lang w:val="uk-UA"/>
              </w:rPr>
              <w:t>З</w:t>
            </w:r>
            <w:r w:rsidRPr="002D74D3">
              <w:rPr>
                <w:rFonts w:ascii="Times New Roman" w:hAnsi="Times New Roman" w:cs="Times New Roman"/>
                <w:lang w:val="uk-UA"/>
              </w:rPr>
              <w:t>нання:</w:t>
            </w:r>
          </w:p>
          <w:p w:rsidR="00BF1B38" w:rsidRPr="0084230C" w:rsidRDefault="00BF1B38" w:rsidP="00BF1B38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230C">
              <w:rPr>
                <w:rFonts w:ascii="Times New Roman" w:hAnsi="Times New Roman" w:cs="Times New Roman"/>
                <w:lang w:val="uk-UA"/>
              </w:rPr>
              <w:t>Кодексу адміністра</w:t>
            </w:r>
            <w:bookmarkStart w:id="5" w:name="_GoBack"/>
            <w:bookmarkEnd w:id="5"/>
            <w:r w:rsidRPr="0084230C">
              <w:rPr>
                <w:rFonts w:ascii="Times New Roman" w:hAnsi="Times New Roman" w:cs="Times New Roman"/>
                <w:lang w:val="uk-UA"/>
              </w:rPr>
              <w:t>тивного судочинства України;</w:t>
            </w:r>
          </w:p>
          <w:p w:rsidR="00AB58A9" w:rsidRPr="002D74D3" w:rsidRDefault="00AB58A9" w:rsidP="00BF1B38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Закону України «Про судоустрій і статус суддів»;</w:t>
            </w:r>
          </w:p>
          <w:p w:rsidR="00AB58A9" w:rsidRPr="002D74D3" w:rsidRDefault="00AB58A9" w:rsidP="00AB58A9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D74D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Інструкції з діловодства в місцевих та апеляційних судах України, затвердженої наказом Державної судової адміністрації України від 20 серпня 2019 року № 814, із змін</w:t>
            </w:r>
            <w:r w:rsidR="0065722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ам</w:t>
            </w:r>
            <w:r w:rsidRPr="002D74D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и;</w:t>
            </w:r>
          </w:p>
          <w:p w:rsidR="00AB58A9" w:rsidRPr="002D74D3" w:rsidRDefault="00AB58A9" w:rsidP="00BC01BE">
            <w:pPr>
              <w:spacing w:before="6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HelveticaNeueCyr-Roman" w:hAnsi="HelveticaNeueCyr-Roman"/>
                <w:shd w:val="clear" w:color="auto" w:fill="FFFFFF"/>
                <w:lang w:val="uk-UA"/>
              </w:rPr>
              <w:t>Правил поведінки працівника суду, затверджен</w:t>
            </w:r>
            <w:r w:rsidR="00657227">
              <w:rPr>
                <w:rFonts w:ascii="HelveticaNeueCyr-Roman" w:hAnsi="HelveticaNeueCyr-Roman"/>
                <w:shd w:val="clear" w:color="auto" w:fill="FFFFFF"/>
                <w:lang w:val="uk-UA"/>
              </w:rPr>
              <w:t>их</w:t>
            </w:r>
            <w:r w:rsidRPr="002D74D3">
              <w:rPr>
                <w:rFonts w:ascii="HelveticaNeueCyr-Roman" w:hAnsi="HelveticaNeueCyr-Roman"/>
                <w:shd w:val="clear" w:color="auto" w:fill="FFFFFF"/>
                <w:lang w:val="uk-UA"/>
              </w:rPr>
              <w:t> Рішенням Ради суддів України № 72 від 24 грудня 2020 року</w:t>
            </w:r>
          </w:p>
        </w:tc>
      </w:tr>
    </w:tbl>
    <w:p w:rsidR="00615C1D" w:rsidRPr="006643C6" w:rsidRDefault="00F636E2" w:rsidP="00BC01BE">
      <w:pPr>
        <w:rPr>
          <w:lang w:val="uk-UA"/>
        </w:rPr>
      </w:pPr>
      <w:bookmarkStart w:id="6" w:name="n767"/>
      <w:bookmarkEnd w:id="6"/>
    </w:p>
    <w:sectPr w:rsidR="00615C1D" w:rsidRPr="006643C6" w:rsidSect="00AB58A9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CF74208E"/>
    <w:lvl w:ilvl="0">
      <w:start w:val="1"/>
      <w:numFmt w:val="bullet"/>
      <w:lvlText w:val="-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726B9D"/>
    <w:multiLevelType w:val="hybridMultilevel"/>
    <w:tmpl w:val="1A324B4A"/>
    <w:lvl w:ilvl="0" w:tplc="C1FA14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1202D"/>
    <w:multiLevelType w:val="hybridMultilevel"/>
    <w:tmpl w:val="E4A29AA2"/>
    <w:lvl w:ilvl="0" w:tplc="84FAD408">
      <w:numFmt w:val="bullet"/>
      <w:lvlText w:val="-"/>
      <w:lvlJc w:val="left"/>
      <w:pPr>
        <w:ind w:left="7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55"/>
    <w:rsid w:val="00004AC6"/>
    <w:rsid w:val="00006773"/>
    <w:rsid w:val="00074855"/>
    <w:rsid w:val="000B4B9A"/>
    <w:rsid w:val="000B597F"/>
    <w:rsid w:val="000D478F"/>
    <w:rsid w:val="00171F67"/>
    <w:rsid w:val="001745EF"/>
    <w:rsid w:val="0023197A"/>
    <w:rsid w:val="00290B44"/>
    <w:rsid w:val="002A291C"/>
    <w:rsid w:val="002B6D79"/>
    <w:rsid w:val="002E2AC7"/>
    <w:rsid w:val="002F5BF8"/>
    <w:rsid w:val="00312E10"/>
    <w:rsid w:val="003D378C"/>
    <w:rsid w:val="003E0E94"/>
    <w:rsid w:val="003F0F6C"/>
    <w:rsid w:val="00463FE6"/>
    <w:rsid w:val="004725DF"/>
    <w:rsid w:val="004B49AA"/>
    <w:rsid w:val="004B5B66"/>
    <w:rsid w:val="004B62DF"/>
    <w:rsid w:val="0051747D"/>
    <w:rsid w:val="005C2051"/>
    <w:rsid w:val="005E1A5F"/>
    <w:rsid w:val="00621A19"/>
    <w:rsid w:val="00621EF5"/>
    <w:rsid w:val="006305FE"/>
    <w:rsid w:val="00657227"/>
    <w:rsid w:val="006643C6"/>
    <w:rsid w:val="00666E72"/>
    <w:rsid w:val="006C0A28"/>
    <w:rsid w:val="00764317"/>
    <w:rsid w:val="007F1C50"/>
    <w:rsid w:val="008041CE"/>
    <w:rsid w:val="00853C10"/>
    <w:rsid w:val="00876DCF"/>
    <w:rsid w:val="008872FE"/>
    <w:rsid w:val="00893059"/>
    <w:rsid w:val="008B46CD"/>
    <w:rsid w:val="008B74A3"/>
    <w:rsid w:val="008F22DB"/>
    <w:rsid w:val="009311C9"/>
    <w:rsid w:val="009954AB"/>
    <w:rsid w:val="009B56AC"/>
    <w:rsid w:val="009C0A2B"/>
    <w:rsid w:val="009C1584"/>
    <w:rsid w:val="00A12EAC"/>
    <w:rsid w:val="00A96562"/>
    <w:rsid w:val="00AB58A9"/>
    <w:rsid w:val="00B12150"/>
    <w:rsid w:val="00B15D37"/>
    <w:rsid w:val="00B63A03"/>
    <w:rsid w:val="00B86DE7"/>
    <w:rsid w:val="00B94A6E"/>
    <w:rsid w:val="00BA5FB1"/>
    <w:rsid w:val="00BC01BE"/>
    <w:rsid w:val="00BE4B88"/>
    <w:rsid w:val="00BE6BCA"/>
    <w:rsid w:val="00BF1B38"/>
    <w:rsid w:val="00C415C6"/>
    <w:rsid w:val="00C43484"/>
    <w:rsid w:val="00C46E96"/>
    <w:rsid w:val="00C6204B"/>
    <w:rsid w:val="00C67599"/>
    <w:rsid w:val="00C768D9"/>
    <w:rsid w:val="00CB0CDE"/>
    <w:rsid w:val="00CB319B"/>
    <w:rsid w:val="00CC2554"/>
    <w:rsid w:val="00CD39CD"/>
    <w:rsid w:val="00D0377C"/>
    <w:rsid w:val="00D30E1E"/>
    <w:rsid w:val="00DA7A4D"/>
    <w:rsid w:val="00DD6047"/>
    <w:rsid w:val="00E1081D"/>
    <w:rsid w:val="00EB2375"/>
    <w:rsid w:val="00EB41D3"/>
    <w:rsid w:val="00ED29BA"/>
    <w:rsid w:val="00EE31AF"/>
    <w:rsid w:val="00F01ED2"/>
    <w:rsid w:val="00F42528"/>
    <w:rsid w:val="00F636E2"/>
    <w:rsid w:val="00FA26D2"/>
    <w:rsid w:val="00FB04DC"/>
    <w:rsid w:val="00FC4633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6315"/>
  <w15:chartTrackingRefBased/>
  <w15:docId w15:val="{F8C9C6DA-0760-4D76-9262-8B8A8D2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F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41C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7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www.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5160</Words>
  <Characters>2942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Користувач Windows</cp:lastModifiedBy>
  <cp:revision>11</cp:revision>
  <cp:lastPrinted>2021-09-28T11:33:00Z</cp:lastPrinted>
  <dcterms:created xsi:type="dcterms:W3CDTF">2021-04-09T12:29:00Z</dcterms:created>
  <dcterms:modified xsi:type="dcterms:W3CDTF">2021-09-28T11:34:00Z</dcterms:modified>
</cp:coreProperties>
</file>