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DA60FC">
        <w:rPr>
          <w:rFonts w:ascii="Times New Roman" w:eastAsia="Calibri" w:hAnsi="Times New Roman" w:cs="Times New Roman"/>
          <w:noProof/>
          <w:sz w:val="24"/>
          <w:szCs w:val="24"/>
          <w:lang w:eastAsia="uk-UA"/>
        </w:rPr>
        <w:drawing>
          <wp:inline distT="0" distB="0" distL="0" distR="0" wp14:anchorId="70EDD61D" wp14:editId="6F3C0E91">
            <wp:extent cx="5715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a:ln>
                      <a:noFill/>
                    </a:ln>
                  </pic:spPr>
                </pic:pic>
              </a:graphicData>
            </a:graphic>
          </wp:inline>
        </w:drawing>
      </w: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b/>
          <w:bCs/>
          <w:sz w:val="28"/>
          <w:szCs w:val="28"/>
        </w:rPr>
      </w:pPr>
      <w:r w:rsidRPr="00DA60FC">
        <w:rPr>
          <w:rFonts w:ascii="Times New Roman" w:eastAsia="Calibri" w:hAnsi="Times New Roman" w:cs="Times New Roman"/>
          <w:b/>
          <w:bCs/>
          <w:sz w:val="28"/>
          <w:szCs w:val="28"/>
        </w:rPr>
        <w:t>Восьмий апеляційний адміністративний суд</w:t>
      </w: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sz w:val="28"/>
          <w:szCs w:val="28"/>
        </w:rPr>
      </w:pP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b/>
          <w:bCs/>
          <w:sz w:val="28"/>
          <w:szCs w:val="28"/>
        </w:rPr>
      </w:pPr>
      <w:r w:rsidRPr="00DA60FC">
        <w:rPr>
          <w:rFonts w:ascii="Times New Roman" w:eastAsia="Calibri" w:hAnsi="Times New Roman" w:cs="Times New Roman"/>
          <w:b/>
          <w:bCs/>
          <w:sz w:val="28"/>
          <w:szCs w:val="28"/>
        </w:rPr>
        <w:t>Узагальнення</w:t>
      </w: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b/>
          <w:bCs/>
          <w:sz w:val="28"/>
          <w:szCs w:val="28"/>
        </w:rPr>
      </w:pP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DA60FC">
        <w:rPr>
          <w:rFonts w:ascii="Times New Roman" w:eastAsia="Calibri" w:hAnsi="Times New Roman" w:cs="Times New Roman"/>
          <w:sz w:val="28"/>
          <w:szCs w:val="28"/>
        </w:rPr>
        <w:t xml:space="preserve">Восьмого апеляційного адміністративного суду причин скасування у 2020 році Касаційним адміністративним судом у складі Верховного Суду судових рішень </w:t>
      </w:r>
      <w:r w:rsidR="00C33461" w:rsidRPr="00DA60FC">
        <w:rPr>
          <w:rFonts w:ascii="Times New Roman" w:eastAsia="Calibri" w:hAnsi="Times New Roman" w:cs="Times New Roman"/>
          <w:sz w:val="28"/>
          <w:szCs w:val="28"/>
        </w:rPr>
        <w:t>Восьмого</w:t>
      </w:r>
      <w:r w:rsidRPr="00DA60FC">
        <w:rPr>
          <w:rFonts w:ascii="Times New Roman" w:eastAsia="Calibri" w:hAnsi="Times New Roman" w:cs="Times New Roman"/>
          <w:sz w:val="28"/>
          <w:szCs w:val="28"/>
        </w:rPr>
        <w:t xml:space="preserve"> апел</w:t>
      </w:r>
      <w:r w:rsidR="00C33461" w:rsidRPr="00DA60FC">
        <w:rPr>
          <w:rFonts w:ascii="Times New Roman" w:eastAsia="Calibri" w:hAnsi="Times New Roman" w:cs="Times New Roman"/>
          <w:sz w:val="28"/>
          <w:szCs w:val="28"/>
        </w:rPr>
        <w:t>яційного адміністративного суду</w:t>
      </w:r>
      <w:r w:rsidR="001C78A1" w:rsidRPr="00DA60FC">
        <w:rPr>
          <w:rFonts w:ascii="Times New Roman" w:eastAsia="Calibri" w:hAnsi="Times New Roman" w:cs="Times New Roman"/>
          <w:sz w:val="28"/>
          <w:szCs w:val="28"/>
        </w:rPr>
        <w:t xml:space="preserve"> </w:t>
      </w:r>
      <w:r w:rsidR="007C0DC3" w:rsidRPr="00DA60FC">
        <w:rPr>
          <w:rFonts w:ascii="Times New Roman" w:eastAsia="Calibri" w:hAnsi="Times New Roman" w:cs="Times New Roman"/>
          <w:sz w:val="28"/>
          <w:szCs w:val="28"/>
        </w:rPr>
        <w:t>із залишенням рішень суду першої інстанції без змін.</w:t>
      </w: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DA60FC">
        <w:rPr>
          <w:rFonts w:ascii="Times New Roman" w:eastAsia="Calibri" w:hAnsi="Times New Roman" w:cs="Times New Roman"/>
          <w:sz w:val="24"/>
          <w:szCs w:val="24"/>
        </w:rPr>
        <w:t>Львів</w:t>
      </w:r>
    </w:p>
    <w:p w:rsidR="00F11864" w:rsidRPr="00DA60FC" w:rsidRDefault="00F11864" w:rsidP="00F11864">
      <w:pPr>
        <w:autoSpaceDE w:val="0"/>
        <w:autoSpaceDN w:val="0"/>
        <w:adjustRightInd w:val="0"/>
        <w:spacing w:after="0" w:line="240" w:lineRule="auto"/>
        <w:ind w:firstLine="567"/>
        <w:jc w:val="center"/>
        <w:rPr>
          <w:rFonts w:ascii="Times New Roman" w:eastAsia="Calibri" w:hAnsi="Times New Roman" w:cs="Times New Roman"/>
          <w:sz w:val="24"/>
          <w:szCs w:val="24"/>
          <w:lang w:val="ru-RU"/>
        </w:rPr>
      </w:pPr>
      <w:r w:rsidRPr="00DA60FC">
        <w:rPr>
          <w:rFonts w:ascii="Times New Roman" w:eastAsia="Calibri" w:hAnsi="Times New Roman" w:cs="Times New Roman"/>
          <w:sz w:val="24"/>
          <w:szCs w:val="24"/>
        </w:rPr>
        <w:t>202</w:t>
      </w:r>
      <w:r w:rsidRPr="00DA60FC">
        <w:rPr>
          <w:rFonts w:ascii="Times New Roman" w:eastAsia="Calibri" w:hAnsi="Times New Roman" w:cs="Times New Roman"/>
          <w:sz w:val="24"/>
          <w:szCs w:val="24"/>
          <w:lang w:val="ru-RU"/>
        </w:rPr>
        <w:t>1</w:t>
      </w:r>
    </w:p>
    <w:p w:rsidR="00F11864" w:rsidRPr="00DA60FC" w:rsidRDefault="00F11864" w:rsidP="00F11864">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11864" w:rsidRPr="00DA60FC" w:rsidRDefault="00F11864" w:rsidP="00F11864">
      <w:pPr>
        <w:autoSpaceDE w:val="0"/>
        <w:autoSpaceDN w:val="0"/>
        <w:adjustRightInd w:val="0"/>
        <w:spacing w:after="0" w:line="240" w:lineRule="auto"/>
        <w:ind w:firstLine="567"/>
        <w:jc w:val="both"/>
        <w:rPr>
          <w:rFonts w:ascii="Times New Roman" w:eastAsia="Calibri" w:hAnsi="Times New Roman" w:cs="Times New Roman"/>
          <w:sz w:val="24"/>
          <w:szCs w:val="24"/>
        </w:rPr>
      </w:pPr>
    </w:p>
    <w:p w:rsidR="0090301A" w:rsidRPr="00DA60FC" w:rsidRDefault="0090301A" w:rsidP="00055C29">
      <w:pPr>
        <w:ind w:firstLine="142"/>
        <w:jc w:val="both"/>
        <w:rPr>
          <w:rFonts w:ascii="Times New Roman" w:hAnsi="Times New Roman" w:cs="Times New Roman"/>
          <w:sz w:val="28"/>
          <w:szCs w:val="28"/>
        </w:rPr>
      </w:pPr>
    </w:p>
    <w:tbl>
      <w:tblPr>
        <w:tblStyle w:val="a3"/>
        <w:tblpPr w:leftFromText="180" w:rightFromText="180" w:vertAnchor="text" w:horzAnchor="page" w:tblpX="973" w:tblpY="-20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84"/>
      </w:tblGrid>
      <w:tr w:rsidR="00F11864" w:rsidRPr="00DA60FC" w:rsidTr="00F11864">
        <w:tc>
          <w:tcPr>
            <w:tcW w:w="9039" w:type="dxa"/>
          </w:tcPr>
          <w:p w:rsidR="00F11864" w:rsidRPr="00DA60FC" w:rsidRDefault="00F11864" w:rsidP="00F11864">
            <w:pPr>
              <w:ind w:hanging="105"/>
              <w:jc w:val="both"/>
              <w:rPr>
                <w:rFonts w:ascii="Times New Roman" w:hAnsi="Times New Roman" w:cs="Times New Roman"/>
                <w:sz w:val="28"/>
                <w:szCs w:val="28"/>
              </w:rPr>
            </w:pPr>
            <w:r w:rsidRPr="00DA60FC">
              <w:rPr>
                <w:rFonts w:ascii="Times New Roman" w:hAnsi="Times New Roman" w:cs="Times New Roman"/>
                <w:sz w:val="28"/>
                <w:szCs w:val="28"/>
              </w:rPr>
              <w:lastRenderedPageBreak/>
              <w:t>Вступ</w:t>
            </w:r>
          </w:p>
          <w:p w:rsidR="00F11864" w:rsidRPr="00DA60FC" w:rsidRDefault="00F11864" w:rsidP="00F11864">
            <w:pPr>
              <w:ind w:hanging="105"/>
              <w:jc w:val="both"/>
              <w:rPr>
                <w:rFonts w:ascii="Times New Roman" w:hAnsi="Times New Roman" w:cs="Times New Roman"/>
                <w:sz w:val="28"/>
                <w:szCs w:val="28"/>
              </w:rPr>
            </w:pPr>
          </w:p>
        </w:tc>
        <w:tc>
          <w:tcPr>
            <w:tcW w:w="884" w:type="dxa"/>
          </w:tcPr>
          <w:p w:rsidR="00F11864" w:rsidRPr="00DA60FC" w:rsidRDefault="00EC72A1" w:rsidP="00F11864">
            <w:pPr>
              <w:ind w:firstLine="142"/>
              <w:jc w:val="both"/>
              <w:rPr>
                <w:rFonts w:ascii="Times New Roman" w:hAnsi="Times New Roman" w:cs="Times New Roman"/>
                <w:sz w:val="28"/>
                <w:szCs w:val="28"/>
                <w:lang w:val="en-US"/>
              </w:rPr>
            </w:pPr>
            <w:r w:rsidRPr="00DA60FC">
              <w:rPr>
                <w:rFonts w:ascii="Times New Roman" w:hAnsi="Times New Roman" w:cs="Times New Roman"/>
                <w:sz w:val="28"/>
                <w:szCs w:val="28"/>
                <w:lang w:val="en-US"/>
              </w:rPr>
              <w:t>3</w:t>
            </w:r>
          </w:p>
        </w:tc>
      </w:tr>
      <w:tr w:rsidR="00F11864" w:rsidRPr="00DA60FC" w:rsidTr="00F11864">
        <w:tc>
          <w:tcPr>
            <w:tcW w:w="9039" w:type="dxa"/>
          </w:tcPr>
          <w:p w:rsidR="00F11864" w:rsidRPr="00DA60FC" w:rsidRDefault="00F11864" w:rsidP="00F11864">
            <w:pPr>
              <w:ind w:hanging="105"/>
              <w:jc w:val="both"/>
              <w:rPr>
                <w:rFonts w:ascii="Times New Roman" w:hAnsi="Times New Roman" w:cs="Times New Roman"/>
                <w:sz w:val="28"/>
                <w:szCs w:val="28"/>
              </w:rPr>
            </w:pPr>
            <w:r w:rsidRPr="00DA60FC">
              <w:rPr>
                <w:rFonts w:ascii="Times New Roman" w:hAnsi="Times New Roman" w:cs="Times New Roman"/>
                <w:sz w:val="28"/>
                <w:szCs w:val="28"/>
              </w:rPr>
              <w:t>І. Аналіз статистичних даних скасованих Верховним Судом судових рішень Восьмого апеляційного адміністративного суду у порядку статті 352 КАС України.</w:t>
            </w:r>
          </w:p>
          <w:p w:rsidR="00F11864" w:rsidRPr="00DA60FC" w:rsidRDefault="00F11864" w:rsidP="00F11864">
            <w:pPr>
              <w:ind w:hanging="105"/>
              <w:jc w:val="both"/>
              <w:rPr>
                <w:rFonts w:ascii="Times New Roman" w:hAnsi="Times New Roman" w:cs="Times New Roman"/>
                <w:sz w:val="28"/>
                <w:szCs w:val="28"/>
              </w:rPr>
            </w:pPr>
          </w:p>
        </w:tc>
        <w:tc>
          <w:tcPr>
            <w:tcW w:w="884" w:type="dxa"/>
          </w:tcPr>
          <w:p w:rsidR="00F11864" w:rsidRPr="00DA60FC" w:rsidRDefault="00EC72A1" w:rsidP="00F11864">
            <w:pPr>
              <w:ind w:firstLine="142"/>
              <w:jc w:val="both"/>
              <w:rPr>
                <w:rFonts w:ascii="Times New Roman" w:hAnsi="Times New Roman" w:cs="Times New Roman"/>
                <w:sz w:val="28"/>
                <w:szCs w:val="28"/>
                <w:lang w:val="en-US"/>
              </w:rPr>
            </w:pPr>
            <w:r w:rsidRPr="00DA60FC">
              <w:rPr>
                <w:rFonts w:ascii="Times New Roman" w:hAnsi="Times New Roman" w:cs="Times New Roman"/>
                <w:sz w:val="28"/>
                <w:szCs w:val="28"/>
                <w:lang w:val="en-US"/>
              </w:rPr>
              <w:t>4</w:t>
            </w:r>
          </w:p>
        </w:tc>
      </w:tr>
      <w:tr w:rsidR="00F11864" w:rsidRPr="00DA60FC" w:rsidTr="00F11864">
        <w:tc>
          <w:tcPr>
            <w:tcW w:w="9039" w:type="dxa"/>
          </w:tcPr>
          <w:p w:rsidR="00F11864" w:rsidRPr="00DA60FC" w:rsidRDefault="00F11864" w:rsidP="00F11864">
            <w:pPr>
              <w:ind w:hanging="105"/>
              <w:jc w:val="both"/>
              <w:rPr>
                <w:rFonts w:ascii="Times New Roman" w:hAnsi="Times New Roman" w:cs="Times New Roman"/>
                <w:sz w:val="28"/>
                <w:szCs w:val="28"/>
              </w:rPr>
            </w:pPr>
            <w:r w:rsidRPr="00DA60FC">
              <w:rPr>
                <w:rFonts w:ascii="Times New Roman" w:hAnsi="Times New Roman" w:cs="Times New Roman"/>
                <w:sz w:val="28"/>
                <w:szCs w:val="28"/>
              </w:rPr>
              <w:t>ІІ. Аналіз причин скасування Касаційним адміністративним судом у складі Верховного Суду судових рішень Восьмого апеляційного адміністративного суду з причин неправильного застосування норм матеріального права за категоріями справ.</w:t>
            </w:r>
          </w:p>
          <w:p w:rsidR="00F11864" w:rsidRPr="00DA60FC" w:rsidRDefault="00F11864" w:rsidP="00F11864">
            <w:pPr>
              <w:ind w:hanging="105"/>
              <w:jc w:val="both"/>
              <w:rPr>
                <w:rFonts w:ascii="Times New Roman" w:hAnsi="Times New Roman" w:cs="Times New Roman"/>
                <w:sz w:val="28"/>
                <w:szCs w:val="28"/>
              </w:rPr>
            </w:pPr>
          </w:p>
        </w:tc>
        <w:tc>
          <w:tcPr>
            <w:tcW w:w="884" w:type="dxa"/>
          </w:tcPr>
          <w:p w:rsidR="00F11864" w:rsidRPr="00DA60FC" w:rsidRDefault="00EC72A1" w:rsidP="00F11864">
            <w:pPr>
              <w:ind w:firstLine="142"/>
              <w:jc w:val="both"/>
              <w:rPr>
                <w:rFonts w:ascii="Times New Roman" w:hAnsi="Times New Roman" w:cs="Times New Roman"/>
                <w:sz w:val="28"/>
                <w:szCs w:val="28"/>
                <w:lang w:val="en-US"/>
              </w:rPr>
            </w:pPr>
            <w:r w:rsidRPr="00DA60FC">
              <w:rPr>
                <w:rFonts w:ascii="Times New Roman" w:hAnsi="Times New Roman" w:cs="Times New Roman"/>
                <w:sz w:val="28"/>
                <w:szCs w:val="28"/>
                <w:lang w:val="en-US"/>
              </w:rPr>
              <w:t>6</w:t>
            </w:r>
          </w:p>
        </w:tc>
      </w:tr>
      <w:tr w:rsidR="00F11864" w:rsidRPr="00DA60FC" w:rsidTr="00F11864">
        <w:tc>
          <w:tcPr>
            <w:tcW w:w="9039" w:type="dxa"/>
          </w:tcPr>
          <w:p w:rsidR="00F11864" w:rsidRPr="00DA60FC" w:rsidRDefault="00F11864" w:rsidP="00F11864">
            <w:pPr>
              <w:ind w:hanging="105"/>
              <w:jc w:val="both"/>
              <w:rPr>
                <w:rFonts w:ascii="Times New Roman" w:hAnsi="Times New Roman" w:cs="Times New Roman"/>
                <w:sz w:val="28"/>
                <w:szCs w:val="28"/>
              </w:rPr>
            </w:pPr>
            <w:r w:rsidRPr="00DA60FC">
              <w:rPr>
                <w:rFonts w:ascii="Times New Roman" w:hAnsi="Times New Roman" w:cs="Times New Roman"/>
                <w:sz w:val="28"/>
                <w:szCs w:val="28"/>
              </w:rPr>
              <w:t xml:space="preserve">1.1. </w:t>
            </w:r>
            <w:r w:rsidR="000006D2" w:rsidRPr="00DA60FC">
              <w:rPr>
                <w:rFonts w:ascii="Times New Roman" w:hAnsi="Times New Roman" w:cs="Times New Roman"/>
                <w:sz w:val="28"/>
                <w:szCs w:val="28"/>
              </w:rPr>
              <w:t xml:space="preserve">Справи </w:t>
            </w:r>
            <w:r w:rsidRPr="00DA60FC">
              <w:rPr>
                <w:rFonts w:ascii="Times New Roman" w:hAnsi="Times New Roman" w:cs="Times New Roman"/>
                <w:sz w:val="28"/>
                <w:szCs w:val="28"/>
              </w:rPr>
              <w:t>щодо захисту політичних (крім виборчих) та громадянських прав.</w:t>
            </w:r>
          </w:p>
          <w:p w:rsidR="00F11864" w:rsidRPr="00DA60FC" w:rsidRDefault="00F11864" w:rsidP="00F11864">
            <w:pPr>
              <w:ind w:hanging="105"/>
              <w:jc w:val="both"/>
              <w:rPr>
                <w:rFonts w:ascii="Times New Roman" w:hAnsi="Times New Roman" w:cs="Times New Roman"/>
                <w:sz w:val="28"/>
                <w:szCs w:val="28"/>
              </w:rPr>
            </w:pPr>
          </w:p>
        </w:tc>
        <w:tc>
          <w:tcPr>
            <w:tcW w:w="884" w:type="dxa"/>
          </w:tcPr>
          <w:p w:rsidR="00F11864" w:rsidRPr="00DA60FC" w:rsidRDefault="00EC72A1" w:rsidP="00F11864">
            <w:pPr>
              <w:ind w:firstLine="142"/>
              <w:jc w:val="both"/>
              <w:rPr>
                <w:rFonts w:ascii="Times New Roman" w:hAnsi="Times New Roman" w:cs="Times New Roman"/>
                <w:sz w:val="28"/>
                <w:szCs w:val="28"/>
                <w:lang w:val="en-US"/>
              </w:rPr>
            </w:pPr>
            <w:r w:rsidRPr="00DA60FC">
              <w:rPr>
                <w:rFonts w:ascii="Times New Roman" w:hAnsi="Times New Roman" w:cs="Times New Roman"/>
                <w:sz w:val="28"/>
                <w:szCs w:val="28"/>
                <w:lang w:val="en-US"/>
              </w:rPr>
              <w:t>7</w:t>
            </w:r>
          </w:p>
        </w:tc>
      </w:tr>
      <w:tr w:rsidR="00F11864" w:rsidRPr="00DA60FC" w:rsidTr="00F11864">
        <w:tc>
          <w:tcPr>
            <w:tcW w:w="9039" w:type="dxa"/>
          </w:tcPr>
          <w:p w:rsidR="00F11864" w:rsidRPr="00DA60FC" w:rsidRDefault="00F11864" w:rsidP="00F11864">
            <w:pPr>
              <w:ind w:hanging="105"/>
              <w:jc w:val="both"/>
              <w:rPr>
                <w:rFonts w:ascii="Times New Roman" w:hAnsi="Times New Roman" w:cs="Times New Roman"/>
                <w:sz w:val="28"/>
                <w:szCs w:val="28"/>
              </w:rPr>
            </w:pPr>
            <w:r w:rsidRPr="00DA60FC">
              <w:rPr>
                <w:rFonts w:ascii="Times New Roman" w:hAnsi="Times New Roman" w:cs="Times New Roman"/>
                <w:sz w:val="28"/>
                <w:szCs w:val="28"/>
              </w:rPr>
              <w:t>1.2</w:t>
            </w:r>
            <w:r w:rsidR="000D20CB" w:rsidRPr="00DA60FC">
              <w:rPr>
                <w:rFonts w:ascii="Times New Roman" w:hAnsi="Times New Roman" w:cs="Times New Roman"/>
                <w:sz w:val="28"/>
                <w:szCs w:val="28"/>
              </w:rPr>
              <w:t>.</w:t>
            </w:r>
            <w:r w:rsidRPr="00DA60FC">
              <w:rPr>
                <w:rFonts w:ascii="Times New Roman" w:hAnsi="Times New Roman" w:cs="Times New Roman"/>
                <w:sz w:val="28"/>
                <w:szCs w:val="28"/>
              </w:rPr>
              <w:t xml:space="preserve"> </w:t>
            </w:r>
            <w:r w:rsidR="000006D2" w:rsidRPr="00DA60FC">
              <w:rPr>
                <w:rFonts w:ascii="Times New Roman" w:hAnsi="Times New Roman" w:cs="Times New Roman"/>
                <w:sz w:val="28"/>
                <w:szCs w:val="28"/>
              </w:rPr>
              <w:t xml:space="preserve"> Справи </w:t>
            </w:r>
            <w:r w:rsidRPr="00DA60FC">
              <w:rPr>
                <w:rFonts w:ascii="Times New Roman" w:hAnsi="Times New Roman" w:cs="Times New Roman"/>
                <w:sz w:val="28"/>
                <w:szCs w:val="28"/>
              </w:rPr>
              <w:t xml:space="preserve"> з приводу забезпечення функціонування органів прокуратури, адвокатури, нотаріату та юстиції.</w:t>
            </w:r>
          </w:p>
          <w:p w:rsidR="00F11864" w:rsidRPr="00DA60FC" w:rsidRDefault="00F11864" w:rsidP="00F11864">
            <w:pPr>
              <w:ind w:hanging="105"/>
              <w:jc w:val="both"/>
              <w:rPr>
                <w:rFonts w:ascii="Times New Roman" w:hAnsi="Times New Roman" w:cs="Times New Roman"/>
                <w:sz w:val="28"/>
                <w:szCs w:val="28"/>
              </w:rPr>
            </w:pPr>
          </w:p>
        </w:tc>
        <w:tc>
          <w:tcPr>
            <w:tcW w:w="884" w:type="dxa"/>
          </w:tcPr>
          <w:p w:rsidR="00F11864" w:rsidRPr="00DA60FC" w:rsidRDefault="00EC72A1" w:rsidP="00F11864">
            <w:pPr>
              <w:ind w:firstLine="142"/>
              <w:jc w:val="both"/>
              <w:rPr>
                <w:rFonts w:ascii="Times New Roman" w:hAnsi="Times New Roman" w:cs="Times New Roman"/>
                <w:sz w:val="28"/>
                <w:szCs w:val="28"/>
                <w:lang w:val="en-US"/>
              </w:rPr>
            </w:pPr>
            <w:r w:rsidRPr="00DA60FC">
              <w:rPr>
                <w:rFonts w:ascii="Times New Roman" w:hAnsi="Times New Roman" w:cs="Times New Roman"/>
                <w:sz w:val="28"/>
                <w:szCs w:val="28"/>
                <w:lang w:val="en-US"/>
              </w:rPr>
              <w:t>9</w:t>
            </w:r>
          </w:p>
        </w:tc>
      </w:tr>
      <w:tr w:rsidR="00F11864" w:rsidRPr="00DA60FC" w:rsidTr="00F11864">
        <w:tc>
          <w:tcPr>
            <w:tcW w:w="9039" w:type="dxa"/>
          </w:tcPr>
          <w:p w:rsidR="00F11864" w:rsidRPr="00DA60FC" w:rsidRDefault="00F11864" w:rsidP="00F11864">
            <w:pPr>
              <w:ind w:hanging="105"/>
              <w:jc w:val="both"/>
              <w:rPr>
                <w:rFonts w:ascii="Times New Roman" w:hAnsi="Times New Roman" w:cs="Times New Roman"/>
                <w:sz w:val="28"/>
                <w:szCs w:val="28"/>
              </w:rPr>
            </w:pPr>
            <w:r w:rsidRPr="00DA60FC">
              <w:rPr>
                <w:rFonts w:ascii="Times New Roman" w:hAnsi="Times New Roman" w:cs="Times New Roman"/>
                <w:sz w:val="28"/>
                <w:szCs w:val="28"/>
              </w:rPr>
              <w:t>1.3</w:t>
            </w:r>
            <w:r w:rsidR="000D20CB" w:rsidRPr="00DA60FC">
              <w:rPr>
                <w:rFonts w:ascii="Times New Roman" w:hAnsi="Times New Roman" w:cs="Times New Roman"/>
                <w:sz w:val="28"/>
                <w:szCs w:val="28"/>
                <w:lang w:val="ru-RU"/>
              </w:rPr>
              <w:t>.</w:t>
            </w:r>
            <w:r w:rsidRPr="00DA60FC">
              <w:rPr>
                <w:rFonts w:ascii="Times New Roman" w:hAnsi="Times New Roman" w:cs="Times New Roman"/>
                <w:sz w:val="28"/>
                <w:szCs w:val="28"/>
              </w:rPr>
              <w:t xml:space="preserve"> </w:t>
            </w:r>
            <w:r w:rsidR="000006D2" w:rsidRPr="00DA60FC">
              <w:rPr>
                <w:rFonts w:ascii="Times New Roman" w:hAnsi="Times New Roman" w:cs="Times New Roman"/>
                <w:sz w:val="28"/>
                <w:szCs w:val="28"/>
              </w:rPr>
              <w:t xml:space="preserve">Справи </w:t>
            </w:r>
            <w:r w:rsidRPr="00DA60FC">
              <w:rPr>
                <w:rFonts w:ascii="Times New Roman" w:hAnsi="Times New Roman" w:cs="Times New Roman"/>
                <w:sz w:val="28"/>
                <w:szCs w:val="28"/>
              </w:rPr>
              <w:t>щодо примусового виконання судових рішень і рішень інших органів</w:t>
            </w:r>
          </w:p>
          <w:p w:rsidR="00F11864" w:rsidRPr="00DA60FC" w:rsidRDefault="00F11864" w:rsidP="00F11864">
            <w:pPr>
              <w:ind w:hanging="105"/>
              <w:jc w:val="both"/>
              <w:rPr>
                <w:rFonts w:ascii="Times New Roman" w:hAnsi="Times New Roman" w:cs="Times New Roman"/>
                <w:sz w:val="28"/>
                <w:szCs w:val="28"/>
              </w:rPr>
            </w:pPr>
          </w:p>
        </w:tc>
        <w:tc>
          <w:tcPr>
            <w:tcW w:w="884" w:type="dxa"/>
          </w:tcPr>
          <w:p w:rsidR="00F11864" w:rsidRPr="00DA60FC" w:rsidRDefault="00EC72A1" w:rsidP="00F11864">
            <w:pPr>
              <w:ind w:firstLine="142"/>
              <w:jc w:val="both"/>
              <w:rPr>
                <w:rFonts w:ascii="Times New Roman" w:hAnsi="Times New Roman" w:cs="Times New Roman"/>
                <w:sz w:val="28"/>
                <w:szCs w:val="28"/>
                <w:lang w:val="en-US"/>
              </w:rPr>
            </w:pPr>
            <w:r w:rsidRPr="00DA60FC">
              <w:rPr>
                <w:rFonts w:ascii="Times New Roman" w:hAnsi="Times New Roman" w:cs="Times New Roman"/>
                <w:sz w:val="28"/>
                <w:szCs w:val="28"/>
                <w:lang w:val="en-US"/>
              </w:rPr>
              <w:t>13</w:t>
            </w:r>
          </w:p>
        </w:tc>
      </w:tr>
      <w:tr w:rsidR="00DA60FC" w:rsidRPr="00DA60FC" w:rsidTr="00F11864">
        <w:tc>
          <w:tcPr>
            <w:tcW w:w="9039" w:type="dxa"/>
          </w:tcPr>
          <w:p w:rsidR="00F11864" w:rsidRPr="00DA60FC" w:rsidRDefault="00F11864" w:rsidP="00F11864">
            <w:pPr>
              <w:ind w:hanging="105"/>
              <w:jc w:val="both"/>
              <w:rPr>
                <w:rFonts w:ascii="Times New Roman" w:hAnsi="Times New Roman" w:cs="Times New Roman"/>
                <w:sz w:val="28"/>
                <w:szCs w:val="28"/>
              </w:rPr>
            </w:pPr>
            <w:r w:rsidRPr="00DA60FC">
              <w:rPr>
                <w:rFonts w:ascii="Times New Roman" w:hAnsi="Times New Roman" w:cs="Times New Roman"/>
                <w:sz w:val="28"/>
                <w:szCs w:val="28"/>
              </w:rPr>
              <w:t xml:space="preserve">1.4. </w:t>
            </w:r>
            <w:r w:rsidR="000006D2" w:rsidRPr="00DA60FC">
              <w:rPr>
                <w:rFonts w:ascii="Times New Roman" w:hAnsi="Times New Roman" w:cs="Times New Roman"/>
                <w:sz w:val="28"/>
                <w:szCs w:val="28"/>
              </w:rPr>
              <w:t xml:space="preserve">Справи </w:t>
            </w:r>
            <w:r w:rsidRPr="00DA60FC">
              <w:rPr>
                <w:rFonts w:ascii="Times New Roman" w:hAnsi="Times New Roman" w:cs="Times New Roman"/>
                <w:sz w:val="28"/>
                <w:szCs w:val="28"/>
              </w:rPr>
              <w:t>, що виникають з відносин публічної служби</w:t>
            </w:r>
          </w:p>
          <w:p w:rsidR="00F11864" w:rsidRPr="00DA60FC" w:rsidRDefault="00F11864" w:rsidP="00F11864">
            <w:pPr>
              <w:ind w:hanging="105"/>
              <w:jc w:val="both"/>
              <w:rPr>
                <w:rFonts w:ascii="Times New Roman" w:hAnsi="Times New Roman" w:cs="Times New Roman"/>
                <w:sz w:val="28"/>
                <w:szCs w:val="28"/>
              </w:rPr>
            </w:pPr>
          </w:p>
        </w:tc>
        <w:tc>
          <w:tcPr>
            <w:tcW w:w="884" w:type="dxa"/>
          </w:tcPr>
          <w:p w:rsidR="00F11864" w:rsidRPr="00DA60FC" w:rsidRDefault="00EC72A1" w:rsidP="00DA60FC">
            <w:pPr>
              <w:ind w:firstLine="142"/>
              <w:jc w:val="both"/>
              <w:rPr>
                <w:rFonts w:ascii="Times New Roman" w:hAnsi="Times New Roman" w:cs="Times New Roman"/>
                <w:sz w:val="28"/>
                <w:szCs w:val="28"/>
              </w:rPr>
            </w:pPr>
            <w:r w:rsidRPr="00DA60FC">
              <w:rPr>
                <w:rFonts w:ascii="Times New Roman" w:hAnsi="Times New Roman" w:cs="Times New Roman"/>
                <w:sz w:val="28"/>
                <w:szCs w:val="28"/>
                <w:lang w:val="en-US"/>
              </w:rPr>
              <w:t>1</w:t>
            </w:r>
            <w:r w:rsidR="00DA60FC">
              <w:rPr>
                <w:rFonts w:ascii="Times New Roman" w:hAnsi="Times New Roman" w:cs="Times New Roman"/>
                <w:sz w:val="28"/>
                <w:szCs w:val="28"/>
              </w:rPr>
              <w:t>7</w:t>
            </w:r>
          </w:p>
        </w:tc>
      </w:tr>
      <w:tr w:rsidR="00DA60FC" w:rsidRPr="00DA60FC" w:rsidTr="00F11864">
        <w:tc>
          <w:tcPr>
            <w:tcW w:w="9039" w:type="dxa"/>
          </w:tcPr>
          <w:p w:rsidR="00F11864" w:rsidRPr="00DA60FC" w:rsidRDefault="00F11864" w:rsidP="00F11864">
            <w:pPr>
              <w:ind w:hanging="105"/>
              <w:jc w:val="both"/>
              <w:rPr>
                <w:rFonts w:ascii="Times New Roman" w:hAnsi="Times New Roman" w:cs="Times New Roman"/>
                <w:sz w:val="28"/>
                <w:szCs w:val="28"/>
              </w:rPr>
            </w:pPr>
            <w:r w:rsidRPr="00DA60FC">
              <w:rPr>
                <w:rFonts w:ascii="Times New Roman" w:hAnsi="Times New Roman" w:cs="Times New Roman"/>
                <w:sz w:val="28"/>
                <w:szCs w:val="28"/>
              </w:rPr>
              <w:t xml:space="preserve">1.5. </w:t>
            </w:r>
            <w:r w:rsidR="000006D2" w:rsidRPr="00DA60FC">
              <w:rPr>
                <w:rFonts w:ascii="Times New Roman" w:hAnsi="Times New Roman" w:cs="Times New Roman"/>
                <w:sz w:val="28"/>
                <w:szCs w:val="28"/>
              </w:rPr>
              <w:t xml:space="preserve">Справи </w:t>
            </w:r>
            <w:r w:rsidRPr="00DA60FC">
              <w:rPr>
                <w:rFonts w:ascii="Times New Roman" w:hAnsi="Times New Roman" w:cs="Times New Roman"/>
                <w:sz w:val="28"/>
                <w:szCs w:val="28"/>
              </w:rPr>
              <w:t>з приводу реалізації державної політики у сфері економіки та публічної фінансової політики</w:t>
            </w:r>
          </w:p>
          <w:p w:rsidR="00F11864" w:rsidRPr="00DA60FC" w:rsidRDefault="00F11864" w:rsidP="00F11864">
            <w:pPr>
              <w:ind w:hanging="105"/>
              <w:jc w:val="both"/>
              <w:rPr>
                <w:rFonts w:ascii="Times New Roman" w:hAnsi="Times New Roman" w:cs="Times New Roman"/>
                <w:sz w:val="28"/>
                <w:szCs w:val="28"/>
              </w:rPr>
            </w:pPr>
          </w:p>
        </w:tc>
        <w:tc>
          <w:tcPr>
            <w:tcW w:w="884" w:type="dxa"/>
          </w:tcPr>
          <w:p w:rsidR="00F11864" w:rsidRPr="00DA60FC" w:rsidRDefault="00EC72A1" w:rsidP="00DA60FC">
            <w:pPr>
              <w:ind w:firstLine="142"/>
              <w:jc w:val="both"/>
              <w:rPr>
                <w:rFonts w:ascii="Times New Roman" w:hAnsi="Times New Roman" w:cs="Times New Roman"/>
                <w:sz w:val="28"/>
                <w:szCs w:val="28"/>
              </w:rPr>
            </w:pPr>
            <w:r w:rsidRPr="00DA60FC">
              <w:rPr>
                <w:rFonts w:ascii="Times New Roman" w:hAnsi="Times New Roman" w:cs="Times New Roman"/>
                <w:sz w:val="28"/>
                <w:szCs w:val="28"/>
                <w:lang w:val="en-US"/>
              </w:rPr>
              <w:t>2</w:t>
            </w:r>
            <w:r w:rsidR="00DA60FC">
              <w:rPr>
                <w:rFonts w:ascii="Times New Roman" w:hAnsi="Times New Roman" w:cs="Times New Roman"/>
                <w:sz w:val="28"/>
                <w:szCs w:val="28"/>
              </w:rPr>
              <w:t>5</w:t>
            </w:r>
          </w:p>
        </w:tc>
      </w:tr>
      <w:tr w:rsidR="00DA60FC" w:rsidRPr="00DA60FC" w:rsidTr="00F11864">
        <w:tc>
          <w:tcPr>
            <w:tcW w:w="9039" w:type="dxa"/>
          </w:tcPr>
          <w:p w:rsidR="00F11864" w:rsidRPr="00DA60FC" w:rsidRDefault="000D20CB" w:rsidP="00154C29">
            <w:pPr>
              <w:ind w:hanging="105"/>
              <w:jc w:val="both"/>
              <w:rPr>
                <w:rFonts w:ascii="Times New Roman" w:hAnsi="Times New Roman" w:cs="Times New Roman"/>
                <w:sz w:val="28"/>
                <w:szCs w:val="28"/>
                <w:lang w:val="ru-RU"/>
              </w:rPr>
            </w:pPr>
            <w:r w:rsidRPr="00DA60FC">
              <w:rPr>
                <w:rFonts w:ascii="Times New Roman" w:hAnsi="Times New Roman" w:cs="Times New Roman"/>
                <w:sz w:val="28"/>
                <w:szCs w:val="28"/>
              </w:rPr>
              <w:t>1.6.</w:t>
            </w:r>
            <w:r w:rsidR="000006D2" w:rsidRPr="00DA60FC">
              <w:rPr>
                <w:rFonts w:ascii="Times New Roman" w:hAnsi="Times New Roman" w:cs="Times New Roman"/>
                <w:sz w:val="28"/>
                <w:szCs w:val="28"/>
              </w:rPr>
              <w:t>Справи</w:t>
            </w:r>
            <w:r w:rsidR="000006D2" w:rsidRPr="00DA60FC">
              <w:rPr>
                <w:rFonts w:ascii="Times New Roman" w:hAnsi="Times New Roman" w:cs="Times New Roman"/>
                <w:sz w:val="28"/>
                <w:szCs w:val="28"/>
                <w:lang w:val="ru-RU"/>
              </w:rPr>
              <w:t xml:space="preserve"> </w:t>
            </w:r>
            <w:r w:rsidR="00F11864" w:rsidRPr="00DA60FC">
              <w:rPr>
                <w:rFonts w:ascii="Times New Roman" w:hAnsi="Times New Roman" w:cs="Times New Roman"/>
                <w:sz w:val="28"/>
                <w:szCs w:val="28"/>
                <w:lang w:val="ru-RU"/>
              </w:rPr>
              <w:t>з приводу регулювання містобудівної діяльності та землекористування</w:t>
            </w:r>
          </w:p>
        </w:tc>
        <w:tc>
          <w:tcPr>
            <w:tcW w:w="884" w:type="dxa"/>
          </w:tcPr>
          <w:p w:rsidR="00F11864" w:rsidRPr="00DA60FC" w:rsidRDefault="00EC72A1" w:rsidP="00DA60FC">
            <w:pPr>
              <w:ind w:firstLine="142"/>
              <w:jc w:val="both"/>
              <w:rPr>
                <w:rFonts w:ascii="Times New Roman" w:hAnsi="Times New Roman" w:cs="Times New Roman"/>
                <w:sz w:val="28"/>
                <w:szCs w:val="28"/>
              </w:rPr>
            </w:pPr>
            <w:r w:rsidRPr="00DA60FC">
              <w:rPr>
                <w:rFonts w:ascii="Times New Roman" w:hAnsi="Times New Roman" w:cs="Times New Roman"/>
                <w:sz w:val="28"/>
                <w:szCs w:val="28"/>
                <w:lang w:val="en-US"/>
              </w:rPr>
              <w:t>3</w:t>
            </w:r>
            <w:r w:rsidR="00DA60FC">
              <w:rPr>
                <w:rFonts w:ascii="Times New Roman" w:hAnsi="Times New Roman" w:cs="Times New Roman"/>
                <w:sz w:val="28"/>
                <w:szCs w:val="28"/>
              </w:rPr>
              <w:t>3</w:t>
            </w:r>
          </w:p>
        </w:tc>
      </w:tr>
      <w:tr w:rsidR="00F11864" w:rsidRPr="00DA60FC" w:rsidTr="00F11864">
        <w:tc>
          <w:tcPr>
            <w:tcW w:w="9039" w:type="dxa"/>
          </w:tcPr>
          <w:p w:rsidR="00F11864" w:rsidRPr="00DA60FC" w:rsidRDefault="00F11864" w:rsidP="00F11864">
            <w:pPr>
              <w:ind w:hanging="105"/>
              <w:jc w:val="both"/>
              <w:rPr>
                <w:rFonts w:ascii="Times New Roman" w:hAnsi="Times New Roman" w:cs="Times New Roman"/>
                <w:sz w:val="28"/>
                <w:szCs w:val="28"/>
                <w:lang w:val="ru-RU"/>
              </w:rPr>
            </w:pPr>
            <w:r w:rsidRPr="00DA60FC">
              <w:rPr>
                <w:rFonts w:ascii="Times New Roman" w:hAnsi="Times New Roman" w:cs="Times New Roman"/>
                <w:sz w:val="28"/>
                <w:szCs w:val="28"/>
                <w:lang w:val="ru-RU"/>
              </w:rPr>
              <w:t xml:space="preserve">1.7. </w:t>
            </w:r>
            <w:r w:rsidR="000006D2" w:rsidRPr="00DA60FC">
              <w:rPr>
                <w:rFonts w:ascii="Times New Roman" w:hAnsi="Times New Roman" w:cs="Times New Roman"/>
                <w:sz w:val="28"/>
                <w:szCs w:val="28"/>
              </w:rPr>
              <w:t>Справи</w:t>
            </w:r>
            <w:r w:rsidR="000006D2" w:rsidRPr="00DA60FC">
              <w:rPr>
                <w:rFonts w:ascii="Times New Roman" w:hAnsi="Times New Roman" w:cs="Times New Roman"/>
                <w:sz w:val="28"/>
                <w:szCs w:val="28"/>
                <w:lang w:val="ru-RU"/>
              </w:rPr>
              <w:t xml:space="preserve"> </w:t>
            </w:r>
            <w:r w:rsidRPr="00DA60FC">
              <w:rPr>
                <w:rFonts w:ascii="Times New Roman" w:hAnsi="Times New Roman" w:cs="Times New Roman"/>
                <w:sz w:val="28"/>
                <w:szCs w:val="28"/>
                <w:lang w:val="ru-RU"/>
              </w:rPr>
              <w:t>з приводу охорони навколишнього природного середовища</w:t>
            </w:r>
          </w:p>
          <w:p w:rsidR="00F11864" w:rsidRPr="00DA60FC" w:rsidRDefault="00F11864" w:rsidP="00F11864">
            <w:pPr>
              <w:ind w:hanging="105"/>
              <w:jc w:val="both"/>
              <w:rPr>
                <w:rFonts w:ascii="Times New Roman" w:hAnsi="Times New Roman" w:cs="Times New Roman"/>
                <w:sz w:val="28"/>
                <w:szCs w:val="28"/>
                <w:lang w:val="ru-RU"/>
              </w:rPr>
            </w:pPr>
          </w:p>
        </w:tc>
        <w:tc>
          <w:tcPr>
            <w:tcW w:w="884" w:type="dxa"/>
          </w:tcPr>
          <w:p w:rsidR="00F11864" w:rsidRPr="00DA60FC" w:rsidRDefault="00EC72A1" w:rsidP="00F11864">
            <w:pPr>
              <w:ind w:firstLine="142"/>
              <w:jc w:val="both"/>
              <w:rPr>
                <w:rFonts w:ascii="Times New Roman" w:hAnsi="Times New Roman" w:cs="Times New Roman"/>
                <w:sz w:val="28"/>
                <w:szCs w:val="28"/>
                <w:lang w:val="en-US"/>
              </w:rPr>
            </w:pPr>
            <w:r w:rsidRPr="00DA60FC">
              <w:rPr>
                <w:rFonts w:ascii="Times New Roman" w:hAnsi="Times New Roman" w:cs="Times New Roman"/>
                <w:sz w:val="28"/>
                <w:szCs w:val="28"/>
                <w:lang w:val="en-US"/>
              </w:rPr>
              <w:t>36</w:t>
            </w:r>
          </w:p>
        </w:tc>
      </w:tr>
      <w:tr w:rsidR="00F11864" w:rsidRPr="00DA60FC" w:rsidTr="00F11864">
        <w:tc>
          <w:tcPr>
            <w:tcW w:w="9039" w:type="dxa"/>
          </w:tcPr>
          <w:p w:rsidR="00F11864" w:rsidRPr="00DA60FC" w:rsidRDefault="00F11864" w:rsidP="00154C29">
            <w:pPr>
              <w:ind w:hanging="105"/>
              <w:jc w:val="both"/>
              <w:rPr>
                <w:rFonts w:ascii="Times New Roman" w:hAnsi="Times New Roman" w:cs="Times New Roman"/>
                <w:sz w:val="28"/>
                <w:szCs w:val="28"/>
              </w:rPr>
            </w:pPr>
            <w:r w:rsidRPr="00DA60FC">
              <w:rPr>
                <w:rFonts w:ascii="Times New Roman" w:hAnsi="Times New Roman" w:cs="Times New Roman"/>
                <w:sz w:val="28"/>
                <w:szCs w:val="28"/>
                <w:lang w:val="ru-RU"/>
              </w:rPr>
              <w:t xml:space="preserve">1.8. </w:t>
            </w:r>
            <w:r w:rsidR="000006D2" w:rsidRPr="00DA60FC">
              <w:rPr>
                <w:rFonts w:ascii="Times New Roman" w:hAnsi="Times New Roman" w:cs="Times New Roman"/>
                <w:sz w:val="28"/>
                <w:szCs w:val="28"/>
              </w:rPr>
              <w:t xml:space="preserve">Справи </w:t>
            </w:r>
            <w:r w:rsidRPr="00DA60FC">
              <w:rPr>
                <w:rFonts w:ascii="Times New Roman" w:hAnsi="Times New Roman" w:cs="Times New Roman"/>
                <w:sz w:val="28"/>
                <w:szCs w:val="28"/>
              </w:rPr>
              <w:t>з приводу адміністрування податків, зборів, платежів, а також контролю за дотриманням вимог податкового законодавства.</w:t>
            </w:r>
          </w:p>
        </w:tc>
        <w:tc>
          <w:tcPr>
            <w:tcW w:w="884" w:type="dxa"/>
          </w:tcPr>
          <w:p w:rsidR="00F11864" w:rsidRPr="00DA60FC" w:rsidRDefault="00EC72A1" w:rsidP="00F11864">
            <w:pPr>
              <w:ind w:firstLine="142"/>
              <w:jc w:val="both"/>
              <w:rPr>
                <w:rFonts w:ascii="Times New Roman" w:hAnsi="Times New Roman" w:cs="Times New Roman"/>
                <w:sz w:val="28"/>
                <w:szCs w:val="28"/>
                <w:lang w:val="en-US"/>
              </w:rPr>
            </w:pPr>
            <w:r w:rsidRPr="00DA60FC">
              <w:rPr>
                <w:rFonts w:ascii="Times New Roman" w:hAnsi="Times New Roman" w:cs="Times New Roman"/>
                <w:sz w:val="28"/>
                <w:szCs w:val="28"/>
                <w:lang w:val="en-US"/>
              </w:rPr>
              <w:t>41</w:t>
            </w:r>
          </w:p>
        </w:tc>
      </w:tr>
      <w:tr w:rsidR="00DA60FC" w:rsidRPr="00DA60FC" w:rsidTr="00F11864">
        <w:trPr>
          <w:trHeight w:val="439"/>
        </w:trPr>
        <w:tc>
          <w:tcPr>
            <w:tcW w:w="9039" w:type="dxa"/>
          </w:tcPr>
          <w:p w:rsidR="00F11864" w:rsidRPr="00DA60FC" w:rsidRDefault="000D20CB" w:rsidP="00F11864">
            <w:pPr>
              <w:ind w:hanging="105"/>
              <w:jc w:val="both"/>
              <w:rPr>
                <w:rFonts w:ascii="Times New Roman" w:hAnsi="Times New Roman" w:cs="Times New Roman"/>
                <w:sz w:val="28"/>
                <w:szCs w:val="28"/>
              </w:rPr>
            </w:pPr>
            <w:r w:rsidRPr="00DA60FC">
              <w:rPr>
                <w:rFonts w:ascii="Times New Roman" w:hAnsi="Times New Roman" w:cs="Times New Roman"/>
                <w:sz w:val="28"/>
                <w:szCs w:val="28"/>
              </w:rPr>
              <w:t xml:space="preserve">1.9. </w:t>
            </w:r>
            <w:r w:rsidR="000006D2" w:rsidRPr="00DA60FC">
              <w:rPr>
                <w:rFonts w:ascii="Times New Roman" w:hAnsi="Times New Roman" w:cs="Times New Roman"/>
                <w:sz w:val="28"/>
                <w:szCs w:val="28"/>
              </w:rPr>
              <w:t xml:space="preserve">Справи </w:t>
            </w:r>
            <w:r w:rsidR="00F11864" w:rsidRPr="00DA60FC">
              <w:rPr>
                <w:rFonts w:ascii="Times New Roman" w:hAnsi="Times New Roman" w:cs="Times New Roman"/>
                <w:sz w:val="28"/>
                <w:szCs w:val="28"/>
              </w:rPr>
              <w:t xml:space="preserve">з приводу реалізації публічної політики у сфері праці, зайнятості населення та соціального захисту громадян та спорів у сфері публічної житлової політики </w:t>
            </w:r>
          </w:p>
          <w:p w:rsidR="00F11864" w:rsidRPr="00DA60FC" w:rsidRDefault="00F11864" w:rsidP="00F11864">
            <w:pPr>
              <w:ind w:hanging="105"/>
              <w:jc w:val="both"/>
              <w:rPr>
                <w:rFonts w:ascii="Times New Roman" w:hAnsi="Times New Roman" w:cs="Times New Roman"/>
                <w:sz w:val="28"/>
                <w:szCs w:val="28"/>
              </w:rPr>
            </w:pPr>
          </w:p>
        </w:tc>
        <w:tc>
          <w:tcPr>
            <w:tcW w:w="884" w:type="dxa"/>
          </w:tcPr>
          <w:p w:rsidR="00F11864" w:rsidRPr="00DA60FC" w:rsidRDefault="00EC72A1" w:rsidP="00DA60FC">
            <w:pPr>
              <w:ind w:firstLine="142"/>
              <w:jc w:val="both"/>
              <w:rPr>
                <w:rFonts w:ascii="Times New Roman" w:hAnsi="Times New Roman" w:cs="Times New Roman"/>
                <w:sz w:val="28"/>
                <w:szCs w:val="28"/>
              </w:rPr>
            </w:pPr>
            <w:r w:rsidRPr="00DA60FC">
              <w:rPr>
                <w:rFonts w:ascii="Times New Roman" w:hAnsi="Times New Roman" w:cs="Times New Roman"/>
                <w:sz w:val="28"/>
                <w:szCs w:val="28"/>
                <w:lang w:val="en-US"/>
              </w:rPr>
              <w:t>5</w:t>
            </w:r>
            <w:r w:rsidR="00DA60FC">
              <w:rPr>
                <w:rFonts w:ascii="Times New Roman" w:hAnsi="Times New Roman" w:cs="Times New Roman"/>
                <w:sz w:val="28"/>
                <w:szCs w:val="28"/>
              </w:rPr>
              <w:t>1</w:t>
            </w:r>
          </w:p>
        </w:tc>
      </w:tr>
      <w:tr w:rsidR="00DA60FC" w:rsidRPr="00DA60FC" w:rsidTr="00F11864">
        <w:trPr>
          <w:trHeight w:val="439"/>
        </w:trPr>
        <w:tc>
          <w:tcPr>
            <w:tcW w:w="9039" w:type="dxa"/>
          </w:tcPr>
          <w:p w:rsidR="00F11864" w:rsidRPr="00DA60FC" w:rsidRDefault="000D20CB" w:rsidP="00154C29">
            <w:pPr>
              <w:ind w:hanging="105"/>
              <w:jc w:val="both"/>
              <w:rPr>
                <w:rFonts w:ascii="Times New Roman" w:hAnsi="Times New Roman" w:cs="Times New Roman"/>
                <w:sz w:val="28"/>
                <w:szCs w:val="28"/>
                <w:lang w:val="ru-RU"/>
              </w:rPr>
            </w:pPr>
            <w:r w:rsidRPr="00DA60FC">
              <w:rPr>
                <w:rFonts w:ascii="Times New Roman" w:hAnsi="Times New Roman" w:cs="Times New Roman"/>
                <w:sz w:val="28"/>
                <w:szCs w:val="28"/>
              </w:rPr>
              <w:t>1.10</w:t>
            </w:r>
            <w:r w:rsidRPr="00DA60FC">
              <w:rPr>
                <w:rFonts w:ascii="Times New Roman" w:hAnsi="Times New Roman" w:cs="Times New Roman"/>
                <w:sz w:val="28"/>
                <w:szCs w:val="28"/>
                <w:lang w:val="ru-RU"/>
              </w:rPr>
              <w:t>.</w:t>
            </w:r>
            <w:r w:rsidRPr="00DA60FC">
              <w:rPr>
                <w:rFonts w:ascii="Times New Roman" w:hAnsi="Times New Roman" w:cs="Times New Roman"/>
                <w:sz w:val="28"/>
                <w:szCs w:val="28"/>
              </w:rPr>
              <w:t xml:space="preserve"> </w:t>
            </w:r>
            <w:r w:rsidR="000006D2" w:rsidRPr="00DA60FC">
              <w:rPr>
                <w:rFonts w:ascii="Times New Roman" w:hAnsi="Times New Roman" w:cs="Times New Roman"/>
                <w:sz w:val="28"/>
                <w:szCs w:val="28"/>
              </w:rPr>
              <w:t xml:space="preserve">Справи </w:t>
            </w:r>
            <w:r w:rsidR="00F11864" w:rsidRPr="00DA60FC">
              <w:rPr>
                <w:rFonts w:ascii="Times New Roman" w:hAnsi="Times New Roman" w:cs="Times New Roman"/>
                <w:sz w:val="28"/>
                <w:szCs w:val="28"/>
              </w:rPr>
              <w:t xml:space="preserve">щодо забезпечення громадського порядку та безпеки, національної безпеки та оборони </w:t>
            </w:r>
          </w:p>
        </w:tc>
        <w:tc>
          <w:tcPr>
            <w:tcW w:w="884" w:type="dxa"/>
          </w:tcPr>
          <w:p w:rsidR="00F11864" w:rsidRPr="00DA60FC" w:rsidRDefault="00EC72A1" w:rsidP="00DA60FC">
            <w:pPr>
              <w:ind w:firstLine="142"/>
              <w:jc w:val="both"/>
              <w:rPr>
                <w:rFonts w:ascii="Times New Roman" w:hAnsi="Times New Roman" w:cs="Times New Roman"/>
                <w:sz w:val="28"/>
                <w:szCs w:val="28"/>
              </w:rPr>
            </w:pPr>
            <w:r w:rsidRPr="00DA60FC">
              <w:rPr>
                <w:rFonts w:ascii="Times New Roman" w:hAnsi="Times New Roman" w:cs="Times New Roman"/>
                <w:sz w:val="28"/>
                <w:szCs w:val="28"/>
                <w:lang w:val="en-US"/>
              </w:rPr>
              <w:t>5</w:t>
            </w:r>
            <w:r w:rsidR="00DA60FC">
              <w:rPr>
                <w:rFonts w:ascii="Times New Roman" w:hAnsi="Times New Roman" w:cs="Times New Roman"/>
                <w:sz w:val="28"/>
                <w:szCs w:val="28"/>
              </w:rPr>
              <w:t>6</w:t>
            </w:r>
          </w:p>
        </w:tc>
      </w:tr>
      <w:tr w:rsidR="003A5C39" w:rsidRPr="00DA60FC" w:rsidTr="00F11864">
        <w:trPr>
          <w:trHeight w:val="439"/>
        </w:trPr>
        <w:tc>
          <w:tcPr>
            <w:tcW w:w="9039" w:type="dxa"/>
          </w:tcPr>
          <w:p w:rsidR="003A5C39" w:rsidRPr="00DA60FC" w:rsidRDefault="003A5C39" w:rsidP="003A5C39">
            <w:pPr>
              <w:ind w:hanging="105"/>
              <w:jc w:val="both"/>
              <w:rPr>
                <w:rFonts w:ascii="Times New Roman" w:hAnsi="Times New Roman" w:cs="Times New Roman"/>
                <w:sz w:val="28"/>
                <w:szCs w:val="28"/>
              </w:rPr>
            </w:pPr>
            <w:r w:rsidRPr="00DA60FC">
              <w:rPr>
                <w:rFonts w:ascii="Times New Roman" w:hAnsi="Times New Roman" w:cs="Times New Roman"/>
                <w:sz w:val="28"/>
                <w:szCs w:val="28"/>
              </w:rPr>
              <w:t>2.Аналіз причин скасування Касаційним адміністративним судом у складі Верховного Суду судових рішень Восьмого апеляційного адміністративного суду з причин неправильного застосування норм процесуального права.</w:t>
            </w:r>
          </w:p>
          <w:p w:rsidR="003A5C39" w:rsidRPr="00DA60FC" w:rsidRDefault="003A5C39" w:rsidP="00F11864">
            <w:pPr>
              <w:ind w:hanging="105"/>
              <w:jc w:val="both"/>
              <w:rPr>
                <w:rFonts w:ascii="Times New Roman" w:hAnsi="Times New Roman" w:cs="Times New Roman"/>
                <w:sz w:val="28"/>
                <w:szCs w:val="28"/>
              </w:rPr>
            </w:pPr>
          </w:p>
        </w:tc>
        <w:tc>
          <w:tcPr>
            <w:tcW w:w="884" w:type="dxa"/>
          </w:tcPr>
          <w:p w:rsidR="003A5C39" w:rsidRPr="00DA60FC" w:rsidRDefault="00DA60FC" w:rsidP="00F11864">
            <w:pPr>
              <w:ind w:firstLine="142"/>
              <w:jc w:val="both"/>
              <w:rPr>
                <w:rFonts w:ascii="Times New Roman" w:hAnsi="Times New Roman" w:cs="Times New Roman"/>
                <w:sz w:val="28"/>
                <w:szCs w:val="28"/>
              </w:rPr>
            </w:pPr>
            <w:r>
              <w:rPr>
                <w:rFonts w:ascii="Times New Roman" w:hAnsi="Times New Roman" w:cs="Times New Roman"/>
                <w:sz w:val="28"/>
                <w:szCs w:val="28"/>
              </w:rPr>
              <w:t>59</w:t>
            </w:r>
          </w:p>
        </w:tc>
      </w:tr>
      <w:tr w:rsidR="00DA60FC" w:rsidRPr="00DA60FC" w:rsidTr="00F11864">
        <w:trPr>
          <w:trHeight w:val="439"/>
        </w:trPr>
        <w:tc>
          <w:tcPr>
            <w:tcW w:w="9039" w:type="dxa"/>
          </w:tcPr>
          <w:p w:rsidR="00F11864" w:rsidRPr="00DA60FC" w:rsidRDefault="00F11864" w:rsidP="00F11864">
            <w:pPr>
              <w:ind w:hanging="105"/>
              <w:jc w:val="both"/>
              <w:rPr>
                <w:rFonts w:ascii="Times New Roman" w:hAnsi="Times New Roman" w:cs="Times New Roman"/>
                <w:sz w:val="28"/>
                <w:szCs w:val="28"/>
              </w:rPr>
            </w:pPr>
            <w:r w:rsidRPr="00DA60FC">
              <w:rPr>
                <w:rFonts w:ascii="Times New Roman" w:hAnsi="Times New Roman" w:cs="Times New Roman"/>
                <w:sz w:val="28"/>
                <w:szCs w:val="28"/>
              </w:rPr>
              <w:t>Висновки та пропозиції</w:t>
            </w:r>
          </w:p>
        </w:tc>
        <w:tc>
          <w:tcPr>
            <w:tcW w:w="884" w:type="dxa"/>
          </w:tcPr>
          <w:p w:rsidR="00F11864" w:rsidRPr="00DA60FC" w:rsidRDefault="00EC72A1" w:rsidP="00DA60FC">
            <w:pPr>
              <w:ind w:firstLine="142"/>
              <w:jc w:val="both"/>
              <w:rPr>
                <w:rFonts w:ascii="Times New Roman" w:hAnsi="Times New Roman" w:cs="Times New Roman"/>
                <w:sz w:val="28"/>
                <w:szCs w:val="28"/>
              </w:rPr>
            </w:pPr>
            <w:r w:rsidRPr="00DA60FC">
              <w:rPr>
                <w:rFonts w:ascii="Times New Roman" w:hAnsi="Times New Roman" w:cs="Times New Roman"/>
                <w:sz w:val="28"/>
                <w:szCs w:val="28"/>
                <w:lang w:val="en-US"/>
              </w:rPr>
              <w:t>6</w:t>
            </w:r>
            <w:r w:rsidR="00DA60FC">
              <w:rPr>
                <w:rFonts w:ascii="Times New Roman" w:hAnsi="Times New Roman" w:cs="Times New Roman"/>
                <w:sz w:val="28"/>
                <w:szCs w:val="28"/>
              </w:rPr>
              <w:t>8</w:t>
            </w:r>
          </w:p>
        </w:tc>
      </w:tr>
    </w:tbl>
    <w:p w:rsidR="00DA60FC" w:rsidRPr="00DA60FC" w:rsidRDefault="00DA60FC" w:rsidP="00CF36F7">
      <w:pPr>
        <w:ind w:firstLine="567"/>
        <w:jc w:val="center"/>
        <w:rPr>
          <w:rFonts w:ascii="Times New Roman" w:hAnsi="Times New Roman" w:cs="Times New Roman"/>
          <w:b/>
          <w:sz w:val="28"/>
          <w:szCs w:val="28"/>
        </w:rPr>
      </w:pPr>
      <w:bookmarkStart w:id="0" w:name="_GoBack"/>
      <w:bookmarkEnd w:id="0"/>
    </w:p>
    <w:p w:rsidR="00DA60FC" w:rsidRPr="00DA60FC" w:rsidRDefault="00DA60FC">
      <w:pPr>
        <w:rPr>
          <w:rFonts w:ascii="Times New Roman" w:hAnsi="Times New Roman" w:cs="Times New Roman"/>
          <w:b/>
          <w:sz w:val="28"/>
          <w:szCs w:val="28"/>
        </w:rPr>
      </w:pPr>
      <w:r w:rsidRPr="00DA60FC">
        <w:rPr>
          <w:rFonts w:ascii="Times New Roman" w:hAnsi="Times New Roman" w:cs="Times New Roman"/>
          <w:b/>
          <w:sz w:val="28"/>
          <w:szCs w:val="28"/>
        </w:rPr>
        <w:br w:type="page"/>
      </w:r>
    </w:p>
    <w:p w:rsidR="000006D2" w:rsidRPr="00DA60FC" w:rsidRDefault="000006D2" w:rsidP="00CF36F7">
      <w:pPr>
        <w:ind w:firstLine="567"/>
        <w:jc w:val="center"/>
        <w:rPr>
          <w:rFonts w:ascii="Times New Roman" w:hAnsi="Times New Roman" w:cs="Times New Roman"/>
          <w:b/>
          <w:sz w:val="28"/>
          <w:szCs w:val="28"/>
        </w:rPr>
      </w:pPr>
    </w:p>
    <w:p w:rsidR="005E2FCF" w:rsidRPr="00DA60FC" w:rsidRDefault="005E2FCF" w:rsidP="00CF36F7">
      <w:pPr>
        <w:ind w:firstLine="567"/>
        <w:jc w:val="center"/>
        <w:rPr>
          <w:rFonts w:ascii="Times New Roman" w:hAnsi="Times New Roman" w:cs="Times New Roman"/>
          <w:b/>
          <w:sz w:val="28"/>
          <w:szCs w:val="28"/>
        </w:rPr>
      </w:pPr>
      <w:r w:rsidRPr="00DA60FC">
        <w:rPr>
          <w:rFonts w:ascii="Times New Roman" w:hAnsi="Times New Roman" w:cs="Times New Roman"/>
          <w:b/>
          <w:sz w:val="28"/>
          <w:szCs w:val="28"/>
        </w:rPr>
        <w:t>Вступ</w:t>
      </w:r>
    </w:p>
    <w:p w:rsidR="005E2FCF" w:rsidRPr="00DA60FC" w:rsidRDefault="005E2FCF" w:rsidP="005E2FCF">
      <w:pPr>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Метою </w:t>
      </w:r>
      <w:r w:rsidR="00940E72" w:rsidRPr="00DA60FC">
        <w:rPr>
          <w:rFonts w:ascii="Times New Roman" w:hAnsi="Times New Roman" w:cs="Times New Roman"/>
          <w:sz w:val="28"/>
          <w:szCs w:val="28"/>
        </w:rPr>
        <w:t>даного узагальнення</w:t>
      </w:r>
      <w:r w:rsidRPr="00DA60FC">
        <w:rPr>
          <w:rFonts w:ascii="Times New Roman" w:hAnsi="Times New Roman" w:cs="Times New Roman"/>
          <w:sz w:val="28"/>
          <w:szCs w:val="28"/>
        </w:rPr>
        <w:t xml:space="preserve"> є аналіз стану застосування норм матеріального та процесуального права, виявлення складних та спірних питань у судовій практиці, випадків неврахування правових позицій Верховного Суду, підготовка пропозицій для забезпечення правильного та однакового застосування норм матеріального та процесуального права.</w:t>
      </w:r>
    </w:p>
    <w:p w:rsidR="005E2FCF" w:rsidRPr="00DA60FC" w:rsidRDefault="005E2FCF" w:rsidP="005E2FCF">
      <w:pPr>
        <w:ind w:firstLine="567"/>
        <w:jc w:val="both"/>
        <w:rPr>
          <w:rFonts w:ascii="Times New Roman" w:hAnsi="Times New Roman" w:cs="Times New Roman"/>
          <w:sz w:val="28"/>
          <w:szCs w:val="28"/>
        </w:rPr>
      </w:pPr>
      <w:r w:rsidRPr="00DA60FC">
        <w:rPr>
          <w:rFonts w:ascii="Times New Roman" w:hAnsi="Times New Roman" w:cs="Times New Roman"/>
          <w:sz w:val="28"/>
          <w:szCs w:val="28"/>
        </w:rPr>
        <w:t>Мета узагальнення зумовлює розв’язання таких завдань:</w:t>
      </w:r>
    </w:p>
    <w:p w:rsidR="005E2FCF" w:rsidRPr="00DA60FC" w:rsidRDefault="005E2FCF" w:rsidP="005E2FCF">
      <w:pPr>
        <w:ind w:firstLine="567"/>
        <w:jc w:val="both"/>
        <w:rPr>
          <w:rFonts w:ascii="Times New Roman" w:hAnsi="Times New Roman" w:cs="Times New Roman"/>
          <w:sz w:val="28"/>
          <w:szCs w:val="28"/>
        </w:rPr>
      </w:pPr>
      <w:r w:rsidRPr="00DA60FC">
        <w:rPr>
          <w:rFonts w:ascii="Times New Roman" w:hAnsi="Times New Roman" w:cs="Times New Roman"/>
          <w:sz w:val="28"/>
          <w:szCs w:val="28"/>
        </w:rPr>
        <w:t>провести аналіз причин скасування Верховного Суду судових рішень Восьмого апеляційного адміністративного суду з причин порушення норм процесуального права та виокремити приклади скасування судових рішень з цих причин;</w:t>
      </w:r>
    </w:p>
    <w:p w:rsidR="005E2FCF" w:rsidRPr="00DA60FC" w:rsidRDefault="005E2FCF" w:rsidP="005E2FCF">
      <w:pPr>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провести аналіз причин скасування Верховного Суду судових рішень Восьмого апеляційного адміністративного суду з причин неправильного застосування норм матеріального права за категоріями справ та виокремити приклади скасування судових рішень з цих причин; </w:t>
      </w:r>
    </w:p>
    <w:p w:rsidR="00CF36F7" w:rsidRPr="00DA60FC" w:rsidRDefault="00CF36F7" w:rsidP="00CF36F7">
      <w:pPr>
        <w:ind w:firstLine="567"/>
        <w:jc w:val="both"/>
        <w:rPr>
          <w:rFonts w:ascii="Times New Roman" w:hAnsi="Times New Roman" w:cs="Times New Roman"/>
          <w:sz w:val="28"/>
          <w:szCs w:val="28"/>
        </w:rPr>
      </w:pPr>
      <w:bookmarkStart w:id="1" w:name="n12130"/>
      <w:bookmarkStart w:id="2" w:name="n12131"/>
      <w:bookmarkEnd w:id="1"/>
      <w:bookmarkEnd w:id="2"/>
      <w:r w:rsidRPr="00DA60FC">
        <w:rPr>
          <w:rFonts w:ascii="Times New Roman" w:hAnsi="Times New Roman" w:cs="Times New Roman"/>
          <w:sz w:val="28"/>
          <w:szCs w:val="28"/>
        </w:rPr>
        <w:t>Відповідно до статті 352 КАС України суд касаційної інстанції скасовує постанову суду апеляційної інстанції повністю або частково і залишає в силі судове рішення суду першої інстанції у відповідній частині, якщо встановить, що судом апеляційної інстанції скасовано судове рішення, яке відповідає закону.</w:t>
      </w:r>
    </w:p>
    <w:p w:rsidR="005E2FCF" w:rsidRPr="00DA60FC" w:rsidRDefault="005E2FCF" w:rsidP="005E2FCF">
      <w:pPr>
        <w:ind w:firstLine="567"/>
        <w:jc w:val="both"/>
        <w:rPr>
          <w:rFonts w:ascii="Times New Roman" w:hAnsi="Times New Roman" w:cs="Times New Roman"/>
          <w:sz w:val="28"/>
          <w:szCs w:val="28"/>
        </w:rPr>
      </w:pPr>
      <w:r w:rsidRPr="00DA60FC">
        <w:rPr>
          <w:rFonts w:ascii="Times New Roman" w:hAnsi="Times New Roman" w:cs="Times New Roman"/>
          <w:sz w:val="28"/>
          <w:szCs w:val="28"/>
        </w:rPr>
        <w:t>Статтею 242 Кодексу адміністративного судочинства України «Законність і обґрунтованість судового рішення», а саме частиною 5, передбачено, що при виборі і застосуванні норми права до спірних правовідносин суд враховує висновки щодо застосування норм права, викладені в постановах Верховного Суду.</w:t>
      </w:r>
    </w:p>
    <w:p w:rsidR="005E2FCF" w:rsidRPr="00DA60FC" w:rsidRDefault="005E2FCF" w:rsidP="005E2FCF">
      <w:pPr>
        <w:ind w:firstLine="567"/>
        <w:jc w:val="both"/>
        <w:rPr>
          <w:rFonts w:ascii="Times New Roman" w:hAnsi="Times New Roman" w:cs="Times New Roman"/>
          <w:sz w:val="28"/>
          <w:szCs w:val="28"/>
        </w:rPr>
      </w:pPr>
      <w:r w:rsidRPr="00DA60FC">
        <w:rPr>
          <w:rFonts w:ascii="Times New Roman" w:hAnsi="Times New Roman" w:cs="Times New Roman"/>
          <w:sz w:val="28"/>
          <w:szCs w:val="28"/>
        </w:rPr>
        <w:t>Також, в частинах 5 та 6 (</w:t>
      </w:r>
      <w:r w:rsidRPr="00DA60FC">
        <w:rPr>
          <w:rFonts w:ascii="Times New Roman" w:hAnsi="Times New Roman" w:cs="Times New Roman"/>
          <w:iCs/>
          <w:sz w:val="28"/>
          <w:szCs w:val="28"/>
        </w:rPr>
        <w:t>частина шоста статті 13 в редакції Закону</w:t>
      </w:r>
      <w:r w:rsidR="00DA60FC" w:rsidRPr="00DA60FC">
        <w:rPr>
          <w:rFonts w:ascii="Times New Roman" w:hAnsi="Times New Roman" w:cs="Times New Roman"/>
          <w:iCs/>
          <w:sz w:val="28"/>
          <w:szCs w:val="28"/>
          <w:lang w:val="ru-RU"/>
        </w:rPr>
        <w:t xml:space="preserve"> </w:t>
      </w:r>
      <w:r w:rsidR="00BF4331" w:rsidRPr="00DA60FC">
        <w:rPr>
          <w:rFonts w:ascii="Times New Roman" w:hAnsi="Times New Roman" w:cs="Times New Roman"/>
          <w:iCs/>
          <w:sz w:val="28"/>
          <w:szCs w:val="28"/>
        </w:rPr>
        <w:t>України «</w:t>
      </w:r>
      <w:r w:rsidR="00BF4331" w:rsidRPr="00DA60FC">
        <w:rPr>
          <w:rFonts w:ascii="Times New Roman" w:hAnsi="Times New Roman" w:cs="Times New Roman"/>
          <w:bCs/>
          <w:iCs/>
          <w:sz w:val="28"/>
          <w:szCs w:val="28"/>
        </w:rPr>
        <w:t>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w:t>
      </w:r>
      <w:r w:rsidRPr="00DA60FC">
        <w:rPr>
          <w:rFonts w:ascii="Times New Roman" w:hAnsi="Times New Roman" w:cs="Times New Roman"/>
          <w:sz w:val="28"/>
          <w:szCs w:val="28"/>
        </w:rPr>
        <w:t xml:space="preserve">) статті 13 «Обов’язковість судових рішень» Закону України «Про судоустрій і статус суддів» від </w:t>
      </w:r>
      <w:r w:rsidR="004635EA" w:rsidRPr="00DA60FC">
        <w:rPr>
          <w:rFonts w:ascii="Times New Roman" w:hAnsi="Times New Roman" w:cs="Times New Roman"/>
          <w:sz w:val="28"/>
          <w:szCs w:val="28"/>
        </w:rPr>
        <w:t>0</w:t>
      </w:r>
      <w:r w:rsidRPr="00DA60FC">
        <w:rPr>
          <w:rFonts w:ascii="Times New Roman" w:hAnsi="Times New Roman" w:cs="Times New Roman"/>
          <w:bCs/>
          <w:sz w:val="28"/>
          <w:szCs w:val="28"/>
        </w:rPr>
        <w:t>2</w:t>
      </w:r>
      <w:r w:rsidR="004635EA" w:rsidRPr="00DA60FC">
        <w:rPr>
          <w:rFonts w:ascii="Times New Roman" w:hAnsi="Times New Roman" w:cs="Times New Roman"/>
          <w:bCs/>
          <w:sz w:val="28"/>
          <w:szCs w:val="28"/>
        </w:rPr>
        <w:t>.06.</w:t>
      </w:r>
      <w:r w:rsidRPr="00DA60FC">
        <w:rPr>
          <w:rFonts w:ascii="Times New Roman" w:hAnsi="Times New Roman" w:cs="Times New Roman"/>
          <w:bCs/>
          <w:sz w:val="28"/>
          <w:szCs w:val="28"/>
        </w:rPr>
        <w:t xml:space="preserve">2016 № 1402-VIII зазначено, що </w:t>
      </w:r>
      <w:bookmarkStart w:id="3" w:name="n61"/>
      <w:bookmarkEnd w:id="3"/>
      <w:r w:rsidRPr="00DA60FC">
        <w:rPr>
          <w:rFonts w:ascii="Times New Roman" w:hAnsi="Times New Roman" w:cs="Times New Roman"/>
          <w:bCs/>
          <w:sz w:val="28"/>
          <w:szCs w:val="28"/>
        </w:rPr>
        <w:t>в</w:t>
      </w:r>
      <w:r w:rsidRPr="00DA60FC">
        <w:rPr>
          <w:rFonts w:ascii="Times New Roman" w:hAnsi="Times New Roman" w:cs="Times New Roman"/>
          <w:sz w:val="28"/>
          <w:szCs w:val="28"/>
        </w:rPr>
        <w:t>исновки щодо застосування норм права, викладені у постановах Верховного Суду, є обов’язковими для всіх суб’єктів владних повноважень, які застосовують у своїй діяльності нормативно-правовий акт, що містить відповідну норму права.</w:t>
      </w:r>
    </w:p>
    <w:p w:rsidR="005E2FCF" w:rsidRPr="00DA60FC" w:rsidRDefault="005E2FCF" w:rsidP="005E2FCF">
      <w:pPr>
        <w:ind w:firstLine="567"/>
        <w:jc w:val="both"/>
        <w:rPr>
          <w:rFonts w:ascii="Times New Roman" w:hAnsi="Times New Roman" w:cs="Times New Roman"/>
          <w:sz w:val="28"/>
          <w:szCs w:val="28"/>
        </w:rPr>
      </w:pPr>
      <w:bookmarkStart w:id="4" w:name="n62"/>
      <w:bookmarkEnd w:id="4"/>
      <w:r w:rsidRPr="00DA60FC">
        <w:rPr>
          <w:rFonts w:ascii="Times New Roman" w:hAnsi="Times New Roman" w:cs="Times New Roman"/>
          <w:sz w:val="28"/>
          <w:szCs w:val="28"/>
        </w:rPr>
        <w:t>Висновки щодо застосування норм права, викладені у постановах Верховного Суду, враховуються іншими судами при застосуванні таких норм права.</w:t>
      </w:r>
    </w:p>
    <w:p w:rsidR="004635EA" w:rsidRPr="00DA60FC" w:rsidRDefault="004635EA">
      <w:pPr>
        <w:rPr>
          <w:rFonts w:ascii="Times New Roman" w:hAnsi="Times New Roman" w:cs="Times New Roman"/>
          <w:sz w:val="28"/>
          <w:szCs w:val="28"/>
        </w:rPr>
      </w:pPr>
      <w:r w:rsidRPr="00DA60FC">
        <w:rPr>
          <w:rFonts w:ascii="Times New Roman" w:hAnsi="Times New Roman" w:cs="Times New Roman"/>
          <w:sz w:val="28"/>
          <w:szCs w:val="28"/>
        </w:rPr>
        <w:br w:type="page"/>
      </w:r>
    </w:p>
    <w:p w:rsidR="00CF36F7" w:rsidRPr="00DA60FC" w:rsidRDefault="00BA1A0F" w:rsidP="005E2FCF">
      <w:pPr>
        <w:ind w:firstLine="567"/>
        <w:jc w:val="both"/>
        <w:rPr>
          <w:rFonts w:ascii="Times New Roman" w:hAnsi="Times New Roman" w:cs="Times New Roman"/>
          <w:b/>
          <w:sz w:val="28"/>
          <w:szCs w:val="28"/>
        </w:rPr>
      </w:pPr>
      <w:r w:rsidRPr="00DA60FC">
        <w:rPr>
          <w:rFonts w:ascii="Times New Roman" w:hAnsi="Times New Roman" w:cs="Times New Roman"/>
          <w:b/>
          <w:sz w:val="28"/>
          <w:szCs w:val="28"/>
        </w:rPr>
        <w:lastRenderedPageBreak/>
        <w:t>І. Аналіз статистичних даних скасованих Верховним Судом судових рішень Восьмого апеляційного адміністративного суду у порядку статті 352 КАС України.</w:t>
      </w:r>
    </w:p>
    <w:p w:rsidR="00470B6B" w:rsidRPr="00DA60FC" w:rsidRDefault="00470B6B" w:rsidP="00470B6B">
      <w:pPr>
        <w:autoSpaceDE w:val="0"/>
        <w:autoSpaceDN w:val="0"/>
        <w:adjustRightInd w:val="0"/>
        <w:spacing w:before="113" w:after="113" w:line="240" w:lineRule="auto"/>
        <w:ind w:firstLine="709"/>
        <w:jc w:val="both"/>
        <w:rPr>
          <w:rFonts w:ascii="Times New Roman" w:eastAsia="Calibri" w:hAnsi="Times New Roman" w:cs="Times New Roman"/>
          <w:sz w:val="28"/>
          <w:szCs w:val="28"/>
        </w:rPr>
      </w:pPr>
      <w:r w:rsidRPr="00DA60FC">
        <w:rPr>
          <w:rFonts w:ascii="Times New Roman" w:eastAsia="Calibri" w:hAnsi="Times New Roman" w:cs="Times New Roman"/>
          <w:sz w:val="28"/>
          <w:szCs w:val="28"/>
        </w:rPr>
        <w:t xml:space="preserve">За даними Комп’ютерної програми «Діловодство спеціалізованого суду» у період з 01.01.2020 по 31.12.2020 Верховним Судом усього переглянуто </w:t>
      </w:r>
      <w:r w:rsidRPr="00DA60FC">
        <w:rPr>
          <w:rFonts w:ascii="Times New Roman" w:eastAsia="Calibri" w:hAnsi="Times New Roman" w:cs="Times New Roman"/>
          <w:b/>
          <w:sz w:val="28"/>
          <w:szCs w:val="28"/>
        </w:rPr>
        <w:t>886</w:t>
      </w:r>
      <w:r w:rsidRPr="00DA60FC">
        <w:rPr>
          <w:rFonts w:ascii="Times New Roman" w:eastAsia="Calibri" w:hAnsi="Times New Roman" w:cs="Times New Roman"/>
          <w:sz w:val="28"/>
          <w:szCs w:val="28"/>
        </w:rPr>
        <w:t xml:space="preserve"> постанов винесених Восьмим апеляційним адміністративним судом (далі Восьмий ААС), з яких </w:t>
      </w:r>
      <w:r w:rsidRPr="00DA60FC">
        <w:rPr>
          <w:rFonts w:ascii="Times New Roman" w:eastAsia="Calibri" w:hAnsi="Times New Roman" w:cs="Times New Roman"/>
          <w:b/>
          <w:sz w:val="28"/>
          <w:szCs w:val="28"/>
        </w:rPr>
        <w:t xml:space="preserve">61 </w:t>
      </w:r>
      <w:r w:rsidRPr="00DA60FC">
        <w:rPr>
          <w:rFonts w:ascii="Times New Roman" w:eastAsia="Calibri" w:hAnsi="Times New Roman" w:cs="Times New Roman"/>
          <w:sz w:val="28"/>
          <w:szCs w:val="28"/>
        </w:rPr>
        <w:t>постанову</w:t>
      </w:r>
      <w:r w:rsidRPr="00DA60FC">
        <w:rPr>
          <w:rFonts w:ascii="Times New Roman" w:eastAsia="Calibri" w:hAnsi="Times New Roman" w:cs="Times New Roman"/>
          <w:b/>
          <w:sz w:val="28"/>
          <w:szCs w:val="28"/>
        </w:rPr>
        <w:t xml:space="preserve"> </w:t>
      </w:r>
      <w:r w:rsidRPr="00DA60FC">
        <w:rPr>
          <w:rFonts w:ascii="Times New Roman" w:eastAsia="Calibri" w:hAnsi="Times New Roman" w:cs="Times New Roman"/>
          <w:sz w:val="28"/>
          <w:szCs w:val="28"/>
        </w:rPr>
        <w:t xml:space="preserve">Восьмого апеляційного адміністративного суду (або </w:t>
      </w:r>
      <w:r w:rsidRPr="00DA60FC">
        <w:rPr>
          <w:rFonts w:ascii="Times New Roman" w:eastAsia="Calibri" w:hAnsi="Times New Roman" w:cs="Times New Roman"/>
          <w:b/>
          <w:sz w:val="28"/>
          <w:szCs w:val="28"/>
        </w:rPr>
        <w:t>6,9%)</w:t>
      </w:r>
      <w:r w:rsidRPr="00DA60FC">
        <w:rPr>
          <w:rFonts w:ascii="Times New Roman" w:eastAsia="Calibri" w:hAnsi="Times New Roman" w:cs="Times New Roman"/>
          <w:sz w:val="28"/>
          <w:szCs w:val="28"/>
        </w:rPr>
        <w:t xml:space="preserve"> скасовано а рішення (ухвали) судів першої інстанції залишено в силі.</w:t>
      </w:r>
    </w:p>
    <w:p w:rsidR="00470B6B" w:rsidRPr="00DA60FC" w:rsidRDefault="00470B6B" w:rsidP="00470B6B">
      <w:pPr>
        <w:autoSpaceDE w:val="0"/>
        <w:autoSpaceDN w:val="0"/>
        <w:adjustRightInd w:val="0"/>
        <w:spacing w:before="113" w:after="113" w:line="240" w:lineRule="auto"/>
        <w:ind w:firstLine="709"/>
        <w:jc w:val="both"/>
        <w:rPr>
          <w:rFonts w:ascii="Times New Roman" w:eastAsia="Calibri" w:hAnsi="Times New Roman" w:cs="Times New Roman"/>
          <w:sz w:val="28"/>
          <w:szCs w:val="28"/>
        </w:rPr>
      </w:pPr>
      <w:r w:rsidRPr="00DA60FC">
        <w:rPr>
          <w:rFonts w:ascii="Times New Roman" w:eastAsia="Calibri" w:hAnsi="Times New Roman" w:cs="Times New Roman"/>
          <w:sz w:val="28"/>
          <w:szCs w:val="28"/>
        </w:rPr>
        <w:t>Постанови Восьмого апеляційного адміністративного суду, які були скасовані Верховним Судом а рішення (ухвали) судів першої інстанції залишено в силі у розділі класифікатора категорій справ поділяються на:</w:t>
      </w:r>
    </w:p>
    <w:p w:rsidR="00470B6B" w:rsidRPr="00DA60FC" w:rsidRDefault="00470B6B" w:rsidP="00470B6B">
      <w:pPr>
        <w:numPr>
          <w:ilvl w:val="0"/>
          <w:numId w:val="2"/>
        </w:numPr>
        <w:autoSpaceDE w:val="0"/>
        <w:autoSpaceDN w:val="0"/>
        <w:adjustRightInd w:val="0"/>
        <w:spacing w:before="113" w:after="113" w:line="240" w:lineRule="auto"/>
        <w:ind w:left="993"/>
        <w:jc w:val="both"/>
        <w:rPr>
          <w:rFonts w:ascii="Times New Roman" w:eastAsia="Calibri" w:hAnsi="Times New Roman" w:cs="Times New Roman"/>
          <w:i/>
          <w:sz w:val="28"/>
          <w:szCs w:val="28"/>
        </w:rPr>
      </w:pPr>
      <w:r w:rsidRPr="00DA60FC">
        <w:rPr>
          <w:rFonts w:ascii="Times New Roman" w:eastAsia="Calibri" w:hAnsi="Times New Roman" w:cs="Times New Roman"/>
          <w:i/>
          <w:sz w:val="28"/>
          <w:szCs w:val="28"/>
        </w:rPr>
        <w:t>Справи щодо захисту політичних (крім виборчих) та громадянських прав – 1 рішення;</w:t>
      </w:r>
    </w:p>
    <w:p w:rsidR="00470B6B" w:rsidRPr="00DA60FC" w:rsidRDefault="00470B6B" w:rsidP="00470B6B">
      <w:pPr>
        <w:numPr>
          <w:ilvl w:val="0"/>
          <w:numId w:val="2"/>
        </w:numPr>
        <w:autoSpaceDE w:val="0"/>
        <w:autoSpaceDN w:val="0"/>
        <w:adjustRightInd w:val="0"/>
        <w:spacing w:before="113" w:after="113" w:line="240" w:lineRule="auto"/>
        <w:ind w:left="993"/>
        <w:jc w:val="both"/>
        <w:rPr>
          <w:rFonts w:ascii="Times New Roman" w:eastAsia="Calibri" w:hAnsi="Times New Roman" w:cs="Times New Roman"/>
          <w:i/>
          <w:sz w:val="28"/>
          <w:szCs w:val="28"/>
        </w:rPr>
      </w:pPr>
      <w:r w:rsidRPr="00DA60FC">
        <w:rPr>
          <w:rFonts w:ascii="Times New Roman" w:eastAsia="Calibri" w:hAnsi="Times New Roman" w:cs="Times New Roman"/>
          <w:i/>
          <w:sz w:val="28"/>
          <w:szCs w:val="28"/>
        </w:rPr>
        <w:t>Справи з приводу забезпечення функціонування органів прокуратури, адвокатури, нотаріату та юстиції (крім категорій 107000000) – 3 рішення;</w:t>
      </w:r>
    </w:p>
    <w:p w:rsidR="00470B6B" w:rsidRPr="00DA60FC" w:rsidRDefault="00470B6B" w:rsidP="00470B6B">
      <w:pPr>
        <w:numPr>
          <w:ilvl w:val="0"/>
          <w:numId w:val="2"/>
        </w:numPr>
        <w:autoSpaceDE w:val="0"/>
        <w:autoSpaceDN w:val="0"/>
        <w:adjustRightInd w:val="0"/>
        <w:spacing w:before="113" w:after="113" w:line="240" w:lineRule="auto"/>
        <w:ind w:left="993"/>
        <w:jc w:val="both"/>
        <w:rPr>
          <w:rFonts w:ascii="Times New Roman" w:eastAsia="Calibri" w:hAnsi="Times New Roman" w:cs="Times New Roman"/>
          <w:i/>
          <w:sz w:val="28"/>
          <w:szCs w:val="28"/>
        </w:rPr>
      </w:pPr>
      <w:r w:rsidRPr="00DA60FC">
        <w:rPr>
          <w:rFonts w:ascii="Times New Roman" w:eastAsia="Calibri" w:hAnsi="Times New Roman" w:cs="Times New Roman"/>
          <w:i/>
          <w:sz w:val="28"/>
          <w:szCs w:val="28"/>
        </w:rPr>
        <w:t>Справи щодо примусового виконання судових рішень і рішень інших органів – 4 рішення;</w:t>
      </w:r>
    </w:p>
    <w:p w:rsidR="00470B6B" w:rsidRPr="00DA60FC" w:rsidRDefault="00470B6B" w:rsidP="00470B6B">
      <w:pPr>
        <w:numPr>
          <w:ilvl w:val="0"/>
          <w:numId w:val="2"/>
        </w:numPr>
        <w:autoSpaceDE w:val="0"/>
        <w:autoSpaceDN w:val="0"/>
        <w:adjustRightInd w:val="0"/>
        <w:spacing w:before="113" w:after="113" w:line="240" w:lineRule="auto"/>
        <w:ind w:left="993"/>
        <w:jc w:val="both"/>
        <w:rPr>
          <w:rFonts w:ascii="Times New Roman" w:eastAsia="Calibri" w:hAnsi="Times New Roman" w:cs="Times New Roman"/>
          <w:i/>
          <w:sz w:val="28"/>
          <w:szCs w:val="28"/>
        </w:rPr>
      </w:pPr>
      <w:r w:rsidRPr="00DA60FC">
        <w:rPr>
          <w:rFonts w:ascii="Times New Roman" w:eastAsia="Calibri" w:hAnsi="Times New Roman" w:cs="Times New Roman"/>
          <w:i/>
          <w:sz w:val="28"/>
          <w:szCs w:val="28"/>
        </w:rPr>
        <w:t>Справи, що виникають з відносин публічної служби – 17 рішень;</w:t>
      </w:r>
    </w:p>
    <w:p w:rsidR="00470B6B" w:rsidRPr="00DA60FC" w:rsidRDefault="00470B6B" w:rsidP="00470B6B">
      <w:pPr>
        <w:numPr>
          <w:ilvl w:val="0"/>
          <w:numId w:val="2"/>
        </w:numPr>
        <w:autoSpaceDE w:val="0"/>
        <w:autoSpaceDN w:val="0"/>
        <w:adjustRightInd w:val="0"/>
        <w:spacing w:before="113" w:after="113" w:line="240" w:lineRule="auto"/>
        <w:ind w:left="993"/>
        <w:jc w:val="both"/>
        <w:rPr>
          <w:rFonts w:ascii="Times New Roman" w:eastAsia="Calibri" w:hAnsi="Times New Roman" w:cs="Times New Roman"/>
          <w:i/>
          <w:sz w:val="28"/>
          <w:szCs w:val="28"/>
        </w:rPr>
      </w:pPr>
      <w:r w:rsidRPr="00DA60FC">
        <w:rPr>
          <w:rFonts w:ascii="Times New Roman" w:eastAsia="Calibri" w:hAnsi="Times New Roman" w:cs="Times New Roman"/>
          <w:i/>
          <w:sz w:val="28"/>
          <w:szCs w:val="28"/>
        </w:rPr>
        <w:t>Справи з приводу реалізації державної політики у сфері економіки та публічної фінансової політики – 7 рішень;</w:t>
      </w:r>
    </w:p>
    <w:p w:rsidR="00470B6B" w:rsidRPr="00DA60FC" w:rsidRDefault="00470B6B" w:rsidP="00470B6B">
      <w:pPr>
        <w:numPr>
          <w:ilvl w:val="0"/>
          <w:numId w:val="2"/>
        </w:numPr>
        <w:autoSpaceDE w:val="0"/>
        <w:autoSpaceDN w:val="0"/>
        <w:adjustRightInd w:val="0"/>
        <w:spacing w:before="113" w:after="113" w:line="240" w:lineRule="auto"/>
        <w:ind w:left="993"/>
        <w:jc w:val="both"/>
        <w:rPr>
          <w:rFonts w:ascii="Times New Roman" w:eastAsia="Calibri" w:hAnsi="Times New Roman" w:cs="Times New Roman"/>
          <w:i/>
          <w:sz w:val="28"/>
          <w:szCs w:val="28"/>
        </w:rPr>
      </w:pPr>
      <w:r w:rsidRPr="00DA60FC">
        <w:rPr>
          <w:rFonts w:ascii="Times New Roman" w:eastAsia="Calibri" w:hAnsi="Times New Roman" w:cs="Times New Roman"/>
          <w:i/>
          <w:sz w:val="28"/>
          <w:szCs w:val="28"/>
        </w:rPr>
        <w:t>Справи з приводу регулювання містобудівної діяльності та землекористування - 7 рішень;</w:t>
      </w:r>
    </w:p>
    <w:p w:rsidR="00470B6B" w:rsidRPr="00DA60FC" w:rsidRDefault="00470B6B" w:rsidP="00470B6B">
      <w:pPr>
        <w:numPr>
          <w:ilvl w:val="0"/>
          <w:numId w:val="2"/>
        </w:numPr>
        <w:autoSpaceDE w:val="0"/>
        <w:autoSpaceDN w:val="0"/>
        <w:adjustRightInd w:val="0"/>
        <w:spacing w:before="113" w:after="113" w:line="240" w:lineRule="auto"/>
        <w:ind w:left="993"/>
        <w:jc w:val="both"/>
        <w:rPr>
          <w:rFonts w:ascii="Times New Roman" w:eastAsia="Calibri" w:hAnsi="Times New Roman" w:cs="Times New Roman"/>
          <w:i/>
          <w:sz w:val="28"/>
          <w:szCs w:val="28"/>
        </w:rPr>
      </w:pPr>
      <w:r w:rsidRPr="00DA60FC">
        <w:rPr>
          <w:rFonts w:ascii="Times New Roman" w:eastAsia="Calibri" w:hAnsi="Times New Roman" w:cs="Times New Roman"/>
          <w:i/>
          <w:sz w:val="28"/>
          <w:szCs w:val="28"/>
        </w:rPr>
        <w:t>Справи з приводу охорони навколишнього природного середовища –                     2 рішення;</w:t>
      </w:r>
    </w:p>
    <w:p w:rsidR="00470B6B" w:rsidRPr="00DA60FC" w:rsidRDefault="00470B6B" w:rsidP="00470B6B">
      <w:pPr>
        <w:numPr>
          <w:ilvl w:val="0"/>
          <w:numId w:val="2"/>
        </w:numPr>
        <w:autoSpaceDE w:val="0"/>
        <w:autoSpaceDN w:val="0"/>
        <w:adjustRightInd w:val="0"/>
        <w:spacing w:before="113" w:after="113" w:line="240" w:lineRule="auto"/>
        <w:ind w:left="993"/>
        <w:jc w:val="both"/>
        <w:rPr>
          <w:rFonts w:ascii="Times New Roman" w:eastAsia="Calibri" w:hAnsi="Times New Roman" w:cs="Times New Roman"/>
          <w:i/>
          <w:sz w:val="28"/>
          <w:szCs w:val="28"/>
        </w:rPr>
      </w:pPr>
      <w:r w:rsidRPr="00DA60FC">
        <w:rPr>
          <w:rFonts w:ascii="Times New Roman" w:eastAsia="Calibri" w:hAnsi="Times New Roman" w:cs="Times New Roman"/>
          <w:i/>
          <w:sz w:val="28"/>
          <w:szCs w:val="28"/>
        </w:rPr>
        <w:t>Справи з приводу адміністрування податків, зборів, платежів, а також контролю за дотриманням вимог податкового законодавства – 12 рішень;</w:t>
      </w:r>
    </w:p>
    <w:p w:rsidR="00470B6B" w:rsidRPr="00DA60FC" w:rsidRDefault="00470B6B" w:rsidP="00470B6B">
      <w:pPr>
        <w:numPr>
          <w:ilvl w:val="0"/>
          <w:numId w:val="2"/>
        </w:numPr>
        <w:autoSpaceDE w:val="0"/>
        <w:autoSpaceDN w:val="0"/>
        <w:adjustRightInd w:val="0"/>
        <w:spacing w:before="113" w:after="113" w:line="240" w:lineRule="auto"/>
        <w:ind w:left="993"/>
        <w:jc w:val="both"/>
        <w:rPr>
          <w:rFonts w:ascii="Times New Roman" w:eastAsia="Calibri" w:hAnsi="Times New Roman" w:cs="Times New Roman"/>
          <w:i/>
          <w:sz w:val="28"/>
          <w:szCs w:val="28"/>
        </w:rPr>
      </w:pPr>
      <w:r w:rsidRPr="00DA60FC">
        <w:rPr>
          <w:rFonts w:ascii="Times New Roman" w:eastAsia="Calibri" w:hAnsi="Times New Roman" w:cs="Times New Roman"/>
          <w:i/>
          <w:sz w:val="28"/>
          <w:szCs w:val="28"/>
        </w:rPr>
        <w:t>Справи зі спорів з приводу реалізації публічної політики у сферах праці, зайнятості населення та соціального захисту громадян та публічної житлової політики – 6 рішень;</w:t>
      </w:r>
    </w:p>
    <w:p w:rsidR="00470B6B" w:rsidRPr="00DA60FC" w:rsidRDefault="00470B6B" w:rsidP="00470B6B">
      <w:pPr>
        <w:numPr>
          <w:ilvl w:val="0"/>
          <w:numId w:val="2"/>
        </w:numPr>
        <w:autoSpaceDE w:val="0"/>
        <w:autoSpaceDN w:val="0"/>
        <w:adjustRightInd w:val="0"/>
        <w:spacing w:before="113" w:after="113" w:line="240" w:lineRule="auto"/>
        <w:ind w:left="993"/>
        <w:jc w:val="both"/>
        <w:rPr>
          <w:rFonts w:ascii="Times New Roman" w:eastAsia="Calibri" w:hAnsi="Times New Roman" w:cs="Times New Roman"/>
          <w:i/>
          <w:sz w:val="28"/>
          <w:szCs w:val="28"/>
        </w:rPr>
      </w:pPr>
      <w:r w:rsidRPr="00DA60FC">
        <w:rPr>
          <w:rFonts w:ascii="Times New Roman" w:eastAsia="Calibri" w:hAnsi="Times New Roman" w:cs="Times New Roman"/>
          <w:i/>
          <w:sz w:val="28"/>
          <w:szCs w:val="28"/>
        </w:rPr>
        <w:t>Справи щодо забезпечення громадського порядку та безпеки, національної безпеки та оборони України – 2 рішення.</w:t>
      </w:r>
    </w:p>
    <w:p w:rsidR="00470B6B" w:rsidRPr="00DA60FC" w:rsidRDefault="00470B6B" w:rsidP="00470B6B">
      <w:pPr>
        <w:autoSpaceDE w:val="0"/>
        <w:autoSpaceDN w:val="0"/>
        <w:adjustRightInd w:val="0"/>
        <w:spacing w:before="113" w:after="113" w:line="240" w:lineRule="auto"/>
        <w:ind w:firstLine="709"/>
        <w:jc w:val="both"/>
        <w:rPr>
          <w:rFonts w:ascii="Times New Roman" w:eastAsia="Calibri" w:hAnsi="Times New Roman" w:cs="Times New Roman"/>
          <w:sz w:val="28"/>
          <w:szCs w:val="28"/>
        </w:rPr>
      </w:pPr>
      <w:r w:rsidRPr="00DA60FC">
        <w:rPr>
          <w:rFonts w:ascii="Times New Roman" w:eastAsia="Calibri" w:hAnsi="Times New Roman" w:cs="Times New Roman"/>
          <w:sz w:val="28"/>
          <w:szCs w:val="28"/>
        </w:rPr>
        <w:t>Як вбачається із даного опису найбільшу кількість рішень займає категорія</w:t>
      </w:r>
      <w:r w:rsidRPr="00DA60FC">
        <w:rPr>
          <w:rFonts w:ascii="Times New Roman" w:eastAsia="Calibri" w:hAnsi="Times New Roman" w:cs="Times New Roman"/>
          <w:i/>
          <w:sz w:val="28"/>
          <w:szCs w:val="28"/>
        </w:rPr>
        <w:t xml:space="preserve"> </w:t>
      </w:r>
      <w:r w:rsidRPr="00DA60FC">
        <w:rPr>
          <w:rFonts w:ascii="Times New Roman" w:eastAsia="Calibri" w:hAnsi="Times New Roman" w:cs="Times New Roman"/>
          <w:sz w:val="28"/>
          <w:szCs w:val="28"/>
        </w:rPr>
        <w:t>справ, що виникають з відносин публічної служби – 17 рішень або 27%, а слідом за нею йде категорія справ з приводу адміністрування податків, зборів, платежів, а також контролю за дотриманням вимог податкового законодавства – 12 рішень або 19%.</w:t>
      </w:r>
    </w:p>
    <w:p w:rsidR="00470B6B" w:rsidRPr="00DA60FC" w:rsidRDefault="00470B6B" w:rsidP="00470B6B">
      <w:pPr>
        <w:spacing w:after="0" w:line="240" w:lineRule="auto"/>
        <w:ind w:firstLine="567"/>
        <w:jc w:val="both"/>
        <w:rPr>
          <w:rFonts w:ascii="Times New Roman" w:eastAsia="Calibri" w:hAnsi="Times New Roman" w:cs="Times New Roman"/>
          <w:sz w:val="28"/>
          <w:szCs w:val="28"/>
        </w:rPr>
      </w:pPr>
      <w:r w:rsidRPr="00DA60FC">
        <w:rPr>
          <w:rFonts w:ascii="Times New Roman" w:eastAsia="Calibri" w:hAnsi="Times New Roman" w:cs="Times New Roman"/>
          <w:sz w:val="28"/>
          <w:szCs w:val="28"/>
        </w:rPr>
        <w:lastRenderedPageBreak/>
        <w:t>Крім цього можна виділити статистичні дані по судах І-ї інстанції, де їхні рішення (ухвали) Верховний Суд залишив в силі, а постанову Восьмого апеляційного адміністративного суду скасував, а саме:</w:t>
      </w:r>
    </w:p>
    <w:p w:rsidR="00470B6B" w:rsidRPr="00DA60FC" w:rsidRDefault="00470B6B" w:rsidP="00470B6B">
      <w:pPr>
        <w:numPr>
          <w:ilvl w:val="0"/>
          <w:numId w:val="3"/>
        </w:numPr>
        <w:spacing w:before="240" w:after="0" w:line="240" w:lineRule="auto"/>
        <w:ind w:left="709"/>
        <w:jc w:val="both"/>
        <w:rPr>
          <w:rFonts w:ascii="Times New Roman" w:eastAsia="Times New Roman" w:hAnsi="Times New Roman" w:cs="Times New Roman"/>
          <w:sz w:val="28"/>
          <w:szCs w:val="28"/>
        </w:rPr>
      </w:pPr>
      <w:r w:rsidRPr="00DA60FC">
        <w:rPr>
          <w:rFonts w:ascii="Times New Roman" w:eastAsia="Times New Roman" w:hAnsi="Times New Roman" w:cs="Times New Roman"/>
          <w:sz w:val="28"/>
          <w:szCs w:val="28"/>
        </w:rPr>
        <w:t>Волинський окружний адміністративний суд – 15 рішень;</w:t>
      </w:r>
    </w:p>
    <w:p w:rsidR="00470B6B" w:rsidRPr="00DA60FC" w:rsidRDefault="00470B6B" w:rsidP="00470B6B">
      <w:pPr>
        <w:numPr>
          <w:ilvl w:val="0"/>
          <w:numId w:val="3"/>
        </w:numPr>
        <w:spacing w:before="240" w:after="0" w:line="240" w:lineRule="auto"/>
        <w:ind w:left="709"/>
        <w:jc w:val="both"/>
        <w:rPr>
          <w:rFonts w:ascii="Times New Roman" w:eastAsia="Times New Roman" w:hAnsi="Times New Roman" w:cs="Times New Roman"/>
          <w:sz w:val="28"/>
          <w:szCs w:val="28"/>
        </w:rPr>
      </w:pPr>
      <w:r w:rsidRPr="00DA60FC">
        <w:rPr>
          <w:rFonts w:ascii="Times New Roman" w:eastAsia="Times New Roman" w:hAnsi="Times New Roman" w:cs="Times New Roman"/>
          <w:sz w:val="28"/>
          <w:szCs w:val="28"/>
        </w:rPr>
        <w:t>Закарпатський окружний адміністративний суд – 4 рішення;</w:t>
      </w:r>
    </w:p>
    <w:p w:rsidR="00470B6B" w:rsidRPr="00DA60FC" w:rsidRDefault="00470B6B" w:rsidP="00470B6B">
      <w:pPr>
        <w:numPr>
          <w:ilvl w:val="0"/>
          <w:numId w:val="3"/>
        </w:numPr>
        <w:spacing w:before="240" w:after="0" w:line="240" w:lineRule="auto"/>
        <w:ind w:left="709"/>
        <w:jc w:val="both"/>
        <w:rPr>
          <w:rFonts w:ascii="Times New Roman" w:eastAsia="Times New Roman" w:hAnsi="Times New Roman" w:cs="Times New Roman"/>
          <w:sz w:val="28"/>
          <w:szCs w:val="28"/>
        </w:rPr>
      </w:pPr>
      <w:r w:rsidRPr="00DA60FC">
        <w:rPr>
          <w:rFonts w:ascii="Times New Roman" w:eastAsia="Times New Roman" w:hAnsi="Times New Roman" w:cs="Times New Roman"/>
          <w:sz w:val="28"/>
          <w:szCs w:val="28"/>
        </w:rPr>
        <w:t>Івано-Франківський окружний адміністративний суд – 6 рішень;</w:t>
      </w:r>
    </w:p>
    <w:p w:rsidR="00470B6B" w:rsidRPr="00DA60FC" w:rsidRDefault="00470B6B" w:rsidP="00470B6B">
      <w:pPr>
        <w:numPr>
          <w:ilvl w:val="0"/>
          <w:numId w:val="3"/>
        </w:numPr>
        <w:spacing w:before="240" w:after="0" w:line="240" w:lineRule="auto"/>
        <w:ind w:left="709"/>
        <w:jc w:val="both"/>
        <w:rPr>
          <w:rFonts w:ascii="Times New Roman" w:eastAsia="Times New Roman" w:hAnsi="Times New Roman" w:cs="Times New Roman"/>
          <w:sz w:val="28"/>
          <w:szCs w:val="28"/>
        </w:rPr>
      </w:pPr>
      <w:r w:rsidRPr="00DA60FC">
        <w:rPr>
          <w:rFonts w:ascii="Times New Roman" w:eastAsia="Times New Roman" w:hAnsi="Times New Roman" w:cs="Times New Roman"/>
          <w:sz w:val="28"/>
          <w:szCs w:val="28"/>
        </w:rPr>
        <w:t>Львівський окружний адміністративний суд – 22 рішення і 1 ухвала;</w:t>
      </w:r>
    </w:p>
    <w:p w:rsidR="00470B6B" w:rsidRPr="00DA60FC" w:rsidRDefault="00470B6B" w:rsidP="00470B6B">
      <w:pPr>
        <w:numPr>
          <w:ilvl w:val="0"/>
          <w:numId w:val="3"/>
        </w:numPr>
        <w:spacing w:before="240" w:after="0" w:line="240" w:lineRule="auto"/>
        <w:ind w:left="709"/>
        <w:jc w:val="both"/>
        <w:rPr>
          <w:rFonts w:ascii="Times New Roman" w:eastAsia="Times New Roman" w:hAnsi="Times New Roman" w:cs="Times New Roman"/>
          <w:sz w:val="28"/>
          <w:szCs w:val="28"/>
        </w:rPr>
      </w:pPr>
      <w:r w:rsidRPr="00DA60FC">
        <w:rPr>
          <w:rFonts w:ascii="Times New Roman" w:eastAsia="Times New Roman" w:hAnsi="Times New Roman" w:cs="Times New Roman"/>
          <w:sz w:val="28"/>
          <w:szCs w:val="28"/>
        </w:rPr>
        <w:t>Рівненський окружний адміністративний суд – 7 рішень;</w:t>
      </w:r>
    </w:p>
    <w:p w:rsidR="00470B6B" w:rsidRPr="00DA60FC" w:rsidRDefault="00470B6B" w:rsidP="00470B6B">
      <w:pPr>
        <w:numPr>
          <w:ilvl w:val="0"/>
          <w:numId w:val="3"/>
        </w:numPr>
        <w:spacing w:before="240" w:after="0" w:line="240" w:lineRule="auto"/>
        <w:ind w:left="709"/>
        <w:jc w:val="both"/>
        <w:rPr>
          <w:rFonts w:ascii="Times New Roman" w:eastAsia="Calibri" w:hAnsi="Times New Roman" w:cs="Times New Roman"/>
          <w:sz w:val="28"/>
          <w:szCs w:val="28"/>
        </w:rPr>
      </w:pPr>
      <w:r w:rsidRPr="00DA60FC">
        <w:rPr>
          <w:rFonts w:ascii="Times New Roman" w:eastAsia="Times New Roman" w:hAnsi="Times New Roman" w:cs="Times New Roman"/>
          <w:sz w:val="28"/>
          <w:szCs w:val="28"/>
        </w:rPr>
        <w:t>Тернопільський окружний адміністративний суд – 5 рішень і 1 ухвала.</w:t>
      </w:r>
    </w:p>
    <w:p w:rsidR="00470B6B" w:rsidRPr="00DA60FC" w:rsidRDefault="00470B6B" w:rsidP="00470B6B">
      <w:pPr>
        <w:spacing w:before="240" w:after="0" w:line="240" w:lineRule="auto"/>
        <w:ind w:firstLine="709"/>
        <w:jc w:val="both"/>
        <w:rPr>
          <w:rFonts w:ascii="Times New Roman" w:eastAsia="Times New Roman" w:hAnsi="Times New Roman" w:cs="Times New Roman"/>
          <w:sz w:val="28"/>
          <w:szCs w:val="28"/>
        </w:rPr>
      </w:pPr>
      <w:r w:rsidRPr="00DA60FC">
        <w:rPr>
          <w:rFonts w:ascii="Times New Roman" w:eastAsia="Times New Roman" w:hAnsi="Times New Roman" w:cs="Times New Roman"/>
          <w:sz w:val="28"/>
          <w:szCs w:val="28"/>
        </w:rPr>
        <w:t xml:space="preserve">Із зазначеного можна побачити, що перше місце, щодо найбільшої кількісті вище вказаних рішень, посідає Львівський окружний адміністративний суд – 23 </w:t>
      </w:r>
      <w:r w:rsidRPr="00DA60FC">
        <w:rPr>
          <w:rFonts w:ascii="Times New Roman" w:eastAsia="Calibri" w:hAnsi="Times New Roman" w:cs="Times New Roman"/>
          <w:sz w:val="28"/>
          <w:szCs w:val="28"/>
        </w:rPr>
        <w:t xml:space="preserve">рішення (ухвали) </w:t>
      </w:r>
      <w:r w:rsidRPr="00DA60FC">
        <w:rPr>
          <w:rFonts w:ascii="Times New Roman" w:eastAsia="Times New Roman" w:hAnsi="Times New Roman" w:cs="Times New Roman"/>
          <w:sz w:val="28"/>
          <w:szCs w:val="28"/>
        </w:rPr>
        <w:t>або 36,0% та слідом за ним йде Волинський окружний адміністративний суд, у якого 15 таких рішень або 24,6%.</w:t>
      </w:r>
    </w:p>
    <w:p w:rsidR="004635EA" w:rsidRPr="00DA60FC" w:rsidRDefault="004635EA">
      <w:pPr>
        <w:rPr>
          <w:rFonts w:ascii="Times New Roman" w:hAnsi="Times New Roman" w:cs="Times New Roman"/>
          <w:b/>
          <w:sz w:val="28"/>
          <w:szCs w:val="28"/>
        </w:rPr>
      </w:pPr>
      <w:r w:rsidRPr="00DA60FC">
        <w:rPr>
          <w:rFonts w:ascii="Times New Roman" w:hAnsi="Times New Roman" w:cs="Times New Roman"/>
          <w:b/>
          <w:sz w:val="28"/>
          <w:szCs w:val="28"/>
        </w:rPr>
        <w:br w:type="page"/>
      </w:r>
    </w:p>
    <w:p w:rsidR="00BA1A0F" w:rsidRPr="00DA60FC" w:rsidRDefault="00470B6B" w:rsidP="005E2FCF">
      <w:pPr>
        <w:ind w:firstLine="567"/>
        <w:jc w:val="both"/>
        <w:rPr>
          <w:rFonts w:ascii="Times New Roman" w:hAnsi="Times New Roman" w:cs="Times New Roman"/>
          <w:b/>
          <w:sz w:val="28"/>
          <w:szCs w:val="28"/>
        </w:rPr>
      </w:pPr>
      <w:r w:rsidRPr="00DA60FC">
        <w:rPr>
          <w:rFonts w:ascii="Times New Roman" w:hAnsi="Times New Roman" w:cs="Times New Roman"/>
          <w:b/>
          <w:sz w:val="28"/>
          <w:szCs w:val="28"/>
          <w:lang w:val="en-US"/>
        </w:rPr>
        <w:lastRenderedPageBreak/>
        <w:t>I</w:t>
      </w:r>
      <w:r w:rsidR="00BA1A0F" w:rsidRPr="00DA60FC">
        <w:rPr>
          <w:rFonts w:ascii="Times New Roman" w:hAnsi="Times New Roman" w:cs="Times New Roman"/>
          <w:b/>
          <w:sz w:val="28"/>
          <w:szCs w:val="28"/>
        </w:rPr>
        <w:t>І. Аналіз причин скасування Касаційним адміністративним судом у складі Верховного Суду судових рішень Восьмого апеляційного адміністративного суду з причин неправильного застосування норм процесуального та матеріального права за категоріями справ.</w:t>
      </w:r>
    </w:p>
    <w:p w:rsidR="00BA1A0F" w:rsidRPr="00DA60FC" w:rsidRDefault="00BA1A0F" w:rsidP="00BA1A0F">
      <w:pPr>
        <w:ind w:firstLine="567"/>
        <w:jc w:val="both"/>
        <w:rPr>
          <w:rFonts w:ascii="Times New Roman" w:hAnsi="Times New Roman" w:cs="Times New Roman"/>
          <w:sz w:val="28"/>
          <w:szCs w:val="28"/>
        </w:rPr>
      </w:pPr>
      <w:r w:rsidRPr="00DA60FC">
        <w:rPr>
          <w:rFonts w:ascii="Times New Roman" w:hAnsi="Times New Roman" w:cs="Times New Roman"/>
          <w:sz w:val="28"/>
          <w:szCs w:val="28"/>
        </w:rPr>
        <w:t>За результатами проведеного узагальнення можна виділити рішення суду касаційної інстанції, згідно з класифікатором категорій справ, у яких скасовано рішення Восьмого апеляційного адміністративного суду у зв’язку з неправильним застосуванням норм матеріального права.</w:t>
      </w:r>
      <w:r w:rsidR="00F11864" w:rsidRPr="00DA60FC">
        <w:rPr>
          <w:rFonts w:ascii="Times New Roman" w:hAnsi="Times New Roman" w:cs="Times New Roman"/>
          <w:sz w:val="28"/>
          <w:szCs w:val="28"/>
          <w:lang w:val="ru-RU"/>
        </w:rPr>
        <w:t xml:space="preserve"> </w:t>
      </w:r>
      <w:r w:rsidRPr="00DA60FC">
        <w:rPr>
          <w:rFonts w:ascii="Times New Roman" w:hAnsi="Times New Roman" w:cs="Times New Roman"/>
          <w:sz w:val="28"/>
          <w:szCs w:val="28"/>
        </w:rPr>
        <w:t>Згідно Класифікатора категорій адміністративних справ, виділяють:</w:t>
      </w:r>
    </w:p>
    <w:p w:rsidR="00BA1A0F" w:rsidRPr="00DA60FC" w:rsidRDefault="00BA1A0F" w:rsidP="00BA1A0F">
      <w:pPr>
        <w:ind w:firstLine="567"/>
        <w:jc w:val="both"/>
        <w:rPr>
          <w:rFonts w:ascii="Times New Roman" w:hAnsi="Times New Roman" w:cs="Times New Roman"/>
          <w:sz w:val="28"/>
          <w:szCs w:val="28"/>
          <w:lang w:val="ru-RU"/>
        </w:rPr>
      </w:pPr>
      <w:r w:rsidRPr="00DA60FC">
        <w:rPr>
          <w:rFonts w:ascii="Times New Roman" w:hAnsi="Times New Roman" w:cs="Times New Roman"/>
          <w:sz w:val="28"/>
          <w:szCs w:val="28"/>
          <w:lang w:val="ru-RU"/>
        </w:rPr>
        <w:t>Справи щодо виборчого процесу та референдуму;</w:t>
      </w:r>
    </w:p>
    <w:p w:rsidR="00BA1A0F" w:rsidRPr="00DA60FC" w:rsidRDefault="00BA1A0F" w:rsidP="00BA1A0F">
      <w:pPr>
        <w:ind w:firstLine="567"/>
        <w:jc w:val="both"/>
        <w:rPr>
          <w:rFonts w:ascii="Times New Roman" w:hAnsi="Times New Roman" w:cs="Times New Roman"/>
          <w:sz w:val="28"/>
          <w:szCs w:val="28"/>
          <w:lang w:val="ru-RU"/>
        </w:rPr>
      </w:pPr>
      <w:r w:rsidRPr="00DA60FC">
        <w:rPr>
          <w:rFonts w:ascii="Times New Roman" w:hAnsi="Times New Roman" w:cs="Times New Roman"/>
          <w:sz w:val="28"/>
          <w:szCs w:val="28"/>
          <w:lang w:val="ru-RU"/>
        </w:rPr>
        <w:t>Справи щодо захисту політичних (крім виборчих) та громадянських прав;</w:t>
      </w:r>
    </w:p>
    <w:p w:rsidR="00BA1A0F" w:rsidRPr="00DA60FC" w:rsidRDefault="00BA1A0F" w:rsidP="00BA1A0F">
      <w:pPr>
        <w:ind w:firstLine="567"/>
        <w:jc w:val="both"/>
        <w:rPr>
          <w:rFonts w:ascii="Times New Roman" w:hAnsi="Times New Roman" w:cs="Times New Roman"/>
          <w:sz w:val="28"/>
          <w:szCs w:val="28"/>
          <w:lang w:val="ru-RU"/>
        </w:rPr>
      </w:pPr>
      <w:r w:rsidRPr="00DA60FC">
        <w:rPr>
          <w:rFonts w:ascii="Times New Roman" w:hAnsi="Times New Roman" w:cs="Times New Roman"/>
          <w:sz w:val="28"/>
          <w:szCs w:val="28"/>
          <w:lang w:val="ru-RU"/>
        </w:rPr>
        <w:t>Справи щодо статусу народного депутата України, депутата місцевої ради, організації діяльності представницьких органів влади;</w:t>
      </w:r>
    </w:p>
    <w:p w:rsidR="00BA1A0F" w:rsidRPr="00DA60FC" w:rsidRDefault="00BA1A0F" w:rsidP="00BA1A0F">
      <w:pPr>
        <w:ind w:firstLine="567"/>
        <w:jc w:val="both"/>
        <w:rPr>
          <w:rFonts w:ascii="Times New Roman" w:hAnsi="Times New Roman" w:cs="Times New Roman"/>
          <w:sz w:val="28"/>
          <w:szCs w:val="28"/>
          <w:lang w:val="ru-RU"/>
        </w:rPr>
      </w:pPr>
      <w:r w:rsidRPr="00DA60FC">
        <w:rPr>
          <w:rFonts w:ascii="Times New Roman" w:hAnsi="Times New Roman" w:cs="Times New Roman"/>
          <w:sz w:val="28"/>
          <w:szCs w:val="28"/>
          <w:lang w:val="ru-RU"/>
        </w:rPr>
        <w:t>Справи з приводу забезпечення функціонування орагнів прокуратури, адвокатури, нотаріату та юстиції;</w:t>
      </w:r>
    </w:p>
    <w:p w:rsidR="00BA1A0F" w:rsidRPr="00DA60FC" w:rsidRDefault="00BA1A0F" w:rsidP="00BA1A0F">
      <w:pPr>
        <w:ind w:firstLine="567"/>
        <w:jc w:val="both"/>
        <w:rPr>
          <w:rFonts w:ascii="Times New Roman" w:hAnsi="Times New Roman" w:cs="Times New Roman"/>
          <w:sz w:val="28"/>
          <w:szCs w:val="28"/>
          <w:lang w:val="ru-RU"/>
        </w:rPr>
      </w:pPr>
      <w:r w:rsidRPr="00DA60FC">
        <w:rPr>
          <w:rFonts w:ascii="Times New Roman" w:hAnsi="Times New Roman" w:cs="Times New Roman"/>
          <w:sz w:val="28"/>
          <w:szCs w:val="28"/>
          <w:lang w:val="ru-RU"/>
        </w:rPr>
        <w:t>Справи щодо примусового виконання судових рішень і рішень інших органів;</w:t>
      </w:r>
    </w:p>
    <w:p w:rsidR="00BA1A0F" w:rsidRPr="00DA60FC" w:rsidRDefault="00BA1A0F" w:rsidP="00BA1A0F">
      <w:pPr>
        <w:ind w:firstLine="567"/>
        <w:jc w:val="both"/>
        <w:rPr>
          <w:rFonts w:ascii="Times New Roman" w:hAnsi="Times New Roman" w:cs="Times New Roman"/>
          <w:sz w:val="28"/>
          <w:szCs w:val="28"/>
          <w:lang w:val="ru-RU"/>
        </w:rPr>
      </w:pPr>
      <w:r w:rsidRPr="00DA60FC">
        <w:rPr>
          <w:rFonts w:ascii="Times New Roman" w:hAnsi="Times New Roman" w:cs="Times New Roman"/>
          <w:sz w:val="28"/>
          <w:szCs w:val="28"/>
          <w:lang w:val="ru-RU"/>
        </w:rPr>
        <w:t>Справи, що виникають з відносин піблічної служби;</w:t>
      </w:r>
    </w:p>
    <w:p w:rsidR="00BA1A0F" w:rsidRPr="00DA60FC" w:rsidRDefault="00BA1A0F" w:rsidP="00BA1A0F">
      <w:pPr>
        <w:ind w:firstLine="567"/>
        <w:jc w:val="both"/>
        <w:rPr>
          <w:rFonts w:ascii="Times New Roman" w:hAnsi="Times New Roman" w:cs="Times New Roman"/>
          <w:sz w:val="28"/>
          <w:szCs w:val="28"/>
          <w:lang w:val="ru-RU"/>
        </w:rPr>
      </w:pPr>
      <w:r w:rsidRPr="00DA60FC">
        <w:rPr>
          <w:rFonts w:ascii="Times New Roman" w:hAnsi="Times New Roman" w:cs="Times New Roman"/>
          <w:sz w:val="28"/>
          <w:szCs w:val="28"/>
          <w:lang w:val="ru-RU"/>
        </w:rPr>
        <w:t>Справи щодо оскарження актів, дій чи бездіяльності Верховної Ради України, Президента України, Вищої Ради првосуддя, Вищої кваліфікаційної комісії суддів України, Кваліфікаційно-дисциплінарної комісії прокурорів;</w:t>
      </w:r>
    </w:p>
    <w:p w:rsidR="00BA1A0F" w:rsidRPr="00DA60FC" w:rsidRDefault="00BA1A0F" w:rsidP="00BA1A0F">
      <w:pPr>
        <w:ind w:firstLine="567"/>
        <w:jc w:val="both"/>
        <w:rPr>
          <w:rFonts w:ascii="Times New Roman" w:hAnsi="Times New Roman" w:cs="Times New Roman"/>
          <w:sz w:val="28"/>
          <w:szCs w:val="28"/>
          <w:lang w:val="ru-RU"/>
        </w:rPr>
      </w:pPr>
      <w:r w:rsidRPr="00DA60FC">
        <w:rPr>
          <w:rFonts w:ascii="Times New Roman" w:hAnsi="Times New Roman" w:cs="Times New Roman"/>
          <w:sz w:val="28"/>
          <w:szCs w:val="28"/>
          <w:lang w:val="ru-RU"/>
        </w:rPr>
        <w:t>Справи з приводу реалізації державної політики у сфері економіки та публічної фінансової політики;</w:t>
      </w:r>
    </w:p>
    <w:p w:rsidR="00BA1A0F" w:rsidRPr="00DA60FC" w:rsidRDefault="00BA1A0F" w:rsidP="00BA1A0F">
      <w:pPr>
        <w:ind w:firstLine="567"/>
        <w:jc w:val="both"/>
        <w:rPr>
          <w:rFonts w:ascii="Times New Roman" w:hAnsi="Times New Roman" w:cs="Times New Roman"/>
          <w:sz w:val="28"/>
          <w:szCs w:val="28"/>
          <w:lang w:val="ru-RU"/>
        </w:rPr>
      </w:pPr>
      <w:r w:rsidRPr="00DA60FC">
        <w:rPr>
          <w:rFonts w:ascii="Times New Roman" w:hAnsi="Times New Roman" w:cs="Times New Roman"/>
          <w:sz w:val="28"/>
          <w:szCs w:val="28"/>
          <w:lang w:val="ru-RU"/>
        </w:rPr>
        <w:t>Справи з приводу регулювання містобудівної діяльності та землекористування;</w:t>
      </w:r>
    </w:p>
    <w:p w:rsidR="00BA1A0F" w:rsidRPr="00DA60FC" w:rsidRDefault="00BA1A0F" w:rsidP="00BA1A0F">
      <w:pPr>
        <w:ind w:firstLine="567"/>
        <w:jc w:val="both"/>
        <w:rPr>
          <w:rFonts w:ascii="Times New Roman" w:hAnsi="Times New Roman" w:cs="Times New Roman"/>
          <w:sz w:val="28"/>
          <w:szCs w:val="28"/>
          <w:lang w:val="ru-RU"/>
        </w:rPr>
      </w:pPr>
      <w:r w:rsidRPr="00DA60FC">
        <w:rPr>
          <w:rFonts w:ascii="Times New Roman" w:hAnsi="Times New Roman" w:cs="Times New Roman"/>
          <w:sz w:val="28"/>
          <w:szCs w:val="28"/>
          <w:lang w:val="ru-RU"/>
        </w:rPr>
        <w:t>Справи з приводу охорони навколишнього природнього середовища;</w:t>
      </w:r>
    </w:p>
    <w:p w:rsidR="00BA1A0F" w:rsidRPr="00DA60FC" w:rsidRDefault="00BA1A0F" w:rsidP="00BA1A0F">
      <w:pPr>
        <w:ind w:firstLine="567"/>
        <w:jc w:val="both"/>
        <w:rPr>
          <w:rFonts w:ascii="Times New Roman" w:hAnsi="Times New Roman" w:cs="Times New Roman"/>
          <w:sz w:val="28"/>
          <w:szCs w:val="28"/>
          <w:lang w:val="ru-RU"/>
        </w:rPr>
      </w:pPr>
      <w:r w:rsidRPr="00DA60FC">
        <w:rPr>
          <w:rFonts w:ascii="Times New Roman" w:hAnsi="Times New Roman" w:cs="Times New Roman"/>
          <w:sz w:val="28"/>
          <w:szCs w:val="28"/>
          <w:lang w:val="ru-RU"/>
        </w:rPr>
        <w:t>Справи з приводу адміністрування податків, зборів, платежів, а також контролю за дотриманням вимог податкового законодавства;</w:t>
      </w:r>
    </w:p>
    <w:p w:rsidR="00BA1A0F" w:rsidRPr="00DA60FC" w:rsidRDefault="00BA1A0F" w:rsidP="00BA1A0F">
      <w:pPr>
        <w:ind w:firstLine="567"/>
        <w:jc w:val="both"/>
        <w:rPr>
          <w:rFonts w:ascii="Times New Roman" w:hAnsi="Times New Roman" w:cs="Times New Roman"/>
          <w:sz w:val="28"/>
          <w:szCs w:val="28"/>
        </w:rPr>
      </w:pPr>
      <w:r w:rsidRPr="00DA60FC">
        <w:rPr>
          <w:rFonts w:ascii="Times New Roman" w:hAnsi="Times New Roman" w:cs="Times New Roman"/>
          <w:sz w:val="28"/>
          <w:szCs w:val="28"/>
          <w:lang w:val="ru-RU"/>
        </w:rPr>
        <w:t xml:space="preserve">Справи зі спорів з приводу реалізації публічної політики </w:t>
      </w:r>
      <w:proofErr w:type="gramStart"/>
      <w:r w:rsidRPr="00DA60FC">
        <w:rPr>
          <w:rFonts w:ascii="Times New Roman" w:hAnsi="Times New Roman" w:cs="Times New Roman"/>
          <w:sz w:val="28"/>
          <w:szCs w:val="28"/>
          <w:lang w:val="ru-RU"/>
        </w:rPr>
        <w:t>у сферах</w:t>
      </w:r>
      <w:proofErr w:type="gramEnd"/>
      <w:r w:rsidRPr="00DA60FC">
        <w:rPr>
          <w:rFonts w:ascii="Times New Roman" w:hAnsi="Times New Roman" w:cs="Times New Roman"/>
          <w:sz w:val="28"/>
          <w:szCs w:val="28"/>
          <w:lang w:val="ru-RU"/>
        </w:rPr>
        <w:t xml:space="preserve"> праці, зайнятості населення та соціального захисту громадян та публічної житлової політики</w:t>
      </w:r>
      <w:r w:rsidRPr="00DA60FC">
        <w:rPr>
          <w:rFonts w:ascii="Times New Roman" w:hAnsi="Times New Roman" w:cs="Times New Roman"/>
          <w:sz w:val="28"/>
          <w:szCs w:val="28"/>
        </w:rPr>
        <w:t>;</w:t>
      </w:r>
    </w:p>
    <w:p w:rsidR="00BA1A0F" w:rsidRPr="00DA60FC" w:rsidRDefault="00BA1A0F" w:rsidP="00BA1A0F">
      <w:pPr>
        <w:ind w:firstLine="567"/>
        <w:jc w:val="both"/>
        <w:rPr>
          <w:rFonts w:ascii="Times New Roman" w:hAnsi="Times New Roman" w:cs="Times New Roman"/>
          <w:sz w:val="28"/>
          <w:szCs w:val="28"/>
        </w:rPr>
      </w:pPr>
      <w:r w:rsidRPr="00DA60FC">
        <w:rPr>
          <w:rFonts w:ascii="Times New Roman" w:hAnsi="Times New Roman" w:cs="Times New Roman"/>
          <w:sz w:val="28"/>
          <w:szCs w:val="28"/>
        </w:rPr>
        <w:t>Справи щодо забезпечення громадянського порядку та безпеки, національної безпеки та оборони України ;</w:t>
      </w:r>
    </w:p>
    <w:p w:rsidR="00BA1A0F" w:rsidRPr="00DA60FC" w:rsidRDefault="00BA1A0F" w:rsidP="00BA1A0F">
      <w:pPr>
        <w:ind w:firstLine="567"/>
        <w:jc w:val="both"/>
        <w:rPr>
          <w:rFonts w:ascii="Times New Roman" w:hAnsi="Times New Roman" w:cs="Times New Roman"/>
          <w:sz w:val="28"/>
          <w:szCs w:val="28"/>
        </w:rPr>
      </w:pPr>
      <w:r w:rsidRPr="00DA60FC">
        <w:rPr>
          <w:rFonts w:ascii="Times New Roman" w:hAnsi="Times New Roman" w:cs="Times New Roman"/>
          <w:sz w:val="28"/>
          <w:szCs w:val="28"/>
          <w:lang w:val="ru-RU"/>
        </w:rPr>
        <w:t>Інші справи</w:t>
      </w:r>
      <w:r w:rsidRPr="00DA60FC">
        <w:rPr>
          <w:rFonts w:ascii="Times New Roman" w:hAnsi="Times New Roman" w:cs="Times New Roman"/>
          <w:sz w:val="28"/>
          <w:szCs w:val="28"/>
        </w:rPr>
        <w:t>.</w:t>
      </w:r>
    </w:p>
    <w:p w:rsidR="00BA1A0F" w:rsidRPr="00DA60FC" w:rsidRDefault="00BA1A0F" w:rsidP="004635EA">
      <w:pPr>
        <w:rPr>
          <w:rFonts w:ascii="Times New Roman" w:hAnsi="Times New Roman" w:cs="Times New Roman"/>
          <w:b/>
          <w:sz w:val="28"/>
          <w:szCs w:val="28"/>
        </w:rPr>
      </w:pPr>
      <w:r w:rsidRPr="00DA60FC">
        <w:rPr>
          <w:rFonts w:ascii="Times New Roman" w:hAnsi="Times New Roman" w:cs="Times New Roman"/>
          <w:b/>
          <w:sz w:val="28"/>
          <w:szCs w:val="28"/>
        </w:rPr>
        <w:lastRenderedPageBreak/>
        <w:t>1.1. Приклади скасування судових рішень у справах щодо захисту політичних (крім виборчих) та громадянських прав.</w:t>
      </w:r>
    </w:p>
    <w:p w:rsidR="00BA1A0F" w:rsidRPr="00DA60FC" w:rsidRDefault="00BA1A0F" w:rsidP="00BA1A0F">
      <w:pPr>
        <w:ind w:firstLine="567"/>
        <w:jc w:val="both"/>
        <w:rPr>
          <w:rFonts w:ascii="Times New Roman" w:hAnsi="Times New Roman" w:cs="Times New Roman"/>
          <w:b/>
          <w:sz w:val="28"/>
          <w:szCs w:val="28"/>
        </w:rPr>
      </w:pPr>
    </w:p>
    <w:p w:rsidR="00BA1A0F" w:rsidRPr="00DA60FC" w:rsidRDefault="00BA1A0F" w:rsidP="00BA1A0F">
      <w:pPr>
        <w:jc w:val="both"/>
        <w:rPr>
          <w:rFonts w:ascii="Times New Roman" w:hAnsi="Times New Roman" w:cs="Times New Roman"/>
          <w:i/>
          <w:sz w:val="28"/>
          <w:szCs w:val="28"/>
        </w:rPr>
      </w:pPr>
      <w:r w:rsidRPr="00DA60FC">
        <w:rPr>
          <w:rFonts w:ascii="Times New Roman" w:hAnsi="Times New Roman" w:cs="Times New Roman"/>
          <w:i/>
          <w:sz w:val="28"/>
          <w:szCs w:val="28"/>
        </w:rPr>
        <w:t>До даної категорії відносяться зокрема справи із спорів щодо:</w:t>
      </w:r>
    </w:p>
    <w:p w:rsidR="00BA1A0F" w:rsidRPr="00DA60FC" w:rsidRDefault="00BA1A0F" w:rsidP="00BA1A0F">
      <w:pPr>
        <w:jc w:val="both"/>
        <w:rPr>
          <w:rFonts w:ascii="Times New Roman" w:hAnsi="Times New Roman" w:cs="Times New Roman"/>
          <w:i/>
          <w:sz w:val="28"/>
          <w:szCs w:val="28"/>
          <w:lang w:val="ru-RU"/>
        </w:rPr>
      </w:pPr>
      <w:r w:rsidRPr="00DA60FC">
        <w:rPr>
          <w:rFonts w:ascii="Times New Roman" w:hAnsi="Times New Roman" w:cs="Times New Roman"/>
          <w:i/>
          <w:sz w:val="28"/>
          <w:szCs w:val="28"/>
        </w:rPr>
        <w:t>-</w:t>
      </w:r>
      <w:r w:rsidRPr="00DA60FC">
        <w:rPr>
          <w:rFonts w:ascii="Times New Roman" w:hAnsi="Times New Roman" w:cs="Times New Roman"/>
          <w:i/>
          <w:sz w:val="28"/>
          <w:szCs w:val="28"/>
          <w:lang w:val="ru-RU"/>
        </w:rPr>
        <w:t>забезпечення права особи на звернення до органів державної влади, органів місцевого самоврядування та посадових і службових осіб цих органів</w:t>
      </w:r>
      <w:r w:rsidRPr="00DA60FC">
        <w:rPr>
          <w:rFonts w:ascii="Times New Roman" w:hAnsi="Times New Roman" w:cs="Times New Roman"/>
          <w:i/>
          <w:sz w:val="28"/>
          <w:szCs w:val="28"/>
        </w:rPr>
        <w:t>;</w:t>
      </w:r>
    </w:p>
    <w:p w:rsidR="00BA1A0F" w:rsidRPr="00DA60FC" w:rsidRDefault="00BA1A0F" w:rsidP="00BA1A0F">
      <w:pPr>
        <w:jc w:val="both"/>
        <w:rPr>
          <w:rFonts w:ascii="Times New Roman" w:hAnsi="Times New Roman" w:cs="Times New Roman"/>
          <w:b/>
          <w:sz w:val="28"/>
          <w:szCs w:val="28"/>
        </w:rPr>
      </w:pPr>
      <w:r w:rsidRPr="00DA60FC">
        <w:rPr>
          <w:rFonts w:ascii="Times New Roman" w:hAnsi="Times New Roman" w:cs="Times New Roman"/>
          <w:i/>
          <w:sz w:val="28"/>
          <w:szCs w:val="28"/>
        </w:rPr>
        <w:t xml:space="preserve"> -</w:t>
      </w:r>
      <w:r w:rsidRPr="00DA60FC">
        <w:rPr>
          <w:rFonts w:ascii="Times New Roman" w:hAnsi="Times New Roman" w:cs="Times New Roman"/>
          <w:i/>
          <w:sz w:val="28"/>
          <w:szCs w:val="28"/>
          <w:lang w:val="ru-RU"/>
        </w:rPr>
        <w:t>забезпечення права особи на доступ до публічної інформації</w:t>
      </w:r>
      <w:r w:rsidRPr="00DA60FC">
        <w:rPr>
          <w:rFonts w:ascii="Times New Roman" w:hAnsi="Times New Roman" w:cs="Times New Roman"/>
          <w:i/>
          <w:sz w:val="28"/>
          <w:szCs w:val="28"/>
        </w:rPr>
        <w:t>.</w:t>
      </w:r>
    </w:p>
    <w:p w:rsidR="00BA1A0F" w:rsidRPr="00DA60FC" w:rsidRDefault="00BA1A0F" w:rsidP="00BA1A0F">
      <w:pPr>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України скасовано </w:t>
      </w:r>
      <w:r w:rsidRPr="00DA60FC">
        <w:rPr>
          <w:rFonts w:ascii="Times New Roman" w:hAnsi="Times New Roman" w:cs="Times New Roman"/>
          <w:b/>
          <w:sz w:val="28"/>
          <w:szCs w:val="28"/>
        </w:rPr>
        <w:t>1</w:t>
      </w:r>
      <w:r w:rsidRPr="00DA60FC">
        <w:rPr>
          <w:rFonts w:ascii="Times New Roman" w:hAnsi="Times New Roman" w:cs="Times New Roman"/>
          <w:sz w:val="28"/>
          <w:szCs w:val="28"/>
        </w:rPr>
        <w:t xml:space="preserve"> судове рішення.</w:t>
      </w:r>
    </w:p>
    <w:p w:rsidR="00C750B1" w:rsidRPr="00DA60FC" w:rsidRDefault="00C750B1"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У квітні 2019 року позивач звернувся до суду із позовом до Дубенського районного відділу Управління Державної міграційної служби України в Рівненській області, Управління Державної міграційної служби України в Рівненській області, в якому просив визнати протиправною відмову Дубенського районного відділу Управління Державної міграційної служби України в Рівненській області у вклеюванні фотокартки в паспорт громадянина України після досягнення ним 25-річного віку; зобов’язати здійснити вклеювання фотокартки у паспорт громадянина України у зв’язку із досягненням 25-річного віку. </w:t>
      </w:r>
    </w:p>
    <w:p w:rsidR="00C750B1" w:rsidRPr="00DA60FC" w:rsidRDefault="00C750B1"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Рівненський окружний адміністративний суд рішенням від 04.06.2019 адміністративний позов задовольнив повністю, виходячи з того, що застосування відповідачем норми підпункту 6 пункту 6 Порядку оформлення, видачі, обміну, пересилання, вилучення, повернення державі, визнання недійсним та знищення паспорта громадянина України, затвердженого постановою Кабінету Міністрів України від 25.03.2015 № 302 (далі –Порядок № 302), є, по суті, примушуванням позивача до обміну паспорта у формі книжечки на паспорт у формі ID-картки, що суперечить його релігійним переконанням, а, отже, обмежує його права й свободи. </w:t>
      </w:r>
    </w:p>
    <w:p w:rsidR="00C750B1" w:rsidRPr="00DA60FC" w:rsidRDefault="00C750B1"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Восьмий апеляційний адміністративний суд постановою від 06.11.2019 скасував рішення Рівненського окружного адміністративного суду від 04.06.2019 та відмовив у задоволенні позовних вимог, зазначивши, що судом першої інстанції зроблено помилковий висновок про примушування відповідачем позивача до обміну паспорта у формі книжечки на паспорт у формі ID-картки, що суперечить його релігійним переконанням та обмежує його права й свободи.</w:t>
      </w:r>
    </w:p>
    <w:p w:rsidR="00C750B1" w:rsidRPr="00DA60FC" w:rsidRDefault="00C750B1"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Надаючи оцінку оскаржуваній постанові суду апеляційної інстанції, колегія суддів виходила з того, що підпунктом 6 пункту 6 Порядку №302 94 передбачено, що громадянин України, який має паспорт у формі паспортної книжечки, зобов’язаний протягом місяця після досягнення 25 чи 45-річного віку звернутись із заявою про вклеювання до паспорту фотокартки. </w:t>
      </w:r>
    </w:p>
    <w:p w:rsidR="00C750B1" w:rsidRPr="00DA60FC" w:rsidRDefault="00C750B1"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lastRenderedPageBreak/>
        <w:t xml:space="preserve">Особі 1 виповнилося 25 років 05.11.2018, однак з вимогою вклеїти фотокартку у зв`язку з досягненням 25-річного віку він звернувся лише 01.03.2019, тобто з порушенням місячного строку, визначеного у постанові № 2503-XII. </w:t>
      </w:r>
    </w:p>
    <w:p w:rsidR="00C750B1" w:rsidRPr="00DA60FC" w:rsidRDefault="00C750B1"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Колегія суддів зауважила, що законодавством не врегульовано питання щодо наслідків відмови особи від обробки її персональних даних, тобто фактично відсутня будь-яка альтернатива такого вибору, що в свою чергу обумовлює неясність закону та порушення конституційних прав такої особи.</w:t>
      </w:r>
    </w:p>
    <w:p w:rsidR="00C750B1" w:rsidRPr="00DA60FC" w:rsidRDefault="00C750B1"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Особи, які відмовилися від обробки їх персональних даних, повинні мати альтернативу – використання традиційних методів ідентифікації особи. Проте, норми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w:t>
      </w:r>
      <w:r w:rsidR="004635EA" w:rsidRPr="00DA60FC">
        <w:rPr>
          <w:rFonts w:ascii="Times New Roman" w:hAnsi="Times New Roman" w:cs="Times New Roman"/>
          <w:sz w:val="28"/>
          <w:szCs w:val="28"/>
        </w:rPr>
        <w:t>.11.</w:t>
      </w:r>
      <w:r w:rsidRPr="00DA60FC">
        <w:rPr>
          <w:rFonts w:ascii="Times New Roman" w:hAnsi="Times New Roman" w:cs="Times New Roman"/>
          <w:sz w:val="28"/>
          <w:szCs w:val="28"/>
        </w:rPr>
        <w:t>2012 № 5492-VI в редакції згідно із Законом України від 14</w:t>
      </w:r>
      <w:r w:rsidR="004635EA" w:rsidRPr="00DA60FC">
        <w:rPr>
          <w:rFonts w:ascii="Times New Roman" w:hAnsi="Times New Roman" w:cs="Times New Roman"/>
          <w:sz w:val="28"/>
          <w:szCs w:val="28"/>
        </w:rPr>
        <w:t>.07.</w:t>
      </w:r>
      <w:r w:rsidRPr="00DA60FC">
        <w:rPr>
          <w:rFonts w:ascii="Times New Roman" w:hAnsi="Times New Roman" w:cs="Times New Roman"/>
          <w:sz w:val="28"/>
          <w:szCs w:val="28"/>
        </w:rPr>
        <w:t>2016</w:t>
      </w:r>
      <w:r w:rsidR="004635EA" w:rsidRPr="00DA60FC">
        <w:rPr>
          <w:rFonts w:ascii="Times New Roman" w:hAnsi="Times New Roman" w:cs="Times New Roman"/>
          <w:sz w:val="28"/>
          <w:szCs w:val="28"/>
        </w:rPr>
        <w:t>.</w:t>
      </w:r>
      <w:r w:rsidRPr="00DA60FC">
        <w:rPr>
          <w:rFonts w:ascii="Times New Roman" w:hAnsi="Times New Roman" w:cs="Times New Roman"/>
          <w:sz w:val="28"/>
          <w:szCs w:val="28"/>
        </w:rPr>
        <w:t xml:space="preserve"> № 1474-VIII на відміну від норм Положення про паспорт громадянина України, затвердженого Постановою Верховної Ради України від 26</w:t>
      </w:r>
      <w:r w:rsidR="004635EA" w:rsidRPr="00DA60FC">
        <w:rPr>
          <w:rFonts w:ascii="Times New Roman" w:hAnsi="Times New Roman" w:cs="Times New Roman"/>
          <w:sz w:val="28"/>
          <w:szCs w:val="28"/>
        </w:rPr>
        <w:t>.06.</w:t>
      </w:r>
      <w:r w:rsidRPr="00DA60FC">
        <w:rPr>
          <w:rFonts w:ascii="Times New Roman" w:hAnsi="Times New Roman" w:cs="Times New Roman"/>
          <w:sz w:val="28"/>
          <w:szCs w:val="28"/>
        </w:rPr>
        <w:t xml:space="preserve">1992 № 2503-XII; не тільки звужують, але фактично скасовують право громадянина на отримання паспорту у вигляді паспортної книжечки без безконтактного електронного носія персональних даних, який містить кодування його прізвища, ім’я та по-батькові та залишають тільки право на отримання паспорта громадянина України, який містить безконтактний електронний носій, що є безумовним порушенням вимог статті 22 Конституції України, яка забороняє при прийнятті нових законів або внесенні змін до чинних законів звуження змісту та обсягу існуючих прав і свобод, не відповідає вимогам якості закону. </w:t>
      </w:r>
    </w:p>
    <w:p w:rsidR="00C750B1" w:rsidRPr="00DA60FC" w:rsidRDefault="00C750B1"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Таким чином, будь-яке обмеження прав і свобод особи повинно бути чітким та законодавчо визначеним, однак у даному випадку таке обмеження, як неможливість отримання паспорта у формі книжечки, законодавством не передбачено. </w:t>
      </w:r>
    </w:p>
    <w:p w:rsidR="00C750B1" w:rsidRPr="00DA60FC" w:rsidRDefault="00C750B1"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Перелік інформації, яка вноситься до паспорта громадянина України, визначених у частині сьомій статті 21 Закону № 5492-VI, у розумінні пункту 2 частини першої статті 3 Закону №5492-VI є біометричними даними, параметрами, тобто сукупністю даних про особу, зібраних на основі фіксації її характеристик, що мають достатню стабільність та істотно відрізняються від аналогічних параметрів інших осіб.</w:t>
      </w:r>
    </w:p>
    <w:p w:rsidR="00C750B1" w:rsidRPr="00DA60FC" w:rsidRDefault="00C750B1"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За таких</w:t>
      </w:r>
      <w:r w:rsidR="00B7570C" w:rsidRPr="00DA60FC">
        <w:rPr>
          <w:rFonts w:ascii="Times New Roman" w:hAnsi="Times New Roman" w:cs="Times New Roman"/>
          <w:sz w:val="28"/>
          <w:szCs w:val="28"/>
        </w:rPr>
        <w:t xml:space="preserve"> обставин колегія суддів вважала</w:t>
      </w:r>
      <w:r w:rsidRPr="00DA60FC">
        <w:rPr>
          <w:rFonts w:ascii="Times New Roman" w:hAnsi="Times New Roman" w:cs="Times New Roman"/>
          <w:sz w:val="28"/>
          <w:szCs w:val="28"/>
        </w:rPr>
        <w:t xml:space="preserve"> вірним висновок суду першої інстанції, що застосування відповідачем норми підпункту 6 пункту 6 Порядку № 302, є, по суті, примушуванням позивача до обміну паспорта у формі книжечки на паспорт у формі ID-картки, що суперечить його релігійним переконанням, а, отже, обмежує його права й свободи.</w:t>
      </w:r>
    </w:p>
    <w:p w:rsidR="00C750B1" w:rsidRPr="00DA60FC" w:rsidRDefault="00C750B1"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Крім того в постанові Великої Палати Верховного Суду від 19.09.2018 зазначено, що позбавлення особи можливості отримання паспорта у традиційній 95 формі – у вигляді книжечки, і спричинені цим побоювання окремої суспільної </w:t>
      </w:r>
      <w:r w:rsidRPr="00DA60FC">
        <w:rPr>
          <w:rFonts w:ascii="Times New Roman" w:hAnsi="Times New Roman" w:cs="Times New Roman"/>
          <w:sz w:val="28"/>
          <w:szCs w:val="28"/>
        </w:rPr>
        <w:lastRenderedPageBreak/>
        <w:t>групи, що отримання паспорта у вигляді ID-картки може спричинити шкоду приватному життю, становить втручання держави, яке не є необхідним у демократичному суспільстві, і таке втручання є непропорційним цілям, які мали б бути досягнуті без покладення на особу такого особистого надмірного тягаря.</w:t>
      </w:r>
    </w:p>
    <w:p w:rsidR="00C750B1" w:rsidRPr="00DA60FC" w:rsidRDefault="00C750B1"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З огляду на викладене, колегія суддів Касаційного адміністративного суду скасувала постанову Восьмого апеляційного адміністративного суду від 06.11.2019 та залишила в силі рішення Рівненського окружного адміністративного суду від 04.06.2019. </w:t>
      </w:r>
    </w:p>
    <w:p w:rsidR="00BA1A0F" w:rsidRPr="00DA60FC" w:rsidRDefault="00C750B1" w:rsidP="00BA1A0F">
      <w:pPr>
        <w:ind w:firstLine="567"/>
        <w:jc w:val="both"/>
        <w:rPr>
          <w:rFonts w:ascii="Times New Roman" w:hAnsi="Times New Roman" w:cs="Times New Roman"/>
          <w:i/>
          <w:sz w:val="28"/>
          <w:szCs w:val="28"/>
        </w:rPr>
      </w:pPr>
      <w:r w:rsidRPr="00DA60FC">
        <w:rPr>
          <w:rFonts w:ascii="Times New Roman" w:hAnsi="Times New Roman" w:cs="Times New Roman"/>
          <w:i/>
          <w:sz w:val="28"/>
          <w:szCs w:val="28"/>
        </w:rPr>
        <w:t xml:space="preserve">Детальніше з текстом постанови ВС від 31.03.2020 у справі № 460/842/19 можна ознайомитися за посиланням </w:t>
      </w:r>
      <w:hyperlink r:id="rId9" w:history="1">
        <w:r w:rsidR="004635EA" w:rsidRPr="00DA60FC">
          <w:rPr>
            <w:rStyle w:val="a4"/>
            <w:rFonts w:ascii="Times New Roman" w:hAnsi="Times New Roman" w:cs="Times New Roman"/>
            <w:i/>
            <w:color w:val="auto"/>
            <w:sz w:val="28"/>
            <w:szCs w:val="28"/>
          </w:rPr>
          <w:t>http://reyestr.court.gov.ua/Review/88507173</w:t>
        </w:r>
      </w:hyperlink>
      <w:r w:rsidRPr="00DA60FC">
        <w:rPr>
          <w:rFonts w:ascii="Times New Roman" w:hAnsi="Times New Roman" w:cs="Times New Roman"/>
          <w:i/>
          <w:sz w:val="28"/>
          <w:szCs w:val="28"/>
        </w:rPr>
        <w:t>.</w:t>
      </w:r>
    </w:p>
    <w:p w:rsidR="004635EA" w:rsidRPr="00DA60FC" w:rsidRDefault="004635EA" w:rsidP="00BA1A0F">
      <w:pPr>
        <w:ind w:firstLine="567"/>
        <w:jc w:val="both"/>
        <w:rPr>
          <w:rFonts w:ascii="Times New Roman" w:hAnsi="Times New Roman" w:cs="Times New Roman"/>
          <w:sz w:val="28"/>
          <w:szCs w:val="28"/>
        </w:rPr>
      </w:pPr>
    </w:p>
    <w:p w:rsidR="004635EA" w:rsidRPr="00DA60FC" w:rsidRDefault="004635EA" w:rsidP="00BA1A0F">
      <w:pPr>
        <w:ind w:firstLine="567"/>
        <w:jc w:val="both"/>
        <w:rPr>
          <w:rFonts w:ascii="Times New Roman" w:hAnsi="Times New Roman" w:cs="Times New Roman"/>
          <w:sz w:val="28"/>
          <w:szCs w:val="28"/>
        </w:rPr>
      </w:pPr>
    </w:p>
    <w:p w:rsidR="004635EA" w:rsidRPr="00DA60FC" w:rsidRDefault="00BA1A0F" w:rsidP="004635EA">
      <w:pPr>
        <w:rPr>
          <w:rFonts w:ascii="Times New Roman" w:hAnsi="Times New Roman" w:cs="Times New Roman"/>
          <w:b/>
          <w:sz w:val="28"/>
          <w:szCs w:val="28"/>
        </w:rPr>
      </w:pPr>
      <w:r w:rsidRPr="00DA60FC">
        <w:rPr>
          <w:rFonts w:ascii="Times New Roman" w:hAnsi="Times New Roman" w:cs="Times New Roman"/>
          <w:b/>
          <w:sz w:val="28"/>
          <w:szCs w:val="28"/>
        </w:rPr>
        <w:t>1</w:t>
      </w:r>
      <w:r w:rsidRPr="00DA60FC">
        <w:rPr>
          <w:rFonts w:ascii="Times New Roman" w:hAnsi="Times New Roman" w:cs="Times New Roman"/>
          <w:b/>
          <w:sz w:val="28"/>
          <w:szCs w:val="28"/>
          <w:lang w:val="ru-RU"/>
        </w:rPr>
        <w:t xml:space="preserve">.2 </w:t>
      </w:r>
      <w:r w:rsidRPr="00DA60FC">
        <w:rPr>
          <w:rFonts w:ascii="Times New Roman" w:hAnsi="Times New Roman" w:cs="Times New Roman"/>
          <w:b/>
          <w:sz w:val="28"/>
          <w:szCs w:val="28"/>
        </w:rPr>
        <w:t>Приклади скасування судових рішень у справах з приводу забезпечення функціонування органів прокуратури, адвокатури, нотаріату та юстиції.</w:t>
      </w:r>
    </w:p>
    <w:p w:rsidR="00B7570C" w:rsidRPr="00DA60FC" w:rsidRDefault="00BA1A0F" w:rsidP="00B7570C">
      <w:pPr>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України скасовано </w:t>
      </w:r>
      <w:r w:rsidRPr="00DA60FC">
        <w:rPr>
          <w:rFonts w:ascii="Times New Roman" w:hAnsi="Times New Roman" w:cs="Times New Roman"/>
          <w:b/>
          <w:sz w:val="28"/>
          <w:szCs w:val="28"/>
        </w:rPr>
        <w:t>3</w:t>
      </w:r>
      <w:r w:rsidR="00B7570C" w:rsidRPr="00DA60FC">
        <w:rPr>
          <w:rFonts w:ascii="Times New Roman" w:hAnsi="Times New Roman" w:cs="Times New Roman"/>
          <w:sz w:val="28"/>
          <w:szCs w:val="28"/>
        </w:rPr>
        <w:t xml:space="preserve"> судових рішення.</w:t>
      </w:r>
    </w:p>
    <w:p w:rsidR="00BA1A0F" w:rsidRPr="00DA60FC" w:rsidRDefault="00BA1A0F" w:rsidP="00B7570C">
      <w:pPr>
        <w:ind w:firstLine="567"/>
        <w:jc w:val="both"/>
        <w:rPr>
          <w:rFonts w:ascii="Times New Roman" w:hAnsi="Times New Roman" w:cs="Times New Roman"/>
          <w:sz w:val="28"/>
          <w:szCs w:val="28"/>
        </w:rPr>
      </w:pPr>
      <w:r w:rsidRPr="00DA60FC">
        <w:rPr>
          <w:rFonts w:ascii="Times New Roman" w:hAnsi="Times New Roman" w:cs="Times New Roman"/>
          <w:i/>
          <w:sz w:val="28"/>
          <w:szCs w:val="28"/>
        </w:rPr>
        <w:t>До даної категорії відносяться зокрема справи із спорів щодо:</w:t>
      </w:r>
    </w:p>
    <w:p w:rsidR="00BA1A0F" w:rsidRPr="00DA60FC" w:rsidRDefault="00BA1A0F" w:rsidP="00BA1A0F">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rPr>
        <w:t>с</w:t>
      </w:r>
      <w:r w:rsidRPr="00DA60FC">
        <w:rPr>
          <w:rFonts w:ascii="Times New Roman" w:hAnsi="Times New Roman" w:cs="Times New Roman"/>
          <w:i/>
          <w:sz w:val="28"/>
          <w:szCs w:val="28"/>
          <w:lang w:val="ru-RU"/>
        </w:rPr>
        <w:t>удоустрою</w:t>
      </w:r>
    </w:p>
    <w:p w:rsidR="00BA1A0F" w:rsidRPr="00DA60FC" w:rsidRDefault="00BA1A0F" w:rsidP="00BA1A0F">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rPr>
        <w:t>п</w:t>
      </w:r>
      <w:r w:rsidRPr="00DA60FC">
        <w:rPr>
          <w:rFonts w:ascii="Times New Roman" w:hAnsi="Times New Roman" w:cs="Times New Roman"/>
          <w:i/>
          <w:sz w:val="28"/>
          <w:szCs w:val="28"/>
          <w:lang w:val="ru-RU"/>
        </w:rPr>
        <w:t>рокуратури</w:t>
      </w:r>
    </w:p>
    <w:p w:rsidR="00BA1A0F" w:rsidRPr="00DA60FC" w:rsidRDefault="00BA1A0F" w:rsidP="00BA1A0F">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rPr>
        <w:t>а</w:t>
      </w:r>
      <w:r w:rsidRPr="00DA60FC">
        <w:rPr>
          <w:rFonts w:ascii="Times New Roman" w:hAnsi="Times New Roman" w:cs="Times New Roman"/>
          <w:i/>
          <w:sz w:val="28"/>
          <w:szCs w:val="28"/>
          <w:lang w:val="ru-RU"/>
        </w:rPr>
        <w:t>двокатури</w:t>
      </w:r>
    </w:p>
    <w:p w:rsidR="00BA1A0F" w:rsidRPr="00DA60FC" w:rsidRDefault="00BA1A0F" w:rsidP="00BA1A0F">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rPr>
        <w:t>н</w:t>
      </w:r>
      <w:r w:rsidRPr="00DA60FC">
        <w:rPr>
          <w:rFonts w:ascii="Times New Roman" w:hAnsi="Times New Roman" w:cs="Times New Roman"/>
          <w:i/>
          <w:sz w:val="28"/>
          <w:szCs w:val="28"/>
          <w:lang w:val="ru-RU"/>
        </w:rPr>
        <w:t>отаріату</w:t>
      </w:r>
    </w:p>
    <w:p w:rsidR="00BA1A0F" w:rsidRPr="00DA60FC" w:rsidRDefault="00BA1A0F" w:rsidP="00BA1A0F">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виконавчої служби та виконавчого провадження</w:t>
      </w:r>
    </w:p>
    <w:p w:rsidR="00274DAE" w:rsidRPr="00DA60FC" w:rsidRDefault="00274DAE" w:rsidP="00BA1A0F">
      <w:pPr>
        <w:ind w:firstLine="567"/>
        <w:jc w:val="both"/>
        <w:rPr>
          <w:rFonts w:ascii="Times New Roman" w:hAnsi="Times New Roman" w:cs="Times New Roman"/>
          <w:i/>
          <w:sz w:val="28"/>
          <w:szCs w:val="28"/>
          <w:lang w:val="ru-RU"/>
        </w:rPr>
      </w:pPr>
    </w:p>
    <w:p w:rsidR="00B734D9" w:rsidRPr="00DA60FC" w:rsidRDefault="00B734D9"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У липні 2018 року ОСОБА_1 звернувся до суду з позовом до Кваліфікаційно-дисциплінарної комісії адвокатури Львівської області (</w:t>
      </w:r>
      <w:r w:rsidR="00EB4859" w:rsidRPr="00DA60FC">
        <w:rPr>
          <w:rFonts w:ascii="Times New Roman" w:hAnsi="Times New Roman" w:cs="Times New Roman"/>
          <w:sz w:val="28"/>
          <w:szCs w:val="28"/>
        </w:rPr>
        <w:t>далі – КДКА Л/о) в якому просив с</w:t>
      </w:r>
      <w:r w:rsidRPr="00DA60FC">
        <w:rPr>
          <w:rFonts w:ascii="Times New Roman" w:hAnsi="Times New Roman" w:cs="Times New Roman"/>
          <w:sz w:val="28"/>
          <w:szCs w:val="28"/>
        </w:rPr>
        <w:t>касувати рішення кваліфікаційної палати Кваліфікаційно-дисциплінарної комісії адвокатури Львівської області № 32/15 від 31</w:t>
      </w:r>
      <w:r w:rsidR="004635EA" w:rsidRPr="00DA60FC">
        <w:rPr>
          <w:rFonts w:ascii="Times New Roman" w:hAnsi="Times New Roman" w:cs="Times New Roman"/>
          <w:sz w:val="28"/>
          <w:szCs w:val="28"/>
        </w:rPr>
        <w:t>.05.</w:t>
      </w:r>
      <w:r w:rsidRPr="00DA60FC">
        <w:rPr>
          <w:rFonts w:ascii="Times New Roman" w:hAnsi="Times New Roman" w:cs="Times New Roman"/>
          <w:sz w:val="28"/>
          <w:szCs w:val="28"/>
        </w:rPr>
        <w:t>2018, яким йому відмовлено у видачі свідоцтва про складання кваліфікаційного іспиту;</w:t>
      </w:r>
      <w:r w:rsidR="00EB4859" w:rsidRPr="00DA60FC">
        <w:rPr>
          <w:rFonts w:ascii="Times New Roman" w:hAnsi="Times New Roman" w:cs="Times New Roman"/>
          <w:sz w:val="28"/>
          <w:szCs w:val="28"/>
        </w:rPr>
        <w:t xml:space="preserve"> </w:t>
      </w:r>
      <w:r w:rsidRPr="00DA60FC">
        <w:rPr>
          <w:rFonts w:ascii="Times New Roman" w:hAnsi="Times New Roman" w:cs="Times New Roman"/>
          <w:sz w:val="28"/>
          <w:szCs w:val="28"/>
        </w:rPr>
        <w:t xml:space="preserve">зобов’язати відповідача провести повторний кваліфікаційний іспит у найближчий час проведення таких іспитів. </w:t>
      </w:r>
    </w:p>
    <w:p w:rsidR="00B734D9" w:rsidRPr="00DA60FC" w:rsidRDefault="00B734D9"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Львівський окружний адміністративний суд рішенням від 19</w:t>
      </w:r>
      <w:r w:rsidR="004635EA" w:rsidRPr="00DA60FC">
        <w:rPr>
          <w:rFonts w:ascii="Times New Roman" w:hAnsi="Times New Roman" w:cs="Times New Roman"/>
          <w:sz w:val="28"/>
          <w:szCs w:val="28"/>
        </w:rPr>
        <w:t>.11.</w:t>
      </w:r>
      <w:r w:rsidRPr="00DA60FC">
        <w:rPr>
          <w:rFonts w:ascii="Times New Roman" w:hAnsi="Times New Roman" w:cs="Times New Roman"/>
          <w:sz w:val="28"/>
          <w:szCs w:val="28"/>
        </w:rPr>
        <w:t>2018 у задоволенні позову відмовив повністю.</w:t>
      </w:r>
    </w:p>
    <w:p w:rsidR="00B734D9" w:rsidRPr="00DA60FC" w:rsidRDefault="00B734D9"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Восьмий апеляційний адміністративний суд з такими висновками суду першої інстанції не погодився, скасував рішення Львівського окружного адміністративного суду від 19</w:t>
      </w:r>
      <w:r w:rsidR="004635EA" w:rsidRPr="00DA60FC">
        <w:rPr>
          <w:rFonts w:ascii="Times New Roman" w:hAnsi="Times New Roman" w:cs="Times New Roman"/>
          <w:sz w:val="28"/>
          <w:szCs w:val="28"/>
        </w:rPr>
        <w:t>.11.</w:t>
      </w:r>
      <w:r w:rsidRPr="00DA60FC">
        <w:rPr>
          <w:rFonts w:ascii="Times New Roman" w:hAnsi="Times New Roman" w:cs="Times New Roman"/>
          <w:sz w:val="28"/>
          <w:szCs w:val="28"/>
        </w:rPr>
        <w:t>2018 та прийняв нову постанову якою позов задовольнив.</w:t>
      </w:r>
    </w:p>
    <w:p w:rsidR="00B734D9" w:rsidRPr="00DA60FC" w:rsidRDefault="00B734D9"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lastRenderedPageBreak/>
        <w:t>Задовольняючи позовні вимоги суд апеляційної інстанції виходи з того, що оскільки порядок складання кваліфікаційного іспиту, затверджений рішенням ради адвокатів України від 17</w:t>
      </w:r>
      <w:r w:rsidR="004635EA" w:rsidRPr="00DA60FC">
        <w:rPr>
          <w:rFonts w:ascii="Times New Roman" w:hAnsi="Times New Roman" w:cs="Times New Roman"/>
          <w:sz w:val="28"/>
          <w:szCs w:val="28"/>
        </w:rPr>
        <w:t>.12.</w:t>
      </w:r>
      <w:r w:rsidRPr="00DA60FC">
        <w:rPr>
          <w:rFonts w:ascii="Times New Roman" w:hAnsi="Times New Roman" w:cs="Times New Roman"/>
          <w:sz w:val="28"/>
          <w:szCs w:val="28"/>
        </w:rPr>
        <w:t>2013 № 270, не передбачає діапазону оцінки від 1 до 19 балів. Дискреція комісії полягає у виставленні оцінок “ 0” і від “ 20” до “ 30”. Отже перше, друге та третє завдання не оцінено згідно критеріїв наведених у Порядку, а тому рішення кваліфікаційної палати КДКА Л/о № 32/15 від 31</w:t>
      </w:r>
      <w:r w:rsidR="00610FAF" w:rsidRPr="00DA60FC">
        <w:rPr>
          <w:rFonts w:ascii="Times New Roman" w:hAnsi="Times New Roman" w:cs="Times New Roman"/>
          <w:sz w:val="28"/>
          <w:szCs w:val="28"/>
        </w:rPr>
        <w:t>.05.</w:t>
      </w:r>
      <w:r w:rsidRPr="00DA60FC">
        <w:rPr>
          <w:rFonts w:ascii="Times New Roman" w:hAnsi="Times New Roman" w:cs="Times New Roman"/>
          <w:sz w:val="28"/>
          <w:szCs w:val="28"/>
        </w:rPr>
        <w:t>2018 підлягає скасуванню.</w:t>
      </w:r>
    </w:p>
    <w:p w:rsidR="00B734D9" w:rsidRPr="00DA60FC" w:rsidRDefault="00B734D9"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Судами попередніх інстанцій встановлено, що згідно з відомістю з оцінювання результатів складання кваліфікаційного іспиту КДКА Л/о від 15</w:t>
      </w:r>
      <w:r w:rsidR="00610FAF" w:rsidRPr="00DA60FC">
        <w:rPr>
          <w:rFonts w:ascii="Times New Roman" w:hAnsi="Times New Roman" w:cs="Times New Roman"/>
          <w:sz w:val="28"/>
          <w:szCs w:val="28"/>
        </w:rPr>
        <w:t>.05.</w:t>
      </w:r>
      <w:r w:rsidRPr="00DA60FC">
        <w:rPr>
          <w:rFonts w:ascii="Times New Roman" w:hAnsi="Times New Roman" w:cs="Times New Roman"/>
          <w:sz w:val="28"/>
          <w:szCs w:val="28"/>
        </w:rPr>
        <w:t>2018, двома членами кваліфікаційної палати Арутюновою Н. Ф. та Лемехою Р. І. виставлена сумарна кількість балів за всі завдання, яка становить 140 (перше завдання – 13 балів, друге – 13 балів, третє – 20 балів, четверте – 25 та 23 бали). Відповідно оцінка (середній бал) за результатами письмового іспиту позивача становить 70 балів.</w:t>
      </w:r>
    </w:p>
    <w:p w:rsidR="00B734D9" w:rsidRPr="00DA60FC" w:rsidRDefault="00B734D9"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Позивач в обґрунтування своїх вимог, посилається на те, що рішення кваліфікаційної палати Кваліфікаційно-дисциплінарної комісії адвокатури Львівської області “Про відмову у видачі свідоцтва про складення кваліфікаційного іспиту” №32/15 від 31</w:t>
      </w:r>
      <w:r w:rsidR="00610FAF" w:rsidRPr="00DA60FC">
        <w:rPr>
          <w:rFonts w:ascii="Times New Roman" w:hAnsi="Times New Roman" w:cs="Times New Roman"/>
          <w:sz w:val="28"/>
          <w:szCs w:val="28"/>
        </w:rPr>
        <w:t>.05.2</w:t>
      </w:r>
      <w:r w:rsidRPr="00DA60FC">
        <w:rPr>
          <w:rFonts w:ascii="Times New Roman" w:hAnsi="Times New Roman" w:cs="Times New Roman"/>
          <w:sz w:val="28"/>
          <w:szCs w:val="28"/>
        </w:rPr>
        <w:t>018 є протиправним, оскільки, на його думку, відповідач не оцінив виконані практичні завдання згідно з критеріями, наведеними у пункті 15 розділу 4 Порядку № 270, а оцінив згідно з іншими критеріями, що не відповідає Порядку № 270 та Закону України “Про адвокатуру та адвокатську діяльність”. Вказані порушення стали підставою для неправильних висновків при оцінювані письмової частини кваліфікаційного іспиту, а тому оцінка є необґрунтовано заниженою.</w:t>
      </w:r>
    </w:p>
    <w:p w:rsidR="00B734D9" w:rsidRPr="00DA60FC" w:rsidRDefault="00B734D9"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Щодо вказаних обставин Верховний Суд зазначає наступне.</w:t>
      </w:r>
    </w:p>
    <w:p w:rsidR="00B734D9" w:rsidRPr="00DA60FC" w:rsidRDefault="00B734D9"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Вирішуючи питання про обґрунтованість касаційної скарги, суд касаційної інстанції виходить з такого.</w:t>
      </w:r>
    </w:p>
    <w:p w:rsidR="00B734D9" w:rsidRPr="00DA60FC" w:rsidRDefault="00B734D9" w:rsidP="00120B03">
      <w:pPr>
        <w:spacing w:after="0"/>
        <w:ind w:firstLine="567"/>
        <w:jc w:val="both"/>
        <w:rPr>
          <w:rFonts w:ascii="Times New Roman" w:hAnsi="Times New Roman" w:cs="Times New Roman"/>
          <w:sz w:val="28"/>
          <w:szCs w:val="28"/>
        </w:rPr>
      </w:pPr>
      <w:r w:rsidRPr="00DA60FC">
        <w:rPr>
          <w:rFonts w:ascii="Times New Roman" w:hAnsi="Times New Roman" w:cs="Times New Roman"/>
          <w:bCs/>
          <w:sz w:val="28"/>
          <w:szCs w:val="28"/>
        </w:rPr>
        <w:t>П</w:t>
      </w:r>
      <w:r w:rsidRPr="00DA60FC">
        <w:rPr>
          <w:rFonts w:ascii="Times New Roman" w:hAnsi="Times New Roman" w:cs="Times New Roman"/>
          <w:sz w:val="28"/>
          <w:szCs w:val="28"/>
        </w:rPr>
        <w:t>овноваження КДКА Л/о в частині підтвердження здатності особи займатися адвокатською діяльністю є дискреційними та належить до її виключної компетенції як уповноваженого законом органу.</w:t>
      </w:r>
    </w:p>
    <w:p w:rsidR="00B734D9" w:rsidRPr="00DA60FC" w:rsidRDefault="00B734D9"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Таким чином, доводи позивача стосовно того, що відповідач дійшов неправильного висновку при оцінювані письмової частини кваліфікаційного іспиту ОСОБА_1 та оцінка за такий іспит є необґрунтовано заниженою, Верховний Суд відхиляє, оскільки такі зводяться до суб’єктивної оцінки позивачем відповідей на питання письмової частини кваліфікаційного іспиту, в той час як оцінювання відповідей на такі питання належить до виключної компетенції відповідача.</w:t>
      </w:r>
    </w:p>
    <w:p w:rsidR="00B734D9" w:rsidRPr="00DA60FC" w:rsidRDefault="00B734D9"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З урахуванням наведеного, колегія суддів дійшла висновку, що постанова суду першої інстанції відповідає вимогам закону й фактично встановленим обставинам справи, отже суд апеляційної інстанції скасував її помилково. </w:t>
      </w:r>
    </w:p>
    <w:p w:rsidR="00B734D9" w:rsidRPr="00DA60FC" w:rsidRDefault="00B734D9" w:rsidP="00120B03">
      <w:pPr>
        <w:spacing w:after="0"/>
        <w:ind w:firstLine="567"/>
        <w:jc w:val="both"/>
        <w:rPr>
          <w:rFonts w:ascii="Times New Roman" w:hAnsi="Times New Roman" w:cs="Times New Roman"/>
          <w:sz w:val="28"/>
          <w:szCs w:val="28"/>
        </w:rPr>
      </w:pPr>
      <w:r w:rsidRPr="00DA60FC">
        <w:rPr>
          <w:rFonts w:ascii="Times New Roman" w:hAnsi="Times New Roman" w:cs="Times New Roman"/>
          <w:bCs/>
          <w:sz w:val="28"/>
          <w:szCs w:val="28"/>
        </w:rPr>
        <w:lastRenderedPageBreak/>
        <w:t>Виходячи з вище вказаного колегія суддів ВС п</w:t>
      </w:r>
      <w:r w:rsidRPr="00DA60FC">
        <w:rPr>
          <w:rFonts w:ascii="Times New Roman" w:hAnsi="Times New Roman" w:cs="Times New Roman"/>
          <w:sz w:val="28"/>
          <w:szCs w:val="28"/>
        </w:rPr>
        <w:t>останову Восьмого апеляційного адміністративного суду скасувала а рішення Львівського окружного адміністративного суду залишила в силі.</w:t>
      </w:r>
    </w:p>
    <w:p w:rsidR="00120B03" w:rsidRPr="00DA60FC" w:rsidRDefault="00120B03" w:rsidP="00120B03">
      <w:pPr>
        <w:spacing w:after="0"/>
        <w:ind w:firstLine="567"/>
        <w:jc w:val="both"/>
        <w:rPr>
          <w:rFonts w:ascii="Times New Roman" w:hAnsi="Times New Roman" w:cs="Times New Roman"/>
          <w:sz w:val="28"/>
          <w:szCs w:val="28"/>
        </w:rPr>
      </w:pPr>
    </w:p>
    <w:p w:rsidR="00B734D9" w:rsidRPr="00DA60FC" w:rsidRDefault="00B734D9" w:rsidP="00B734D9">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rPr>
        <w:t xml:space="preserve">Детальніше з текстом постанови ВС від 02.07.2020 у справі № 813/2876/18 можна ознайомитися за посиланням </w:t>
      </w:r>
      <w:hyperlink r:id="rId10" w:history="1">
        <w:r w:rsidRPr="00DA60FC">
          <w:rPr>
            <w:rStyle w:val="a4"/>
            <w:rFonts w:ascii="Times New Roman" w:hAnsi="Times New Roman" w:cs="Times New Roman"/>
            <w:bCs/>
            <w:i/>
            <w:color w:val="auto"/>
            <w:sz w:val="28"/>
            <w:szCs w:val="28"/>
          </w:rPr>
          <w:t>https://reyestr.court.gov.ua/Review/90155115</w:t>
        </w:r>
      </w:hyperlink>
      <w:r w:rsidR="006F5654" w:rsidRPr="00DA60FC">
        <w:rPr>
          <w:rStyle w:val="a4"/>
          <w:rFonts w:ascii="Times New Roman" w:hAnsi="Times New Roman" w:cs="Times New Roman"/>
          <w:bCs/>
          <w:i/>
          <w:color w:val="auto"/>
          <w:sz w:val="28"/>
          <w:szCs w:val="28"/>
          <w:lang w:val="ru-RU"/>
        </w:rPr>
        <w:t>.</w:t>
      </w:r>
    </w:p>
    <w:p w:rsidR="00120B03" w:rsidRPr="00DA60FC" w:rsidRDefault="00120B03" w:rsidP="006C433E">
      <w:pPr>
        <w:ind w:firstLine="567"/>
        <w:jc w:val="both"/>
        <w:rPr>
          <w:rFonts w:ascii="Times New Roman" w:hAnsi="Times New Roman" w:cs="Times New Roman"/>
          <w:sz w:val="28"/>
          <w:szCs w:val="28"/>
        </w:rPr>
      </w:pPr>
    </w:p>
    <w:p w:rsidR="006C433E" w:rsidRPr="00DA60FC" w:rsidRDefault="006C433E"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У квітні 2019 року ОСОБА_1 звернулася до суду з адміністративним позовом до Міністерства юстиції України, Вищої кваліфікаційної комісії нотаріату, Головного територіального управління юстиції у Воли</w:t>
      </w:r>
      <w:r w:rsidR="00EB4859" w:rsidRPr="00DA60FC">
        <w:rPr>
          <w:rFonts w:ascii="Times New Roman" w:hAnsi="Times New Roman" w:cs="Times New Roman"/>
          <w:sz w:val="28"/>
          <w:szCs w:val="28"/>
        </w:rPr>
        <w:t>нській області, в якому просила в</w:t>
      </w:r>
      <w:r w:rsidRPr="00DA60FC">
        <w:rPr>
          <w:rFonts w:ascii="Times New Roman" w:hAnsi="Times New Roman" w:cs="Times New Roman"/>
          <w:sz w:val="28"/>
          <w:szCs w:val="28"/>
        </w:rPr>
        <w:t>изнати протиправним та скасувати рішення Вищої кваліфікаційної комісії нотаріату про анулювання свідоцтва про право на з</w:t>
      </w:r>
      <w:r w:rsidR="00EB4859" w:rsidRPr="00DA60FC">
        <w:rPr>
          <w:rFonts w:ascii="Times New Roman" w:hAnsi="Times New Roman" w:cs="Times New Roman"/>
          <w:sz w:val="28"/>
          <w:szCs w:val="28"/>
        </w:rPr>
        <w:t>айняття нотаріальною діяльністю</w:t>
      </w:r>
      <w:r w:rsidRPr="00DA60FC">
        <w:rPr>
          <w:rFonts w:ascii="Times New Roman" w:hAnsi="Times New Roman" w:cs="Times New Roman"/>
          <w:sz w:val="28"/>
          <w:szCs w:val="28"/>
        </w:rPr>
        <w:t>;</w:t>
      </w:r>
      <w:r w:rsidR="00EB4859" w:rsidRPr="00DA60FC">
        <w:rPr>
          <w:rFonts w:ascii="Times New Roman" w:hAnsi="Times New Roman" w:cs="Times New Roman"/>
          <w:sz w:val="28"/>
          <w:szCs w:val="28"/>
        </w:rPr>
        <w:t xml:space="preserve"> </w:t>
      </w:r>
      <w:r w:rsidRPr="00DA60FC">
        <w:rPr>
          <w:rFonts w:ascii="Times New Roman" w:hAnsi="Times New Roman" w:cs="Times New Roman"/>
          <w:sz w:val="28"/>
          <w:szCs w:val="28"/>
        </w:rPr>
        <w:t>визнати протиправним та скасувати наказ</w:t>
      </w:r>
      <w:r w:rsidR="00F6110D" w:rsidRPr="00DA60FC">
        <w:rPr>
          <w:rFonts w:ascii="Times New Roman" w:hAnsi="Times New Roman" w:cs="Times New Roman"/>
          <w:sz w:val="28"/>
          <w:szCs w:val="28"/>
        </w:rPr>
        <w:t xml:space="preserve"> Міністерства юстиції України </w:t>
      </w:r>
      <w:r w:rsidRPr="00DA60FC">
        <w:rPr>
          <w:rFonts w:ascii="Times New Roman" w:hAnsi="Times New Roman" w:cs="Times New Roman"/>
          <w:sz w:val="28"/>
          <w:szCs w:val="28"/>
        </w:rPr>
        <w:t xml:space="preserve"> «Про анулювання свідоцтва про право на зайняття нотаріальною діяльністю, виданого ОСОБА_1 »;</w:t>
      </w:r>
      <w:r w:rsidR="00EB4859" w:rsidRPr="00DA60FC">
        <w:rPr>
          <w:rFonts w:ascii="Times New Roman" w:hAnsi="Times New Roman" w:cs="Times New Roman"/>
          <w:sz w:val="28"/>
          <w:szCs w:val="28"/>
        </w:rPr>
        <w:t xml:space="preserve"> </w:t>
      </w:r>
      <w:r w:rsidRPr="00DA60FC">
        <w:rPr>
          <w:rFonts w:ascii="Times New Roman" w:hAnsi="Times New Roman" w:cs="Times New Roman"/>
          <w:sz w:val="28"/>
          <w:szCs w:val="28"/>
        </w:rPr>
        <w:t>визнати протиправним та скасувати наказ Головного територіального управлін</w:t>
      </w:r>
      <w:r w:rsidR="00F6110D" w:rsidRPr="00DA60FC">
        <w:rPr>
          <w:rFonts w:ascii="Times New Roman" w:hAnsi="Times New Roman" w:cs="Times New Roman"/>
          <w:sz w:val="28"/>
          <w:szCs w:val="28"/>
        </w:rPr>
        <w:t xml:space="preserve">ня юстиції у Волинській області </w:t>
      </w:r>
      <w:r w:rsidRPr="00DA60FC">
        <w:rPr>
          <w:rFonts w:ascii="Times New Roman" w:hAnsi="Times New Roman" w:cs="Times New Roman"/>
          <w:sz w:val="28"/>
          <w:szCs w:val="28"/>
        </w:rPr>
        <w:t>«Про припинення нотаріальної діяльності приватного нотаріуса</w:t>
      </w:r>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 xml:space="preserve"> ОСОБА_1 ».</w:t>
      </w:r>
    </w:p>
    <w:p w:rsidR="006C433E" w:rsidRPr="00DA60FC" w:rsidRDefault="006C433E"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Рішенням Волинського окружного адміністративного суду від 02.07.2019 адміністративний позов задоволено.</w:t>
      </w:r>
    </w:p>
    <w:p w:rsidR="006C433E" w:rsidRPr="00DA60FC" w:rsidRDefault="00DA60FC"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w:t>
      </w:r>
      <w:r w:rsidR="006C433E" w:rsidRPr="00DA60FC">
        <w:rPr>
          <w:rFonts w:ascii="Times New Roman" w:hAnsi="Times New Roman" w:cs="Times New Roman"/>
          <w:sz w:val="28"/>
          <w:szCs w:val="28"/>
        </w:rPr>
        <w:t>Постановою Восьмого апеляційного адміністративного суду від 21.11.2019 скасовано рішення суду першої інстанції, ухвалено нове судове рішення, яким відмовлено в задоволенні позовних вимог.</w:t>
      </w:r>
    </w:p>
    <w:p w:rsidR="006C433E" w:rsidRPr="00DA60FC" w:rsidRDefault="006C433E"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Відмовляючи у задоволенні позовних вимог суд апеляційної інстанції виходив з того, що у рішенні Вищої кваліфікаційної комісії нотаріату від 18.02.2019 вказано, що позивач у періоди з 29.08.2013 по 12.09.2013 та з 28.04.2015 по 19.05.2015 перебувала за кордоном, але нею здійснювались нотаріальні дії, а тому позивачем порушено вимоги статей</w:t>
      </w:r>
      <w:r w:rsidR="00DA60FC" w:rsidRPr="00DA60FC">
        <w:rPr>
          <w:rFonts w:ascii="Times New Roman" w:hAnsi="Times New Roman" w:cs="Times New Roman"/>
          <w:sz w:val="28"/>
          <w:szCs w:val="28"/>
        </w:rPr>
        <w:t xml:space="preserve"> </w:t>
      </w:r>
      <w:hyperlink r:id="rId11" w:anchor="26" w:tgtFrame="_blank" w:tooltip="Про нотаріат; нормативно-правовий акт № 3425-XII від 02.09.1993" w:history="1">
        <w:r w:rsidRPr="00DA60FC">
          <w:rPr>
            <w:rStyle w:val="a4"/>
            <w:rFonts w:ascii="Times New Roman" w:hAnsi="Times New Roman" w:cs="Times New Roman"/>
            <w:color w:val="auto"/>
            <w:sz w:val="28"/>
            <w:szCs w:val="28"/>
          </w:rPr>
          <w:t>5</w:t>
        </w:r>
      </w:hyperlink>
      <w:r w:rsidRPr="00DA60FC">
        <w:rPr>
          <w:rFonts w:ascii="Times New Roman" w:hAnsi="Times New Roman" w:cs="Times New Roman"/>
          <w:sz w:val="28"/>
          <w:szCs w:val="28"/>
        </w:rPr>
        <w:t>,</w:t>
      </w:r>
      <w:r w:rsidR="00DA60FC" w:rsidRPr="00DA60FC">
        <w:rPr>
          <w:rFonts w:ascii="Times New Roman" w:hAnsi="Times New Roman" w:cs="Times New Roman"/>
          <w:sz w:val="28"/>
          <w:szCs w:val="28"/>
        </w:rPr>
        <w:t xml:space="preserve"> </w:t>
      </w:r>
      <w:hyperlink r:id="rId12" w:anchor="32" w:tgtFrame="_blank" w:tooltip="Про нотаріат; нормативно-правовий акт № 3425-XII від 02.09.1993" w:history="1">
        <w:r w:rsidRPr="00DA60FC">
          <w:rPr>
            <w:rStyle w:val="a4"/>
            <w:rFonts w:ascii="Times New Roman" w:hAnsi="Times New Roman" w:cs="Times New Roman"/>
            <w:color w:val="auto"/>
            <w:sz w:val="28"/>
            <w:szCs w:val="28"/>
          </w:rPr>
          <w:t>6</w:t>
        </w:r>
      </w:hyperlink>
      <w:r w:rsidRPr="00DA60FC">
        <w:rPr>
          <w:rFonts w:ascii="Times New Roman" w:hAnsi="Times New Roman" w:cs="Times New Roman"/>
          <w:sz w:val="28"/>
          <w:szCs w:val="28"/>
        </w:rPr>
        <w:t>,</w:t>
      </w:r>
      <w:r w:rsidR="00DA60FC" w:rsidRPr="00DA60FC">
        <w:rPr>
          <w:rFonts w:ascii="Times New Roman" w:hAnsi="Times New Roman" w:cs="Times New Roman"/>
          <w:sz w:val="28"/>
          <w:szCs w:val="28"/>
        </w:rPr>
        <w:t xml:space="preserve"> </w:t>
      </w:r>
      <w:hyperlink r:id="rId13" w:anchor="605318" w:tgtFrame="_blank" w:tooltip="Про нотаріат; нормативно-правовий акт № 3425-XII від 02.09.1993" w:history="1">
        <w:r w:rsidRPr="00DA60FC">
          <w:rPr>
            <w:rStyle w:val="a4"/>
            <w:rFonts w:ascii="Times New Roman" w:hAnsi="Times New Roman" w:cs="Times New Roman"/>
            <w:color w:val="auto"/>
            <w:sz w:val="28"/>
            <w:szCs w:val="28"/>
          </w:rPr>
          <w:t>8</w:t>
        </w:r>
      </w:hyperlink>
      <w:r w:rsidRPr="00DA60FC">
        <w:rPr>
          <w:rFonts w:ascii="Times New Roman" w:hAnsi="Times New Roman" w:cs="Times New Roman"/>
          <w:sz w:val="28"/>
          <w:szCs w:val="28"/>
        </w:rPr>
        <w:t>,</w:t>
      </w:r>
      <w:r w:rsidR="00DA60FC" w:rsidRPr="00DA60FC">
        <w:rPr>
          <w:rFonts w:ascii="Times New Roman" w:hAnsi="Times New Roman" w:cs="Times New Roman"/>
          <w:sz w:val="28"/>
          <w:szCs w:val="28"/>
        </w:rPr>
        <w:t xml:space="preserve"> </w:t>
      </w:r>
      <w:hyperlink r:id="rId14" w:anchor="228" w:tgtFrame="_blank" w:tooltip="Про нотаріат; нормативно-правовий акт № 3425-XII від 02.09.1993" w:history="1">
        <w:r w:rsidRPr="00DA60FC">
          <w:rPr>
            <w:rStyle w:val="a4"/>
            <w:rFonts w:ascii="Times New Roman" w:hAnsi="Times New Roman" w:cs="Times New Roman"/>
            <w:color w:val="auto"/>
            <w:sz w:val="28"/>
            <w:szCs w:val="28"/>
          </w:rPr>
          <w:t>41</w:t>
        </w:r>
      </w:hyperlink>
      <w:r w:rsidRPr="00DA60FC">
        <w:rPr>
          <w:rFonts w:ascii="Times New Roman" w:hAnsi="Times New Roman" w:cs="Times New Roman"/>
          <w:sz w:val="28"/>
          <w:szCs w:val="28"/>
        </w:rPr>
        <w:t>,</w:t>
      </w:r>
      <w:r w:rsidR="00DA60FC" w:rsidRPr="00DA60FC">
        <w:rPr>
          <w:rFonts w:ascii="Times New Roman" w:hAnsi="Times New Roman" w:cs="Times New Roman"/>
          <w:sz w:val="28"/>
          <w:szCs w:val="28"/>
        </w:rPr>
        <w:t xml:space="preserve"> </w:t>
      </w:r>
      <w:hyperlink r:id="rId15" w:anchor="605540" w:tgtFrame="_blank" w:tooltip="Про нотаріат; нормативно-правовий акт № 3425-XII від 02.09.1993" w:history="1">
        <w:r w:rsidRPr="00DA60FC">
          <w:rPr>
            <w:rStyle w:val="a4"/>
            <w:rFonts w:ascii="Times New Roman" w:hAnsi="Times New Roman" w:cs="Times New Roman"/>
            <w:color w:val="auto"/>
            <w:sz w:val="28"/>
            <w:szCs w:val="28"/>
          </w:rPr>
          <w:t>43</w:t>
        </w:r>
      </w:hyperlink>
      <w:r w:rsidRPr="00DA60FC">
        <w:rPr>
          <w:rFonts w:ascii="Times New Roman" w:hAnsi="Times New Roman" w:cs="Times New Roman"/>
          <w:sz w:val="28"/>
          <w:szCs w:val="28"/>
        </w:rPr>
        <w:t>,</w:t>
      </w:r>
      <w:r w:rsidR="00DA60FC" w:rsidRPr="00DA60FC">
        <w:rPr>
          <w:rFonts w:ascii="Times New Roman" w:hAnsi="Times New Roman" w:cs="Times New Roman"/>
          <w:sz w:val="28"/>
          <w:szCs w:val="28"/>
        </w:rPr>
        <w:t xml:space="preserve"> </w:t>
      </w:r>
      <w:hyperlink r:id="rId16" w:anchor="605545" w:tgtFrame="_blank" w:tooltip="Про нотаріат; нормативно-правовий акт № 3425-XII від 02.09.1993" w:history="1">
        <w:r w:rsidRPr="00DA60FC">
          <w:rPr>
            <w:rStyle w:val="a4"/>
            <w:rFonts w:ascii="Times New Roman" w:hAnsi="Times New Roman" w:cs="Times New Roman"/>
            <w:color w:val="auto"/>
            <w:sz w:val="28"/>
            <w:szCs w:val="28"/>
          </w:rPr>
          <w:t>44</w:t>
        </w:r>
      </w:hyperlink>
      <w:r w:rsidRPr="00DA60FC">
        <w:rPr>
          <w:rFonts w:ascii="Times New Roman" w:hAnsi="Times New Roman" w:cs="Times New Roman"/>
          <w:sz w:val="28"/>
          <w:szCs w:val="28"/>
        </w:rPr>
        <w:t>,</w:t>
      </w:r>
      <w:r w:rsidR="00DA60FC" w:rsidRPr="00DA60FC">
        <w:rPr>
          <w:rFonts w:ascii="Times New Roman" w:hAnsi="Times New Roman" w:cs="Times New Roman"/>
          <w:sz w:val="28"/>
          <w:szCs w:val="28"/>
        </w:rPr>
        <w:t xml:space="preserve"> </w:t>
      </w:r>
      <w:hyperlink r:id="rId17" w:anchor="605559" w:tgtFrame="_blank" w:tooltip="Про нотаріат; нормативно-правовий акт № 3425-XII від 02.09.1993" w:history="1">
        <w:r w:rsidRPr="00DA60FC">
          <w:rPr>
            <w:rStyle w:val="a4"/>
            <w:rFonts w:ascii="Times New Roman" w:hAnsi="Times New Roman" w:cs="Times New Roman"/>
            <w:color w:val="auto"/>
            <w:sz w:val="28"/>
            <w:szCs w:val="28"/>
          </w:rPr>
          <w:t>45</w:t>
        </w:r>
      </w:hyperlink>
      <w:r w:rsidRPr="00DA60FC">
        <w:rPr>
          <w:rFonts w:ascii="Times New Roman" w:hAnsi="Times New Roman" w:cs="Times New Roman"/>
          <w:sz w:val="28"/>
          <w:szCs w:val="28"/>
        </w:rPr>
        <w:t>,</w:t>
      </w:r>
      <w:r w:rsidR="00DA60FC" w:rsidRPr="00DA60FC">
        <w:rPr>
          <w:rFonts w:ascii="Times New Roman" w:hAnsi="Times New Roman" w:cs="Times New Roman"/>
          <w:sz w:val="28"/>
          <w:szCs w:val="28"/>
        </w:rPr>
        <w:t xml:space="preserve"> </w:t>
      </w:r>
      <w:hyperlink r:id="rId18" w:anchor="606030" w:tgtFrame="_blank" w:tooltip="Про нотаріат; нормативно-правовий акт № 3425-XII від 02.09.1993" w:history="1">
        <w:r w:rsidRPr="00DA60FC">
          <w:rPr>
            <w:rStyle w:val="a4"/>
            <w:rFonts w:ascii="Times New Roman" w:hAnsi="Times New Roman" w:cs="Times New Roman"/>
            <w:color w:val="auto"/>
            <w:sz w:val="28"/>
            <w:szCs w:val="28"/>
          </w:rPr>
          <w:t>46-1</w:t>
        </w:r>
      </w:hyperlink>
      <w:r w:rsidRPr="00DA60FC">
        <w:rPr>
          <w:rFonts w:ascii="Times New Roman" w:hAnsi="Times New Roman" w:cs="Times New Roman"/>
          <w:sz w:val="28"/>
          <w:szCs w:val="28"/>
        </w:rPr>
        <w:t>,</w:t>
      </w:r>
      <w:r w:rsidR="00DA60FC" w:rsidRPr="00DA60FC">
        <w:rPr>
          <w:rFonts w:ascii="Times New Roman" w:hAnsi="Times New Roman" w:cs="Times New Roman"/>
          <w:sz w:val="28"/>
          <w:szCs w:val="28"/>
        </w:rPr>
        <w:t xml:space="preserve"> </w:t>
      </w:r>
      <w:hyperlink r:id="rId19" w:anchor="605594" w:tgtFrame="_blank" w:tooltip="Про нотаріат; нормативно-правовий акт № 3425-XII від 02.09.1993" w:history="1">
        <w:r w:rsidRPr="00DA60FC">
          <w:rPr>
            <w:rStyle w:val="a4"/>
            <w:rFonts w:ascii="Times New Roman" w:hAnsi="Times New Roman" w:cs="Times New Roman"/>
            <w:color w:val="auto"/>
            <w:sz w:val="28"/>
            <w:szCs w:val="28"/>
          </w:rPr>
          <w:t>52 Закону України «Про нотаріат»</w:t>
        </w:r>
      </w:hyperlink>
      <w:r w:rsidRPr="00DA60FC">
        <w:rPr>
          <w:rFonts w:ascii="Times New Roman" w:hAnsi="Times New Roman" w:cs="Times New Roman"/>
          <w:sz w:val="28"/>
          <w:szCs w:val="28"/>
        </w:rPr>
        <w:t>, Порядок вчинення нотаріальних дій нотаріусами України, затвердженого</w:t>
      </w:r>
      <w:r w:rsidR="00DA60FC" w:rsidRPr="00DA60FC">
        <w:rPr>
          <w:rFonts w:ascii="Times New Roman" w:hAnsi="Times New Roman" w:cs="Times New Roman"/>
          <w:sz w:val="28"/>
          <w:szCs w:val="28"/>
        </w:rPr>
        <w:t xml:space="preserve"> </w:t>
      </w:r>
      <w:hyperlink r:id="rId20" w:tgtFrame="_blank" w:tooltip="Про затвердження Порядку вчинення нотаріальних дій нотаріусами України; нормативно-правовий акт № 296/5 від 22.02.2012" w:history="1">
        <w:r w:rsidRPr="00DA60FC">
          <w:rPr>
            <w:rStyle w:val="a4"/>
            <w:rFonts w:ascii="Times New Roman" w:hAnsi="Times New Roman" w:cs="Times New Roman"/>
            <w:color w:val="auto"/>
            <w:sz w:val="28"/>
            <w:szCs w:val="28"/>
          </w:rPr>
          <w:t>наказом Міністерства юстиції України від 22.02.2012 № 296/5</w:t>
        </w:r>
      </w:hyperlink>
      <w:r w:rsidRPr="00DA60FC">
        <w:rPr>
          <w:rFonts w:ascii="Times New Roman" w:hAnsi="Times New Roman" w:cs="Times New Roman"/>
          <w:sz w:val="28"/>
          <w:szCs w:val="28"/>
        </w:rPr>
        <w:t>, якими встановлено обов`язковість особистого здійснення дій нотаріусом.</w:t>
      </w:r>
    </w:p>
    <w:p w:rsidR="006C433E" w:rsidRPr="00DA60FC" w:rsidRDefault="00DA60FC"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w:t>
      </w:r>
      <w:r w:rsidR="006C433E" w:rsidRPr="00DA60FC">
        <w:rPr>
          <w:rFonts w:ascii="Times New Roman" w:hAnsi="Times New Roman" w:cs="Times New Roman"/>
          <w:sz w:val="28"/>
          <w:szCs w:val="28"/>
        </w:rPr>
        <w:t>Оцінюючи обґрунтованість поданої касаційно</w:t>
      </w:r>
      <w:r w:rsidR="00871A4D" w:rsidRPr="00DA60FC">
        <w:rPr>
          <w:rFonts w:ascii="Times New Roman" w:hAnsi="Times New Roman" w:cs="Times New Roman"/>
          <w:sz w:val="28"/>
          <w:szCs w:val="28"/>
        </w:rPr>
        <w:t>ї скарги, Верховний Суд виходив</w:t>
      </w:r>
      <w:r w:rsidR="006C433E" w:rsidRPr="00DA60FC">
        <w:rPr>
          <w:rFonts w:ascii="Times New Roman" w:hAnsi="Times New Roman" w:cs="Times New Roman"/>
          <w:sz w:val="28"/>
          <w:szCs w:val="28"/>
        </w:rPr>
        <w:t xml:space="preserve"> з наступного.</w:t>
      </w:r>
    </w:p>
    <w:p w:rsidR="006C433E" w:rsidRPr="00DA60FC" w:rsidRDefault="00F6110D"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В</w:t>
      </w:r>
      <w:r w:rsidR="006C433E" w:rsidRPr="00DA60FC">
        <w:rPr>
          <w:rFonts w:ascii="Times New Roman" w:hAnsi="Times New Roman" w:cs="Times New Roman"/>
          <w:sz w:val="28"/>
          <w:szCs w:val="28"/>
        </w:rPr>
        <w:t>становлення факту порушень нотаріусом чинного законодавства при вчиненні нотаріальних дій належить до компетенції суду. Застосуванню відповідачем норм підпункту "е" пункту 2 частини 1</w:t>
      </w:r>
      <w:r w:rsidR="00DA60FC" w:rsidRPr="00DA60FC">
        <w:rPr>
          <w:rFonts w:ascii="Times New Roman" w:hAnsi="Times New Roman" w:cs="Times New Roman"/>
          <w:sz w:val="28"/>
          <w:szCs w:val="28"/>
        </w:rPr>
        <w:t xml:space="preserve">     </w:t>
      </w:r>
      <w:hyperlink r:id="rId21" w:anchor="58" w:tgtFrame="_blank" w:tooltip="Про нотаріат; нормативно-правовий акт № 3425-XII від 02.09.1993" w:history="1">
        <w:r w:rsidR="006C433E" w:rsidRPr="00DA60FC">
          <w:rPr>
            <w:rStyle w:val="a4"/>
            <w:rFonts w:ascii="Times New Roman" w:hAnsi="Times New Roman" w:cs="Times New Roman"/>
            <w:color w:val="auto"/>
            <w:sz w:val="28"/>
            <w:szCs w:val="28"/>
          </w:rPr>
          <w:t>статті 12 Закону України "Про нотаріат"</w:t>
        </w:r>
      </w:hyperlink>
      <w:r w:rsidR="00DA60FC" w:rsidRPr="00DA60FC">
        <w:rPr>
          <w:rFonts w:ascii="Times New Roman" w:hAnsi="Times New Roman" w:cs="Times New Roman"/>
          <w:sz w:val="28"/>
          <w:szCs w:val="28"/>
        </w:rPr>
        <w:t xml:space="preserve">    </w:t>
      </w:r>
      <w:r w:rsidR="006C433E" w:rsidRPr="00DA60FC">
        <w:rPr>
          <w:rFonts w:ascii="Times New Roman" w:hAnsi="Times New Roman" w:cs="Times New Roman"/>
          <w:sz w:val="28"/>
          <w:szCs w:val="28"/>
        </w:rPr>
        <w:t xml:space="preserve"> мало передувати встановлення судовим рішенням (рішеннями) фактів вчинення позивачем як нотаріусом певних порушень під час </w:t>
      </w:r>
      <w:r w:rsidR="006C433E" w:rsidRPr="00DA60FC">
        <w:rPr>
          <w:rFonts w:ascii="Times New Roman" w:hAnsi="Times New Roman" w:cs="Times New Roman"/>
          <w:sz w:val="28"/>
          <w:szCs w:val="28"/>
        </w:rPr>
        <w:lastRenderedPageBreak/>
        <w:t>безпосереднього здійснення нотаріальних дій. Проте, відповідного судового рішення матеріали справи не містять.</w:t>
      </w:r>
    </w:p>
    <w:p w:rsidR="006C433E" w:rsidRPr="00DA60FC" w:rsidRDefault="006C433E"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Крім того, підпункт «е» пункту 2 частини першої</w:t>
      </w:r>
      <w:r w:rsidR="00DA60FC" w:rsidRPr="00DA60FC">
        <w:rPr>
          <w:rFonts w:ascii="Times New Roman" w:hAnsi="Times New Roman" w:cs="Times New Roman"/>
          <w:sz w:val="28"/>
          <w:szCs w:val="28"/>
        </w:rPr>
        <w:t xml:space="preserve">     </w:t>
      </w:r>
      <w:hyperlink r:id="rId22" w:anchor="58" w:tgtFrame="_blank" w:tooltip="Про нотаріат; нормативно-правовий акт № 3425-XII від 02.09.1993" w:history="1">
        <w:r w:rsidRPr="00DA60FC">
          <w:rPr>
            <w:rStyle w:val="a4"/>
            <w:rFonts w:ascii="Times New Roman" w:hAnsi="Times New Roman" w:cs="Times New Roman"/>
            <w:color w:val="auto"/>
            <w:sz w:val="28"/>
            <w:szCs w:val="28"/>
          </w:rPr>
          <w:t>статті 12 Закону України «Про нотаріат»</w:t>
        </w:r>
      </w:hyperlink>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визначає умови, за яких свідоцтво про право на заняття нотаріальною діяльністю може бути анульовано.</w:t>
      </w:r>
    </w:p>
    <w:p w:rsidR="006C433E" w:rsidRPr="00DA60FC" w:rsidRDefault="006C433E"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Зокрема, аналіз змісту даної норми дає підстави для висновку, що законодавець розділяє дві такі умови: 1) неодноразове порушення нотаріусом чинного законодавства</w:t>
      </w:r>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 xml:space="preserve"> або</w:t>
      </w:r>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 xml:space="preserve"> 2) грубе порушення закону, яке завдало шкоди інтересам держави, підприємств, установ, організацій, громадян при вчиненні нотаріальних дій та/або інших дій, покладених на нотаріуса відповідно до закону.</w:t>
      </w:r>
    </w:p>
    <w:p w:rsidR="006C433E" w:rsidRPr="00DA60FC" w:rsidRDefault="006C433E"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При цьому, завдання шкоди інтересам держави, підприємств, установ, організацій, громадян при вчиненні нотаріальних дій є обов`язковою ознакою, яка має бути встановлена органом, що вирішує питання про анулювання свідоцтва про право на заняття нотаріальною діяльністю, як у випадку вчинення нотаріусом неодноразового порушення чинного законодавства, так і у разі грубого порушення закону.</w:t>
      </w:r>
    </w:p>
    <w:p w:rsidR="006C433E" w:rsidRPr="00DA60FC" w:rsidRDefault="006C433E"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З урахуванням положень ч. 5</w:t>
      </w:r>
      <w:r w:rsidR="00DA60FC" w:rsidRPr="00DA60FC">
        <w:rPr>
          <w:rFonts w:ascii="Times New Roman" w:hAnsi="Times New Roman" w:cs="Times New Roman"/>
          <w:sz w:val="28"/>
          <w:szCs w:val="28"/>
        </w:rPr>
        <w:t xml:space="preserve"> </w:t>
      </w:r>
      <w:hyperlink r:id="rId23" w:anchor="1832" w:tgtFrame="_blank" w:tooltip="Кодекс адміністративного судочинства України (ред. з 15.12.2017); нормативно-правовий акт № 2747-IV від 06.07.2005" w:history="1">
        <w:r w:rsidRPr="00DA60FC">
          <w:rPr>
            <w:rStyle w:val="a4"/>
            <w:rFonts w:ascii="Times New Roman" w:hAnsi="Times New Roman" w:cs="Times New Roman"/>
            <w:color w:val="auto"/>
            <w:sz w:val="28"/>
            <w:szCs w:val="28"/>
          </w:rPr>
          <w:t>ст. 242 КАС України</w:t>
        </w:r>
      </w:hyperlink>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колегія суддів Верховного Суду вважала необгрунтованим висновок суду апеляційної інстанції щодо наявності підстав для застосування відповідачем норм підпункту "е" пункту 2 частини 1</w:t>
      </w:r>
      <w:r w:rsidR="00DA60FC" w:rsidRPr="00DA60FC">
        <w:rPr>
          <w:rFonts w:ascii="Times New Roman" w:hAnsi="Times New Roman" w:cs="Times New Roman"/>
          <w:sz w:val="28"/>
          <w:szCs w:val="28"/>
        </w:rPr>
        <w:t xml:space="preserve">     </w:t>
      </w:r>
      <w:hyperlink r:id="rId24" w:anchor="58" w:tgtFrame="_blank" w:tooltip="Про нотаріат; нормативно-правовий акт № 3425-XII від 02.09.1993" w:history="1">
        <w:r w:rsidRPr="00DA60FC">
          <w:rPr>
            <w:rStyle w:val="a4"/>
            <w:rFonts w:ascii="Times New Roman" w:hAnsi="Times New Roman" w:cs="Times New Roman"/>
            <w:color w:val="auto"/>
            <w:sz w:val="28"/>
            <w:szCs w:val="28"/>
          </w:rPr>
          <w:t>статті 12 Закону України "Про нотаріат"</w:t>
        </w:r>
      </w:hyperlink>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з наведених підстав порушення норм чинного законодавства при вчиненні нотаріальних дій (</w:t>
      </w:r>
      <w:hyperlink r:id="rId25" w:tgtFrame="_blank" w:tooltip="Про основи соціального захисту бездомних осіб і безпритульних дітей; нормативно-правовий акт № 2623-IV від 02.06.2005" w:history="1">
        <w:r w:rsidRPr="00DA60FC">
          <w:rPr>
            <w:rStyle w:val="a4"/>
            <w:rFonts w:ascii="Times New Roman" w:hAnsi="Times New Roman" w:cs="Times New Roman"/>
            <w:color w:val="auto"/>
            <w:sz w:val="28"/>
            <w:szCs w:val="28"/>
          </w:rPr>
          <w:t>Закону України «Про основи соціального захисту бездомних осіб і безпритульних дітей»</w:t>
        </w:r>
      </w:hyperlink>
      <w:r w:rsidRPr="00DA60FC">
        <w:rPr>
          <w:rFonts w:ascii="Times New Roman" w:hAnsi="Times New Roman" w:cs="Times New Roman"/>
          <w:sz w:val="28"/>
          <w:szCs w:val="28"/>
        </w:rPr>
        <w:t>,</w:t>
      </w:r>
      <w:r w:rsidR="00DA60FC" w:rsidRPr="00DA60FC">
        <w:rPr>
          <w:rFonts w:ascii="Times New Roman" w:hAnsi="Times New Roman" w:cs="Times New Roman"/>
          <w:sz w:val="28"/>
          <w:szCs w:val="28"/>
        </w:rPr>
        <w:t xml:space="preserve"> </w:t>
      </w:r>
      <w:hyperlink r:id="rId26" w:tgtFrame="_blank" w:tooltip="Про нотаріат; нормативно-правовий акт № 3425-XII від 02.09.1993" w:history="1">
        <w:r w:rsidRPr="00DA60FC">
          <w:rPr>
            <w:rStyle w:val="a4"/>
            <w:rFonts w:ascii="Times New Roman" w:hAnsi="Times New Roman" w:cs="Times New Roman"/>
            <w:color w:val="auto"/>
            <w:sz w:val="28"/>
            <w:szCs w:val="28"/>
          </w:rPr>
          <w:t>Закону України «Про нотаріат»</w:t>
        </w:r>
      </w:hyperlink>
      <w:r w:rsidRPr="00DA60FC">
        <w:rPr>
          <w:rFonts w:ascii="Times New Roman" w:hAnsi="Times New Roman" w:cs="Times New Roman"/>
          <w:sz w:val="28"/>
          <w:szCs w:val="28"/>
        </w:rPr>
        <w:t>,</w:t>
      </w:r>
      <w:r w:rsidR="00DA60FC" w:rsidRPr="00DA60FC">
        <w:rPr>
          <w:rFonts w:ascii="Times New Roman" w:hAnsi="Times New Roman" w:cs="Times New Roman"/>
          <w:sz w:val="28"/>
          <w:szCs w:val="28"/>
        </w:rPr>
        <w:t xml:space="preserve"> </w:t>
      </w:r>
      <w:hyperlink r:id="rId27" w:tgtFrame="_blank" w:tooltip="Цивільний кодекс України; нормативно-правовий акт № 435-IV від 16.01.2003" w:history="1">
        <w:r w:rsidRPr="00DA60FC">
          <w:rPr>
            <w:rStyle w:val="a4"/>
            <w:rFonts w:ascii="Times New Roman" w:hAnsi="Times New Roman" w:cs="Times New Roman"/>
            <w:color w:val="auto"/>
            <w:sz w:val="28"/>
            <w:szCs w:val="28"/>
          </w:rPr>
          <w:t>Цивільного кодексу України</w:t>
        </w:r>
      </w:hyperlink>
      <w:r w:rsidRPr="00DA60FC">
        <w:rPr>
          <w:rFonts w:ascii="Times New Roman" w:hAnsi="Times New Roman" w:cs="Times New Roman"/>
          <w:sz w:val="28"/>
          <w:szCs w:val="28"/>
        </w:rPr>
        <w:t>, Порядку вчинення нотаріальних дій нотаріусами України).</w:t>
      </w:r>
    </w:p>
    <w:p w:rsidR="006C433E" w:rsidRPr="00DA60FC" w:rsidRDefault="006C433E"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Крім того, за недоліки організації роботи та встановлені плановою перевіркою порушення вимог законодавства позивач понесла відповідальність у виді зупинення діяльності на строк 14 днів.</w:t>
      </w:r>
    </w:p>
    <w:p w:rsidR="00F8590B" w:rsidRPr="00DA60FC" w:rsidRDefault="006C433E"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Колегія суддів Верховного Суду зазначила</w:t>
      </w:r>
      <w:r w:rsidR="00F6110D" w:rsidRPr="00DA60FC">
        <w:rPr>
          <w:rFonts w:ascii="Times New Roman" w:hAnsi="Times New Roman" w:cs="Times New Roman"/>
          <w:sz w:val="28"/>
          <w:szCs w:val="28"/>
        </w:rPr>
        <w:t>, що кримінальне провадження</w:t>
      </w:r>
      <w:r w:rsidRPr="00DA60FC">
        <w:rPr>
          <w:rFonts w:ascii="Times New Roman" w:hAnsi="Times New Roman" w:cs="Times New Roman"/>
          <w:sz w:val="28"/>
          <w:szCs w:val="28"/>
        </w:rPr>
        <w:t xml:space="preserve"> закрито на підставі п. 2 ч. 1</w:t>
      </w:r>
      <w:r w:rsidR="00DA60FC" w:rsidRPr="00DA60FC">
        <w:rPr>
          <w:rFonts w:ascii="Times New Roman" w:hAnsi="Times New Roman" w:cs="Times New Roman"/>
          <w:sz w:val="28"/>
          <w:szCs w:val="28"/>
        </w:rPr>
        <w:t xml:space="preserve"> </w:t>
      </w:r>
      <w:hyperlink r:id="rId28" w:anchor="2160" w:tgtFrame="_blank" w:tooltip="Кримінальний процесуальний кодекс України; нормативно-правовий акт № 4651-VI від 13.04.2012" w:history="1">
        <w:r w:rsidRPr="00DA60FC">
          <w:rPr>
            <w:rStyle w:val="a4"/>
            <w:rFonts w:ascii="Times New Roman" w:hAnsi="Times New Roman" w:cs="Times New Roman"/>
            <w:color w:val="auto"/>
            <w:sz w:val="28"/>
            <w:szCs w:val="28"/>
          </w:rPr>
          <w:t>ст. 284 КПК</w:t>
        </w:r>
      </w:hyperlink>
      <w:r w:rsidRPr="00DA60FC">
        <w:rPr>
          <w:rFonts w:ascii="Times New Roman" w:hAnsi="Times New Roman" w:cs="Times New Roman"/>
          <w:sz w:val="28"/>
          <w:szCs w:val="28"/>
        </w:rPr>
        <w:t xml:space="preserve">. </w:t>
      </w:r>
    </w:p>
    <w:p w:rsidR="006C433E" w:rsidRPr="00DA60FC" w:rsidRDefault="006C433E"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Колегія суддів Верховного Суду вважила, що оскаржуване рішення відповідача фактично позбавило право позивача на ведення нотаріальної діяльності, тобто права на працю в аспекті доступу до професії. Відповідач</w:t>
      </w:r>
      <w:r w:rsidR="00DA60FC" w:rsidRPr="00DA60FC">
        <w:rPr>
          <w:rFonts w:ascii="Times New Roman" w:hAnsi="Times New Roman" w:cs="Times New Roman"/>
          <w:sz w:val="28"/>
          <w:szCs w:val="28"/>
        </w:rPr>
        <w:t xml:space="preserve"> </w:t>
      </w:r>
      <w:hyperlink r:id="rId29" w:tgtFrame="_blank" w:tooltip="Про нотаріат; нормативно-правовий акт № 3425-XII від 02.09.1993" w:history="1">
        <w:r w:rsidRPr="00DA60FC">
          <w:rPr>
            <w:rStyle w:val="a4"/>
            <w:rFonts w:ascii="Times New Roman" w:hAnsi="Times New Roman" w:cs="Times New Roman"/>
            <w:color w:val="auto"/>
            <w:sz w:val="28"/>
            <w:szCs w:val="28"/>
          </w:rPr>
          <w:t>Законом України «Про Нотаріат»</w:t>
        </w:r>
      </w:hyperlink>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наділений повноваженнями для прийняття рішення про анулювання свідоцтва про право на зайняття нотаріальною діяльністю лише за наявності визначених законодавчо підстав та виходячи з вимог дотримання принципу пропорційності між встановленими порушеннями вимог законодавства та їх достатності.</w:t>
      </w:r>
    </w:p>
    <w:p w:rsidR="006C433E" w:rsidRPr="00DA60FC" w:rsidRDefault="006C433E"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Враховуючи наведене, колегія суддів Верховного Суду погодилась з висновками суду першої інстанції, що рішення Вищої кваліфікаційної комісії </w:t>
      </w:r>
      <w:r w:rsidR="00F6110D" w:rsidRPr="00DA60FC">
        <w:rPr>
          <w:rFonts w:ascii="Times New Roman" w:hAnsi="Times New Roman" w:cs="Times New Roman"/>
          <w:sz w:val="28"/>
          <w:szCs w:val="28"/>
        </w:rPr>
        <w:t xml:space="preserve">нотаріату </w:t>
      </w:r>
      <w:r w:rsidRPr="00DA60FC">
        <w:rPr>
          <w:rFonts w:ascii="Times New Roman" w:hAnsi="Times New Roman" w:cs="Times New Roman"/>
          <w:sz w:val="28"/>
          <w:szCs w:val="28"/>
        </w:rPr>
        <w:t>про анулювання свідоцтва про право на зайняття нотаріальною діяльністю, виданог</w:t>
      </w:r>
      <w:r w:rsidR="00F6110D" w:rsidRPr="00DA60FC">
        <w:rPr>
          <w:rFonts w:ascii="Times New Roman" w:hAnsi="Times New Roman" w:cs="Times New Roman"/>
          <w:sz w:val="28"/>
          <w:szCs w:val="28"/>
        </w:rPr>
        <w:t xml:space="preserve">о Міністерством юстиції України </w:t>
      </w:r>
      <w:r w:rsidRPr="00DA60FC">
        <w:rPr>
          <w:rFonts w:ascii="Times New Roman" w:hAnsi="Times New Roman" w:cs="Times New Roman"/>
          <w:sz w:val="28"/>
          <w:szCs w:val="28"/>
        </w:rPr>
        <w:t xml:space="preserve">на ім`я ОСОБА_1 прийнято без врахуванням усіх обставин, що мають значення для прийняття </w:t>
      </w:r>
      <w:r w:rsidRPr="00DA60FC">
        <w:rPr>
          <w:rFonts w:ascii="Times New Roman" w:hAnsi="Times New Roman" w:cs="Times New Roman"/>
          <w:sz w:val="28"/>
          <w:szCs w:val="28"/>
        </w:rPr>
        <w:lastRenderedPageBreak/>
        <w:t>рішення, що свідчить про невідповідність оскаржуваного рішення вимогам</w:t>
      </w:r>
      <w:r w:rsidR="00DA60FC" w:rsidRPr="00DA60FC">
        <w:rPr>
          <w:rFonts w:ascii="Times New Roman" w:hAnsi="Times New Roman" w:cs="Times New Roman"/>
          <w:sz w:val="28"/>
          <w:szCs w:val="28"/>
        </w:rPr>
        <w:t xml:space="preserve"> </w:t>
      </w:r>
      <w:hyperlink r:id="rId30" w:anchor="24" w:tgtFrame="_blank" w:tooltip="Кодекс адміністративного судочинства України (ред. з 15.12.2017); нормативно-правовий акт № 2747-IV від 06.07.2005" w:history="1">
        <w:r w:rsidRPr="00DA60FC">
          <w:rPr>
            <w:rStyle w:val="a4"/>
            <w:rFonts w:ascii="Times New Roman" w:hAnsi="Times New Roman" w:cs="Times New Roman"/>
            <w:color w:val="auto"/>
            <w:sz w:val="28"/>
            <w:szCs w:val="28"/>
          </w:rPr>
          <w:t>ст. 2 КАС України</w:t>
        </w:r>
      </w:hyperlink>
      <w:r w:rsidRPr="00DA60FC">
        <w:rPr>
          <w:rFonts w:ascii="Times New Roman" w:hAnsi="Times New Roman" w:cs="Times New Roman"/>
          <w:sz w:val="28"/>
          <w:szCs w:val="28"/>
        </w:rPr>
        <w:t>.</w:t>
      </w:r>
    </w:p>
    <w:p w:rsidR="006C433E" w:rsidRPr="00DA60FC" w:rsidRDefault="006C433E"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Колегія суддів Верховного Суду погодилась з висновками суду першої інстанції, яким встановлено, що перевіркою діяльності позивача встановлена лише одна із складових для анулювання свідоцтва зазначена в підпункті «е» пункту 2 частини першої</w:t>
      </w:r>
      <w:r w:rsidR="00DA60FC" w:rsidRPr="00DA60FC">
        <w:rPr>
          <w:rFonts w:ascii="Times New Roman" w:hAnsi="Times New Roman" w:cs="Times New Roman"/>
          <w:sz w:val="28"/>
          <w:szCs w:val="28"/>
        </w:rPr>
        <w:t xml:space="preserve"> </w:t>
      </w:r>
      <w:hyperlink r:id="rId31" w:anchor="58" w:tgtFrame="_blank" w:tooltip="Про нотаріат; нормативно-правовий акт № 3425-XII від 02.09.1993" w:history="1">
        <w:r w:rsidRPr="00DA60FC">
          <w:rPr>
            <w:rStyle w:val="a4"/>
            <w:rFonts w:ascii="Times New Roman" w:hAnsi="Times New Roman" w:cs="Times New Roman"/>
            <w:color w:val="auto"/>
            <w:sz w:val="28"/>
            <w:szCs w:val="28"/>
          </w:rPr>
          <w:t>статті 12 Закону України «Про нотаріат»</w:t>
        </w:r>
      </w:hyperlink>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 це порушення нотаріусом чинного законодавства при вчиненні нотаріальних дій, але друга складова - «завдання шкоди інтересам держави, підприємств, установ, організацій, громадян» не була встановлена, як в ході перевірки, так і правоохоронними органами.</w:t>
      </w:r>
    </w:p>
    <w:p w:rsidR="00F6110D" w:rsidRPr="00DA60FC" w:rsidRDefault="006C433E" w:rsidP="00F6110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Враховуючи вищенаведене, суд першої інстанції дійшов обґрунтованого висновку про задоволення позовних вимог</w:t>
      </w:r>
      <w:r w:rsidR="00F6110D" w:rsidRPr="00DA60FC">
        <w:rPr>
          <w:rFonts w:ascii="Times New Roman" w:hAnsi="Times New Roman" w:cs="Times New Roman"/>
          <w:sz w:val="28"/>
          <w:szCs w:val="28"/>
        </w:rPr>
        <w:t>.</w:t>
      </w:r>
      <w:r w:rsidRPr="00DA60FC">
        <w:rPr>
          <w:rFonts w:ascii="Times New Roman" w:hAnsi="Times New Roman" w:cs="Times New Roman"/>
          <w:sz w:val="28"/>
          <w:szCs w:val="28"/>
        </w:rPr>
        <w:t xml:space="preserve"> </w:t>
      </w:r>
    </w:p>
    <w:p w:rsidR="006C433E" w:rsidRPr="00DA60FC" w:rsidRDefault="006C433E" w:rsidP="006C433E">
      <w:pPr>
        <w:ind w:firstLine="567"/>
        <w:jc w:val="both"/>
        <w:rPr>
          <w:rFonts w:ascii="Times New Roman" w:hAnsi="Times New Roman" w:cs="Times New Roman"/>
          <w:i/>
          <w:sz w:val="28"/>
          <w:szCs w:val="28"/>
        </w:rPr>
      </w:pPr>
      <w:r w:rsidRPr="00DA60FC">
        <w:rPr>
          <w:rFonts w:ascii="Times New Roman" w:hAnsi="Times New Roman" w:cs="Times New Roman"/>
          <w:i/>
          <w:sz w:val="28"/>
          <w:szCs w:val="28"/>
        </w:rPr>
        <w:t>Детальніше з текстом постанови ВС від 05.10.2020 у справі № 140/1382/19 можна ознайомитися за посиланням</w:t>
      </w:r>
      <w:r w:rsidRPr="00DA60FC">
        <w:rPr>
          <w:rFonts w:ascii="Times New Roman" w:hAnsi="Times New Roman" w:cs="Times New Roman"/>
          <w:sz w:val="28"/>
          <w:szCs w:val="28"/>
        </w:rPr>
        <w:t xml:space="preserve"> </w:t>
      </w:r>
      <w:hyperlink r:id="rId32" w:history="1">
        <w:r w:rsidR="00C91978" w:rsidRPr="00DA60FC">
          <w:rPr>
            <w:rStyle w:val="a4"/>
            <w:rFonts w:ascii="Times New Roman" w:hAnsi="Times New Roman" w:cs="Times New Roman"/>
            <w:i/>
            <w:color w:val="auto"/>
            <w:sz w:val="28"/>
            <w:szCs w:val="28"/>
          </w:rPr>
          <w:t>https://reyestr.court.gov.ua/Review/91989880</w:t>
        </w:r>
      </w:hyperlink>
    </w:p>
    <w:p w:rsidR="00C91978" w:rsidRPr="00DA60FC" w:rsidRDefault="00C91978" w:rsidP="00C91978">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rPr>
        <w:t xml:space="preserve">Іншим прикладом є постанова ВС від 02.07.2020 у справі № 813/2876/18 можна ознайомитися за посиланням </w:t>
      </w:r>
      <w:hyperlink r:id="rId33" w:history="1">
        <w:r w:rsidRPr="00DA60FC">
          <w:rPr>
            <w:rStyle w:val="a4"/>
            <w:rFonts w:ascii="Times New Roman" w:hAnsi="Times New Roman" w:cs="Times New Roman"/>
            <w:bCs/>
            <w:i/>
            <w:color w:val="auto"/>
            <w:sz w:val="28"/>
            <w:szCs w:val="28"/>
          </w:rPr>
          <w:t>https://reyestr.court.gov.ua/Review/90155115</w:t>
        </w:r>
      </w:hyperlink>
      <w:r w:rsidRPr="00DA60FC">
        <w:rPr>
          <w:rFonts w:ascii="Times New Roman" w:hAnsi="Times New Roman" w:cs="Times New Roman"/>
          <w:bCs/>
          <w:i/>
          <w:sz w:val="28"/>
          <w:szCs w:val="28"/>
          <w:u w:val="single"/>
          <w:lang w:val="ru-RU"/>
        </w:rPr>
        <w:t>.</w:t>
      </w:r>
    </w:p>
    <w:p w:rsidR="004635EA" w:rsidRPr="00DA60FC" w:rsidRDefault="004635EA" w:rsidP="004635EA">
      <w:pPr>
        <w:rPr>
          <w:rFonts w:ascii="Times New Roman" w:hAnsi="Times New Roman" w:cs="Times New Roman"/>
          <w:sz w:val="28"/>
          <w:szCs w:val="28"/>
          <w:lang w:val="ru-RU"/>
        </w:rPr>
      </w:pPr>
    </w:p>
    <w:p w:rsidR="004635EA" w:rsidRPr="00DA60FC" w:rsidRDefault="004635EA" w:rsidP="004635EA">
      <w:pPr>
        <w:rPr>
          <w:rFonts w:ascii="Times New Roman" w:hAnsi="Times New Roman" w:cs="Times New Roman"/>
          <w:sz w:val="28"/>
          <w:szCs w:val="28"/>
          <w:lang w:val="ru-RU"/>
        </w:rPr>
      </w:pPr>
    </w:p>
    <w:p w:rsidR="00274DAE" w:rsidRPr="00DA60FC" w:rsidRDefault="00274DAE" w:rsidP="004635EA">
      <w:pPr>
        <w:rPr>
          <w:rFonts w:ascii="Times New Roman" w:hAnsi="Times New Roman" w:cs="Times New Roman"/>
          <w:b/>
          <w:sz w:val="28"/>
          <w:szCs w:val="28"/>
        </w:rPr>
      </w:pPr>
      <w:r w:rsidRPr="00DA60FC">
        <w:rPr>
          <w:rFonts w:ascii="Times New Roman" w:hAnsi="Times New Roman" w:cs="Times New Roman"/>
          <w:b/>
          <w:sz w:val="28"/>
          <w:szCs w:val="28"/>
        </w:rPr>
        <w:t>1</w:t>
      </w:r>
      <w:r w:rsidRPr="00DA60FC">
        <w:rPr>
          <w:rFonts w:ascii="Times New Roman" w:hAnsi="Times New Roman" w:cs="Times New Roman"/>
          <w:b/>
          <w:sz w:val="28"/>
          <w:szCs w:val="28"/>
          <w:lang w:val="ru-RU"/>
        </w:rPr>
        <w:t xml:space="preserve">.3 </w:t>
      </w:r>
      <w:r w:rsidRPr="00DA60FC">
        <w:rPr>
          <w:rFonts w:ascii="Times New Roman" w:hAnsi="Times New Roman" w:cs="Times New Roman"/>
          <w:b/>
          <w:sz w:val="28"/>
          <w:szCs w:val="28"/>
        </w:rPr>
        <w:t>Приклади скасування судових рішень у справах щодо примусового виконання судових рішень і рішень інших органів</w:t>
      </w:r>
    </w:p>
    <w:p w:rsidR="00274DAE" w:rsidRPr="00DA60FC" w:rsidRDefault="00274DAE" w:rsidP="00274DAE">
      <w:pPr>
        <w:ind w:firstLine="567"/>
        <w:jc w:val="both"/>
        <w:rPr>
          <w:rFonts w:ascii="Times New Roman" w:hAnsi="Times New Roman" w:cs="Times New Roman"/>
          <w:b/>
          <w:sz w:val="28"/>
          <w:szCs w:val="28"/>
        </w:rPr>
      </w:pPr>
      <w:r w:rsidRPr="00DA60FC">
        <w:rPr>
          <w:rFonts w:ascii="Times New Roman" w:hAnsi="Times New Roman" w:cs="Times New Roman"/>
          <w:sz w:val="28"/>
          <w:szCs w:val="28"/>
        </w:rPr>
        <w:t xml:space="preserve">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України скасовано </w:t>
      </w:r>
      <w:r w:rsidRPr="00DA60FC">
        <w:rPr>
          <w:rFonts w:ascii="Times New Roman" w:hAnsi="Times New Roman" w:cs="Times New Roman"/>
          <w:b/>
          <w:sz w:val="28"/>
          <w:szCs w:val="28"/>
        </w:rPr>
        <w:t>4</w:t>
      </w:r>
      <w:r w:rsidRPr="00DA60FC">
        <w:rPr>
          <w:rFonts w:ascii="Times New Roman" w:hAnsi="Times New Roman" w:cs="Times New Roman"/>
          <w:sz w:val="28"/>
          <w:szCs w:val="28"/>
        </w:rPr>
        <w:t xml:space="preserve"> судових рішення.</w:t>
      </w:r>
    </w:p>
    <w:p w:rsidR="00D51507" w:rsidRPr="00DA60FC" w:rsidRDefault="00D51507"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w:t>
      </w:r>
      <w:r w:rsidR="00E93F5E" w:rsidRPr="00DA60FC">
        <w:rPr>
          <w:rFonts w:ascii="Times New Roman" w:hAnsi="Times New Roman" w:cs="Times New Roman"/>
          <w:sz w:val="28"/>
          <w:szCs w:val="28"/>
        </w:rPr>
        <w:t>У червні 2019 року Особа</w:t>
      </w:r>
      <w:r w:rsidR="00E93F5E" w:rsidRPr="00DA60FC">
        <w:rPr>
          <w:rFonts w:ascii="Times New Roman" w:hAnsi="Times New Roman" w:cs="Times New Roman"/>
          <w:sz w:val="28"/>
          <w:szCs w:val="28"/>
          <w:lang w:val="ru-RU"/>
        </w:rPr>
        <w:t>_</w:t>
      </w:r>
      <w:r w:rsidRPr="00DA60FC">
        <w:rPr>
          <w:rFonts w:ascii="Times New Roman" w:hAnsi="Times New Roman" w:cs="Times New Roman"/>
          <w:sz w:val="28"/>
          <w:szCs w:val="28"/>
        </w:rPr>
        <w:t>1 звернулася до суду з адміністративним позовом до приватного виконавця виконавчого округу Закарпатської області Кохана П. І., в якому просила визнати протиправними дії щодо прийняття постанов про стягнення з боржника основної винагороди шляхом їх скасування.</w:t>
      </w:r>
    </w:p>
    <w:p w:rsidR="00D51507" w:rsidRPr="00DA60FC" w:rsidRDefault="00D51507"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Закарпатський окружний адміністративний суд рішенням від 26.06.2019 адміністративний позов задовольнив повністю. Рішення було мотивовано тим, що основна винагорода приватного виконавця має стягуватися лише з суми фактично стягнутої за виконавчими документами.</w:t>
      </w:r>
    </w:p>
    <w:p w:rsidR="00D51507" w:rsidRPr="00DA60FC" w:rsidRDefault="00D51507"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Разом з тим, сума заборгованості в примусовому порядку за виконавчими листами на користь ПАТ «Райффайзен Банк Аваль» стягнута не була, тому оскаржені постанови про стягнення з боржника основної винагороди є протиправними та підлягають скасуванню.</w:t>
      </w:r>
    </w:p>
    <w:p w:rsidR="00D51507" w:rsidRPr="00DA60FC" w:rsidRDefault="00D51507"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Восьмий апеляційний адміністративний суд постановою від 30.09.2019 рішення суду першої інстанції скасував та прийняв нове, яким у задоволенні позову відмовив. </w:t>
      </w:r>
    </w:p>
    <w:p w:rsidR="00D51507" w:rsidRPr="00DA60FC" w:rsidRDefault="00D51507"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lastRenderedPageBreak/>
        <w:t xml:space="preserve">Рішення було мотивовано тим, що оскільки виконавче провадження було закінчено на підставі пункту 1 частини першої статті 37 Закону України «Про виконавче провадження» у зв'язку з надходженням заяви стягувача, тому настають наслідки, які передбаченні частиною третьою статті 40 вказаного Закону, а саме: якщо виконавчий збір не стягнуто, виконавець виносить постанову про стягнення виконавчого збору. </w:t>
      </w:r>
    </w:p>
    <w:p w:rsidR="00D51507" w:rsidRPr="00DA60FC" w:rsidRDefault="00D51507"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Основна винагорода приватного виконавця встановлюється у вигляді відсотка суми, що підлягає стягненню, а не суми, яка фактично стягнута у виконавчому провадженні.</w:t>
      </w:r>
    </w:p>
    <w:p w:rsidR="00D51507" w:rsidRPr="00DA60FC" w:rsidRDefault="00D51507"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Колегія суддів Касаційного адміністративного суду вважала наведені висновки суду апеляційної інстанції помилковими з огляду на таке. </w:t>
      </w:r>
    </w:p>
    <w:p w:rsidR="00D51507" w:rsidRPr="00DA60FC" w:rsidRDefault="00D51507"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Судами попередніх інстанцій встановлено, що на виконанні у приватного виконавця перебувало зведене виконавче провадження з виконання виконавчих листів, що містили вимоги майнового характеру, у зв’язку з чим відповідачем проведено розрахунок основної винагороди у вигляді відсотку від суми коштів та вартості майна, що підлягали стягненню. </w:t>
      </w:r>
    </w:p>
    <w:p w:rsidR="00D51507" w:rsidRPr="00DA60FC" w:rsidRDefault="00D51507"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Аналізуючи положення частин четвертої та п’ятої статті 31 Закону України «Про органи та осіб, які здійснюють примусове виконання судових рішень та рішень інших органів», колегія суддів Верховного Суду дійшла висновку, що питання розміру основної винагороди приватного виконавця залежить від суми фактичної стягнутої ним суми, а не від суми зазначеної у виконавчому документі. </w:t>
      </w:r>
    </w:p>
    <w:p w:rsidR="00D51507" w:rsidRPr="00DA60FC" w:rsidRDefault="00D51507"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Пунктом 19 Порядку виплати винагороди державним виконавцям та їх розміри і розмір основної винагороди приватного виконавця затвердженої постановою Кабінетом Міністрів України від 8 вересня 2016 р. № 643 визначено, що приватний виконавець, який забезпечив повне або часткове виконання виконавчого документа майнового характеру в порядку, встановленому Законом України «Про виконавче провадження», одержує основну винагороду у розмірі 10 відсотків стягнутої ним суми або вартості майна, що підлягає передачі за виконавчим документом.</w:t>
      </w:r>
    </w:p>
    <w:p w:rsidR="00D51507" w:rsidRPr="00DA60FC" w:rsidRDefault="00470B6B"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За своїм призначенням осно</w:t>
      </w:r>
      <w:r w:rsidR="00871A4D" w:rsidRPr="00DA60FC">
        <w:rPr>
          <w:rFonts w:ascii="Times New Roman" w:hAnsi="Times New Roman" w:cs="Times New Roman"/>
          <w:sz w:val="28"/>
          <w:szCs w:val="28"/>
        </w:rPr>
        <w:t>в</w:t>
      </w:r>
      <w:r w:rsidR="00D51507" w:rsidRPr="00DA60FC">
        <w:rPr>
          <w:rFonts w:ascii="Times New Roman" w:hAnsi="Times New Roman" w:cs="Times New Roman"/>
          <w:sz w:val="28"/>
          <w:szCs w:val="28"/>
        </w:rPr>
        <w:t xml:space="preserve">на винагорода приватного виконавця є винагородою приватному виконавцю за вчинення заходів примусового виконання рішення, за умови, що такі заходи призвели до повного або часткового виконання рішення та стягується з боржника в пропорційному до фактично стягнутої суми розмірі. </w:t>
      </w:r>
    </w:p>
    <w:p w:rsidR="00D51507" w:rsidRPr="00DA60FC" w:rsidRDefault="00D51507"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Судом першої інстанції було правильно встановлено, що сума заборгованості в примусовому порядку за виконавчими листами на користь ПАТ «Райффайзен Банк Аваль» стягнута не була.</w:t>
      </w:r>
    </w:p>
    <w:p w:rsidR="00D51507" w:rsidRPr="00DA60FC" w:rsidRDefault="00D51507"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За таких обставин, колегія суддів вважала, що суд першої інстанції дійшов правильного висновку про наявність підстав для задоволення позову, оскільки враховуючи положення статті 31 Закону України «Про органи та осіб, які здійснюють примусове виконання судових рішень і рішень інших органів» та пункт 19 Порядку № 643, підставою для стягнення основної винагороди у межах </w:t>
      </w:r>
      <w:r w:rsidRPr="00DA60FC">
        <w:rPr>
          <w:rFonts w:ascii="Times New Roman" w:hAnsi="Times New Roman" w:cs="Times New Roman"/>
          <w:sz w:val="28"/>
          <w:szCs w:val="28"/>
        </w:rPr>
        <w:lastRenderedPageBreak/>
        <w:t xml:space="preserve">виконавчого провадження є здійснення приватним виконавцем дій по фактичному стягненню з боржника на користь стягувача зазначених у виконавчому документі сум та основна винагорода обраховується лише від розміру фактично стягнутих сум. </w:t>
      </w:r>
    </w:p>
    <w:p w:rsidR="00D51507" w:rsidRPr="00DA60FC" w:rsidRDefault="00D51507"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Проте, приватним виконавцем не було стягнуто з боржника на користь стягувача зазначених у виконавчому документі сум.</w:t>
      </w:r>
    </w:p>
    <w:p w:rsidR="00D51507" w:rsidRPr="00DA60FC" w:rsidRDefault="00D51507"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З огляду на викладене, колегія суддів Касаційного адміністративного суду скасувала постанову Восьмого апеляційного адміністративного суду від 30.09.2019 та залишила в силі рішення Закарпатського окружного адміністративного суду від 26.06.2019. </w:t>
      </w:r>
    </w:p>
    <w:p w:rsidR="00BA1A0F" w:rsidRPr="00DA60FC" w:rsidRDefault="00D51507" w:rsidP="00D51507">
      <w:pPr>
        <w:ind w:firstLine="567"/>
        <w:jc w:val="both"/>
        <w:rPr>
          <w:rFonts w:ascii="Times New Roman" w:hAnsi="Times New Roman" w:cs="Times New Roman"/>
          <w:i/>
          <w:sz w:val="28"/>
          <w:szCs w:val="28"/>
        </w:rPr>
      </w:pPr>
      <w:r w:rsidRPr="00DA60FC">
        <w:rPr>
          <w:rFonts w:ascii="Times New Roman" w:hAnsi="Times New Roman" w:cs="Times New Roman"/>
          <w:i/>
          <w:sz w:val="28"/>
          <w:szCs w:val="28"/>
        </w:rPr>
        <w:t xml:space="preserve">Детальніше з текстом постанови ВС від 03.03.2020 у справі № 260/801/19 можна ознайомитися за посиланням </w:t>
      </w:r>
      <w:r w:rsidRPr="00DA60FC">
        <w:rPr>
          <w:rFonts w:ascii="Times New Roman" w:hAnsi="Times New Roman" w:cs="Times New Roman"/>
          <w:i/>
          <w:sz w:val="28"/>
          <w:szCs w:val="28"/>
          <w:u w:val="single"/>
        </w:rPr>
        <w:t>http://reyestr.court.gov.ua/Review/87963287</w:t>
      </w:r>
      <w:r w:rsidRPr="00DA60FC">
        <w:rPr>
          <w:rFonts w:ascii="Times New Roman" w:hAnsi="Times New Roman" w:cs="Times New Roman"/>
          <w:i/>
          <w:sz w:val="28"/>
          <w:szCs w:val="28"/>
        </w:rPr>
        <w:t>.</w:t>
      </w:r>
    </w:p>
    <w:p w:rsidR="00BE427A" w:rsidRPr="00DA60FC" w:rsidRDefault="00BE427A"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w:t>
      </w:r>
      <w:r w:rsidRPr="00DA60FC">
        <w:rPr>
          <w:rFonts w:ascii="Times New Roman" w:hAnsi="Times New Roman" w:cs="Times New Roman"/>
          <w:sz w:val="28"/>
          <w:szCs w:val="28"/>
          <w:lang w:val="ru-RU"/>
        </w:rPr>
        <w:t xml:space="preserve"> </w:t>
      </w:r>
      <w:r w:rsidRPr="00DA60FC">
        <w:rPr>
          <w:rFonts w:ascii="Times New Roman" w:hAnsi="Times New Roman" w:cs="Times New Roman"/>
          <w:sz w:val="28"/>
          <w:szCs w:val="28"/>
        </w:rPr>
        <w:t>У жовтні 2018 року ОСОБА_1 звернулася до суду з позовною заявою до відділу ДВС у якій просила визнати протиправною та скасувати постанову державного вико</w:t>
      </w:r>
      <w:r w:rsidR="00F6110D" w:rsidRPr="00DA60FC">
        <w:rPr>
          <w:rFonts w:ascii="Times New Roman" w:hAnsi="Times New Roman" w:cs="Times New Roman"/>
          <w:sz w:val="28"/>
          <w:szCs w:val="28"/>
        </w:rPr>
        <w:t>навця відділу ДВС</w:t>
      </w:r>
      <w:r w:rsidRPr="00DA60FC">
        <w:rPr>
          <w:rFonts w:ascii="Times New Roman" w:hAnsi="Times New Roman" w:cs="Times New Roman"/>
          <w:sz w:val="28"/>
          <w:szCs w:val="28"/>
        </w:rPr>
        <w:t xml:space="preserve"> у виконавчому провадженні про стягнення виконавчого збору у розмірі 22703,51 доларів США (644287,00 грн). </w:t>
      </w:r>
    </w:p>
    <w:p w:rsidR="00BE427A" w:rsidRPr="00DA60FC" w:rsidRDefault="00BE427A"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Івано-Франківський окружний адміністративний суд рішенням від 26.10.2018 у задоволенні позову відмовив, зазначивши, що на підставі виконавчого листа</w:t>
      </w:r>
      <w:r w:rsidR="00470B6B" w:rsidRPr="00DA60FC">
        <w:rPr>
          <w:rFonts w:ascii="Times New Roman" w:hAnsi="Times New Roman" w:cs="Times New Roman"/>
          <w:sz w:val="28"/>
          <w:szCs w:val="28"/>
        </w:rPr>
        <w:t>,</w:t>
      </w:r>
      <w:r w:rsidRPr="00DA60FC">
        <w:rPr>
          <w:rFonts w:ascii="Times New Roman" w:hAnsi="Times New Roman" w:cs="Times New Roman"/>
          <w:sz w:val="28"/>
          <w:szCs w:val="28"/>
        </w:rPr>
        <w:t xml:space="preserve"> виданого 10.06.2013 Богородчанським районним судом</w:t>
      </w:r>
      <w:r w:rsidR="00F6110D" w:rsidRPr="00DA60FC">
        <w:rPr>
          <w:rFonts w:ascii="Times New Roman" w:hAnsi="Times New Roman" w:cs="Times New Roman"/>
          <w:sz w:val="28"/>
          <w:szCs w:val="28"/>
        </w:rPr>
        <w:t>,</w:t>
      </w:r>
      <w:r w:rsidRPr="00DA60FC">
        <w:rPr>
          <w:rFonts w:ascii="Times New Roman" w:hAnsi="Times New Roman" w:cs="Times New Roman"/>
          <w:sz w:val="28"/>
          <w:szCs w:val="28"/>
        </w:rPr>
        <w:t xml:space="preserve"> головним державним виконавцем Здерко М.М.</w:t>
      </w:r>
      <w:r w:rsidR="00470B6B" w:rsidRPr="00DA60FC">
        <w:rPr>
          <w:rFonts w:ascii="Times New Roman" w:hAnsi="Times New Roman" w:cs="Times New Roman"/>
          <w:sz w:val="28"/>
          <w:szCs w:val="28"/>
        </w:rPr>
        <w:t>,</w:t>
      </w:r>
      <w:r w:rsidRPr="00DA60FC">
        <w:rPr>
          <w:rFonts w:ascii="Times New Roman" w:hAnsi="Times New Roman" w:cs="Times New Roman"/>
          <w:sz w:val="28"/>
          <w:szCs w:val="28"/>
        </w:rPr>
        <w:t xml:space="preserve"> 14.08.2015 винесено постанову про стягнення виконавчого збору. </w:t>
      </w:r>
    </w:p>
    <w:p w:rsidR="00BE427A" w:rsidRPr="00DA60FC" w:rsidRDefault="00BE427A"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Восьмий апеляційний адміністративний суд постановою від 04.12.2018 скасував рішення Івано-Франківського окружного адміністративного суду від 26.10.2018 скасував та постановив нове рішення яким позов ОСОБА_1 задовольнив. </w:t>
      </w:r>
    </w:p>
    <w:p w:rsidR="00BE427A" w:rsidRPr="00DA60FC" w:rsidRDefault="00BE427A"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Ухвалюючи таке рішення, апеляційний суд дійшов висновку, що на момент вин</w:t>
      </w:r>
      <w:r w:rsidR="007C59D3" w:rsidRPr="00DA60FC">
        <w:rPr>
          <w:rFonts w:ascii="Times New Roman" w:hAnsi="Times New Roman" w:cs="Times New Roman"/>
          <w:sz w:val="28"/>
          <w:szCs w:val="28"/>
        </w:rPr>
        <w:t>есення оскаржуваної постанови (</w:t>
      </w:r>
      <w:r w:rsidRPr="00DA60FC">
        <w:rPr>
          <w:rFonts w:ascii="Times New Roman" w:hAnsi="Times New Roman" w:cs="Times New Roman"/>
          <w:sz w:val="28"/>
          <w:szCs w:val="28"/>
        </w:rPr>
        <w:t xml:space="preserve">06.09.2018) строки, визначені для пред’явлення виконавчого документа до виконання, були пропущені і стягувач не скористався своїм правом на звернення із заявою до суду про поновлення такого строку. Апеляційний суд також звернув увагу, що оскаржувану постанову прийнято у 2015 році державним виконавцем Богородчанського районного відділу ДВС ГТУЮ </w:t>
      </w:r>
      <w:r w:rsidR="00F6110D" w:rsidRPr="00DA60FC">
        <w:rPr>
          <w:rFonts w:ascii="Times New Roman" w:hAnsi="Times New Roman" w:cs="Times New Roman"/>
          <w:sz w:val="28"/>
          <w:szCs w:val="28"/>
        </w:rPr>
        <w:t>в Івано-Франківській області,</w:t>
      </w:r>
      <w:r w:rsidRPr="00DA60FC">
        <w:rPr>
          <w:rFonts w:ascii="Times New Roman" w:hAnsi="Times New Roman" w:cs="Times New Roman"/>
          <w:sz w:val="28"/>
          <w:szCs w:val="28"/>
        </w:rPr>
        <w:t xml:space="preserve"> водночас такий орган був створений шляхом реформування лише у 2016 році. </w:t>
      </w:r>
    </w:p>
    <w:p w:rsidR="00BE427A" w:rsidRPr="00DA60FC" w:rsidRDefault="00BE427A"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Верховний Суд, перевіривши доводи касаційної скарги, виходячи з меж касаційного перегляду, зазначив наступне. </w:t>
      </w:r>
    </w:p>
    <w:p w:rsidR="00BE427A" w:rsidRPr="00DA60FC" w:rsidRDefault="00BE427A"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Встановлені судами попередніх інстанцій обставини справи вказували, що 03.07.2014 старшим державним виконавцем Шемрай В.Я. прийнято постанову про відкриття виконавчого провадження на підставі виконавчого листа, виданого 10.06.2013 Богородчанським районним судом Івано-Франківської області, про стягнення з ОСОБА_1 на користь ПАТ «Банк Форум» боргу за кредитним договором у розмірі 227035,12 доларів США. </w:t>
      </w:r>
    </w:p>
    <w:p w:rsidR="00BE427A" w:rsidRPr="00DA60FC" w:rsidRDefault="00BE427A"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lastRenderedPageBreak/>
        <w:t xml:space="preserve">14.08.2015 головним державним виконавцем Здерко М.М. прийнято постанову про повернення виконавчого документа стягувачеві у зв’язку із неможливістю виконання виконавчого листа (наявна встановлена законом заборона щодо проведення виконавчих дій стосовно боржника). </w:t>
      </w:r>
    </w:p>
    <w:p w:rsidR="00BE427A" w:rsidRPr="00DA60FC" w:rsidRDefault="00BE427A"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Цього ж дня, головним державним виконавцем Здерко М.М. прийнято постанову про стягнення на користь відділу ДВС виконавчого збору на підставі вищезазначеного виконавчого листа. Вдруге, заява про примусове виконання виконавчого листа надійшла 20.04.2016, де цього ж дня, прийнято постанову про відкриття виконавчого провадження. </w:t>
      </w:r>
    </w:p>
    <w:p w:rsidR="00BE427A" w:rsidRPr="00DA60FC" w:rsidRDefault="00BE427A"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05.09.2018 старший державний виконавець Євстратова О.В. закінчила виконавче провадження на підставі пункту 9 частини 1 статті 39 Закону України «Про виконавче провадження». Крім того, 06.09.2018 старший державний виконавець Євстратова О.В. винесла постанову про відкриття виконавчого провадження з стягнення з ОСОБА_1 виконавчого збору у розмірі 22703,51 доларів США (644287,00 грн) (спірне рішення). </w:t>
      </w:r>
    </w:p>
    <w:p w:rsidR="00BE427A" w:rsidRPr="00DA60FC" w:rsidRDefault="00BE427A"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Приписами частини першої статті 28 Закону </w:t>
      </w:r>
      <w:r w:rsidR="00275639" w:rsidRPr="00DA60FC">
        <w:rPr>
          <w:rFonts w:ascii="Times New Roman" w:hAnsi="Times New Roman" w:cs="Times New Roman"/>
          <w:sz w:val="28"/>
          <w:szCs w:val="28"/>
        </w:rPr>
        <w:t>України «Про виконавче провадження» (</w:t>
      </w:r>
      <w:r w:rsidRPr="00DA60FC">
        <w:rPr>
          <w:rFonts w:ascii="Times New Roman" w:hAnsi="Times New Roman" w:cs="Times New Roman"/>
          <w:sz w:val="28"/>
          <w:szCs w:val="28"/>
        </w:rPr>
        <w:t>№ 606-ХІV</w:t>
      </w:r>
      <w:r w:rsidR="00275639" w:rsidRPr="00DA60FC">
        <w:rPr>
          <w:rFonts w:ascii="Times New Roman" w:hAnsi="Times New Roman" w:cs="Times New Roman"/>
          <w:sz w:val="28"/>
          <w:szCs w:val="28"/>
        </w:rPr>
        <w:t>)</w:t>
      </w:r>
      <w:r w:rsidRPr="00DA60FC">
        <w:rPr>
          <w:rFonts w:ascii="Times New Roman" w:hAnsi="Times New Roman" w:cs="Times New Roman"/>
          <w:sz w:val="28"/>
          <w:szCs w:val="28"/>
        </w:rPr>
        <w:t xml:space="preserve"> визначено, що у разі невиконання боржником рішення майнового характеру у строк, встановлений частиною другою статті 25 цього Закону для самостійного його виконання, постановою державного виконавця з боржника стягується виконавчий збір у розмірі 10 відсотків суми, що підлягає стягненню чи поверненню, або вартості майна боржника, що підлягає передачі стягувачу за виконавчим документом. </w:t>
      </w:r>
    </w:p>
    <w:p w:rsidR="00BE427A" w:rsidRPr="00DA60FC" w:rsidRDefault="00BE427A"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Частиною третьою, четвертою вказаної статті передбачено, що постанова про стягнення виконавчого збору виноситься під час першого надходження виконавчого документа державному виконавцю. Під час наступних пред’явлень до виконання виконавчого документа державному виконавцеві виконавчий збір стягується в частині, що не була стягнута під час попереднього виконання. За приписами частини третьої статті 40 Закону </w:t>
      </w:r>
      <w:r w:rsidR="00275639" w:rsidRPr="00DA60FC">
        <w:rPr>
          <w:rFonts w:ascii="Times New Roman" w:hAnsi="Times New Roman" w:cs="Times New Roman"/>
          <w:sz w:val="28"/>
          <w:szCs w:val="28"/>
        </w:rPr>
        <w:t xml:space="preserve">України «Про виконавче провадження» (1404-VІІІ)  </w:t>
      </w:r>
      <w:r w:rsidRPr="00DA60FC">
        <w:rPr>
          <w:rFonts w:ascii="Times New Roman" w:hAnsi="Times New Roman" w:cs="Times New Roman"/>
          <w:sz w:val="28"/>
          <w:szCs w:val="28"/>
        </w:rPr>
        <w:t xml:space="preserve">у разі повернення виконавчого документа стягувачу з підстав, передбачених пунктами 1, 3, 4, 6 частини першої статті 37 цього Закону, закінчення виконавчого провадження з підстав, передбачених пунктами 1, 2, 4, 6, 9 (крім випадку, передбаченого частиною дев’ятою статті 27 цього Закону), 11, 14 і 15 частини першої статті 39 цього Закону, якщо виконавчий збір не стягнуто, державний виконавець не пізніше наступного робочого дня з дня повернення виконавчого документа (закінчення виконавчого провадження) виносить постанову про стягнення виконавчого збору, яку виконує в порядку, встановленому цим Законом. </w:t>
      </w:r>
    </w:p>
    <w:p w:rsidR="00BE427A" w:rsidRPr="00DA60FC" w:rsidRDefault="00BE427A"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Отже, після зміни правового регулювання відповідно до Закону № 1404-VІІІ стягнення виконавчого збору відбувається безпосередньо в процесі примусового виконання рішення без винесення відповідної постанови. </w:t>
      </w:r>
    </w:p>
    <w:p w:rsidR="00BE427A" w:rsidRPr="00DA60FC" w:rsidRDefault="00BE427A"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Підставою для винесення постанови про стягнення виконавчого збору є повернення виконавчого документа стягувачу з підстав, передбачених пунктами </w:t>
      </w:r>
      <w:r w:rsidRPr="00DA60FC">
        <w:rPr>
          <w:rFonts w:ascii="Times New Roman" w:hAnsi="Times New Roman" w:cs="Times New Roman"/>
          <w:sz w:val="28"/>
          <w:szCs w:val="28"/>
        </w:rPr>
        <w:lastRenderedPageBreak/>
        <w:t>1-4, 6, 7 і 9 частини першої статті 37 цього Закону, закінчення виконавчого провадження з підстав, передбачених пунктами 1, 2, 4, 6, 7, 9, 11, 14 і 15 частини першої статті 39 цього Закону, якщо виконавчий збір не стягнуто.</w:t>
      </w:r>
    </w:p>
    <w:p w:rsidR="00BE427A" w:rsidRPr="00DA60FC" w:rsidRDefault="00BE427A"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При цьому, виконання постанови про стягнення виконавчого збору відбувається в порядку, передбаченому для примусового виконання виконавчих документів. Згідно з пунктом 7 Прикінцевих та перехідних положень Закону № 1404 виконавчі дії, здійснення яких розпочато до набрання чинності цим Законом, завершуються у порядку, що діяв до набрання чинності цим Законом. Після набрання чинності цим Законом виконавчі дії здійснюються відповідно до цього Закону. </w:t>
      </w:r>
    </w:p>
    <w:p w:rsidR="00BE427A" w:rsidRPr="00DA60FC" w:rsidRDefault="00BE427A"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Відповідно до пункту 5 частини першої статті 2 Закону № 1404 постанова державного виконавця про стягнення виконавчого збору є виконавчим документом. Статтею 28 Закону №606-ХІV і статтею 40 Закону № 1404-VIII встановлено, що стягнення виконавчого збору проводиться в межах «основного» виконавчого провадження.</w:t>
      </w:r>
    </w:p>
    <w:p w:rsidR="00BE427A" w:rsidRPr="00DA60FC" w:rsidRDefault="00BE427A"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Відповідно в період здійснення «основного» виконавчого провадження постанова про стягнення виконавчого збору автоматично є такою що пред’явлена до виконання. Тобто, строки</w:t>
      </w:r>
      <w:r w:rsidR="00F6110D" w:rsidRPr="00DA60FC">
        <w:rPr>
          <w:rFonts w:ascii="Times New Roman" w:hAnsi="Times New Roman" w:cs="Times New Roman"/>
          <w:sz w:val="28"/>
          <w:szCs w:val="28"/>
        </w:rPr>
        <w:t>,</w:t>
      </w:r>
      <w:r w:rsidRPr="00DA60FC">
        <w:rPr>
          <w:rFonts w:ascii="Times New Roman" w:hAnsi="Times New Roman" w:cs="Times New Roman"/>
          <w:sz w:val="28"/>
          <w:szCs w:val="28"/>
        </w:rPr>
        <w:t xml:space="preserve"> визначені для пред’явлення виконавчих документів до виконання, які були передбачені статтею 22 Закону № 606-ХІV та які передбачені статтею 12 Закону № 1404-VIII</w:t>
      </w:r>
      <w:r w:rsidR="00F6110D" w:rsidRPr="00DA60FC">
        <w:rPr>
          <w:rFonts w:ascii="Times New Roman" w:hAnsi="Times New Roman" w:cs="Times New Roman"/>
          <w:sz w:val="28"/>
          <w:szCs w:val="28"/>
          <w:lang w:val="ru-RU"/>
        </w:rPr>
        <w:t>,</w:t>
      </w:r>
      <w:r w:rsidRPr="00DA60FC">
        <w:rPr>
          <w:rFonts w:ascii="Times New Roman" w:hAnsi="Times New Roman" w:cs="Times New Roman"/>
          <w:sz w:val="28"/>
          <w:szCs w:val="28"/>
        </w:rPr>
        <w:t xml:space="preserve"> не пропущені. </w:t>
      </w:r>
    </w:p>
    <w:p w:rsidR="00BE427A" w:rsidRPr="00DA60FC" w:rsidRDefault="00BE427A"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На наведені обставини суд апеляційної інстанції уваги не звернув, у зв’язку з чим дійшов помилкового висновку про задоволення позовних вимог та скасування оскаржуваного рішення державного виконавця.</w:t>
      </w:r>
    </w:p>
    <w:p w:rsidR="00BE427A" w:rsidRPr="00DA60FC" w:rsidRDefault="00BE427A" w:rsidP="00120B0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Таким чином, колегія суддів Касаційного адміністративного суду скасувала постанову Восьмого апеляційного адміністративного суду і залишила в силі рішення Івано-Франківського окружного адміністративного суду. </w:t>
      </w:r>
    </w:p>
    <w:p w:rsidR="00274DAE" w:rsidRPr="00DA60FC" w:rsidRDefault="00BE427A" w:rsidP="00BA1A0F">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rPr>
        <w:t xml:space="preserve">Детальніше з текстом постанови ВС від 28.04.2020 у справі № 0940/1786/18 можна ознайомитися за посиланням </w:t>
      </w:r>
      <w:hyperlink r:id="rId34" w:history="1">
        <w:r w:rsidR="00A4666B" w:rsidRPr="00DA60FC">
          <w:rPr>
            <w:rStyle w:val="a4"/>
            <w:rFonts w:ascii="Times New Roman" w:hAnsi="Times New Roman" w:cs="Times New Roman"/>
            <w:i/>
            <w:color w:val="auto"/>
            <w:sz w:val="28"/>
            <w:szCs w:val="28"/>
          </w:rPr>
          <w:t>http://reyestr.court.gov.ua/Review/88986772</w:t>
        </w:r>
      </w:hyperlink>
      <w:r w:rsidRPr="00DA60FC">
        <w:rPr>
          <w:rFonts w:ascii="Times New Roman" w:hAnsi="Times New Roman" w:cs="Times New Roman"/>
          <w:i/>
          <w:sz w:val="28"/>
          <w:szCs w:val="28"/>
          <w:lang w:val="ru-RU"/>
        </w:rPr>
        <w:t>.</w:t>
      </w:r>
    </w:p>
    <w:p w:rsidR="00CE027A" w:rsidRPr="00DA60FC" w:rsidRDefault="00652192" w:rsidP="00CE027A">
      <w:pPr>
        <w:ind w:firstLine="567"/>
        <w:jc w:val="both"/>
        <w:rPr>
          <w:rFonts w:ascii="Times New Roman" w:hAnsi="Times New Roman" w:cs="Times New Roman"/>
          <w:b/>
          <w:bCs/>
          <w:i/>
          <w:sz w:val="28"/>
          <w:szCs w:val="28"/>
          <w:u w:val="single"/>
        </w:rPr>
      </w:pPr>
      <w:r w:rsidRPr="00DA60FC">
        <w:rPr>
          <w:rFonts w:ascii="Times New Roman" w:hAnsi="Times New Roman" w:cs="Times New Roman"/>
          <w:i/>
          <w:sz w:val="28"/>
          <w:szCs w:val="28"/>
          <w:lang w:val="ru-RU"/>
        </w:rPr>
        <w:t>Також</w:t>
      </w:r>
      <w:r w:rsidRPr="00DA60FC">
        <w:rPr>
          <w:rFonts w:ascii="Times New Roman" w:hAnsi="Times New Roman" w:cs="Times New Roman"/>
          <w:i/>
          <w:sz w:val="28"/>
          <w:szCs w:val="28"/>
        </w:rPr>
        <w:t xml:space="preserve"> постанова</w:t>
      </w:r>
      <w:r w:rsidR="00F55171" w:rsidRPr="00DA60FC">
        <w:rPr>
          <w:rFonts w:ascii="Times New Roman" w:hAnsi="Times New Roman" w:cs="Times New Roman"/>
          <w:i/>
          <w:sz w:val="28"/>
          <w:szCs w:val="28"/>
        </w:rPr>
        <w:t xml:space="preserve"> ВС від 12.08.2020 у справі № 1340/5053/18</w:t>
      </w:r>
      <w:r w:rsidRPr="00DA60FC">
        <w:rPr>
          <w:rFonts w:ascii="Times New Roman" w:hAnsi="Times New Roman" w:cs="Times New Roman"/>
          <w:i/>
          <w:sz w:val="28"/>
          <w:szCs w:val="28"/>
        </w:rPr>
        <w:t>, з текстом</w:t>
      </w:r>
      <w:r w:rsidR="00F55171" w:rsidRPr="00DA60FC">
        <w:rPr>
          <w:rFonts w:ascii="Times New Roman" w:hAnsi="Times New Roman" w:cs="Times New Roman"/>
          <w:i/>
          <w:sz w:val="28"/>
          <w:szCs w:val="28"/>
        </w:rPr>
        <w:t xml:space="preserve"> можна ознайомитися за посиланням </w:t>
      </w:r>
      <w:hyperlink r:id="rId35" w:history="1">
        <w:r w:rsidR="00E32710" w:rsidRPr="00DA60FC">
          <w:rPr>
            <w:rStyle w:val="a4"/>
            <w:rFonts w:ascii="Times New Roman" w:hAnsi="Times New Roman" w:cs="Times New Roman"/>
            <w:i/>
            <w:color w:val="auto"/>
            <w:sz w:val="28"/>
            <w:szCs w:val="28"/>
          </w:rPr>
          <w:t>https://reyestr.court.gov.ua/Review/90927115</w:t>
        </w:r>
      </w:hyperlink>
      <w:r w:rsidRPr="00DA60FC">
        <w:rPr>
          <w:rFonts w:ascii="Times New Roman" w:hAnsi="Times New Roman" w:cs="Times New Roman"/>
          <w:i/>
          <w:sz w:val="28"/>
          <w:szCs w:val="28"/>
        </w:rPr>
        <w:t xml:space="preserve"> та </w:t>
      </w:r>
      <w:r w:rsidRPr="00DA60FC">
        <w:rPr>
          <w:rFonts w:ascii="Times New Roman" w:hAnsi="Times New Roman" w:cs="Times New Roman"/>
          <w:bCs/>
          <w:i/>
          <w:sz w:val="28"/>
          <w:szCs w:val="28"/>
        </w:rPr>
        <w:t>постанова</w:t>
      </w:r>
      <w:r w:rsidR="00CE027A" w:rsidRPr="00DA60FC">
        <w:rPr>
          <w:rFonts w:ascii="Times New Roman" w:hAnsi="Times New Roman" w:cs="Times New Roman"/>
          <w:bCs/>
          <w:i/>
          <w:sz w:val="28"/>
          <w:szCs w:val="28"/>
        </w:rPr>
        <w:t xml:space="preserve"> ВС від 19.08.2020 у справі № 465/5637/18 за посиланням </w:t>
      </w:r>
      <w:hyperlink r:id="rId36" w:history="1">
        <w:r w:rsidR="007C59D3" w:rsidRPr="00DA60FC">
          <w:rPr>
            <w:rStyle w:val="a4"/>
            <w:rFonts w:ascii="Times New Roman" w:hAnsi="Times New Roman" w:cs="Times New Roman"/>
            <w:bCs/>
            <w:i/>
            <w:color w:val="auto"/>
            <w:sz w:val="28"/>
            <w:szCs w:val="28"/>
          </w:rPr>
          <w:t>https://reyestr.court.gov.ua/Review/91050579</w:t>
        </w:r>
      </w:hyperlink>
      <w:r w:rsidR="007C59D3" w:rsidRPr="00DA60FC">
        <w:rPr>
          <w:rFonts w:ascii="Times New Roman" w:hAnsi="Times New Roman" w:cs="Times New Roman"/>
          <w:bCs/>
          <w:i/>
          <w:sz w:val="28"/>
          <w:szCs w:val="28"/>
        </w:rPr>
        <w:t>.</w:t>
      </w:r>
    </w:p>
    <w:p w:rsidR="006F5654" w:rsidRPr="00DA60FC" w:rsidRDefault="006F5654" w:rsidP="00274DAE">
      <w:pPr>
        <w:ind w:firstLine="567"/>
        <w:jc w:val="both"/>
        <w:rPr>
          <w:rFonts w:ascii="Times New Roman" w:hAnsi="Times New Roman" w:cs="Times New Roman"/>
          <w:b/>
          <w:sz w:val="28"/>
          <w:szCs w:val="28"/>
        </w:rPr>
      </w:pPr>
    </w:p>
    <w:p w:rsidR="00652192" w:rsidRPr="00DA60FC" w:rsidRDefault="00652192" w:rsidP="00274DAE">
      <w:pPr>
        <w:ind w:firstLine="567"/>
        <w:jc w:val="both"/>
        <w:rPr>
          <w:rFonts w:ascii="Times New Roman" w:hAnsi="Times New Roman" w:cs="Times New Roman"/>
          <w:b/>
          <w:sz w:val="28"/>
          <w:szCs w:val="28"/>
        </w:rPr>
      </w:pPr>
    </w:p>
    <w:p w:rsidR="00274DAE" w:rsidRPr="00DA60FC" w:rsidRDefault="00274DAE" w:rsidP="00274DAE">
      <w:pPr>
        <w:ind w:firstLine="567"/>
        <w:jc w:val="both"/>
        <w:rPr>
          <w:rFonts w:ascii="Times New Roman" w:hAnsi="Times New Roman" w:cs="Times New Roman"/>
          <w:b/>
          <w:sz w:val="28"/>
          <w:szCs w:val="28"/>
        </w:rPr>
      </w:pPr>
      <w:r w:rsidRPr="00DA60FC">
        <w:rPr>
          <w:rFonts w:ascii="Times New Roman" w:hAnsi="Times New Roman" w:cs="Times New Roman"/>
          <w:b/>
          <w:sz w:val="28"/>
          <w:szCs w:val="28"/>
        </w:rPr>
        <w:t>1.4. Приклади скасування судових рішень у справах, що виникають з відносин публічної служби</w:t>
      </w:r>
    </w:p>
    <w:p w:rsidR="00274DAE" w:rsidRPr="00DA60FC" w:rsidRDefault="00274DAE" w:rsidP="00274DAE">
      <w:pPr>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України скасовано </w:t>
      </w:r>
      <w:r w:rsidR="00E32710" w:rsidRPr="00DA60FC">
        <w:rPr>
          <w:rFonts w:ascii="Times New Roman" w:hAnsi="Times New Roman" w:cs="Times New Roman"/>
          <w:b/>
          <w:sz w:val="28"/>
          <w:szCs w:val="28"/>
        </w:rPr>
        <w:t>17</w:t>
      </w:r>
      <w:r w:rsidR="00E32710" w:rsidRPr="00DA60FC">
        <w:rPr>
          <w:rFonts w:ascii="Times New Roman" w:hAnsi="Times New Roman" w:cs="Times New Roman"/>
          <w:sz w:val="28"/>
          <w:szCs w:val="28"/>
        </w:rPr>
        <w:t xml:space="preserve"> судових рішень.</w:t>
      </w:r>
    </w:p>
    <w:p w:rsidR="00274DAE" w:rsidRPr="00DA60FC" w:rsidRDefault="00274DAE" w:rsidP="00274DAE">
      <w:pPr>
        <w:ind w:firstLine="567"/>
        <w:jc w:val="both"/>
        <w:rPr>
          <w:rFonts w:ascii="Times New Roman" w:hAnsi="Times New Roman" w:cs="Times New Roman"/>
          <w:i/>
          <w:sz w:val="28"/>
          <w:szCs w:val="28"/>
        </w:rPr>
      </w:pPr>
      <w:r w:rsidRPr="00DA60FC">
        <w:rPr>
          <w:rFonts w:ascii="Times New Roman" w:hAnsi="Times New Roman" w:cs="Times New Roman"/>
          <w:i/>
          <w:sz w:val="28"/>
          <w:szCs w:val="28"/>
        </w:rPr>
        <w:lastRenderedPageBreak/>
        <w:t>До цієї категорії відносяться зокрема справи із спорів щодо:</w:t>
      </w:r>
    </w:p>
    <w:p w:rsidR="00274DAE" w:rsidRPr="00DA60FC" w:rsidRDefault="00274DAE" w:rsidP="00274DAE">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прийняття громадян на публічну службу</w:t>
      </w:r>
    </w:p>
    <w:p w:rsidR="00274DAE" w:rsidRPr="00DA60FC" w:rsidRDefault="00274DAE" w:rsidP="00274DAE">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проходження служби</w:t>
      </w:r>
    </w:p>
    <w:p w:rsidR="00A65AA5" w:rsidRPr="00DA60FC" w:rsidRDefault="00274DAE" w:rsidP="00274DAE">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звільнення з публічної служби</w:t>
      </w:r>
    </w:p>
    <w:p w:rsidR="0032269C" w:rsidRPr="00DA60FC" w:rsidRDefault="0032269C" w:rsidP="008A2507">
      <w:pPr>
        <w:pStyle w:val="a5"/>
        <w:spacing w:after="0"/>
        <w:ind w:firstLine="567"/>
        <w:jc w:val="both"/>
        <w:rPr>
          <w:rFonts w:eastAsia="Times New Roman"/>
          <w:sz w:val="28"/>
          <w:szCs w:val="28"/>
          <w:lang w:eastAsia="uk-UA"/>
        </w:rPr>
      </w:pPr>
      <w:r w:rsidRPr="00DA60FC">
        <w:rPr>
          <w:i/>
          <w:sz w:val="28"/>
          <w:szCs w:val="28"/>
        </w:rPr>
        <w:t xml:space="preserve">√ </w:t>
      </w:r>
      <w:r w:rsidRPr="00DA60FC">
        <w:rPr>
          <w:rFonts w:eastAsia="Times New Roman"/>
          <w:sz w:val="28"/>
          <w:szCs w:val="28"/>
          <w:lang w:eastAsia="uk-UA"/>
        </w:rPr>
        <w:t>ОСОБА_1 звернулась до суду з адміністративним позовом до Головного управління Державної фіскальної служби в Івано-Франків</w:t>
      </w:r>
      <w:r w:rsidR="008A2507" w:rsidRPr="00DA60FC">
        <w:rPr>
          <w:rFonts w:eastAsia="Times New Roman"/>
          <w:sz w:val="28"/>
          <w:szCs w:val="28"/>
          <w:lang w:eastAsia="uk-UA"/>
        </w:rPr>
        <w:t xml:space="preserve">ській області, в якому просила </w:t>
      </w:r>
      <w:r w:rsidRPr="00DA60FC">
        <w:rPr>
          <w:rFonts w:eastAsia="Times New Roman"/>
          <w:sz w:val="28"/>
          <w:szCs w:val="28"/>
          <w:lang w:eastAsia="uk-UA"/>
        </w:rPr>
        <w:t xml:space="preserve"> визнати протиправним та скасувати наказ Коломийської об`єднаної державної податкової інспекції Головного управління Державної фіскальної служби в Івано-Франківській області «Про звільнення ОСОБА_1»;</w:t>
      </w:r>
      <w:r w:rsidR="008A2507" w:rsidRPr="00DA60FC">
        <w:rPr>
          <w:rFonts w:eastAsia="Times New Roman"/>
          <w:sz w:val="28"/>
          <w:szCs w:val="28"/>
          <w:lang w:eastAsia="uk-UA"/>
        </w:rPr>
        <w:t xml:space="preserve"> </w:t>
      </w:r>
      <w:r w:rsidRPr="00DA60FC">
        <w:rPr>
          <w:rFonts w:eastAsia="Times New Roman"/>
          <w:sz w:val="28"/>
          <w:szCs w:val="28"/>
          <w:lang w:eastAsia="uk-UA"/>
        </w:rPr>
        <w:t xml:space="preserve"> поновити ОСОБА_1 на посаді старшого державного інспектора з питань інформаційно-комунікаційного супроводження Головного управління Державної фіскальної служби в Івано-Франківській області, як правонаступника Коломийської об`єднаної державної податкової інспекції Головного управління Державної фіскальної служби в Івано-Франківській області;</w:t>
      </w:r>
      <w:r w:rsidR="008A2507" w:rsidRPr="00DA60FC">
        <w:rPr>
          <w:rFonts w:eastAsia="Times New Roman"/>
          <w:sz w:val="28"/>
          <w:szCs w:val="28"/>
          <w:lang w:eastAsia="uk-UA"/>
        </w:rPr>
        <w:t xml:space="preserve"> </w:t>
      </w:r>
      <w:r w:rsidRPr="00DA60FC">
        <w:rPr>
          <w:rFonts w:eastAsia="Times New Roman"/>
          <w:sz w:val="28"/>
          <w:szCs w:val="28"/>
          <w:lang w:eastAsia="uk-UA"/>
        </w:rPr>
        <w:t xml:space="preserve"> нарахувати та стягнути з Головного управління Державної фіскальної служби в Івано-Франківській області на користь позивача середній заробіток за час вимушеного прогулу з 09.04.2019 по день винесення судового рішення;</w:t>
      </w:r>
      <w:r w:rsidR="008A2507" w:rsidRPr="00DA60FC">
        <w:rPr>
          <w:rFonts w:eastAsia="Times New Roman"/>
          <w:sz w:val="28"/>
          <w:szCs w:val="28"/>
          <w:lang w:eastAsia="uk-UA"/>
        </w:rPr>
        <w:t xml:space="preserve"> </w:t>
      </w:r>
      <w:r w:rsidRPr="00DA60FC">
        <w:rPr>
          <w:rFonts w:eastAsia="Times New Roman"/>
          <w:sz w:val="28"/>
          <w:szCs w:val="28"/>
          <w:lang w:eastAsia="uk-UA"/>
        </w:rPr>
        <w:t xml:space="preserve"> зобов`язати Головне управління Державної фіскальної служби в Івано-Франківській області нарахувати та виплатити позивачу грошову компенсацію за всі невикористані дні щорічної відпустки з 31.08.2018 по 08.04.2019.</w:t>
      </w:r>
    </w:p>
    <w:p w:rsidR="0032269C" w:rsidRPr="00DA60FC" w:rsidRDefault="0032269C" w:rsidP="0032269C">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Рішенням Івано-Франківського окружного адміністративного суду від 19.06.2019 позов задоволено частково. Визнано протиправним та скасовано наказ Коломийської об`єднаної державної податкової інспекції Головного управління Державної фіскальної служби в Івано-Франківській області «Про звільнення ОСОБА_1». Поновлено ОСОБА_1 на посаді старшого державного інспектора з питань інформаційно-комунікаційного супроводження Коломийської об`єднаної державної податкової інспекції ОСОБА_1 з 08.04.2019. Стягнуто з Головного управління Державної фіскальної служби в Івано-Франківській області на користь ОСОБА_1 середній заробіток за час вимушеного прогулу з 09.04.2019 по 19.06.2019 в сумі 15</w:t>
      </w:r>
      <w:r w:rsidR="00DA60FC" w:rsidRPr="00DA60FC">
        <w:rPr>
          <w:rFonts w:ascii="Times New Roman" w:eastAsia="Times New Roman" w:hAnsi="Times New Roman" w:cs="Times New Roman"/>
          <w:sz w:val="28"/>
          <w:szCs w:val="28"/>
          <w:lang w:eastAsia="uk-UA"/>
        </w:rPr>
        <w:t xml:space="preserve"> </w:t>
      </w:r>
      <w:r w:rsidRPr="00DA60FC">
        <w:rPr>
          <w:rFonts w:ascii="Times New Roman" w:eastAsia="Times New Roman" w:hAnsi="Times New Roman" w:cs="Times New Roman"/>
          <w:sz w:val="28"/>
          <w:szCs w:val="28"/>
          <w:lang w:eastAsia="uk-UA"/>
        </w:rPr>
        <w:t>822,10 грн. з вирахуванням податків та обов`язкових платежів. Зобов`язано Головне управління Державної фіскальної служби в Івано-Франківській області нарахувати і виплатити ОСОБА_1 грошову компенсацію за всі невикористані дні щорічної відпустки, з 31.08.2018 по 08.04.2019. Допущено до негайного виконання рішення суду в частині поновлення на посаді ОСОБА_1 та стягнення на її користь середнього заробітку в межах суми стягнення за один місяць у розмірі 9</w:t>
      </w:r>
      <w:r w:rsidR="00DA60FC" w:rsidRPr="00DA60FC">
        <w:rPr>
          <w:rFonts w:ascii="Times New Roman" w:eastAsia="Times New Roman" w:hAnsi="Times New Roman" w:cs="Times New Roman"/>
          <w:sz w:val="28"/>
          <w:szCs w:val="28"/>
          <w:lang w:eastAsia="uk-UA"/>
        </w:rPr>
        <w:t xml:space="preserve"> </w:t>
      </w:r>
      <w:r w:rsidRPr="00DA60FC">
        <w:rPr>
          <w:rFonts w:ascii="Times New Roman" w:eastAsia="Times New Roman" w:hAnsi="Times New Roman" w:cs="Times New Roman"/>
          <w:sz w:val="28"/>
          <w:szCs w:val="28"/>
          <w:lang w:eastAsia="uk-UA"/>
        </w:rPr>
        <w:t>687,00 грн. з вирахуванням податків та обов`язкових платежів. В задоволенні решти позовних вимог - відмовлено.</w:t>
      </w:r>
    </w:p>
    <w:p w:rsidR="0032269C" w:rsidRPr="00DA60FC" w:rsidRDefault="0032269C" w:rsidP="0032269C">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Задовольняючи позов суд першої інстанції прийшов до висновку, що відповідач не спростував доводи позивача та не надав суду належних письмових доказів на підтвердження правомірності звільнення позивача.</w:t>
      </w:r>
    </w:p>
    <w:p w:rsidR="0032269C" w:rsidRPr="00DA60FC" w:rsidRDefault="0032269C" w:rsidP="0032269C">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lastRenderedPageBreak/>
        <w:t>Постановою Восьмого апеляційного адміністративного суду від 01.10.2019 рішення суду першої інстанції скасовано, прийнято нову постанову, якою в задоволенні позову відмовлено.</w:t>
      </w:r>
    </w:p>
    <w:p w:rsidR="0032269C" w:rsidRPr="00DA60FC" w:rsidRDefault="0032269C" w:rsidP="0032269C">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Верховний Суд, перевіривши і обговоривши доводи касаційної скарги в межах касаційного перегляду, зазначив наступне.</w:t>
      </w:r>
    </w:p>
    <w:p w:rsidR="0032269C" w:rsidRPr="00DA60FC" w:rsidRDefault="0032269C" w:rsidP="0032269C">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 xml:space="preserve">Відповідно до роз`яснень, викладених в пункті 19 </w:t>
      </w:r>
      <w:hyperlink r:id="rId37" w:tgtFrame="_blank" w:tooltip="Про практику розгляду судами трудових спорів; нормативно-правовий акт № 9 від 06.11.1992" w:history="1">
        <w:r w:rsidRPr="00DA60FC">
          <w:rPr>
            <w:rFonts w:ascii="Times New Roman" w:eastAsia="Times New Roman" w:hAnsi="Times New Roman" w:cs="Times New Roman"/>
            <w:sz w:val="28"/>
            <w:szCs w:val="28"/>
            <w:lang w:eastAsia="uk-UA"/>
          </w:rPr>
          <w:t>постанови Пленуму Верховного Суду України від 06.11.1992 № 9 «Про практику розгляду судами трудових спорів»</w:t>
        </w:r>
      </w:hyperlink>
      <w:r w:rsidRPr="00DA60FC">
        <w:rPr>
          <w:rFonts w:ascii="Times New Roman" w:eastAsia="Times New Roman" w:hAnsi="Times New Roman" w:cs="Times New Roman"/>
          <w:sz w:val="28"/>
          <w:szCs w:val="28"/>
          <w:lang w:eastAsia="uk-UA"/>
        </w:rPr>
        <w:t xml:space="preserve">, розглядаючи трудовий спір, пов`язаний зі звільненням за пунктом 1 </w:t>
      </w:r>
      <w:hyperlink r:id="rId38" w:anchor="213" w:tgtFrame="_blank" w:tooltip="Кодекс законів про працю України" w:history="1">
        <w:r w:rsidRPr="00DA60FC">
          <w:rPr>
            <w:rFonts w:ascii="Times New Roman" w:eastAsia="Times New Roman" w:hAnsi="Times New Roman" w:cs="Times New Roman"/>
            <w:sz w:val="28"/>
            <w:szCs w:val="28"/>
            <w:lang w:eastAsia="uk-UA"/>
          </w:rPr>
          <w:t>статті 40 Кодексу законів про працю України</w:t>
        </w:r>
      </w:hyperlink>
      <w:r w:rsidRPr="00DA60FC">
        <w:rPr>
          <w:rFonts w:ascii="Times New Roman" w:eastAsia="Times New Roman" w:hAnsi="Times New Roman" w:cs="Times New Roman"/>
          <w:sz w:val="28"/>
          <w:szCs w:val="28"/>
          <w:lang w:eastAsia="uk-UA"/>
        </w:rPr>
        <w:t>, суд має з`ясувати, чи дійсно у відповідача мали місце зміни в організації виробництва і праці, зокрема: ліквідація, реорганізація або перепрофілювання підприємства, установи, організації, скорочення чисельності або штату працівників; чи додержано власником або уповноваженим ним органом норм законодавства, що регулюють вивільнення працівника; які є докази щодо змін в організації виробництва і праці; про те, що працівник відмовився від переведення на іншу роботу або що власник або уповноважений ним орган не мав можливості перевести працівника за його згодою на іншу роботу на тому ж підприємстві, в установі, організації; чи не користувався вивільнюваний працівник переважним правом на залишення на роботі та чи попереджався він за 2 місяці про наступне вивільнення.</w:t>
      </w:r>
    </w:p>
    <w:p w:rsidR="0032269C" w:rsidRPr="00DA60FC" w:rsidRDefault="0032269C" w:rsidP="0032269C">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 xml:space="preserve">При реорганізації підприємства або при його перепрофілюванні звільнення за пунктом 1 </w:t>
      </w:r>
      <w:hyperlink r:id="rId39" w:anchor="213" w:tgtFrame="_blank" w:tooltip="Кодекс законів про працю України" w:history="1">
        <w:r w:rsidRPr="00DA60FC">
          <w:rPr>
            <w:rFonts w:ascii="Times New Roman" w:eastAsia="Times New Roman" w:hAnsi="Times New Roman" w:cs="Times New Roman"/>
            <w:sz w:val="28"/>
            <w:szCs w:val="28"/>
            <w:lang w:eastAsia="uk-UA"/>
          </w:rPr>
          <w:t>статті 40 Кодексу законів про працю України</w:t>
        </w:r>
      </w:hyperlink>
      <w:r w:rsidRPr="00DA60FC">
        <w:rPr>
          <w:rFonts w:ascii="Times New Roman" w:eastAsia="Times New Roman" w:hAnsi="Times New Roman" w:cs="Times New Roman"/>
          <w:sz w:val="28"/>
          <w:szCs w:val="28"/>
          <w:lang w:eastAsia="uk-UA"/>
        </w:rPr>
        <w:t xml:space="preserve"> може мати місце, якщо це супроводжується скороченням чисельності або штату працівників, змінами у їх складі за посадами, спеціальністю, кваліфікацією, професіями.</w:t>
      </w:r>
    </w:p>
    <w:p w:rsidR="0032269C" w:rsidRPr="00DA60FC" w:rsidRDefault="0032269C" w:rsidP="0032269C">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 xml:space="preserve">Судами першої та апеляційної інстанцій встановлено, що реорганізація Коломийської об`єднаної державної податкової інспекції Головного управління Державної фіскальної служби в Івано-Франківській області здійснена шляхом приєднання як структурного підрозділу до Головного управління Державної фіскальної служби в Івано-Франківській області згідно </w:t>
      </w:r>
      <w:hyperlink r:id="rId40" w:tgtFrame="_blank" w:tooltip="Про реформування територіальних органів Державної фіскальної служби; нормативно-правовий акт № 296 від 28.03.2018" w:history="1">
        <w:r w:rsidRPr="00DA60FC">
          <w:rPr>
            <w:rFonts w:ascii="Times New Roman" w:eastAsia="Times New Roman" w:hAnsi="Times New Roman" w:cs="Times New Roman"/>
            <w:sz w:val="28"/>
            <w:szCs w:val="28"/>
            <w:lang w:eastAsia="uk-UA"/>
          </w:rPr>
          <w:t>постанови Кабінету Міністрів України від 28.03.2018 № 296 «Про реформування територіальних органів Державної фіскальної служби»</w:t>
        </w:r>
      </w:hyperlink>
      <w:r w:rsidRPr="00DA60FC">
        <w:rPr>
          <w:rFonts w:ascii="Times New Roman" w:eastAsia="Times New Roman" w:hAnsi="Times New Roman" w:cs="Times New Roman"/>
          <w:sz w:val="28"/>
          <w:szCs w:val="28"/>
          <w:lang w:eastAsia="uk-UA"/>
        </w:rPr>
        <w:t>.</w:t>
      </w:r>
    </w:p>
    <w:p w:rsidR="0032269C" w:rsidRPr="00DA60FC" w:rsidRDefault="0032269C" w:rsidP="0032269C">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Наказом Державної фіскальної служби України від 10.05.2018 № 285 зобов`язано у межах чинного законодавства забезпечити вжиття комплексу заходів щодо попередження та звільнення працівників.</w:t>
      </w:r>
    </w:p>
    <w:p w:rsidR="0032269C" w:rsidRPr="00DA60FC" w:rsidRDefault="0032269C" w:rsidP="0032269C">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Згідно копії попередження від 05.02.2019 позивача повідомлено про наступне вивільнення у зв`язку з реорганізацією Коломийської об`єднаної державної податкової інспекції Головного управління Державної фіскальної служби в Івано-Франківській області та відсутністю вакантних посад та затвердженого штатного розпису. Одночасно запропоновано позивачу взяти участь у конкурсі, та у разі його успішного проходження бути призначеною на посаду державного службовця Головного управління Державної фіскальної служби в Івано-Франківській області згідно з інформацією про вакантні посади державних службовців Головного управління Державної фіскальної служби в Івано-Франківській області, яка оприлюднена на сайті Нацдержслужби та на офіційному веб-сайті Головного управління Державної фіскальної служби в Івано-Франківській області. Крім того, запропоновано звернутися за допомогою до державної служби зайнятості або працевлаштуватися самостійно.</w:t>
      </w:r>
    </w:p>
    <w:p w:rsidR="0032269C" w:rsidRPr="00DA60FC" w:rsidRDefault="0032269C" w:rsidP="0032269C">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lastRenderedPageBreak/>
        <w:t>Разом з тим, на вказаному попередженні міститься запис позив</w:t>
      </w:r>
      <w:r w:rsidR="00896C51" w:rsidRPr="00DA60FC">
        <w:rPr>
          <w:rFonts w:ascii="Times New Roman" w:eastAsia="Times New Roman" w:hAnsi="Times New Roman" w:cs="Times New Roman"/>
          <w:sz w:val="28"/>
          <w:szCs w:val="28"/>
          <w:lang w:eastAsia="uk-UA"/>
        </w:rPr>
        <w:t xml:space="preserve">ача про те, що їй згідно </w:t>
      </w:r>
      <w:hyperlink r:id="rId41" w:anchor="31" w:tgtFrame="_blank" w:tooltip="Кодекс законів про працю України" w:history="1">
        <w:r w:rsidRPr="00DA60FC">
          <w:rPr>
            <w:rFonts w:ascii="Times New Roman" w:eastAsia="Times New Roman" w:hAnsi="Times New Roman" w:cs="Times New Roman"/>
            <w:sz w:val="28"/>
            <w:szCs w:val="28"/>
            <w:lang w:eastAsia="uk-UA"/>
          </w:rPr>
          <w:t xml:space="preserve"> Кодексу законів про працю України</w:t>
        </w:r>
      </w:hyperlink>
      <w:r w:rsidRPr="00DA60FC">
        <w:rPr>
          <w:rFonts w:ascii="Times New Roman" w:eastAsia="Times New Roman" w:hAnsi="Times New Roman" w:cs="Times New Roman"/>
          <w:sz w:val="28"/>
          <w:szCs w:val="28"/>
          <w:lang w:eastAsia="uk-UA"/>
        </w:rPr>
        <w:t xml:space="preserve"> не запропоновано рівнозначної посади.</w:t>
      </w:r>
    </w:p>
    <w:p w:rsidR="0032269C" w:rsidRPr="00DA60FC" w:rsidRDefault="0032269C" w:rsidP="0032269C">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 xml:space="preserve">Відмовляючи у задоволенні позову суд апеляційної інстанції виходив з того, що доказів, які б свідчили про недотримання відповідачем процедури звільнення позивача, або ж про наявність у Коломийській об`єднаній державній податковій інспекції вакантних посад, які позивач міг би обіймати, судом не встановлено. Позивачем не наведено жодних відомостей, які б вказували на існування у періоді з 05.02.2019 по 08.04.2019 день звільнення вакантних посад. У зв`язку з чим, суд апеляційної інстанції дійшов висновку, що Коломийська об`єднана державна податкова інспекція Головного управління Державної фіскальної служби в Івано-Франківській області належним чином виконала вимоги передбачені статтею </w:t>
      </w:r>
      <w:hyperlink r:id="rId42" w:anchor="296" w:tgtFrame="_blank" w:tooltip="Кодекс законів про працю України" w:history="1">
        <w:r w:rsidRPr="00DA60FC">
          <w:rPr>
            <w:rFonts w:ascii="Times New Roman" w:eastAsia="Times New Roman" w:hAnsi="Times New Roman" w:cs="Times New Roman"/>
            <w:sz w:val="28"/>
            <w:szCs w:val="28"/>
            <w:lang w:eastAsia="uk-UA"/>
          </w:rPr>
          <w:t>49</w:t>
        </w:r>
      </w:hyperlink>
      <w:hyperlink r:id="rId43" w:anchor="31" w:tgtFrame="_blank" w:tooltip="Кодекс законів про працю України" w:history="1">
        <w:r w:rsidRPr="00DA60FC">
          <w:rPr>
            <w:rFonts w:ascii="Times New Roman" w:eastAsia="Times New Roman" w:hAnsi="Times New Roman" w:cs="Times New Roman"/>
            <w:sz w:val="28"/>
            <w:szCs w:val="28"/>
            <w:lang w:eastAsia="uk-UA"/>
          </w:rPr>
          <w:t>2</w:t>
        </w:r>
      </w:hyperlink>
      <w:hyperlink r:id="rId44" w:anchor="31" w:tgtFrame="_blank" w:tooltip="Кодекс законів про працю України" w:history="1">
        <w:r w:rsidRPr="00DA60FC">
          <w:rPr>
            <w:rFonts w:ascii="Times New Roman" w:eastAsia="Times New Roman" w:hAnsi="Times New Roman" w:cs="Times New Roman"/>
            <w:sz w:val="28"/>
            <w:szCs w:val="28"/>
            <w:lang w:eastAsia="uk-UA"/>
          </w:rPr>
          <w:t xml:space="preserve"> Кодексу законів про працю України</w:t>
        </w:r>
      </w:hyperlink>
      <w:r w:rsidRPr="00DA60FC">
        <w:rPr>
          <w:rFonts w:ascii="Times New Roman" w:eastAsia="Times New Roman" w:hAnsi="Times New Roman" w:cs="Times New Roman"/>
          <w:sz w:val="28"/>
          <w:szCs w:val="28"/>
          <w:lang w:eastAsia="uk-UA"/>
        </w:rPr>
        <w:t>, так як, не пізніше ніж за два місяці повідомила позивача про наступне вивільнення працівників, а у зв`язку з тим, що у вказаній установі не було вакантних посад, такі позивачу не пропонувалися.</w:t>
      </w:r>
    </w:p>
    <w:p w:rsidR="0032269C" w:rsidRPr="00DA60FC" w:rsidRDefault="009E278F" w:rsidP="0032269C">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Верховний Суд вважав</w:t>
      </w:r>
      <w:r w:rsidR="0032269C" w:rsidRPr="00DA60FC">
        <w:rPr>
          <w:rFonts w:ascii="Times New Roman" w:eastAsia="Times New Roman" w:hAnsi="Times New Roman" w:cs="Times New Roman"/>
          <w:sz w:val="28"/>
          <w:szCs w:val="28"/>
          <w:lang w:eastAsia="uk-UA"/>
        </w:rPr>
        <w:t xml:space="preserve"> висновок суду апеляційної інстанції помилковим, оскільки в силу положень частини другої </w:t>
      </w:r>
      <w:hyperlink r:id="rId45" w:anchor="644" w:tgtFrame="_blank" w:tooltip="Кодекс адміністративного судочинства України (ред. з 15.12.2017); нормативно-правовий акт № 2747-IV від 06.07.2005" w:history="1">
        <w:r w:rsidR="0032269C" w:rsidRPr="00DA60FC">
          <w:rPr>
            <w:rFonts w:ascii="Times New Roman" w:eastAsia="Times New Roman" w:hAnsi="Times New Roman" w:cs="Times New Roman"/>
            <w:sz w:val="28"/>
            <w:szCs w:val="28"/>
            <w:lang w:eastAsia="uk-UA"/>
          </w:rPr>
          <w:t>статті 77 Кодексу адміністративного судочинства України</w:t>
        </w:r>
      </w:hyperlink>
      <w:r w:rsidR="0032269C" w:rsidRPr="00DA60FC">
        <w:rPr>
          <w:rFonts w:ascii="Times New Roman" w:eastAsia="Times New Roman" w:hAnsi="Times New Roman" w:cs="Times New Roman"/>
          <w:sz w:val="28"/>
          <w:szCs w:val="28"/>
          <w:lang w:eastAsia="uk-UA"/>
        </w:rPr>
        <w:t xml:space="preserve"> в адміністративних справах саме на відповідача покладено обов`язок доказування правомірності свого рішення. Крім того, власник є таким, що належно виконав вимоги частини другої статті </w:t>
      </w:r>
      <w:hyperlink r:id="rId46" w:anchor="213" w:tgtFrame="_blank" w:tooltip="Кодекс законів про працю України" w:history="1">
        <w:r w:rsidR="0032269C" w:rsidRPr="00DA60FC">
          <w:rPr>
            <w:rFonts w:ascii="Times New Roman" w:eastAsia="Times New Roman" w:hAnsi="Times New Roman" w:cs="Times New Roman"/>
            <w:sz w:val="28"/>
            <w:szCs w:val="28"/>
            <w:lang w:eastAsia="uk-UA"/>
          </w:rPr>
          <w:t>40</w:t>
        </w:r>
      </w:hyperlink>
      <w:r w:rsidR="0032269C" w:rsidRPr="00DA60FC">
        <w:rPr>
          <w:rFonts w:ascii="Times New Roman" w:eastAsia="Times New Roman" w:hAnsi="Times New Roman" w:cs="Times New Roman"/>
          <w:sz w:val="28"/>
          <w:szCs w:val="28"/>
          <w:lang w:eastAsia="uk-UA"/>
        </w:rPr>
        <w:t xml:space="preserve">, частини третьої статті </w:t>
      </w:r>
      <w:hyperlink r:id="rId47" w:anchor="305" w:tgtFrame="_blank" w:tooltip="Кодекс законів про працю України" w:history="1">
        <w:r w:rsidR="0032269C" w:rsidRPr="00DA60FC">
          <w:rPr>
            <w:rFonts w:ascii="Times New Roman" w:eastAsia="Times New Roman" w:hAnsi="Times New Roman" w:cs="Times New Roman"/>
            <w:sz w:val="28"/>
            <w:szCs w:val="28"/>
            <w:lang w:eastAsia="uk-UA"/>
          </w:rPr>
          <w:t>492 Кодексу законів про працю України</w:t>
        </w:r>
      </w:hyperlink>
      <w:r w:rsidR="0032269C" w:rsidRPr="00DA60FC">
        <w:rPr>
          <w:rFonts w:ascii="Times New Roman" w:eastAsia="Times New Roman" w:hAnsi="Times New Roman" w:cs="Times New Roman"/>
          <w:sz w:val="28"/>
          <w:szCs w:val="28"/>
          <w:lang w:eastAsia="uk-UA"/>
        </w:rPr>
        <w:t xml:space="preserve"> щодо працевлаштування працівника, не тільки у випадку, коли в строк, визначений законодавством повідомив працівника про наступне вивільнення, а і тоді, коли запропонував йому наявну на підприємстві вакантну посаду або роботу за відповідною професією чи спеціальністю, чи іншу вакантну роботу, яку працівник може виконувати з урахуванням його освіти, кваліфікації, досвіду тощо.</w:t>
      </w:r>
    </w:p>
    <w:p w:rsidR="0032269C" w:rsidRPr="00DA60FC" w:rsidRDefault="0032269C" w:rsidP="0032269C">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Разом з тим, судом першої встановлено, що відповідач на підтвердження своїх доводів, вказаних у попередженні від 05.02.2019 щодо відсутності вакантних посад, жодних належних доказів суду не надав.</w:t>
      </w:r>
    </w:p>
    <w:p w:rsidR="0032269C" w:rsidRPr="00DA60FC" w:rsidRDefault="0032269C" w:rsidP="0032269C">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 xml:space="preserve">При цьому, судом першої інстанції встановлено, що як слідує із штатного розпису на 2019 рік Головного управління Державної фіскальної служби в Івано-Франківській області, структурним підрозділом якого на момент звільнення позивача 08.04.2019 була Коломийська об`єднана державна податкова інспекція Головного управління Державної фіскальної служби в Івано-Франківській області відповідно до </w:t>
      </w:r>
      <w:hyperlink r:id="rId48" w:tgtFrame="_blank" w:tooltip="Про реформування територіальних органів Державної фіскальної служби; нормативно-правовий акт № 296 від 28.03.2018" w:history="1">
        <w:r w:rsidRPr="00DA60FC">
          <w:rPr>
            <w:rFonts w:ascii="Times New Roman" w:eastAsia="Times New Roman" w:hAnsi="Times New Roman" w:cs="Times New Roman"/>
            <w:sz w:val="28"/>
            <w:szCs w:val="28"/>
            <w:lang w:eastAsia="uk-UA"/>
          </w:rPr>
          <w:t>постанови Кабінету Міністрів України від 28.03.2018 № 296</w:t>
        </w:r>
      </w:hyperlink>
      <w:r w:rsidRPr="00DA60FC">
        <w:rPr>
          <w:rFonts w:ascii="Times New Roman" w:eastAsia="Times New Roman" w:hAnsi="Times New Roman" w:cs="Times New Roman"/>
          <w:sz w:val="28"/>
          <w:szCs w:val="28"/>
          <w:lang w:eastAsia="uk-UA"/>
        </w:rPr>
        <w:t>, у відповідача були посади рівнозначні із посадою, з якої звільнено позивача, а саме старший державний інспектор.</w:t>
      </w:r>
    </w:p>
    <w:p w:rsidR="0032269C" w:rsidRPr="00DA60FC" w:rsidRDefault="0032269C" w:rsidP="0032269C">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За таких обставин, колегія суддів суду касаційної інстанції погодилась з висновком суду першої інстанції, що відповідач не виконав покладеного законом обов`язку з вжиття вичерпних заходів щодо можливого працевлаштування працівника, посада якого підлягала вивільненню.</w:t>
      </w:r>
    </w:p>
    <w:p w:rsidR="0032269C" w:rsidRPr="00DA60FC" w:rsidRDefault="0032269C" w:rsidP="0032269C">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 xml:space="preserve">Враховуючи вищенаведене, суд касаційної інстанції погодився, що звільнення позивача з роботи проведене відповідачем з порушенням установленого порядку, без вжиття всіх можливих заходів щодо збереження </w:t>
      </w:r>
      <w:r w:rsidRPr="00DA60FC">
        <w:rPr>
          <w:rFonts w:ascii="Times New Roman" w:eastAsia="Times New Roman" w:hAnsi="Times New Roman" w:cs="Times New Roman"/>
          <w:sz w:val="28"/>
          <w:szCs w:val="28"/>
          <w:lang w:eastAsia="uk-UA"/>
        </w:rPr>
        <w:lastRenderedPageBreak/>
        <w:t>трудових відносин з працівником (звільнення допускається, якщо неможливо перевести працівника за його згодою, на іншу роботу).</w:t>
      </w:r>
    </w:p>
    <w:p w:rsidR="0032269C" w:rsidRPr="00DA60FC" w:rsidRDefault="0032269C" w:rsidP="0032269C">
      <w:pPr>
        <w:spacing w:after="0" w:line="240" w:lineRule="auto"/>
        <w:ind w:firstLine="567"/>
        <w:jc w:val="both"/>
        <w:rPr>
          <w:rFonts w:ascii="Times New Roman" w:eastAsia="Times New Roman" w:hAnsi="Times New Roman" w:cs="Times New Roman"/>
          <w:sz w:val="28"/>
          <w:szCs w:val="28"/>
          <w:lang w:eastAsia="uk-UA"/>
        </w:rPr>
      </w:pPr>
    </w:p>
    <w:p w:rsidR="0032269C" w:rsidRPr="00DA60FC" w:rsidRDefault="0032269C" w:rsidP="0032269C">
      <w:pPr>
        <w:spacing w:after="0" w:line="240" w:lineRule="auto"/>
        <w:ind w:firstLine="567"/>
        <w:jc w:val="both"/>
        <w:rPr>
          <w:rFonts w:ascii="Times New Roman" w:hAnsi="Times New Roman" w:cs="Times New Roman"/>
          <w:i/>
          <w:sz w:val="28"/>
          <w:szCs w:val="28"/>
          <w:u w:val="single"/>
        </w:rPr>
      </w:pPr>
      <w:r w:rsidRPr="00DA60FC">
        <w:rPr>
          <w:rFonts w:ascii="Times New Roman" w:hAnsi="Times New Roman" w:cs="Times New Roman"/>
          <w:i/>
          <w:sz w:val="28"/>
          <w:szCs w:val="28"/>
        </w:rPr>
        <w:t xml:space="preserve">Детальніше з текстом постанови ВС від 24.12.2020 у справі № 300/887/19 можна ознайомитися за посиланням </w:t>
      </w:r>
      <w:hyperlink r:id="rId49" w:history="1">
        <w:r w:rsidRPr="00DA60FC">
          <w:rPr>
            <w:rFonts w:ascii="Times New Roman" w:hAnsi="Times New Roman" w:cs="Times New Roman"/>
            <w:i/>
            <w:sz w:val="28"/>
            <w:szCs w:val="28"/>
            <w:u w:val="single"/>
          </w:rPr>
          <w:t>https://reyestr.court.gov.ua/Review/93301942</w:t>
        </w:r>
      </w:hyperlink>
      <w:r w:rsidRPr="00DA60FC">
        <w:rPr>
          <w:rFonts w:ascii="Times New Roman" w:hAnsi="Times New Roman" w:cs="Times New Roman"/>
          <w:i/>
          <w:sz w:val="28"/>
          <w:szCs w:val="28"/>
          <w:u w:val="single"/>
        </w:rPr>
        <w:t>.</w:t>
      </w:r>
    </w:p>
    <w:p w:rsidR="00BD5E2C" w:rsidRPr="00DA60FC" w:rsidRDefault="00BD5E2C" w:rsidP="006A1EC8">
      <w:pPr>
        <w:spacing w:after="0" w:line="240" w:lineRule="auto"/>
        <w:ind w:firstLine="709"/>
        <w:jc w:val="both"/>
        <w:rPr>
          <w:rFonts w:ascii="Times New Roman" w:hAnsi="Times New Roman" w:cs="Times New Roman"/>
          <w:sz w:val="28"/>
          <w:szCs w:val="28"/>
        </w:rPr>
      </w:pPr>
    </w:p>
    <w:p w:rsidR="006A1EC8" w:rsidRPr="00DA60FC" w:rsidRDefault="006A1EC8" w:rsidP="006A1EC8">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 ОСОБА_1 у лютому 2019 року звернувся з адміністративним позовом до Військової частини А2595 (далі - «Військова частина А2595»), в якому просив: визнати протиправною бездіяльність командування Військової частини А2595 щодо ненарахування і невиплати йому з 1.04.2018 надбавки за особливості проходження служби у розмірі 100% посадового окладу з урахуванням окладу за військовим званням і надбавки за вислугу років та премії в розмірі 10% посадового окладу згідно з розпорядженням Міністра оборони України від 10.04.2018 №207/у/2 як особі льотного складу, а саме фахівцю пошуково-рятувальної і парашутно-десантної служби, який є авіаційним рятувальником; зобов`язати командування Військової частини А2595 нарахувати і виплатити позивачеві як особі льотного складу заборгованість з указаної надбавки і премії з 1.04.2018 відповідно до зазначеного розпорядження Міністра оборони України; встановити і нарахувати указані надбавку і премію щомісячно згідно наказу командира Військової частини А2595 «Про зміни до порядку виплат грошової надбавки за особливості проходження служби льотному складу частини».</w:t>
      </w:r>
    </w:p>
    <w:p w:rsidR="006A1EC8" w:rsidRPr="00DA60FC" w:rsidRDefault="006A1EC8" w:rsidP="006A1EC8">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Рішенням Львівського окружного адміністративного суду від 13.06.2019 позов задоволено частково: суд визнав протиправною бездіяльність Військової частини А2595 щодо не нарахування і невиплати позивачеві з 1.04.2018 надбавки за особливості проходження служби у розмірі 100% посадового окладу з урахуванням окладу за військовим званням і надбавки за вислугу років та премії в розмірі 10% посадового окладу згідно з розпорядженням Міністра оборони України від 10.04.2018 №207/у/2; зобов`язав відповідача нарахувати і виплатити ОСОБА_1 заборгованість з надбавок за особливості проходження служби у розмірі 100% посадового окладу з урахуванням окладу за військовим званням і надбавки за вислугу років та премії в розмірі 10% посадового окладу з 1.04.2018  відповідно до розпорядження Міністра оборони України від 10.04.2018 №207/у/2. У задоволенні решти позовних вимог відмовив.</w:t>
      </w:r>
    </w:p>
    <w:p w:rsidR="006A1EC8" w:rsidRPr="00DA60FC" w:rsidRDefault="006A1EC8" w:rsidP="006A1EC8">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Восьмий апеляційний адміністративний суд постановою від 9.10.2019 скасував рішення суду першої інстанції та ухвалив нове судове рішення, яким у задоволенні позову ОСОБА_1 відмовив.</w:t>
      </w:r>
    </w:p>
    <w:p w:rsidR="006A1EC8" w:rsidRPr="00DA60FC" w:rsidRDefault="006A1EC8" w:rsidP="006A1EC8">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 xml:space="preserve">Суд апеляційної інстанції виходив з того, що позивач займає посаду начальника сховища (старший укладач парашутів) рятувальної парашутно-десантної групи військової частини А2595 армійської авіації Сухопутних військ Збройних Сил України з військово-обліковою спеціальністю (ВОС) - 212504Д. Згідно Переліку військово-облікових спеціальностей рядового, сержантського і старшинського складу Збройних Сил України, затвердженого </w:t>
      </w:r>
      <w:hyperlink r:id="rId50" w:tgtFrame="_blank" w:tooltip="Про затвердження переліків військово-облікових спеціальностей і штатних посад рядового, сержантського і старшинського складу і тарифних переліків посад вищезазначених військовослужбовців; нормативно-правовий акт № 627 від 13.12.2018" w:history="1">
        <w:r w:rsidRPr="00DA60FC">
          <w:rPr>
            <w:rFonts w:ascii="Times New Roman" w:hAnsi="Times New Roman" w:cs="Times New Roman"/>
            <w:sz w:val="28"/>
            <w:szCs w:val="28"/>
            <w:u w:val="single"/>
          </w:rPr>
          <w:t>наказом Міністерства оборони України від 13</w:t>
        </w:r>
        <w:r w:rsidR="00610FAF" w:rsidRPr="00DA60FC">
          <w:rPr>
            <w:rFonts w:ascii="Times New Roman" w:hAnsi="Times New Roman" w:cs="Times New Roman"/>
            <w:sz w:val="28"/>
            <w:szCs w:val="28"/>
            <w:u w:val="single"/>
          </w:rPr>
          <w:t>.12.</w:t>
        </w:r>
        <w:r w:rsidRPr="00DA60FC">
          <w:rPr>
            <w:rFonts w:ascii="Times New Roman" w:hAnsi="Times New Roman" w:cs="Times New Roman"/>
            <w:sz w:val="28"/>
            <w:szCs w:val="28"/>
            <w:u w:val="single"/>
          </w:rPr>
          <w:t>2018 №627</w:t>
        </w:r>
      </w:hyperlink>
      <w:r w:rsidRPr="00DA60FC">
        <w:rPr>
          <w:rFonts w:ascii="Times New Roman" w:hAnsi="Times New Roman" w:cs="Times New Roman"/>
          <w:sz w:val="28"/>
          <w:szCs w:val="28"/>
        </w:rPr>
        <w:t xml:space="preserve">, до спеціальностей аеромобільної техніки відноситься посада, визначена в пункті 3.1, а саме: військово-облікова спеціальність за номером ВОС 212. Тобто, відповідно до </w:t>
      </w:r>
      <w:r w:rsidRPr="00DA60FC">
        <w:rPr>
          <w:rFonts w:ascii="Times New Roman" w:hAnsi="Times New Roman" w:cs="Times New Roman"/>
          <w:sz w:val="28"/>
          <w:szCs w:val="28"/>
        </w:rPr>
        <w:lastRenderedPageBreak/>
        <w:t>цього Переліку 212 - це спеціальність аеромобільної техніки, а Д - для десантно-штурмових військ. З огляду на вказане, апеляційний суд дійшов висновку, що посада позивача в рятувальній парашутно-десантній групі не є льотною військово-обліковою спеціальністю.</w:t>
      </w:r>
    </w:p>
    <w:p w:rsidR="006A1EC8" w:rsidRPr="00DA60FC" w:rsidRDefault="006A1EC8" w:rsidP="006A1EC8">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 xml:space="preserve">Крім того, суд апеляційної інстанції зазначив, що посада ОСОБА_1 не відноситься до посад льотного складу згідно Переліку посад льотного складу, який має право виконувати польоти у складі екіпажів повітряних суден, авіації Збройних Сил України, військова служба на яких зараховується до вислуги років для призначення пенсії на пільгових умовах, і Єдиних річних норм нальоту годин для нарахування вислуги років на пенсію на пільгових умовах льотному складу авіації, який має право виконувати польоти у складі екіпажів повітряних суден авіації Збройних Сил України, затвердженого </w:t>
      </w:r>
      <w:hyperlink r:id="rId51" w:tgtFrame="_blank" w:tooltip="Єдині річні норми нальоту годин для нарахування вислуги років на пенсію на пільгових умовах льотному складу авіації Збройних Сил України; нормативно-правовий акт № 9 від 12.01.2004" w:history="1">
        <w:r w:rsidRPr="00DA60FC">
          <w:rPr>
            <w:rFonts w:ascii="Times New Roman" w:hAnsi="Times New Roman" w:cs="Times New Roman"/>
            <w:sz w:val="28"/>
            <w:szCs w:val="28"/>
            <w:u w:val="single"/>
          </w:rPr>
          <w:t>наказом Міністра оборони України від 12</w:t>
        </w:r>
        <w:r w:rsidR="00610FAF" w:rsidRPr="00DA60FC">
          <w:rPr>
            <w:rFonts w:ascii="Times New Roman" w:hAnsi="Times New Roman" w:cs="Times New Roman"/>
            <w:sz w:val="28"/>
            <w:szCs w:val="28"/>
            <w:u w:val="single"/>
          </w:rPr>
          <w:t>.01.</w:t>
        </w:r>
        <w:r w:rsidRPr="00DA60FC">
          <w:rPr>
            <w:rFonts w:ascii="Times New Roman" w:hAnsi="Times New Roman" w:cs="Times New Roman"/>
            <w:sz w:val="28"/>
            <w:szCs w:val="28"/>
            <w:u w:val="single"/>
          </w:rPr>
          <w:t>2004 №9</w:t>
        </w:r>
      </w:hyperlink>
      <w:r w:rsidRPr="00DA60FC">
        <w:rPr>
          <w:rFonts w:ascii="Times New Roman" w:hAnsi="Times New Roman" w:cs="Times New Roman"/>
          <w:sz w:val="28"/>
          <w:szCs w:val="28"/>
        </w:rPr>
        <w:t>.</w:t>
      </w:r>
    </w:p>
    <w:p w:rsidR="006A1EC8" w:rsidRPr="00DA60FC" w:rsidRDefault="006A1EC8" w:rsidP="006A1EC8">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Ключовим питанням для правильного вирішення цього спору є те, чи відноситься посада позивача до посад льотного складу з метою реалізації ним права отримувати надбавку і премію згідно розпорядження Міністра оборони України №207/у/2 від 10.04.2018.</w:t>
      </w:r>
    </w:p>
    <w:p w:rsidR="006A1EC8" w:rsidRPr="00DA60FC" w:rsidRDefault="006A1EC8" w:rsidP="006A1EC8">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 xml:space="preserve">Так, з аналізу </w:t>
      </w:r>
      <w:hyperlink r:id="rId52" w:anchor="1180" w:tgtFrame="_blank" w:tooltip="Повітряний кодекс України; нормативно-правовий акт № 3393-VI від 19.05.2011" w:history="1">
        <w:r w:rsidRPr="00DA60FC">
          <w:rPr>
            <w:rFonts w:ascii="Times New Roman" w:hAnsi="Times New Roman" w:cs="Times New Roman"/>
            <w:sz w:val="28"/>
            <w:szCs w:val="28"/>
            <w:u w:val="single"/>
          </w:rPr>
          <w:t>статті 57 Повітряного кодексу України</w:t>
        </w:r>
      </w:hyperlink>
      <w:r w:rsidRPr="00DA60FC">
        <w:rPr>
          <w:rFonts w:ascii="Times New Roman" w:hAnsi="Times New Roman" w:cs="Times New Roman"/>
          <w:sz w:val="28"/>
          <w:szCs w:val="28"/>
        </w:rPr>
        <w:t xml:space="preserve"> у комплексі з положеннями пунктів 2.2, 4.4 </w:t>
      </w:r>
      <w:hyperlink r:id="rId53" w:tgtFrame="_blank" w:tooltip="Про затвердження Інструкції про організацію медичного огляду кандидатів на військову службу в Службі безпеки України, навчання у вищих військових навчальних закладах Служби безпеки України та військових навчальних підрозділах Служби безпеки...; нормативно-прав" w:history="1">
        <w:r w:rsidRPr="00DA60FC">
          <w:rPr>
            <w:rFonts w:ascii="Times New Roman" w:hAnsi="Times New Roman" w:cs="Times New Roman"/>
            <w:sz w:val="28"/>
            <w:szCs w:val="28"/>
            <w:u w:val="single"/>
          </w:rPr>
          <w:t>Інструкції №3</w:t>
        </w:r>
      </w:hyperlink>
      <w:r w:rsidRPr="00DA60FC">
        <w:rPr>
          <w:rFonts w:ascii="Times New Roman" w:hAnsi="Times New Roman" w:cs="Times New Roman"/>
          <w:sz w:val="28"/>
          <w:szCs w:val="28"/>
        </w:rPr>
        <w:t>, пункту 2 розділу І, пунктів 2, 3 розділу ІІ Правил №2, а також з урахуванням встановлених судом першої інстанції обставин, які не були спростовані в суді апеляційної інстанції (щодо допуску позивача до виконання польотів на вертольотах Мі-8, Мі-24, Мі-2 всіх модифікацій в складі штатних екіпажів як авіаційного рятувальника, підтвердження його класної кваліфікації як особи льотного складу Військової частини А2595, облік польотів позивача по роках і днях згідно льотної книжки), Верховний Суд дійшов висновку, що поняттям "льотний склад" охоплюється як льотний склад льотного екіпажу повітряного судна, так і льотний склад екіпажу салону (пасажирського, вантажного) повітряного судна.</w:t>
      </w:r>
    </w:p>
    <w:p w:rsidR="006A1EC8" w:rsidRPr="00DA60FC" w:rsidRDefault="006A1EC8" w:rsidP="006A1EC8">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Отже, посада начальника сховища (старший укладач парашутів) рятувальної парашутно-десантної групи Військової частини А2595 армійської авіації Сухопутних військ Збройних Сил України, враховуючи також виконання позивачем обов`язків авіаційного рятувальника, в силу вимог вказаних нормативно-правових актів відноситься до посад «льотного складу».</w:t>
      </w:r>
    </w:p>
    <w:p w:rsidR="006A1EC8" w:rsidRPr="00DA60FC" w:rsidRDefault="006A1EC8" w:rsidP="006A1EC8">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Отже, переглянувши оскаржувану постанову суду апеляційної інстанції в межах доводів і вимог касаційної скарги Верховний Суд касаційну скаргу задовольнив, а оскаржувану постанову апеляційного суду скасував, оскільки нею скасовано рішення суду першої інстанції, яке відповідає закону.</w:t>
      </w:r>
    </w:p>
    <w:p w:rsidR="0032269C" w:rsidRPr="00DA60FC" w:rsidRDefault="006A1EC8" w:rsidP="00610FAF">
      <w:pPr>
        <w:spacing w:after="0" w:line="240" w:lineRule="auto"/>
        <w:ind w:firstLine="851"/>
        <w:jc w:val="both"/>
        <w:rPr>
          <w:rFonts w:ascii="Times New Roman" w:hAnsi="Times New Roman" w:cs="Times New Roman"/>
          <w:i/>
          <w:sz w:val="28"/>
          <w:szCs w:val="28"/>
          <w:u w:val="single"/>
        </w:rPr>
      </w:pPr>
      <w:r w:rsidRPr="00DA60FC">
        <w:rPr>
          <w:rFonts w:ascii="Times New Roman" w:hAnsi="Times New Roman" w:cs="Times New Roman"/>
          <w:i/>
          <w:sz w:val="28"/>
          <w:szCs w:val="28"/>
        </w:rPr>
        <w:t xml:space="preserve">Детальніше з текстом постанови ВС від 25.11.2020 у справі № 1.380.2019.000726 можна ознайомитися за посиланням </w:t>
      </w:r>
      <w:hyperlink r:id="rId54" w:history="1">
        <w:r w:rsidRPr="00DA60FC">
          <w:rPr>
            <w:rFonts w:ascii="Times New Roman" w:hAnsi="Times New Roman" w:cs="Times New Roman"/>
            <w:i/>
            <w:sz w:val="28"/>
            <w:szCs w:val="28"/>
            <w:u w:val="single"/>
          </w:rPr>
          <w:t>https://reyestr.court.gov.ua/Review/93119329</w:t>
        </w:r>
      </w:hyperlink>
      <w:r w:rsidR="009E278F" w:rsidRPr="00DA60FC">
        <w:rPr>
          <w:rFonts w:ascii="Times New Roman" w:hAnsi="Times New Roman" w:cs="Times New Roman"/>
          <w:i/>
          <w:sz w:val="28"/>
          <w:szCs w:val="28"/>
          <w:u w:val="single"/>
        </w:rPr>
        <w:t>.</w:t>
      </w:r>
    </w:p>
    <w:p w:rsidR="0021553B" w:rsidRPr="00DA60FC" w:rsidRDefault="0021553B" w:rsidP="009E278F">
      <w:pPr>
        <w:spacing w:after="0" w:line="240" w:lineRule="auto"/>
        <w:ind w:firstLine="851"/>
        <w:rPr>
          <w:rFonts w:ascii="Times New Roman" w:hAnsi="Times New Roman" w:cs="Times New Roman"/>
          <w:sz w:val="28"/>
          <w:szCs w:val="28"/>
          <w:lang w:val="ru-RU"/>
        </w:rPr>
      </w:pPr>
    </w:p>
    <w:p w:rsidR="00312EC0" w:rsidRPr="00DA60FC" w:rsidRDefault="00947ABB" w:rsidP="00287068">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b/>
          <w:sz w:val="28"/>
          <w:szCs w:val="28"/>
        </w:rPr>
        <w:t xml:space="preserve">√ </w:t>
      </w:r>
      <w:r w:rsidRPr="00DA60FC">
        <w:rPr>
          <w:rFonts w:ascii="Times New Roman" w:hAnsi="Times New Roman" w:cs="Times New Roman"/>
          <w:sz w:val="28"/>
          <w:szCs w:val="28"/>
        </w:rPr>
        <w:t xml:space="preserve">В листопаді 2018 року позивач ОСОБА_1 звернувся до Львівського окружного адміністративного суду з адміністративним позовом до відповідача – Головного управління Національної поліції у Львівській області, у якому просив: - визнати протиправним та скасувати наказ ГУНП у Львівській області «Про накладення дисциплінарних стягнень на працівників поліції Сихівського ВП </w:t>
      </w:r>
      <w:r w:rsidRPr="00DA60FC">
        <w:rPr>
          <w:rFonts w:ascii="Times New Roman" w:hAnsi="Times New Roman" w:cs="Times New Roman"/>
          <w:sz w:val="28"/>
          <w:szCs w:val="28"/>
        </w:rPr>
        <w:lastRenderedPageBreak/>
        <w:t>ГУНП» в частині накладення на старшого оперуповноваженого сектору кримінальної поліції Сихівського ВП ГУНП у Львівській області капітана поліції ОСОБА_1 дисциплінарного стягнення – сувора догана; - визнати протиправним та скасувати наказ ГУНП у Львівській області «Про накладення дисциплінарних стягнень на працівників поліції Сихівського ВП ГУНП» в частині накладення на старшого оперуповноваженого сектору кримінальної поліції Сихівського ВП ГУНП у Львівській області капітана поліції ОСОБА_1 дисциплінарного стягнення – звільнення зі служби; - визнати протиправним та скасувати наказ ГУНП у Львівській області про звільнення капітана поліції ОСОБА_1 зі служби в поліції на підставі п. 6 ч.1 ст. 77 Закону України «Про Національну поліцію» у зв’язку з реалізацією дисциплінарного стягнення у вигляді звільнення зі служби в поліції; - поновити на посаді старшого оперуповноваженого сектору кримінальної поліції Сихівського відділу поліції ГУНП у Львівській області з 18</w:t>
      </w:r>
      <w:r w:rsidR="00610FAF" w:rsidRPr="00DA60FC">
        <w:rPr>
          <w:rFonts w:ascii="Times New Roman" w:hAnsi="Times New Roman" w:cs="Times New Roman"/>
          <w:sz w:val="28"/>
          <w:szCs w:val="28"/>
        </w:rPr>
        <w:t>.10.</w:t>
      </w:r>
      <w:r w:rsidRPr="00DA60FC">
        <w:rPr>
          <w:rFonts w:ascii="Times New Roman" w:hAnsi="Times New Roman" w:cs="Times New Roman"/>
          <w:sz w:val="28"/>
          <w:szCs w:val="28"/>
        </w:rPr>
        <w:t xml:space="preserve">2018, зарахувавши час вимушеного прогулу до вислуги років та стягнути з відповідача середній заробіток за час вимушеного прогулу. </w:t>
      </w:r>
    </w:p>
    <w:p w:rsidR="00287068" w:rsidRPr="00DA60FC" w:rsidRDefault="00947ABB" w:rsidP="00287068">
      <w:pPr>
        <w:pStyle w:val="a5"/>
        <w:spacing w:after="0" w:line="240" w:lineRule="auto"/>
        <w:ind w:firstLine="709"/>
        <w:jc w:val="both"/>
        <w:rPr>
          <w:sz w:val="28"/>
          <w:szCs w:val="28"/>
        </w:rPr>
      </w:pPr>
      <w:r w:rsidRPr="00DA60FC">
        <w:rPr>
          <w:sz w:val="28"/>
          <w:szCs w:val="28"/>
        </w:rPr>
        <w:t xml:space="preserve">Львівський окружний адміністративний суд рішенням від 18.04.2019 в задоволенні адміністративного позову відмовив. Восьмий апеляційний адміністративний суд постановою від 11.07.2019 апеляційну скаргу ОСОБА_1 задовольнив частково, рішення Львівського окружного адміністративного суду від 18.04.2019 у справі № 1340/5310/18 – скасував та ухвалив нову постанову, якою адміністративний позов ОСОБА_1 задовольнив частково. </w:t>
      </w:r>
      <w:r w:rsidR="00287068" w:rsidRPr="00DA60FC">
        <w:rPr>
          <w:sz w:val="28"/>
          <w:szCs w:val="28"/>
        </w:rPr>
        <w:t>Визнано протиправним та скасовано наказ ГУНП у Львівській області «Про накладення дисциплінарних стягнень на працівників поліції Сихівського ВП ГУНП» в частині накладення на старшого оперуповноваженого сектору кримінальної поліції Сихівського ВП ГУНП у Львівській області капітана поліції ОСОБА_1 дисциплінарного стягнення - звільнення зі служби.</w:t>
      </w:r>
      <w:r w:rsidR="00DA60FC" w:rsidRPr="00DA60FC">
        <w:rPr>
          <w:sz w:val="28"/>
          <w:szCs w:val="28"/>
        </w:rPr>
        <w:t xml:space="preserve"> </w:t>
      </w:r>
      <w:r w:rsidR="00287068" w:rsidRPr="00DA60FC">
        <w:rPr>
          <w:sz w:val="28"/>
          <w:szCs w:val="28"/>
        </w:rPr>
        <w:t>Визнано протиправним та скасовано наказ ГУНП у Львівській області про звільнення капітана поліції ОСОБА_1 зі служби в поліції на підставі пункту 6 частини 1</w:t>
      </w:r>
      <w:r w:rsidR="00DA60FC" w:rsidRPr="00DA60FC">
        <w:rPr>
          <w:sz w:val="28"/>
          <w:szCs w:val="28"/>
        </w:rPr>
        <w:t xml:space="preserve"> </w:t>
      </w:r>
      <w:hyperlink r:id="rId55" w:anchor="814" w:tgtFrame="_blank" w:tooltip="Про Національну поліцію; нормативно-правовий акт № 580-VIII від 02.07.2015" w:history="1">
        <w:r w:rsidR="00287068" w:rsidRPr="00DA60FC">
          <w:rPr>
            <w:rStyle w:val="a4"/>
            <w:color w:val="auto"/>
            <w:sz w:val="28"/>
            <w:szCs w:val="28"/>
          </w:rPr>
          <w:t>статті 77 Закону України "Про Національну поліцію"</w:t>
        </w:r>
      </w:hyperlink>
      <w:r w:rsidR="00287068" w:rsidRPr="00DA60FC">
        <w:rPr>
          <w:sz w:val="28"/>
          <w:szCs w:val="28"/>
        </w:rPr>
        <w:t>. Поновлено ОСОБА_1 на посаді старшого оперуповноваженого сектору кримінальної поліції Сихівського відділу поліції ГУНП у Львівській області з 19</w:t>
      </w:r>
      <w:r w:rsidR="00610FAF" w:rsidRPr="00DA60FC">
        <w:rPr>
          <w:sz w:val="28"/>
          <w:szCs w:val="28"/>
        </w:rPr>
        <w:t>.10.2018</w:t>
      </w:r>
      <w:r w:rsidR="00287068" w:rsidRPr="00DA60FC">
        <w:rPr>
          <w:sz w:val="28"/>
          <w:szCs w:val="28"/>
        </w:rPr>
        <w:t>. Стягнуто з ГУНП у Львівській області на користь ОСОБА_1 грошове забезпечення за час вимушеного прогулу в розмірі 51434 грн 77 коп з відрахуванням податків та обов`язкових платежів. В задоволенні решти позовних вимог відмовлено.</w:t>
      </w:r>
    </w:p>
    <w:p w:rsidR="00947ABB" w:rsidRPr="00DA60FC" w:rsidRDefault="00947ABB" w:rsidP="00287068">
      <w:pPr>
        <w:pStyle w:val="a5"/>
        <w:spacing w:after="0" w:line="240" w:lineRule="auto"/>
        <w:ind w:firstLine="709"/>
        <w:jc w:val="both"/>
        <w:rPr>
          <w:sz w:val="28"/>
          <w:szCs w:val="28"/>
        </w:rPr>
      </w:pPr>
      <w:r w:rsidRPr="00DA60FC">
        <w:rPr>
          <w:sz w:val="28"/>
          <w:szCs w:val="28"/>
        </w:rPr>
        <w:t xml:space="preserve">З висновками суду апеляційної інстанції колегія суддів Касаційного адміністративного суду не погодилася з наступних підстав. </w:t>
      </w:r>
    </w:p>
    <w:p w:rsidR="00947ABB" w:rsidRPr="00DA60FC" w:rsidRDefault="00947ABB" w:rsidP="00287068">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 xml:space="preserve">Суди і першої і апеляційної інстанцій виходили з того, що факт порушення позивачем службової дисципліни підтверджено належними та допустимими доказами, які встановлені службовими розслідуваннями, і в цій частині рішення судів не оскаржуються. </w:t>
      </w:r>
    </w:p>
    <w:p w:rsidR="00947ABB" w:rsidRPr="00DA60FC" w:rsidRDefault="00947ABB" w:rsidP="00312EC0">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У цьому провадженні суди по різному оцінили наслідки притягнення позивача до відповідальності за доведені дисциплінарні проступки у контексті подвійної відповідальності.</w:t>
      </w:r>
    </w:p>
    <w:p w:rsidR="00947ABB" w:rsidRPr="00DA60FC" w:rsidRDefault="00947ABB" w:rsidP="00312EC0">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Верховний Суд вважав вірними висновки суду першої інстанції, який виходив з того, що за описаних вище обставин неможливо вести мову про </w:t>
      </w:r>
      <w:r w:rsidRPr="00DA60FC">
        <w:rPr>
          <w:rFonts w:ascii="Times New Roman" w:hAnsi="Times New Roman" w:cs="Times New Roman"/>
          <w:sz w:val="28"/>
          <w:szCs w:val="28"/>
        </w:rPr>
        <w:lastRenderedPageBreak/>
        <w:t xml:space="preserve">подвійну юридичну відповідальність за одне й те саме правопорушення, визначену в наказі від 04.10.2018 № 3481 та в наказі від 05.10.2018 № 3599 з врахуванням того, що подія була виявлена одночасно, однак були проведено різні службові розслідування та встановлені різні дисциплінарні проступки. </w:t>
      </w:r>
    </w:p>
    <w:p w:rsidR="00947ABB" w:rsidRPr="00DA60FC" w:rsidRDefault="00947ABB" w:rsidP="00312EC0">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Натомість суд апеляційної інстанції помилково вважав, що відповідачем фактично було повторно накладено на позивача стягнення за вчинення одного дисциплінарного проступку, у зв’язку з чим неправильно застосував до цих правовідносин приписи ч. 1 ст. 61 Конституції України та ч. 9 ст. 19 Дисциплінарного статуту Національної поліції. </w:t>
      </w:r>
    </w:p>
    <w:p w:rsidR="00947ABB" w:rsidRPr="00DA60FC" w:rsidRDefault="00947ABB" w:rsidP="00312EC0">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Посилання в обох наказах на порушення позивачем приписів Закону України «Про державну таємницю» не свідчить про повторне притягнення його до відповідальності, а скоріше свідчить про те, що позивач неодноразово порушував ці норми. </w:t>
      </w:r>
    </w:p>
    <w:p w:rsidR="00947ABB" w:rsidRPr="00DA60FC" w:rsidRDefault="00947ABB" w:rsidP="00312EC0">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Відповідно до ч. 3 ст. 19 Дисциплінарного статуту під час визначення виду стягнення дисциплінарна комісія враховує характер проступку, обставини, за яких він був вчинений, особу порушника, ступінь його вини, обставини, що пом’якшують або обтяжують відповідальність, попередню поведінку поліцейського, його ставлення до служби. Згідно з частиною 8 цієї статті під час визначення виду стягнення керівник враховує характер проступку, обставини, за яких він був вчинений, особу порушника, ступінь його вини, обставини, що пом’якшують або обтяжують відповідальність, попередню поведінку поліцейського, його ставлення до служби. </w:t>
      </w:r>
    </w:p>
    <w:p w:rsidR="00947ABB" w:rsidRPr="00DA60FC" w:rsidRDefault="00947ABB" w:rsidP="00312EC0">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У разі притягнення до дисциплінарної відповідальності поліцейського, який має дисциплінарне стягнення і вчинив дисциплінарний проступок, дисциплінарне стягнення, що застосовується, повинно бути суворішим, ніж попереднє (ч. 12 ст. 19 Дисциплінарного статуту). Колегія суддів з урахуванням встановлених судами попередніх інстанцій обставин справи, наявних в матеріалах справи доказів, погодилася з висновками суду першої інстанції про правомірність накладення на позивача дисциплінарних стягнень – суворої догани та звільнення зі служби за порушення ним Присяги працівника поліції, вимог ст. 18 Закону № 580-VІІІ, вимог Правил № 1179 та ст. 28 Закону № 3855-ХІІ, тому відсутні підстави для скасування оскаржуваних наказів та поновлення позивача на службі в органах Національної поліції, у зв’язку з чим позовні вимоги є безпідставними та не можуть бути задоволені.</w:t>
      </w:r>
    </w:p>
    <w:p w:rsidR="00947ABB" w:rsidRPr="00DA60FC" w:rsidRDefault="00947ABB" w:rsidP="00312EC0">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Отже, Верховний Суд дійшов висновку, що судом апеляційної інстанції помилково скасовано законне та обґрунтоване рішення суду першої інстанції, який повно та правильно встановив обставини справи, вірно застосував норми матеріального права та надав їм системне тлумачення. </w:t>
      </w:r>
    </w:p>
    <w:p w:rsidR="0021553B" w:rsidRPr="00DA60FC" w:rsidRDefault="00947ABB" w:rsidP="00312EC0">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На підставі викладеного, постанову Восьмого апеляційного адміністративного суду від 11.07.2019 – скасовано, а рішення Львівського окружного адміністративного суду від 18.04.2019 залишено в силі. </w:t>
      </w:r>
    </w:p>
    <w:p w:rsidR="00947ABB" w:rsidRPr="00DA60FC" w:rsidRDefault="00947ABB" w:rsidP="00312EC0">
      <w:pPr>
        <w:spacing w:after="0"/>
        <w:ind w:firstLine="567"/>
        <w:jc w:val="both"/>
        <w:rPr>
          <w:rFonts w:ascii="Times New Roman" w:hAnsi="Times New Roman" w:cs="Times New Roman"/>
          <w:i/>
          <w:sz w:val="28"/>
          <w:szCs w:val="28"/>
        </w:rPr>
      </w:pPr>
      <w:r w:rsidRPr="00DA60FC">
        <w:rPr>
          <w:rFonts w:ascii="Times New Roman" w:hAnsi="Times New Roman" w:cs="Times New Roman"/>
          <w:i/>
          <w:sz w:val="28"/>
          <w:szCs w:val="28"/>
        </w:rPr>
        <w:lastRenderedPageBreak/>
        <w:t xml:space="preserve">Детальніше з текстом постанови ВС від 30.01.2020 у справі № 1340/5310/18 можна ознайомитися за посиланням </w:t>
      </w:r>
      <w:hyperlink r:id="rId56" w:history="1">
        <w:r w:rsidRPr="00DA60FC">
          <w:rPr>
            <w:rStyle w:val="a4"/>
            <w:rFonts w:ascii="Times New Roman" w:hAnsi="Times New Roman" w:cs="Times New Roman"/>
            <w:i/>
            <w:color w:val="auto"/>
            <w:sz w:val="28"/>
            <w:szCs w:val="28"/>
          </w:rPr>
          <w:t>http://www.reyestr.court.gov.ua/Review/87297020</w:t>
        </w:r>
      </w:hyperlink>
      <w:r w:rsidRPr="00DA60FC">
        <w:rPr>
          <w:rFonts w:ascii="Times New Roman" w:hAnsi="Times New Roman" w:cs="Times New Roman"/>
          <w:i/>
          <w:sz w:val="28"/>
          <w:szCs w:val="28"/>
        </w:rPr>
        <w:t>.</w:t>
      </w:r>
    </w:p>
    <w:p w:rsidR="00AA2C7D" w:rsidRPr="00DA60FC" w:rsidRDefault="00896C51" w:rsidP="00A65AA5">
      <w:pPr>
        <w:ind w:firstLine="567"/>
        <w:jc w:val="both"/>
        <w:rPr>
          <w:rFonts w:ascii="Times New Roman" w:hAnsi="Times New Roman" w:cs="Times New Roman"/>
          <w:i/>
          <w:sz w:val="28"/>
          <w:szCs w:val="28"/>
        </w:rPr>
      </w:pPr>
      <w:r w:rsidRPr="00DA60FC">
        <w:rPr>
          <w:rFonts w:ascii="Times New Roman" w:hAnsi="Times New Roman" w:cs="Times New Roman"/>
          <w:i/>
          <w:sz w:val="28"/>
          <w:szCs w:val="28"/>
        </w:rPr>
        <w:t>Аналогічним прикладом є постанова</w:t>
      </w:r>
      <w:r w:rsidR="00D53E05" w:rsidRPr="00DA60FC">
        <w:rPr>
          <w:rFonts w:ascii="Times New Roman" w:hAnsi="Times New Roman" w:cs="Times New Roman"/>
          <w:i/>
          <w:sz w:val="28"/>
          <w:szCs w:val="28"/>
        </w:rPr>
        <w:t xml:space="preserve"> ВС від 27.02.2020 у справі № 1.380.2019.000390 за посиланням </w:t>
      </w:r>
      <w:hyperlink r:id="rId57" w:history="1">
        <w:r w:rsidR="00D53E05" w:rsidRPr="00DA60FC">
          <w:rPr>
            <w:rStyle w:val="a4"/>
            <w:rFonts w:ascii="Times New Roman" w:hAnsi="Times New Roman" w:cs="Times New Roman"/>
            <w:i/>
            <w:color w:val="auto"/>
            <w:sz w:val="28"/>
            <w:szCs w:val="28"/>
          </w:rPr>
          <w:t>http://reyestr.court.gov.ua/Review/87868648</w:t>
        </w:r>
      </w:hyperlink>
      <w:r w:rsidR="00D53E05" w:rsidRPr="00DA60FC">
        <w:rPr>
          <w:rFonts w:ascii="Times New Roman" w:hAnsi="Times New Roman" w:cs="Times New Roman"/>
          <w:i/>
          <w:sz w:val="28"/>
          <w:szCs w:val="28"/>
        </w:rPr>
        <w:t>.</w:t>
      </w:r>
    </w:p>
    <w:p w:rsidR="00E06325" w:rsidRPr="00DA60FC" w:rsidRDefault="00BD5E2C" w:rsidP="00E06325">
      <w:pPr>
        <w:spacing w:after="0"/>
        <w:ind w:firstLine="567"/>
        <w:jc w:val="both"/>
        <w:rPr>
          <w:rFonts w:ascii="Times New Roman" w:hAnsi="Times New Roman" w:cs="Times New Roman"/>
          <w:i/>
          <w:sz w:val="28"/>
          <w:szCs w:val="28"/>
        </w:rPr>
      </w:pPr>
      <w:r w:rsidRPr="00DA60FC">
        <w:rPr>
          <w:rFonts w:ascii="Times New Roman" w:hAnsi="Times New Roman" w:cs="Times New Roman"/>
          <w:i/>
          <w:sz w:val="28"/>
          <w:szCs w:val="28"/>
        </w:rPr>
        <w:t xml:space="preserve">Іншими прикладами </w:t>
      </w:r>
      <w:r w:rsidR="00E06325" w:rsidRPr="00DA60FC">
        <w:rPr>
          <w:rFonts w:ascii="Times New Roman" w:hAnsi="Times New Roman" w:cs="Times New Roman"/>
          <w:i/>
          <w:sz w:val="28"/>
          <w:szCs w:val="28"/>
        </w:rPr>
        <w:t>в даній категорії є:</w:t>
      </w:r>
    </w:p>
    <w:p w:rsidR="00E06325" w:rsidRPr="00DA60FC" w:rsidRDefault="00E06325" w:rsidP="00E06325">
      <w:pPr>
        <w:spacing w:after="0"/>
        <w:ind w:firstLine="567"/>
        <w:jc w:val="both"/>
        <w:rPr>
          <w:rStyle w:val="a4"/>
          <w:rFonts w:ascii="Times New Roman" w:hAnsi="Times New Roman" w:cs="Times New Roman"/>
          <w:i/>
          <w:color w:val="auto"/>
          <w:sz w:val="28"/>
          <w:szCs w:val="28"/>
          <w:lang w:val="ru-RU"/>
        </w:rPr>
      </w:pPr>
      <w:r w:rsidRPr="00DA60FC">
        <w:rPr>
          <w:rFonts w:ascii="Times New Roman" w:hAnsi="Times New Roman" w:cs="Times New Roman"/>
          <w:sz w:val="28"/>
          <w:szCs w:val="28"/>
        </w:rPr>
        <w:t xml:space="preserve"> -</w:t>
      </w:r>
      <w:r w:rsidRPr="00DA60FC">
        <w:rPr>
          <w:rFonts w:ascii="Times New Roman" w:hAnsi="Times New Roman" w:cs="Times New Roman"/>
          <w:i/>
          <w:sz w:val="28"/>
          <w:szCs w:val="28"/>
        </w:rPr>
        <w:t>постанова</w:t>
      </w:r>
      <w:r w:rsidR="008C5589" w:rsidRPr="00DA60FC">
        <w:rPr>
          <w:rFonts w:ascii="Times New Roman" w:hAnsi="Times New Roman" w:cs="Times New Roman"/>
          <w:i/>
          <w:sz w:val="28"/>
          <w:szCs w:val="28"/>
        </w:rPr>
        <w:t xml:space="preserve"> ВС від 15.05.2020 у справі № </w:t>
      </w:r>
      <w:r w:rsidR="008C5589" w:rsidRPr="00DA60FC">
        <w:rPr>
          <w:rFonts w:ascii="Times New Roman" w:hAnsi="Times New Roman" w:cs="Times New Roman"/>
          <w:i/>
          <w:sz w:val="28"/>
          <w:szCs w:val="28"/>
          <w:lang w:val="ru-RU"/>
        </w:rPr>
        <w:t>500/424/</w:t>
      </w:r>
      <w:r w:rsidR="008C5589" w:rsidRPr="00DA60FC">
        <w:rPr>
          <w:rFonts w:ascii="Times New Roman" w:hAnsi="Times New Roman" w:cs="Times New Roman"/>
          <w:i/>
          <w:sz w:val="28"/>
          <w:szCs w:val="28"/>
        </w:rPr>
        <w:t xml:space="preserve"> </w:t>
      </w:r>
      <w:hyperlink r:id="rId58" w:history="1">
        <w:r w:rsidR="008C5589" w:rsidRPr="00DA60FC">
          <w:rPr>
            <w:rStyle w:val="a4"/>
            <w:rFonts w:ascii="Times New Roman" w:hAnsi="Times New Roman" w:cs="Times New Roman"/>
            <w:i/>
            <w:color w:val="auto"/>
            <w:sz w:val="28"/>
            <w:szCs w:val="28"/>
          </w:rPr>
          <w:t>http://reyestr.court.gov.ua/Review/</w:t>
        </w:r>
        <w:r w:rsidR="008C5589" w:rsidRPr="00DA60FC">
          <w:rPr>
            <w:rStyle w:val="a4"/>
            <w:rFonts w:ascii="Times New Roman" w:hAnsi="Times New Roman" w:cs="Times New Roman"/>
            <w:i/>
            <w:color w:val="auto"/>
            <w:sz w:val="28"/>
            <w:szCs w:val="28"/>
            <w:lang w:val="ru-RU"/>
          </w:rPr>
          <w:t>89251733</w:t>
        </w:r>
      </w:hyperlink>
      <w:r w:rsidRPr="00DA60FC">
        <w:rPr>
          <w:rStyle w:val="a4"/>
          <w:rFonts w:ascii="Times New Roman" w:hAnsi="Times New Roman" w:cs="Times New Roman"/>
          <w:i/>
          <w:color w:val="auto"/>
          <w:sz w:val="28"/>
          <w:szCs w:val="28"/>
          <w:lang w:val="ru-RU"/>
        </w:rPr>
        <w:t>;</w:t>
      </w:r>
    </w:p>
    <w:p w:rsidR="00E06325" w:rsidRPr="00DA60FC" w:rsidRDefault="00E06325" w:rsidP="00E06325">
      <w:pPr>
        <w:spacing w:after="0"/>
        <w:ind w:firstLine="567"/>
        <w:jc w:val="both"/>
        <w:rPr>
          <w:rStyle w:val="a4"/>
          <w:rFonts w:ascii="Times New Roman" w:hAnsi="Times New Roman" w:cs="Times New Roman"/>
          <w:i/>
          <w:iCs/>
          <w:color w:val="auto"/>
          <w:sz w:val="28"/>
          <w:szCs w:val="28"/>
        </w:rPr>
      </w:pPr>
      <w:r w:rsidRPr="00DA60FC">
        <w:rPr>
          <w:rStyle w:val="a4"/>
          <w:rFonts w:ascii="Times New Roman" w:hAnsi="Times New Roman" w:cs="Times New Roman"/>
          <w:i/>
          <w:color w:val="auto"/>
          <w:sz w:val="28"/>
          <w:szCs w:val="28"/>
          <w:lang w:val="ru-RU"/>
        </w:rPr>
        <w:t>-</w:t>
      </w:r>
      <w:r w:rsidR="003C66A7" w:rsidRPr="00DA60FC">
        <w:rPr>
          <w:rFonts w:ascii="Times New Roman" w:hAnsi="Times New Roman" w:cs="Times New Roman"/>
          <w:i/>
          <w:sz w:val="28"/>
          <w:szCs w:val="28"/>
        </w:rPr>
        <w:t>постанов</w:t>
      </w:r>
      <w:r w:rsidRPr="00DA60FC">
        <w:rPr>
          <w:rFonts w:ascii="Times New Roman" w:hAnsi="Times New Roman" w:cs="Times New Roman"/>
          <w:i/>
          <w:sz w:val="28"/>
          <w:szCs w:val="28"/>
        </w:rPr>
        <w:t>а</w:t>
      </w:r>
      <w:r w:rsidR="003C66A7" w:rsidRPr="00DA60FC">
        <w:rPr>
          <w:rFonts w:ascii="Times New Roman" w:hAnsi="Times New Roman" w:cs="Times New Roman"/>
          <w:i/>
          <w:sz w:val="28"/>
          <w:szCs w:val="28"/>
        </w:rPr>
        <w:t xml:space="preserve"> ВС від </w:t>
      </w:r>
      <w:r w:rsidR="003C66A7" w:rsidRPr="00DA60FC">
        <w:rPr>
          <w:rFonts w:ascii="Times New Roman" w:hAnsi="Times New Roman" w:cs="Times New Roman"/>
          <w:i/>
          <w:sz w:val="28"/>
          <w:szCs w:val="28"/>
          <w:lang w:val="ru-RU"/>
        </w:rPr>
        <w:t>30</w:t>
      </w:r>
      <w:r w:rsidR="003C66A7" w:rsidRPr="00DA60FC">
        <w:rPr>
          <w:rFonts w:ascii="Times New Roman" w:hAnsi="Times New Roman" w:cs="Times New Roman"/>
          <w:i/>
          <w:sz w:val="28"/>
          <w:szCs w:val="28"/>
        </w:rPr>
        <w:t>.06.2020 у справі № 817/2141/17</w:t>
      </w:r>
      <w:r w:rsidR="003C66A7" w:rsidRPr="00DA60FC">
        <w:rPr>
          <w:rFonts w:ascii="Times New Roman" w:hAnsi="Times New Roman" w:cs="Times New Roman"/>
          <w:i/>
          <w:sz w:val="28"/>
          <w:szCs w:val="28"/>
          <w:lang w:val="ru-RU"/>
        </w:rPr>
        <w:t xml:space="preserve"> </w:t>
      </w:r>
      <w:hyperlink r:id="rId59" w:history="1">
        <w:r w:rsidR="00026D3B" w:rsidRPr="00DA60FC">
          <w:rPr>
            <w:rStyle w:val="a4"/>
            <w:rFonts w:ascii="Times New Roman" w:hAnsi="Times New Roman" w:cs="Times New Roman"/>
            <w:i/>
            <w:color w:val="auto"/>
            <w:sz w:val="28"/>
            <w:szCs w:val="28"/>
          </w:rPr>
          <w:t>https://reyestr.court.gov.ua/Review/9009044</w:t>
        </w:r>
      </w:hyperlink>
      <w:r w:rsidR="00026D3B" w:rsidRPr="00DA60FC">
        <w:rPr>
          <w:rFonts w:ascii="Times New Roman" w:hAnsi="Times New Roman" w:cs="Times New Roman"/>
          <w:i/>
          <w:sz w:val="28"/>
          <w:szCs w:val="28"/>
        </w:rPr>
        <w:t xml:space="preserve">; </w:t>
      </w:r>
      <w:r w:rsidRPr="00DA60FC">
        <w:rPr>
          <w:rStyle w:val="a4"/>
          <w:rFonts w:ascii="Times New Roman" w:hAnsi="Times New Roman" w:cs="Times New Roman"/>
          <w:i/>
          <w:iCs/>
          <w:color w:val="auto"/>
          <w:sz w:val="28"/>
          <w:szCs w:val="28"/>
        </w:rPr>
        <w:t xml:space="preserve"> </w:t>
      </w:r>
    </w:p>
    <w:p w:rsidR="0086027F" w:rsidRPr="00DA60FC" w:rsidRDefault="00E06325" w:rsidP="00E06325">
      <w:pPr>
        <w:spacing w:after="0"/>
        <w:ind w:firstLine="567"/>
        <w:jc w:val="both"/>
        <w:rPr>
          <w:rStyle w:val="a4"/>
          <w:rFonts w:ascii="Times New Roman" w:hAnsi="Times New Roman" w:cs="Times New Roman"/>
          <w:bCs/>
          <w:i/>
          <w:color w:val="auto"/>
          <w:sz w:val="28"/>
          <w:szCs w:val="28"/>
        </w:rPr>
      </w:pPr>
      <w:r w:rsidRPr="00DA60FC">
        <w:rPr>
          <w:rStyle w:val="a4"/>
          <w:rFonts w:ascii="Times New Roman" w:hAnsi="Times New Roman" w:cs="Times New Roman"/>
          <w:i/>
          <w:iCs/>
          <w:color w:val="auto"/>
          <w:sz w:val="28"/>
          <w:szCs w:val="28"/>
        </w:rPr>
        <w:t>-</w:t>
      </w:r>
      <w:r w:rsidRPr="00DA60FC">
        <w:rPr>
          <w:rFonts w:ascii="Times New Roman" w:hAnsi="Times New Roman" w:cs="Times New Roman"/>
          <w:i/>
          <w:sz w:val="28"/>
          <w:szCs w:val="28"/>
        </w:rPr>
        <w:t>постанова</w:t>
      </w:r>
      <w:r w:rsidR="0086027F" w:rsidRPr="00DA60FC">
        <w:rPr>
          <w:rFonts w:ascii="Times New Roman" w:hAnsi="Times New Roman" w:cs="Times New Roman"/>
          <w:i/>
          <w:sz w:val="28"/>
          <w:szCs w:val="28"/>
        </w:rPr>
        <w:t xml:space="preserve"> ВС від 29.07.2020 у справі № 1.380.2019.003696 </w:t>
      </w:r>
      <w:hyperlink r:id="rId60" w:history="1">
        <w:r w:rsidR="0086027F" w:rsidRPr="00DA60FC">
          <w:rPr>
            <w:rStyle w:val="a4"/>
            <w:rFonts w:ascii="Times New Roman" w:hAnsi="Times New Roman" w:cs="Times New Roman"/>
            <w:bCs/>
            <w:i/>
            <w:color w:val="auto"/>
            <w:sz w:val="28"/>
            <w:szCs w:val="28"/>
          </w:rPr>
          <w:t>https://reyestr.court.gov.ua/Review/90652706</w:t>
        </w:r>
      </w:hyperlink>
    </w:p>
    <w:p w:rsidR="00FA0DFC" w:rsidRPr="00DA60FC" w:rsidRDefault="00E06325" w:rsidP="00E06325">
      <w:pPr>
        <w:spacing w:after="0"/>
        <w:ind w:firstLine="567"/>
        <w:jc w:val="both"/>
        <w:rPr>
          <w:rStyle w:val="a4"/>
          <w:rFonts w:ascii="Times New Roman" w:hAnsi="Times New Roman" w:cs="Times New Roman"/>
          <w:bCs/>
          <w:i/>
          <w:color w:val="auto"/>
          <w:sz w:val="28"/>
          <w:szCs w:val="28"/>
        </w:rPr>
      </w:pPr>
      <w:r w:rsidRPr="00DA60FC">
        <w:rPr>
          <w:rStyle w:val="a4"/>
          <w:rFonts w:ascii="Times New Roman" w:hAnsi="Times New Roman" w:cs="Times New Roman"/>
          <w:bCs/>
          <w:i/>
          <w:color w:val="auto"/>
          <w:sz w:val="28"/>
          <w:szCs w:val="28"/>
        </w:rPr>
        <w:t>-</w:t>
      </w:r>
      <w:r w:rsidR="00FA0DFC" w:rsidRPr="00DA60FC">
        <w:rPr>
          <w:rFonts w:ascii="Times New Roman" w:hAnsi="Times New Roman" w:cs="Times New Roman"/>
          <w:i/>
          <w:sz w:val="28"/>
          <w:szCs w:val="28"/>
        </w:rPr>
        <w:t xml:space="preserve">постанови ВС від 23.07.2020 у справі № 1.380.2019.003615 </w:t>
      </w:r>
      <w:hyperlink r:id="rId61" w:history="1">
        <w:r w:rsidR="00FA0DFC" w:rsidRPr="00DA60FC">
          <w:rPr>
            <w:rStyle w:val="a4"/>
            <w:rFonts w:ascii="Times New Roman" w:hAnsi="Times New Roman" w:cs="Times New Roman"/>
            <w:bCs/>
            <w:i/>
            <w:color w:val="auto"/>
            <w:sz w:val="28"/>
            <w:szCs w:val="28"/>
          </w:rPr>
          <w:t>https://reyestr.court.gov.ua/Review/90590797</w:t>
        </w:r>
      </w:hyperlink>
    </w:p>
    <w:p w:rsidR="00501467" w:rsidRPr="00DA60FC" w:rsidRDefault="00501467" w:rsidP="00501467">
      <w:pPr>
        <w:spacing w:after="0"/>
        <w:ind w:firstLine="567"/>
        <w:jc w:val="both"/>
        <w:rPr>
          <w:rFonts w:ascii="Times New Roman" w:hAnsi="Times New Roman" w:cs="Times New Roman"/>
          <w:bCs/>
          <w:i/>
          <w:sz w:val="28"/>
          <w:szCs w:val="28"/>
          <w:u w:val="single"/>
        </w:rPr>
      </w:pPr>
      <w:r w:rsidRPr="00DA60FC">
        <w:rPr>
          <w:rStyle w:val="a4"/>
          <w:rFonts w:ascii="Times New Roman" w:hAnsi="Times New Roman" w:cs="Times New Roman"/>
          <w:bCs/>
          <w:i/>
          <w:color w:val="auto"/>
          <w:sz w:val="28"/>
          <w:szCs w:val="28"/>
          <w:u w:val="none"/>
        </w:rPr>
        <w:t>-</w:t>
      </w:r>
      <w:r w:rsidRPr="00DA60FC">
        <w:rPr>
          <w:rFonts w:ascii="Times New Roman" w:hAnsi="Times New Roman" w:cs="Times New Roman"/>
          <w:bCs/>
          <w:i/>
          <w:sz w:val="28"/>
          <w:szCs w:val="28"/>
        </w:rPr>
        <w:t xml:space="preserve">постанова ВС від 23.12.2020 у справі № 1.380.2019.005924 </w:t>
      </w:r>
      <w:hyperlink r:id="rId62" w:history="1">
        <w:r w:rsidRPr="00DA60FC">
          <w:rPr>
            <w:rStyle w:val="a4"/>
            <w:rFonts w:ascii="Times New Roman" w:hAnsi="Times New Roman" w:cs="Times New Roman"/>
            <w:bCs/>
            <w:i/>
            <w:color w:val="auto"/>
            <w:sz w:val="28"/>
            <w:szCs w:val="28"/>
          </w:rPr>
          <w:t>https://reyestr.court.gov.ua/Review/93749395</w:t>
        </w:r>
      </w:hyperlink>
    </w:p>
    <w:p w:rsidR="00DF12AF" w:rsidRPr="00DA60FC" w:rsidRDefault="00DF12AF" w:rsidP="00DF12AF">
      <w:pPr>
        <w:spacing w:after="0"/>
        <w:ind w:firstLine="567"/>
        <w:jc w:val="both"/>
        <w:rPr>
          <w:rFonts w:ascii="Times New Roman" w:hAnsi="Times New Roman" w:cs="Times New Roman"/>
          <w:bCs/>
          <w:i/>
          <w:sz w:val="28"/>
          <w:szCs w:val="28"/>
          <w:u w:val="single"/>
        </w:rPr>
      </w:pPr>
      <w:r w:rsidRPr="00DA60FC">
        <w:rPr>
          <w:rFonts w:ascii="Times New Roman" w:hAnsi="Times New Roman" w:cs="Times New Roman"/>
          <w:bCs/>
          <w:i/>
          <w:sz w:val="28"/>
          <w:szCs w:val="28"/>
        </w:rPr>
        <w:t>-</w:t>
      </w:r>
      <w:r w:rsidRPr="00DA60FC">
        <w:rPr>
          <w:rFonts w:ascii="Times New Roman" w:hAnsi="Times New Roman" w:cs="Times New Roman"/>
          <w:i/>
          <w:sz w:val="28"/>
          <w:szCs w:val="28"/>
        </w:rPr>
        <w:t xml:space="preserve"> </w:t>
      </w:r>
      <w:r w:rsidRPr="00DA60FC">
        <w:rPr>
          <w:rFonts w:ascii="Times New Roman" w:hAnsi="Times New Roman" w:cs="Times New Roman"/>
          <w:bCs/>
          <w:i/>
          <w:sz w:val="28"/>
          <w:szCs w:val="28"/>
        </w:rPr>
        <w:t xml:space="preserve">постанова ВС від </w:t>
      </w:r>
      <w:r w:rsidRPr="00DA60FC">
        <w:rPr>
          <w:rFonts w:ascii="Times New Roman" w:hAnsi="Times New Roman" w:cs="Times New Roman"/>
          <w:bCs/>
          <w:i/>
          <w:sz w:val="28"/>
          <w:szCs w:val="28"/>
          <w:lang w:val="ru-RU"/>
        </w:rPr>
        <w:t>13</w:t>
      </w:r>
      <w:r w:rsidRPr="00DA60FC">
        <w:rPr>
          <w:rFonts w:ascii="Times New Roman" w:hAnsi="Times New Roman" w:cs="Times New Roman"/>
          <w:bCs/>
          <w:i/>
          <w:sz w:val="28"/>
          <w:szCs w:val="28"/>
        </w:rPr>
        <w:t>.08.2020 у справі №1.380.2019</w:t>
      </w:r>
      <w:r w:rsidRPr="00DA60FC">
        <w:rPr>
          <w:rFonts w:ascii="Times New Roman" w:hAnsi="Times New Roman" w:cs="Times New Roman"/>
          <w:bCs/>
          <w:i/>
          <w:sz w:val="28"/>
          <w:szCs w:val="28"/>
          <w:u w:val="single"/>
        </w:rPr>
        <w:t>. https://reyestr.court.gov.ua/Review/90951353.</w:t>
      </w:r>
    </w:p>
    <w:p w:rsidR="004635EA" w:rsidRPr="00DA60FC" w:rsidRDefault="004635EA" w:rsidP="00A65AA5">
      <w:pPr>
        <w:ind w:firstLine="567"/>
        <w:jc w:val="both"/>
        <w:rPr>
          <w:rFonts w:ascii="Times New Roman" w:hAnsi="Times New Roman" w:cs="Times New Roman"/>
          <w:b/>
          <w:sz w:val="28"/>
          <w:szCs w:val="28"/>
        </w:rPr>
      </w:pPr>
    </w:p>
    <w:p w:rsidR="004635EA" w:rsidRPr="00DA60FC" w:rsidRDefault="004635EA" w:rsidP="00A65AA5">
      <w:pPr>
        <w:ind w:firstLine="567"/>
        <w:jc w:val="both"/>
        <w:rPr>
          <w:rFonts w:ascii="Times New Roman" w:hAnsi="Times New Roman" w:cs="Times New Roman"/>
          <w:b/>
          <w:sz w:val="28"/>
          <w:szCs w:val="28"/>
        </w:rPr>
      </w:pPr>
    </w:p>
    <w:p w:rsidR="00A65AA5" w:rsidRPr="00DA60FC" w:rsidRDefault="00A65AA5" w:rsidP="00A65AA5">
      <w:pPr>
        <w:ind w:firstLine="567"/>
        <w:jc w:val="both"/>
        <w:rPr>
          <w:rFonts w:ascii="Times New Roman" w:hAnsi="Times New Roman" w:cs="Times New Roman"/>
          <w:b/>
          <w:sz w:val="28"/>
          <w:szCs w:val="28"/>
        </w:rPr>
      </w:pPr>
      <w:r w:rsidRPr="00DA60FC">
        <w:rPr>
          <w:rFonts w:ascii="Times New Roman" w:hAnsi="Times New Roman" w:cs="Times New Roman"/>
          <w:b/>
          <w:sz w:val="28"/>
          <w:szCs w:val="28"/>
        </w:rPr>
        <w:t>1.5. Приклади скасування судових рішень у справах з приводу реалізації державної політики у сфері економіки та публічної фінансової політики</w:t>
      </w:r>
    </w:p>
    <w:p w:rsidR="00A65AA5" w:rsidRPr="00DA60FC" w:rsidRDefault="00A65AA5" w:rsidP="00A65AA5">
      <w:pPr>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України скасовано </w:t>
      </w:r>
      <w:r w:rsidR="00156CCB" w:rsidRPr="00DA60FC">
        <w:rPr>
          <w:rFonts w:ascii="Times New Roman" w:hAnsi="Times New Roman" w:cs="Times New Roman"/>
          <w:b/>
          <w:sz w:val="28"/>
          <w:szCs w:val="28"/>
        </w:rPr>
        <w:t>7</w:t>
      </w:r>
      <w:r w:rsidRPr="00DA60FC">
        <w:rPr>
          <w:rFonts w:ascii="Times New Roman" w:hAnsi="Times New Roman" w:cs="Times New Roman"/>
          <w:sz w:val="28"/>
          <w:szCs w:val="28"/>
        </w:rPr>
        <w:t xml:space="preserve"> судових рішень.</w:t>
      </w:r>
    </w:p>
    <w:p w:rsidR="00A65AA5" w:rsidRPr="00DA60FC" w:rsidRDefault="00A65AA5" w:rsidP="00A65AA5">
      <w:pPr>
        <w:ind w:firstLine="567"/>
        <w:jc w:val="both"/>
        <w:rPr>
          <w:rFonts w:ascii="Times New Roman" w:hAnsi="Times New Roman" w:cs="Times New Roman"/>
          <w:i/>
          <w:sz w:val="28"/>
          <w:szCs w:val="28"/>
        </w:rPr>
      </w:pPr>
      <w:r w:rsidRPr="00DA60FC">
        <w:rPr>
          <w:rFonts w:ascii="Times New Roman" w:hAnsi="Times New Roman" w:cs="Times New Roman"/>
          <w:i/>
          <w:sz w:val="28"/>
          <w:szCs w:val="28"/>
        </w:rPr>
        <w:t>До цієї категорії відносяться справи зокрема із спорів щодо:</w:t>
      </w:r>
    </w:p>
    <w:p w:rsidR="00A65AA5" w:rsidRPr="00DA60FC" w:rsidRDefault="00A65AA5" w:rsidP="00A65AA5">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організації господарської діяльності, у тому числі:</w:t>
      </w:r>
    </w:p>
    <w:p w:rsidR="00A65AA5" w:rsidRPr="00DA60FC" w:rsidRDefault="00A65AA5" w:rsidP="00A65AA5">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державної реєстрації юридичних осіб та фізичних осіб-підприємців</w:t>
      </w:r>
    </w:p>
    <w:p w:rsidR="00A65AA5" w:rsidRPr="00DA60FC" w:rsidRDefault="00A65AA5" w:rsidP="00A65AA5">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дозвільної системи у сфері господарської діяльності; ліцензування певних видів підприємницької діяльності; нагляду (контролю) у сфері господарської діяльності; реалізації державної регуляторної політики у сфері господарської діяльності; розроблення і застосування національних стандартів, технічних регламентів та процедур оцінки відповідності</w:t>
      </w:r>
    </w:p>
    <w:p w:rsidR="00A65AA5" w:rsidRPr="00DA60FC" w:rsidRDefault="00A65AA5" w:rsidP="00A65AA5">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митної справи (крім охорони прав на об’єкти інтелектуальної власності); зовнішньоекономічної діяльності; спеціальних заходів щодо демпінгового та іншого імпорту, у тому числі:</w:t>
      </w:r>
    </w:p>
    <w:p w:rsidR="00A65AA5" w:rsidRPr="00DA60FC" w:rsidRDefault="00A65AA5" w:rsidP="00A65AA5">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lastRenderedPageBreak/>
        <w:t>оскарження рішень, дій чи бездіяльності Державної митної служби та її органів щодо визначення коду товару за УКТЗЕД</w:t>
      </w:r>
    </w:p>
    <w:p w:rsidR="00A65AA5" w:rsidRPr="00DA60FC" w:rsidRDefault="00A65AA5" w:rsidP="00A65AA5">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оскарження рішень, дій чи бездіяльності Державної митної служби та її органів щодо визначення митної вартості товару</w:t>
      </w:r>
    </w:p>
    <w:p w:rsidR="00A65AA5" w:rsidRPr="00DA60FC" w:rsidRDefault="00A65AA5" w:rsidP="00A65AA5">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захисту економічної конкуренції</w:t>
      </w:r>
    </w:p>
    <w:p w:rsidR="00A65AA5" w:rsidRPr="00DA60FC" w:rsidRDefault="00A65AA5" w:rsidP="00A65AA5">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державного регулювання цін і тарифів</w:t>
      </w:r>
    </w:p>
    <w:p w:rsidR="00A65AA5" w:rsidRPr="00DA60FC" w:rsidRDefault="00A65AA5" w:rsidP="00A65AA5">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управління об’єктами державної (комунальної) власності, у тому числі про передачу об’єктів права державної та комунальної власності; здійснення державних закупівель</w:t>
      </w:r>
    </w:p>
    <w:p w:rsidR="00A65AA5" w:rsidRPr="00DA60FC" w:rsidRDefault="00A65AA5" w:rsidP="00A65AA5">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реалізації спеціальних владних управлінських функцій в окремих галузях економіки, у тому числі спори у сфері:</w:t>
      </w:r>
    </w:p>
    <w:p w:rsidR="00A65AA5" w:rsidRPr="00DA60FC" w:rsidRDefault="00A65AA5" w:rsidP="00A65AA5">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електроенергетики (крім ядерної енергетики); енергозбереження, альтернативних джерел енергії, комбінованого виробництва електричної і теплової енергії</w:t>
      </w:r>
    </w:p>
    <w:p w:rsidR="00A65AA5" w:rsidRPr="00DA60FC" w:rsidRDefault="00A65AA5" w:rsidP="00A65AA5">
      <w:pPr>
        <w:ind w:firstLine="567"/>
        <w:jc w:val="both"/>
        <w:rPr>
          <w:rFonts w:ascii="Times New Roman" w:hAnsi="Times New Roman" w:cs="Times New Roman"/>
          <w:i/>
          <w:sz w:val="28"/>
          <w:szCs w:val="28"/>
        </w:rPr>
      </w:pPr>
      <w:r w:rsidRPr="00DA60FC">
        <w:rPr>
          <w:rFonts w:ascii="Times New Roman" w:hAnsi="Times New Roman" w:cs="Times New Roman"/>
          <w:i/>
          <w:sz w:val="28"/>
          <w:szCs w:val="28"/>
          <w:lang w:val="ru-RU"/>
        </w:rPr>
        <w:t>житлово-комунального господарства; теплопостачання; питного водопостачання</w:t>
      </w:r>
    </w:p>
    <w:p w:rsidR="00C74763" w:rsidRPr="00DA60FC" w:rsidRDefault="00C74763" w:rsidP="00A65AA5">
      <w:pPr>
        <w:ind w:firstLine="567"/>
        <w:jc w:val="both"/>
        <w:rPr>
          <w:rFonts w:ascii="Times New Roman" w:hAnsi="Times New Roman" w:cs="Times New Roman"/>
          <w:sz w:val="28"/>
          <w:szCs w:val="28"/>
        </w:rPr>
      </w:pPr>
    </w:p>
    <w:p w:rsidR="00FF031F" w:rsidRPr="00DA60FC" w:rsidRDefault="009C66BB"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 </w:t>
      </w:r>
      <w:r w:rsidR="00FF031F" w:rsidRPr="00DA60FC">
        <w:rPr>
          <w:rFonts w:ascii="Times New Roman" w:hAnsi="Times New Roman" w:cs="Times New Roman"/>
          <w:bCs/>
          <w:sz w:val="28"/>
          <w:szCs w:val="28"/>
        </w:rPr>
        <w:t xml:space="preserve"> У травні 2019 року ОСОБА_1 звернулася до суду з позовом до Закарпатської митниці ДФС про визнання протиправним та скасування рішення про коригування митної вартості товарів, визнання протиправною та скасування картки відмови в прийнятті митної декларації, митному оформленні випуску чи пропуску товарів, транспортних засобів комерційного призначення.</w:t>
      </w:r>
    </w:p>
    <w:p w:rsidR="00FF031F" w:rsidRPr="00DA60FC" w:rsidRDefault="00FF031F"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 30.08.2019 Закарпатський окружний адміністративний суд рішенням позов задовольнив, вказавши на недоведеність митним органом складу правопорушення, передбаченого ч. 6 ст. 54 Митного кодексу України, а відтак протиправності винесених рішень відповідача. </w:t>
      </w:r>
    </w:p>
    <w:p w:rsidR="00FF031F" w:rsidRPr="00DA60FC" w:rsidRDefault="00FF031F"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13.09.2019 додатковим рішенням Закарпатський окружний адміністративний суд стягнув на користь ОСОБА_1 за рахунок бюджетних асигнувань Закарпатської митниці ДФС судові витрати на професійну правничу допомогу. </w:t>
      </w:r>
    </w:p>
    <w:p w:rsidR="00FF031F" w:rsidRPr="00DA60FC" w:rsidRDefault="00FF031F"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10.12.2019 Восьмий апеляційний адміністративний суд скасував рішення суду першої інстанції та прийняв постанову, якою в задоволенні адміністративного позову відмовив, мотивуючи таке рішення тим, що митний орган з дотриманням вимог ст. 58 Митного кодексу України здійснив визначення митної вартості імпортованого транспортного засобу не за ціною договору як основним методом, а із застосуванням резервного методу, за достатніх на те підстав та з дотриманням порядку черговості послідовного використання методів.</w:t>
      </w:r>
    </w:p>
    <w:p w:rsidR="00FF031F" w:rsidRPr="00DA60FC" w:rsidRDefault="00FF031F"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lastRenderedPageBreak/>
        <w:t xml:space="preserve">Оскільки суд апеляційної інстанції прийняв рішення про відмову в задоволенні позовних вимог, відсутні підстави для стягнення судових витрат на професійну правничу допомогу, отже суд апеляційної інстанції скасував додаткове рішення Закарпатського окружного адміністративного суду від 13.09.2019 та відмовив у задоволенні заяви про ухвалення додаткового рішення. </w:t>
      </w:r>
    </w:p>
    <w:p w:rsidR="00FF031F" w:rsidRPr="00DA60FC" w:rsidRDefault="00FF031F"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Колегія суддів Касаційного адміністративного суду підтримала доводи касаційної скарги та визнала помилковим висновок суду апеляційної інстанції щодо обґрунтованості сумніву митного органу у правильності заявленої позивачем митної вартості товару, з огляду на наступне.</w:t>
      </w:r>
    </w:p>
    <w:p w:rsidR="00FF031F" w:rsidRPr="00DA60FC" w:rsidRDefault="00FF031F"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Передбачене ч. 5 ст. 54 Митного кодексу України право митного органу на витребування у декларанта додаткових документів реалізується виключно з підстав, які передбачені ч. 3 ст. 53 Митного кодексу України, надання декларантом документів, які містять розбіжності, наявні ознаки підробки або не містять всіх відомостей, що підтверджують числові значення складових митної вартості товарів, чи відомостей щодо ціни, що була фактично сплачена або підлягає сплаті за ці товари. </w:t>
      </w:r>
    </w:p>
    <w:p w:rsidR="00FF031F" w:rsidRPr="00DA60FC" w:rsidRDefault="00FF031F"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Тобто митний орган зобов’язаний довести обґрунтованість сумніву у правильності заявленої позивачем митної вартості товару (зазначити конкретні обставини, які викликали відповідні сумніви, причини неможливості їх перевірки на підставі наданих декларантом документів), оскільки з цією обставиною закон пов’язує можливість витребовування додаткових документів у декларанта та надає митниці право вчиняти наступні дії, спрямовані на визначення дійсної митної вартості товарів. </w:t>
      </w:r>
    </w:p>
    <w:p w:rsidR="00FF031F" w:rsidRPr="00DA60FC" w:rsidRDefault="00FF031F"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Встановивши відсутність достатніх відомостей, що підтверджують задекларовану митну вартість товарів, митний орган повинен вказати, які саме складові митної вартості товарів є непідтвердженими, чому з поданих документів неможливо встановити дані складові та які документи необхідні для підтвердження того чи іншого показника. </w:t>
      </w:r>
    </w:p>
    <w:p w:rsidR="00FF031F" w:rsidRPr="00DA60FC" w:rsidRDefault="00FF031F"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Єдиною підставою для коригування митної вартості товарів в даному випадку слугувала інформація з електронної бази даних Єдиної автоматизованої інформаційної системи ДФС України щодо митного оформлення ідентичних товарів з вищим рівнем митної вартості, роздруківка якої наявна в матеріалах справи. </w:t>
      </w:r>
    </w:p>
    <w:p w:rsidR="00FF031F" w:rsidRPr="00DA60FC" w:rsidRDefault="00FF031F"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Однак формально нижчий рівень митної вартості імпортованого позивачем товару від рівня митної вартості іншого митного оформлення не може розцінюватися як заниження позивачем митної вартості та не є перешкодою для застосування першого методу визначення митної вартості товару і не може бути достатньою та самостійною підставою для відмови у здійсненні митного оформлення товару за першим методом визначення його митної вартості.</w:t>
      </w:r>
    </w:p>
    <w:p w:rsidR="00FF031F" w:rsidRPr="00DA60FC" w:rsidRDefault="00FF031F"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Верховний Суд зауважив, що рішення про коригування митної вартості товару не може базуватися виключно на інформації ЄАІС ДФС України, </w:t>
      </w:r>
      <w:r w:rsidRPr="00DA60FC">
        <w:rPr>
          <w:rFonts w:ascii="Times New Roman" w:hAnsi="Times New Roman" w:cs="Times New Roman"/>
          <w:bCs/>
          <w:sz w:val="28"/>
          <w:szCs w:val="28"/>
        </w:rPr>
        <w:lastRenderedPageBreak/>
        <w:t xml:space="preserve">оскільки порядок її формування, ведення, отримання інформації Митним кодексом України не передбачено. </w:t>
      </w:r>
    </w:p>
    <w:p w:rsidR="00FF031F" w:rsidRPr="00DA60FC" w:rsidRDefault="00FF031F"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Також слід врахувати, що в ЄАІС ДФС України відсутня інформація про коригування заявленої митної вартості товарів, а також інформація щодо судових рішень з питань визначення митної вартості товарів та методів її визначення. </w:t>
      </w:r>
    </w:p>
    <w:p w:rsidR="00FF031F" w:rsidRPr="00DA60FC" w:rsidRDefault="00FF031F"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Верховний Суд зазначив, що позивач надав документи для визначення митної вартості у запитуваному митним органом обсязі. У свою чергу, банківських платіжних документів щодо оплати за товар або чеків про оплату готівкою митний орган не витребовував, тому твердження відповідача, що не надання таких документів є підставою для відмови у визначені митної вартості за першим методом, є необґрунтованим.</w:t>
      </w:r>
    </w:p>
    <w:p w:rsidR="00FF031F" w:rsidRPr="00DA60FC" w:rsidRDefault="00FF031F"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Щодо оскаржуваного додаткового рішення Закарпатського окружного адміністративного суду від 13.09.2019. Суд погодився з висновками суду першої інстанції, що судові витрати позивача на професійну правничу допомогу документально підтверджені належно оформленими документами, наявними в матеріалах справи, відтак, ця сума, підлягає стягненню із Закарпатської митниці ДФС.</w:t>
      </w:r>
    </w:p>
    <w:p w:rsidR="00FF031F" w:rsidRPr="00DA60FC" w:rsidRDefault="00FF031F"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 Колегія суддів Касаційного адміністративного суду скасувала постанову Восьмого апеляційного адміністративного суду від 10.12.2019 та залишила в силі рішення Закарпатського окружного адміністративного суду від 30.08.2019 та додаткове рішення Закарпатського окружного адміністративного суду від 13.09.2019. </w:t>
      </w:r>
    </w:p>
    <w:p w:rsidR="009C66BB" w:rsidRPr="00DA60FC" w:rsidRDefault="00FF031F" w:rsidP="00C74763">
      <w:pPr>
        <w:ind w:firstLine="567"/>
        <w:jc w:val="both"/>
        <w:rPr>
          <w:rFonts w:ascii="Times New Roman" w:hAnsi="Times New Roman" w:cs="Times New Roman"/>
          <w:bCs/>
          <w:i/>
          <w:sz w:val="28"/>
          <w:szCs w:val="28"/>
        </w:rPr>
      </w:pPr>
      <w:r w:rsidRPr="00DA60FC">
        <w:rPr>
          <w:rFonts w:ascii="Times New Roman" w:hAnsi="Times New Roman" w:cs="Times New Roman"/>
          <w:bCs/>
          <w:i/>
          <w:sz w:val="28"/>
          <w:szCs w:val="28"/>
        </w:rPr>
        <w:t xml:space="preserve">Детальніше з текстом постанови ВС від 25.02.2020 у справі № 260/718/19 можна ознайомитися за посиланням </w:t>
      </w:r>
      <w:r w:rsidRPr="00DA60FC">
        <w:rPr>
          <w:rFonts w:ascii="Times New Roman" w:hAnsi="Times New Roman" w:cs="Times New Roman"/>
          <w:bCs/>
          <w:i/>
          <w:sz w:val="28"/>
          <w:szCs w:val="28"/>
          <w:u w:val="single"/>
        </w:rPr>
        <w:t>http://reyestr.court.gov.ua/Review/87808788</w:t>
      </w:r>
      <w:r w:rsidRPr="00DA60FC">
        <w:rPr>
          <w:rFonts w:ascii="Times New Roman" w:hAnsi="Times New Roman" w:cs="Times New Roman"/>
          <w:bCs/>
          <w:i/>
          <w:sz w:val="28"/>
          <w:szCs w:val="28"/>
        </w:rPr>
        <w:t>.</w:t>
      </w:r>
    </w:p>
    <w:p w:rsidR="00C74763" w:rsidRPr="00DA60FC" w:rsidRDefault="00C74763" w:rsidP="00C74763">
      <w:pPr>
        <w:ind w:firstLine="567"/>
        <w:jc w:val="both"/>
        <w:rPr>
          <w:rFonts w:ascii="Times New Roman" w:hAnsi="Times New Roman" w:cs="Times New Roman"/>
          <w:bCs/>
          <w:sz w:val="28"/>
          <w:szCs w:val="28"/>
        </w:rPr>
      </w:pPr>
    </w:p>
    <w:p w:rsidR="00A4666B" w:rsidRPr="00DA60FC" w:rsidRDefault="00A4666B"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 Управління комунальної власності департаменту економічного розвитку Львівської міської ради звернулося до суду з адміністративним позовом до Західного офісу Держаудитслужби, в якому просило визнати протиправними та скасувати обов’язкові вимоги відповідача щодо усунень порушень за наслідками ревізії. </w:t>
      </w:r>
    </w:p>
    <w:p w:rsidR="00A4666B" w:rsidRPr="00DA60FC" w:rsidRDefault="00A4666B"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Львівський окружний адміністративний суду від 24.09.2018 у задоволенні позову відмовив, мотивуючи тим, що вимога органу державного фінансового контролю в частині, що спрямована на корегування роботи підконтрольної організації та приведення її у відповідність із вимогами законодавства є обов’язковою до виконання. </w:t>
      </w:r>
    </w:p>
    <w:p w:rsidR="0021553B" w:rsidRPr="00DA60FC" w:rsidRDefault="00A4666B"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Відшкодування виявлених збитків, завданих державі чи об’єкту контролю не можуть бути примусово стягнуті шляхом вимоги. Такі збитки відшкодовуються у добровільному порядку або шляхом звернення до суду з відповідним позовом. </w:t>
      </w:r>
    </w:p>
    <w:p w:rsidR="00A4666B" w:rsidRPr="00DA60FC" w:rsidRDefault="00A4666B"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lastRenderedPageBreak/>
        <w:t xml:space="preserve">Суд першої інстанції зазначив, що вимога викладена у листі є загальною, носить імперативний характер та визначає необхідність дотримання позивачем в подальшій діяльності норм та вимог чинного законодавства України. </w:t>
      </w:r>
    </w:p>
    <w:p w:rsidR="00A4666B" w:rsidRPr="00DA60FC" w:rsidRDefault="00A4666B"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На переконання суду першої інстанції, вимо</w:t>
      </w:r>
      <w:r w:rsidR="00156CCB" w:rsidRPr="00DA60FC">
        <w:rPr>
          <w:rFonts w:ascii="Times New Roman" w:hAnsi="Times New Roman" w:cs="Times New Roman"/>
          <w:bCs/>
          <w:sz w:val="28"/>
          <w:szCs w:val="28"/>
        </w:rPr>
        <w:t>га жодним чином не порушує прав</w:t>
      </w:r>
      <w:r w:rsidRPr="00DA60FC">
        <w:rPr>
          <w:rFonts w:ascii="Times New Roman" w:hAnsi="Times New Roman" w:cs="Times New Roman"/>
          <w:bCs/>
          <w:sz w:val="28"/>
          <w:szCs w:val="28"/>
        </w:rPr>
        <w:t xml:space="preserve"> та інтересів позивача, не створює необґрунтованих або протиправних обов’язків, в свою чергу їх скасування фактично буде свідчити про надання позивачу права не дотримуватись при здійсненні діяльності норм чинного законодавства України, що є неприпустимим. </w:t>
      </w:r>
    </w:p>
    <w:p w:rsidR="00A4666B" w:rsidRPr="00DA60FC" w:rsidRDefault="00A4666B"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Восьмий апеляційний адміністративний суд постановою від 11.12.2018 скасував постанову суду першої інстанції та прийняв нову, якою задовольнив позовні вимоги, мотивуючи тим, що вимога контролюючого органу породжує правові наслідки (зокрема обов’язки) для свого адресата, є індивідуально-правовим актом, а відтак породжує права і обов’язки для підконтрольної установи, якій вона адресована. </w:t>
      </w:r>
    </w:p>
    <w:p w:rsidR="00A4666B" w:rsidRPr="00DA60FC" w:rsidRDefault="00A4666B"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Суд апеляційної інстанції вказав, що зазначивши у вимозі про необхідність усунути виявлені порушення згідно вимог чинного законодавства, відповідач не вказав, які саме дії, та на підставі яких положень закону повинен здійснити позивач для усунення негативних наслідків протиправного використання грошових коштів. </w:t>
      </w:r>
    </w:p>
    <w:p w:rsidR="00A4666B" w:rsidRPr="00DA60FC" w:rsidRDefault="00A4666B"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За висновками суду апеляційної інстанції, спонукання позивача самостійно визначити на підставі невизначених законодавчих актів, які саме заходи слід вжити для усунення виявлених порушень, в свою чергу, могло призвести до нового можливого порушення позивачем чинного законодавства.</w:t>
      </w:r>
    </w:p>
    <w:p w:rsidR="00A4666B" w:rsidRPr="00DA60FC" w:rsidRDefault="00A4666B"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 Зазначене в світлі обов’язкового характеру спірної вимоги щодо корегування роботи підконтрольної установи є порушенням вимог закону в частині змісту вимоги, як акту індивідуальної дії. </w:t>
      </w:r>
    </w:p>
    <w:p w:rsidR="00A4666B" w:rsidRPr="00DA60FC" w:rsidRDefault="00A4666B"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З такими висновками суду апеляційної інстанції не погодилась колегія суддів Касаційного адміністративного суду, з огляду на таке. Органу державного фінансового контролю надано можливість здійснювати контроль за використанням коштів державного і місцевого бюджетів та у разі виявлення порушень законодавства пред’являти обов’язкові до виконання вимоги щодо усунення таких правопорушень. </w:t>
      </w:r>
    </w:p>
    <w:p w:rsidR="00A4666B" w:rsidRPr="00DA60FC" w:rsidRDefault="00A4666B"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Вимога органу державного фінансового контролю спрямована на коригування роботи підконтрольного об’єкта та приведення її у  відповідність із вимогами законодавства і у цій частині вона є обов’язковою до виконання. Щодо відшкодування виявлених збитків, завданих державі чи об’єкту контролю, то про їх наявність може бути зазначено у вимозі, але вони не можуть бути примусово стягнуті шляхом вимоги. Такі збитки відшкодовуються в добровільному порядку або шляхом звернення до суду з відповідним позовом. </w:t>
      </w:r>
    </w:p>
    <w:p w:rsidR="00A4666B" w:rsidRPr="00DA60FC" w:rsidRDefault="00A4666B"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Тобто, в органу державного фінансового контролю є право заявляти вимогу про усунення порушень, виявлених у ході перевірки підконтрольних об’єктів, яка обов’язкова до виконання лише в частині усунення допущених порушень </w:t>
      </w:r>
      <w:r w:rsidRPr="00DA60FC">
        <w:rPr>
          <w:rFonts w:ascii="Times New Roman" w:hAnsi="Times New Roman" w:cs="Times New Roman"/>
          <w:bCs/>
          <w:sz w:val="28"/>
          <w:szCs w:val="28"/>
        </w:rPr>
        <w:lastRenderedPageBreak/>
        <w:t xml:space="preserve">законодавства і за допомогою якої неможливо примусово стягнути виявлені в ході перевірки збитки. </w:t>
      </w:r>
    </w:p>
    <w:p w:rsidR="00A4666B" w:rsidRPr="00DA60FC" w:rsidRDefault="00A4666B"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У справі, що розглядається, заявлено вимогу про визнання протиправною та скасування вимоги Західного офісу Держаудитслужби за наслідками ревізії щодо усунення порушень, які призвели до збитків зафіксованих в акті від 23.03.2018. </w:t>
      </w:r>
    </w:p>
    <w:p w:rsidR="00A4666B" w:rsidRPr="00DA60FC" w:rsidRDefault="00A4666B"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Тобто, відповідач у цій вимозі вказав на факт заподіяння збитків, зазначено їх розмір та зобов’язано вчинити дії, спрямовані на усунення виявлених порушень в установленому законодавством порядку. </w:t>
      </w:r>
    </w:p>
    <w:p w:rsidR="00A4666B" w:rsidRPr="00DA60FC" w:rsidRDefault="00A4666B"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У той же час, враховуючи те, що збитки у випадку відсутності факту їх добровільного відшкодування стягуються примусово в судовому порядку з особи, яка їх заподіяла, виходячи з того, що правильність обчислення збитків має перевірятись судом, який розглядає позов про їх стягнення, заявлена Управлінням комунальної власності департаменту економічного розвитку Львівської міської ради позовна вимога є передчасною. </w:t>
      </w:r>
    </w:p>
    <w:p w:rsidR="00A4666B" w:rsidRPr="00DA60FC" w:rsidRDefault="00A4666B"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З огляду на викладене, колегія суддів Касаційного адміністративного суду скасувала постанову Восьмого апеляційного адміністративного суду від 11.12.2018 та залишено в силі рішення Львівського окружного адміністративного суду від 24.09.2018. </w:t>
      </w:r>
    </w:p>
    <w:p w:rsidR="00C74763" w:rsidRPr="00DA60FC" w:rsidRDefault="00A4666B" w:rsidP="00C74763">
      <w:pPr>
        <w:ind w:firstLine="567"/>
        <w:jc w:val="both"/>
        <w:rPr>
          <w:rFonts w:ascii="Times New Roman" w:hAnsi="Times New Roman" w:cs="Times New Roman"/>
          <w:bCs/>
          <w:i/>
          <w:sz w:val="28"/>
          <w:szCs w:val="28"/>
          <w:lang w:val="ru-RU"/>
        </w:rPr>
      </w:pPr>
      <w:r w:rsidRPr="00DA60FC">
        <w:rPr>
          <w:rFonts w:ascii="Times New Roman" w:hAnsi="Times New Roman" w:cs="Times New Roman"/>
          <w:bCs/>
          <w:i/>
          <w:sz w:val="28"/>
          <w:szCs w:val="28"/>
        </w:rPr>
        <w:t xml:space="preserve">Детальніше з текстом постанови ВС від 07.04.2020 у справі № 813/1984/18 можна ознайомитися за посиланням </w:t>
      </w:r>
      <w:r w:rsidRPr="00DA60FC">
        <w:rPr>
          <w:rFonts w:ascii="Times New Roman" w:hAnsi="Times New Roman" w:cs="Times New Roman"/>
          <w:bCs/>
          <w:i/>
          <w:sz w:val="28"/>
          <w:szCs w:val="28"/>
          <w:u w:val="single"/>
        </w:rPr>
        <w:t>http://reyestr.court.gov.ua/Review/8865534</w:t>
      </w:r>
      <w:r w:rsidRPr="00DA60FC">
        <w:rPr>
          <w:rFonts w:ascii="Times New Roman" w:hAnsi="Times New Roman" w:cs="Times New Roman"/>
          <w:bCs/>
          <w:i/>
          <w:sz w:val="28"/>
          <w:szCs w:val="28"/>
          <w:lang w:val="ru-RU"/>
        </w:rPr>
        <w:t>.</w:t>
      </w:r>
    </w:p>
    <w:p w:rsidR="00156CCB" w:rsidRPr="00DA60FC" w:rsidRDefault="00156CCB" w:rsidP="005D41D3">
      <w:pPr>
        <w:spacing w:after="0"/>
        <w:ind w:firstLine="567"/>
        <w:jc w:val="both"/>
        <w:rPr>
          <w:rFonts w:ascii="Times New Roman" w:hAnsi="Times New Roman" w:cs="Times New Roman"/>
          <w:bCs/>
          <w:sz w:val="28"/>
          <w:szCs w:val="28"/>
        </w:rPr>
      </w:pPr>
    </w:p>
    <w:p w:rsidR="00BE1344" w:rsidRPr="00DA60FC" w:rsidRDefault="00BE1344"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ОСОБА_1 звернувся до суду з адміністративним позовом до Львівської митниці ДФС, в якому, з урахуванням заяви про зменшення позовних вимог, просив визнати протиправним та скасувати рішення про коригування митної вартості товарів, визнати протиправною і скасувати картку відмови в прийнятті митної декларації, митному оформленні випуску чи пропуску товарів, транспортних засобів комерційного призначення.</w:t>
      </w:r>
    </w:p>
    <w:p w:rsidR="00BE1344" w:rsidRPr="00DA60FC" w:rsidRDefault="00BE1344"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Львівський окружний адміністративний суд рішенням від 01.08.2019 позов задовольнив повністю, виходячи з того, що позивач під час митного оформлення надав усі необхідні документи, які не мали розбіжностей, ідентифікували оцінюваний товар та містили об`єктивні та достовірні дані, що піддавалися обчисленню, підтверджували усі заявлені складові митної вартості імпортованого товару.</w:t>
      </w:r>
    </w:p>
    <w:p w:rsidR="00BE1344" w:rsidRPr="00DA60FC" w:rsidRDefault="00BE1344"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Восьмий апеляційний адмін</w:t>
      </w:r>
      <w:r w:rsidR="00137BE9" w:rsidRPr="00DA60FC">
        <w:rPr>
          <w:rFonts w:ascii="Times New Roman" w:hAnsi="Times New Roman" w:cs="Times New Roman"/>
          <w:bCs/>
          <w:sz w:val="28"/>
          <w:szCs w:val="28"/>
        </w:rPr>
        <w:t xml:space="preserve">істративний суд постановою від </w:t>
      </w:r>
      <w:r w:rsidRPr="00DA60FC">
        <w:rPr>
          <w:rFonts w:ascii="Times New Roman" w:hAnsi="Times New Roman" w:cs="Times New Roman"/>
          <w:bCs/>
          <w:sz w:val="28"/>
          <w:szCs w:val="28"/>
        </w:rPr>
        <w:t>05.11.2019 скасував рішення суду першої інстанції та прийняв нову постанову, якою в задоволенні позову відмовив.</w:t>
      </w:r>
    </w:p>
    <w:p w:rsidR="00BE1344" w:rsidRPr="00DA60FC" w:rsidRDefault="00BE1344"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Скасовуючи рішення суду першої інстанції, суд апеляційної інстанції зазначив, що у відповідача були обґрунтовані сумніви щодо заявленої митної вартості товару, оскільки позивач на підтвердження заявленої митної вартості не подав, зокрема, прихідного касового ордера, касового чека чи іншого документа про прийняття визначеної суми готівкою. З урахуванням наведеного, на думку </w:t>
      </w:r>
      <w:r w:rsidRPr="00DA60FC">
        <w:rPr>
          <w:rFonts w:ascii="Times New Roman" w:hAnsi="Times New Roman" w:cs="Times New Roman"/>
          <w:bCs/>
          <w:sz w:val="28"/>
          <w:szCs w:val="28"/>
        </w:rPr>
        <w:lastRenderedPageBreak/>
        <w:t>апеляційного суду, платежі, які були здійснені покупцем оцінюваних товарів продавцю, позивач не підтвердив.</w:t>
      </w:r>
    </w:p>
    <w:p w:rsidR="00BE1344" w:rsidRPr="00DA60FC" w:rsidRDefault="00BE1344"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З такими висновками суду апеляційної інстанції не погодилась колегія суддів Верховного Суду з огляду на таке.</w:t>
      </w:r>
    </w:p>
    <w:p w:rsidR="00BE1344" w:rsidRPr="00DA60FC" w:rsidRDefault="00BE1344"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Суди першої та апеляційної інстанцій встановили, що позивач відповідно до укладеного договору купівлі-продажу придбав у нерезидента транспортний засіб. Автомобіль був у експлуатації та мав механічні пошкодження після дорожньо-транспортної пригоди, його вартість згідно з рахунком-фактурою (інвойс) становила 19</w:t>
      </w:r>
      <w:r w:rsidR="00DA60FC" w:rsidRPr="00DA60FC">
        <w:rPr>
          <w:rFonts w:ascii="Times New Roman" w:hAnsi="Times New Roman" w:cs="Times New Roman"/>
          <w:bCs/>
          <w:sz w:val="28"/>
          <w:szCs w:val="28"/>
        </w:rPr>
        <w:t xml:space="preserve"> </w:t>
      </w:r>
      <w:r w:rsidRPr="00DA60FC">
        <w:rPr>
          <w:rFonts w:ascii="Times New Roman" w:hAnsi="Times New Roman" w:cs="Times New Roman"/>
          <w:bCs/>
          <w:sz w:val="28"/>
          <w:szCs w:val="28"/>
        </w:rPr>
        <w:t>500 євро. Як було зазначено в рахунку оплату за придбаний автомобіль здійснено готівкою.</w:t>
      </w:r>
    </w:p>
    <w:p w:rsidR="00BE1344" w:rsidRPr="00DA60FC" w:rsidRDefault="00BE1344"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Для здійснення митного оформлення згаданого транспортного засобу уповноважений представник позивача подав митниці митну декларацію в електронній формі, в якій заявив митну вартість транспортного засобу в розмірі 19</w:t>
      </w:r>
      <w:r w:rsidR="00DA60FC" w:rsidRPr="00DA60FC">
        <w:rPr>
          <w:rFonts w:ascii="Times New Roman" w:hAnsi="Times New Roman" w:cs="Times New Roman"/>
          <w:bCs/>
          <w:sz w:val="28"/>
          <w:szCs w:val="28"/>
        </w:rPr>
        <w:t xml:space="preserve"> </w:t>
      </w:r>
      <w:r w:rsidRPr="00DA60FC">
        <w:rPr>
          <w:rFonts w:ascii="Times New Roman" w:hAnsi="Times New Roman" w:cs="Times New Roman"/>
          <w:bCs/>
          <w:sz w:val="28"/>
          <w:szCs w:val="28"/>
        </w:rPr>
        <w:t>500 євро. Митну вартість транспортного засобу визначено за основним методом - за ціною договору (вартість операції).</w:t>
      </w:r>
    </w:p>
    <w:p w:rsidR="00BE1344" w:rsidRPr="00DA60FC" w:rsidRDefault="00BE1344"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Розглянувши подані позивачем документи для підтвердження заявленої митної вартості, митний орган направив декларантові електронне повідомлення про необхідність подання додаткових документів для підтвердження заявленої митної вартості товару.</w:t>
      </w:r>
    </w:p>
    <w:p w:rsidR="00BE1344" w:rsidRPr="00DA60FC" w:rsidRDefault="00BE1344"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01.04.2019 позивач надав такі документи: рахунок-фактура (інвойс) б/н, акт про проведення огляду (переогляду) товарів, транспортних засобів, ручної поклажі та багажу, фото автомобіля.</w:t>
      </w:r>
    </w:p>
    <w:p w:rsidR="00BE1344" w:rsidRPr="00DA60FC" w:rsidRDefault="00BE1344"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01.04.2019 відповідач здійснив коригування митної вартості транспортного засобу та прийняв рішення, відповідно до якого визначено митну вартість автомобіля за резервним методом у розмірі 30</w:t>
      </w:r>
      <w:r w:rsidR="00DA60FC" w:rsidRPr="00DA60FC">
        <w:rPr>
          <w:rFonts w:ascii="Times New Roman" w:hAnsi="Times New Roman" w:cs="Times New Roman"/>
          <w:bCs/>
          <w:sz w:val="28"/>
          <w:szCs w:val="28"/>
        </w:rPr>
        <w:t xml:space="preserve"> </w:t>
      </w:r>
      <w:r w:rsidRPr="00DA60FC">
        <w:rPr>
          <w:rFonts w:ascii="Times New Roman" w:hAnsi="Times New Roman" w:cs="Times New Roman"/>
          <w:bCs/>
          <w:sz w:val="28"/>
          <w:szCs w:val="28"/>
        </w:rPr>
        <w:t xml:space="preserve">894,50 євро. </w:t>
      </w:r>
    </w:p>
    <w:p w:rsidR="00BE1344" w:rsidRPr="00DA60FC" w:rsidRDefault="00BE1344"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Прийняте рішення посадова особа митного органу мотивувала тим, що виникли сумніви у правильності визначення митної вартості декларантом, оскільки заявлена митна вартість автомобіля не підтверджена документально і не відповідає інформації щодо вартості даного транспортного засобу, яка згенерована АСАУР ДФС. </w:t>
      </w:r>
    </w:p>
    <w:p w:rsidR="00BE1344" w:rsidRPr="00DA60FC" w:rsidRDefault="00BE1344"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Колегія суддів касаційної інстанції виходячи з норм чинного законодавства зазначила, що рішення органу доходів і зборів не може ґрунтуватися на припущеннях, на сумнівах про повноту і достовірність відомостей про заявлену митну вартість товару; висновки цього органу повинні ґрунтуватися на достовірних і вичерпних доказах.</w:t>
      </w:r>
    </w:p>
    <w:p w:rsidR="00BE1344" w:rsidRPr="00DA60FC" w:rsidRDefault="00BE1344"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Надані позивачем документи кореспондуються між собою та містять чітку, недвозначну і зрозумілу інформацію про товар та його ціну, а отже у сукупності ті відомості, які підтверджують числові значення митної вартості (її складових), й не дають підстав для сумніву щодо повноти та правильності її визначення декларантом.</w:t>
      </w:r>
    </w:p>
    <w:p w:rsidR="00BE1344" w:rsidRPr="00DA60FC" w:rsidRDefault="00BE1344"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В той же час відповідач ані суду першої, ані суду апеляційної інстанцій не надав жодних доказів недостовірності заявленої позивачем вартості товару, а </w:t>
      </w:r>
      <w:r w:rsidRPr="00DA60FC">
        <w:rPr>
          <w:rFonts w:ascii="Times New Roman" w:hAnsi="Times New Roman" w:cs="Times New Roman"/>
          <w:bCs/>
          <w:sz w:val="28"/>
          <w:szCs w:val="28"/>
        </w:rPr>
        <w:lastRenderedPageBreak/>
        <w:t>саме по собі припущення митного органу про подання декларантом невідповідних документів чи наявності в них розбіжностей, відмінність між рівнем заявленої декларантом митної вартості товару та рівнем митної вартості ідентичних або подібних товарів, митне оформлення яких вже здійснено, не є достатнім для висновку про недостовірність даних щодо митної вартості товарів, заявленої декларантом, або беззаперечною підставою для незастосування обраного ним методу визначення митної вартості.</w:t>
      </w:r>
    </w:p>
    <w:p w:rsidR="00BE1344" w:rsidRPr="00DA60FC" w:rsidRDefault="00BE1344"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Суд апеляційної інстанції, відмовляючи у задоволенні позову та посилаючись на недоведеність позивачем факту сплати суми грошового зобов’язання за придбаний транспортний засіб, та вважаючи, що ця обставина свідчить про неправильне визначення позивачем суми митних платежів, не врахував обставину наявності на наданому в процесі митного оформлення товару інвойсі (рахунку-фактурі) напису про оплату позивачем коштів готівкою. </w:t>
      </w:r>
    </w:p>
    <w:p w:rsidR="00BE1344" w:rsidRPr="00DA60FC" w:rsidRDefault="00BE1344"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Разом з тим, у процедурах контролю за митною вартістю товару предметом доказування є ціна товару та інші складові митної вартості товару. Умови оплати безпосередньо ціни товару не стосуються та не можуть у зв`язку із цим бути підставою для відмови у визнанні митної вартості. Згідно з частиною сьомою статті 58 МК України платежі необов`язково повинні бути здійснені у вигляді переказу грошей (зокрема, але не виключно). За наявності документів, що достовірно підтверджують митну вартість задекларованого товару, сама по собі оплата готівкою коштів та проставлення про це відмітки на інвойсі (рахунку-фактурі) за відсутності доказів підроблення відомостей та недоведеності обставин порушення вимог законодавства при придбанні певного товару недодання до митного оформлення касового ордеру, касового чеку чи іншого документа про прийняття визначеної суми готівкою не може класифікуватися як обставина, що свідчить про штучне формування позивачем показників митної вартості.</w:t>
      </w:r>
    </w:p>
    <w:p w:rsidR="00BE1344" w:rsidRPr="00DA60FC" w:rsidRDefault="00BE1344"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Крім того, Верховний Суд у постанові від 03.04.2018 у справі №809/322/17 зазначив, що квитанція або платіжне доручення (платіжні документи) свідчать про факт переказу певної суми коштів, проте не свідчать про суму коштів, яка має бути сплачена за відповідний товар. Тобто прямого зв'язку між відомостями із квитанцією/платіжним дорученням та митною вартістю товару немає, а відтак ненадання декларантом саме квитанції/платіжного доручення не може поставити під сумнів достовірність інших доказів, які прямо свідчать про митну вартість товару.</w:t>
      </w:r>
    </w:p>
    <w:p w:rsidR="00BE1344" w:rsidRPr="00DA60FC" w:rsidRDefault="00BE1344" w:rsidP="005D41D3">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З огляду на викладене, колегія суддів Касаційного адміністративного суду скасувала постанову Восьмого апеляційного адміністративного суду від 05.11.2019 і залишила в силі рішення Львівського окружного адміністративного суду від 01.08.2019.</w:t>
      </w:r>
    </w:p>
    <w:p w:rsidR="0029714B" w:rsidRPr="00DA60FC" w:rsidRDefault="0029714B" w:rsidP="005D41D3">
      <w:pPr>
        <w:spacing w:after="0"/>
        <w:ind w:firstLine="567"/>
        <w:jc w:val="both"/>
        <w:rPr>
          <w:rFonts w:ascii="Times New Roman" w:hAnsi="Times New Roman" w:cs="Times New Roman"/>
          <w:bCs/>
          <w:sz w:val="28"/>
          <w:szCs w:val="28"/>
        </w:rPr>
      </w:pPr>
    </w:p>
    <w:p w:rsidR="00BE1344" w:rsidRPr="00DA60FC" w:rsidRDefault="00BE1344" w:rsidP="00BE1344">
      <w:pPr>
        <w:ind w:firstLine="567"/>
        <w:jc w:val="both"/>
        <w:rPr>
          <w:rFonts w:ascii="Times New Roman" w:hAnsi="Times New Roman" w:cs="Times New Roman"/>
          <w:b/>
          <w:bCs/>
          <w:sz w:val="28"/>
          <w:szCs w:val="28"/>
        </w:rPr>
      </w:pPr>
      <w:r w:rsidRPr="00DA60FC">
        <w:rPr>
          <w:rFonts w:ascii="Times New Roman" w:hAnsi="Times New Roman" w:cs="Times New Roman"/>
          <w:bCs/>
          <w:i/>
          <w:sz w:val="28"/>
          <w:szCs w:val="28"/>
        </w:rPr>
        <w:lastRenderedPageBreak/>
        <w:t>Детальніше з текстом постанови ВС від 0</w:t>
      </w:r>
      <w:r w:rsidRPr="00DA60FC">
        <w:rPr>
          <w:rFonts w:ascii="Times New Roman" w:hAnsi="Times New Roman" w:cs="Times New Roman"/>
          <w:bCs/>
          <w:i/>
          <w:sz w:val="28"/>
          <w:szCs w:val="28"/>
          <w:lang w:val="ru-RU"/>
        </w:rPr>
        <w:t>4</w:t>
      </w:r>
      <w:r w:rsidRPr="00DA60FC">
        <w:rPr>
          <w:rFonts w:ascii="Times New Roman" w:hAnsi="Times New Roman" w:cs="Times New Roman"/>
          <w:bCs/>
          <w:i/>
          <w:sz w:val="28"/>
          <w:szCs w:val="28"/>
        </w:rPr>
        <w:t>.06.2020 у справі № 1.380.2019.001823</w:t>
      </w:r>
      <w:r w:rsidRPr="00DA60FC">
        <w:rPr>
          <w:rFonts w:ascii="Times New Roman" w:hAnsi="Times New Roman" w:cs="Times New Roman"/>
          <w:bCs/>
          <w:i/>
          <w:sz w:val="28"/>
          <w:szCs w:val="28"/>
          <w:lang w:val="ru-RU"/>
        </w:rPr>
        <w:t xml:space="preserve"> </w:t>
      </w:r>
      <w:r w:rsidRPr="00DA60FC">
        <w:rPr>
          <w:rFonts w:ascii="Times New Roman" w:hAnsi="Times New Roman" w:cs="Times New Roman"/>
          <w:bCs/>
          <w:i/>
          <w:sz w:val="28"/>
          <w:szCs w:val="28"/>
        </w:rPr>
        <w:t>можна ознайомитися за посиланням</w:t>
      </w:r>
      <w:r w:rsidRPr="00DA60FC">
        <w:rPr>
          <w:rFonts w:ascii="Times New Roman" w:hAnsi="Times New Roman" w:cs="Times New Roman"/>
          <w:bCs/>
          <w:sz w:val="28"/>
          <w:szCs w:val="28"/>
        </w:rPr>
        <w:t xml:space="preserve"> </w:t>
      </w:r>
      <w:hyperlink r:id="rId63" w:history="1">
        <w:r w:rsidRPr="00DA60FC">
          <w:rPr>
            <w:rStyle w:val="a4"/>
            <w:rFonts w:ascii="Times New Roman" w:hAnsi="Times New Roman" w:cs="Times New Roman"/>
            <w:bCs/>
            <w:i/>
            <w:iCs/>
            <w:color w:val="auto"/>
            <w:sz w:val="28"/>
            <w:szCs w:val="28"/>
          </w:rPr>
          <w:t>https://reyestr.court.gov.ua/Review/89674748</w:t>
        </w:r>
      </w:hyperlink>
    </w:p>
    <w:p w:rsidR="000E3A55" w:rsidRPr="00DA60FC" w:rsidRDefault="00E06325" w:rsidP="000E3A55">
      <w:pPr>
        <w:ind w:firstLine="567"/>
        <w:jc w:val="both"/>
        <w:rPr>
          <w:rFonts w:ascii="Times New Roman" w:hAnsi="Times New Roman" w:cs="Times New Roman"/>
          <w:bCs/>
          <w:i/>
          <w:sz w:val="28"/>
          <w:szCs w:val="28"/>
        </w:rPr>
      </w:pPr>
      <w:r w:rsidRPr="00DA60FC">
        <w:rPr>
          <w:rFonts w:ascii="Times New Roman" w:hAnsi="Times New Roman" w:cs="Times New Roman"/>
          <w:bCs/>
          <w:i/>
          <w:sz w:val="28"/>
          <w:szCs w:val="28"/>
        </w:rPr>
        <w:t>Іншими прикладами для ознайомлення є постанова</w:t>
      </w:r>
      <w:r w:rsidR="008B4CD2" w:rsidRPr="00DA60FC">
        <w:rPr>
          <w:rFonts w:ascii="Times New Roman" w:hAnsi="Times New Roman" w:cs="Times New Roman"/>
          <w:bCs/>
          <w:i/>
          <w:sz w:val="28"/>
          <w:szCs w:val="28"/>
        </w:rPr>
        <w:t xml:space="preserve"> ВС від 19.06.2020 у справі № 1.380.2019.002044</w:t>
      </w:r>
      <w:r w:rsidR="008B4CD2" w:rsidRPr="00DA60FC">
        <w:rPr>
          <w:rFonts w:ascii="Times New Roman" w:hAnsi="Times New Roman" w:cs="Times New Roman"/>
          <w:bCs/>
          <w:i/>
          <w:sz w:val="28"/>
          <w:szCs w:val="28"/>
          <w:lang w:val="ru-RU"/>
        </w:rPr>
        <w:t xml:space="preserve"> </w:t>
      </w:r>
      <w:hyperlink r:id="rId64" w:history="1">
        <w:r w:rsidR="008B4CD2" w:rsidRPr="00DA60FC">
          <w:rPr>
            <w:rStyle w:val="a4"/>
            <w:rFonts w:ascii="Times New Roman" w:hAnsi="Times New Roman" w:cs="Times New Roman"/>
            <w:bCs/>
            <w:i/>
            <w:iCs/>
            <w:color w:val="auto"/>
            <w:sz w:val="28"/>
            <w:szCs w:val="28"/>
          </w:rPr>
          <w:t>https://reyestr.court.gov.ua/Review/89928599</w:t>
        </w:r>
      </w:hyperlink>
      <w:r w:rsidRPr="00DA60FC">
        <w:rPr>
          <w:rStyle w:val="a4"/>
          <w:rFonts w:ascii="Times New Roman" w:hAnsi="Times New Roman" w:cs="Times New Roman"/>
          <w:bCs/>
          <w:i/>
          <w:iCs/>
          <w:color w:val="auto"/>
          <w:sz w:val="28"/>
          <w:szCs w:val="28"/>
        </w:rPr>
        <w:t xml:space="preserve">; </w:t>
      </w:r>
      <w:r w:rsidRPr="00DA60FC">
        <w:rPr>
          <w:rFonts w:ascii="Times New Roman" w:hAnsi="Times New Roman" w:cs="Times New Roman"/>
          <w:bCs/>
          <w:i/>
          <w:sz w:val="28"/>
          <w:szCs w:val="28"/>
        </w:rPr>
        <w:t>постанова</w:t>
      </w:r>
      <w:r w:rsidR="008B4AC2" w:rsidRPr="00DA60FC">
        <w:rPr>
          <w:rFonts w:ascii="Times New Roman" w:hAnsi="Times New Roman" w:cs="Times New Roman"/>
          <w:bCs/>
          <w:i/>
          <w:sz w:val="28"/>
          <w:szCs w:val="28"/>
        </w:rPr>
        <w:t xml:space="preserve"> ВС від 19.08.2020 у справі № 140/754/19 </w:t>
      </w:r>
      <w:hyperlink r:id="rId65" w:history="1">
        <w:r w:rsidRPr="00DA60FC">
          <w:rPr>
            <w:rStyle w:val="a4"/>
            <w:rFonts w:ascii="Times New Roman" w:hAnsi="Times New Roman" w:cs="Times New Roman"/>
            <w:bCs/>
            <w:i/>
            <w:color w:val="auto"/>
            <w:sz w:val="28"/>
            <w:szCs w:val="28"/>
          </w:rPr>
          <w:t>https://reyestr.court.gov.ua/Review/91080209</w:t>
        </w:r>
      </w:hyperlink>
      <w:r w:rsidRPr="00DA60FC">
        <w:rPr>
          <w:rFonts w:ascii="Times New Roman" w:hAnsi="Times New Roman" w:cs="Times New Roman"/>
          <w:bCs/>
          <w:i/>
          <w:sz w:val="28"/>
          <w:szCs w:val="28"/>
        </w:rPr>
        <w:t>; постанова</w:t>
      </w:r>
      <w:r w:rsidR="00B734D9" w:rsidRPr="00DA60FC">
        <w:rPr>
          <w:rFonts w:ascii="Times New Roman" w:hAnsi="Times New Roman" w:cs="Times New Roman"/>
          <w:bCs/>
          <w:i/>
          <w:sz w:val="28"/>
          <w:szCs w:val="28"/>
        </w:rPr>
        <w:t xml:space="preserve"> ВС від 02.07.2020 у справі № 140/1651/19 </w:t>
      </w:r>
      <w:hyperlink r:id="rId66" w:history="1">
        <w:r w:rsidR="00B734D9" w:rsidRPr="00DA60FC">
          <w:rPr>
            <w:rStyle w:val="a4"/>
            <w:rFonts w:ascii="Times New Roman" w:hAnsi="Times New Roman" w:cs="Times New Roman"/>
            <w:bCs/>
            <w:i/>
            <w:color w:val="auto"/>
            <w:sz w:val="28"/>
            <w:szCs w:val="28"/>
          </w:rPr>
          <w:t>https://reyestr.court.gov.ua/Review/90714008</w:t>
        </w:r>
      </w:hyperlink>
      <w:r w:rsidR="000E3A55" w:rsidRPr="00DA60FC">
        <w:rPr>
          <w:rStyle w:val="a4"/>
          <w:rFonts w:ascii="Times New Roman" w:hAnsi="Times New Roman" w:cs="Times New Roman"/>
          <w:bCs/>
          <w:i/>
          <w:color w:val="auto"/>
          <w:sz w:val="28"/>
          <w:szCs w:val="28"/>
        </w:rPr>
        <w:t>;</w:t>
      </w:r>
      <w:r w:rsidR="000E3A55" w:rsidRPr="00DA60FC">
        <w:rPr>
          <w:rFonts w:ascii="Times New Roman" w:hAnsi="Times New Roman" w:cs="Times New Roman"/>
          <w:bCs/>
          <w:i/>
          <w:sz w:val="28"/>
          <w:szCs w:val="28"/>
        </w:rPr>
        <w:t xml:space="preserve"> постанова ВС від 11.02.2020 у справі № 140/783/19 за посиланням </w:t>
      </w:r>
      <w:hyperlink r:id="rId67" w:history="1">
        <w:r w:rsidR="000E3A55" w:rsidRPr="00DA60FC">
          <w:rPr>
            <w:rStyle w:val="a4"/>
            <w:rFonts w:ascii="Times New Roman" w:hAnsi="Times New Roman" w:cs="Times New Roman"/>
            <w:bCs/>
            <w:i/>
            <w:color w:val="auto"/>
            <w:sz w:val="28"/>
            <w:szCs w:val="28"/>
          </w:rPr>
          <w:t>https://reyestr.court.gov.ua/Review/87559878</w:t>
        </w:r>
      </w:hyperlink>
      <w:r w:rsidR="000E3A55" w:rsidRPr="00DA60FC">
        <w:rPr>
          <w:rFonts w:ascii="Times New Roman" w:hAnsi="Times New Roman" w:cs="Times New Roman"/>
          <w:bCs/>
          <w:i/>
          <w:sz w:val="28"/>
          <w:szCs w:val="28"/>
        </w:rPr>
        <w:t>.</w:t>
      </w:r>
    </w:p>
    <w:p w:rsidR="0029714B" w:rsidRPr="00DA60FC" w:rsidRDefault="0029714B" w:rsidP="00E06325">
      <w:pPr>
        <w:ind w:firstLine="567"/>
        <w:jc w:val="both"/>
        <w:rPr>
          <w:rFonts w:ascii="Times New Roman" w:hAnsi="Times New Roman" w:cs="Times New Roman"/>
          <w:bCs/>
          <w:sz w:val="28"/>
          <w:szCs w:val="28"/>
        </w:rPr>
      </w:pPr>
    </w:p>
    <w:p w:rsidR="00A65AA5" w:rsidRPr="00DA60FC" w:rsidRDefault="00A65AA5" w:rsidP="00274DAE">
      <w:pPr>
        <w:ind w:firstLine="567"/>
        <w:jc w:val="both"/>
        <w:rPr>
          <w:rFonts w:ascii="Times New Roman" w:hAnsi="Times New Roman" w:cs="Times New Roman"/>
          <w:sz w:val="28"/>
          <w:szCs w:val="28"/>
        </w:rPr>
      </w:pPr>
    </w:p>
    <w:p w:rsidR="00A65AA5" w:rsidRPr="00DA60FC" w:rsidRDefault="00A65AA5" w:rsidP="00A65AA5">
      <w:pPr>
        <w:ind w:firstLine="567"/>
        <w:jc w:val="both"/>
        <w:rPr>
          <w:rFonts w:ascii="Times New Roman" w:hAnsi="Times New Roman" w:cs="Times New Roman"/>
          <w:b/>
          <w:sz w:val="28"/>
          <w:szCs w:val="28"/>
          <w:lang w:val="ru-RU"/>
        </w:rPr>
      </w:pPr>
      <w:r w:rsidRPr="00DA60FC">
        <w:rPr>
          <w:rFonts w:ascii="Times New Roman" w:hAnsi="Times New Roman" w:cs="Times New Roman"/>
          <w:b/>
          <w:sz w:val="28"/>
          <w:szCs w:val="28"/>
        </w:rPr>
        <w:t>1.6.</w:t>
      </w:r>
      <w:r w:rsidRPr="00DA60FC">
        <w:rPr>
          <w:rFonts w:ascii="Times New Roman" w:hAnsi="Times New Roman" w:cs="Times New Roman"/>
          <w:sz w:val="28"/>
          <w:szCs w:val="28"/>
        </w:rPr>
        <w:t xml:space="preserve"> </w:t>
      </w:r>
      <w:r w:rsidRPr="00DA60FC">
        <w:rPr>
          <w:rFonts w:ascii="Times New Roman" w:hAnsi="Times New Roman" w:cs="Times New Roman"/>
          <w:b/>
          <w:sz w:val="28"/>
          <w:szCs w:val="28"/>
          <w:lang w:val="ru-RU"/>
        </w:rPr>
        <w:t xml:space="preserve">Приклади скасування судових рішень </w:t>
      </w:r>
      <w:proofErr w:type="gramStart"/>
      <w:r w:rsidRPr="00DA60FC">
        <w:rPr>
          <w:rFonts w:ascii="Times New Roman" w:hAnsi="Times New Roman" w:cs="Times New Roman"/>
          <w:b/>
          <w:sz w:val="28"/>
          <w:szCs w:val="28"/>
          <w:lang w:val="ru-RU"/>
        </w:rPr>
        <w:t>у справах</w:t>
      </w:r>
      <w:proofErr w:type="gramEnd"/>
      <w:r w:rsidRPr="00DA60FC">
        <w:rPr>
          <w:rFonts w:ascii="Times New Roman" w:hAnsi="Times New Roman" w:cs="Times New Roman"/>
          <w:b/>
          <w:sz w:val="28"/>
          <w:szCs w:val="28"/>
          <w:lang w:val="ru-RU"/>
        </w:rPr>
        <w:t xml:space="preserve"> з приводу регулювання містобудівної діяльності та землекористування</w:t>
      </w:r>
    </w:p>
    <w:p w:rsidR="00156CCB" w:rsidRPr="00DA60FC" w:rsidRDefault="00A65AA5" w:rsidP="00A65AA5">
      <w:pPr>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України скасовано </w:t>
      </w:r>
      <w:r w:rsidR="00156CCB" w:rsidRPr="00DA60FC">
        <w:rPr>
          <w:rFonts w:ascii="Times New Roman" w:hAnsi="Times New Roman" w:cs="Times New Roman"/>
          <w:b/>
          <w:sz w:val="28"/>
          <w:szCs w:val="28"/>
        </w:rPr>
        <w:t>7</w:t>
      </w:r>
      <w:r w:rsidR="00156CCB" w:rsidRPr="00DA60FC">
        <w:rPr>
          <w:rFonts w:ascii="Times New Roman" w:hAnsi="Times New Roman" w:cs="Times New Roman"/>
          <w:sz w:val="28"/>
          <w:szCs w:val="28"/>
        </w:rPr>
        <w:t xml:space="preserve"> судових рішень.</w:t>
      </w:r>
      <w:r w:rsidRPr="00DA60FC">
        <w:rPr>
          <w:rFonts w:ascii="Times New Roman" w:hAnsi="Times New Roman" w:cs="Times New Roman"/>
          <w:sz w:val="28"/>
          <w:szCs w:val="28"/>
        </w:rPr>
        <w:t xml:space="preserve"> </w:t>
      </w:r>
    </w:p>
    <w:p w:rsidR="00A65AA5" w:rsidRPr="00DA60FC" w:rsidRDefault="00A65AA5" w:rsidP="00A65AA5">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До даної категорії відносяться зокрема справи із спорів щодо:</w:t>
      </w:r>
    </w:p>
    <w:p w:rsidR="00A65AA5" w:rsidRPr="00DA60FC" w:rsidRDefault="00A65AA5" w:rsidP="00A65AA5">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w:t>
      </w:r>
      <w:r w:rsidRPr="00DA60FC">
        <w:rPr>
          <w:rFonts w:ascii="Times New Roman" w:hAnsi="Times New Roman" w:cs="Times New Roman"/>
          <w:i/>
          <w:sz w:val="28"/>
          <w:szCs w:val="28"/>
          <w:lang w:val="ru-RU"/>
        </w:rPr>
        <w:tab/>
        <w:t>містобудування; планування і забудови територій; архітектурної діяльності</w:t>
      </w:r>
    </w:p>
    <w:p w:rsidR="00A65AA5" w:rsidRPr="00DA60FC" w:rsidRDefault="00A65AA5" w:rsidP="00A65AA5">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землеустрою; державної експертизи землевпорядної документації; регулювання земельних відносин, у тому числі:</w:t>
      </w:r>
    </w:p>
    <w:p w:rsidR="00A65AA5" w:rsidRPr="00DA60FC" w:rsidRDefault="00A65AA5" w:rsidP="00A65AA5">
      <w:pPr>
        <w:ind w:firstLine="567"/>
        <w:jc w:val="both"/>
        <w:rPr>
          <w:rFonts w:ascii="Times New Roman" w:hAnsi="Times New Roman" w:cs="Times New Roman"/>
          <w:i/>
          <w:sz w:val="28"/>
          <w:szCs w:val="28"/>
        </w:rPr>
      </w:pPr>
      <w:r w:rsidRPr="00DA60FC">
        <w:rPr>
          <w:rFonts w:ascii="Times New Roman" w:hAnsi="Times New Roman" w:cs="Times New Roman"/>
          <w:i/>
          <w:sz w:val="28"/>
          <w:szCs w:val="28"/>
          <w:lang w:val="ru-RU"/>
        </w:rPr>
        <w:t>-  розпорядження землями держави (територіальних громад), передача таких земельних ділянок у власність і користування громадянам та юридичним особам</w:t>
      </w:r>
    </w:p>
    <w:p w:rsidR="00A65AA5" w:rsidRPr="00DA60FC" w:rsidRDefault="00A65AA5" w:rsidP="00A65AA5">
      <w:pPr>
        <w:ind w:firstLine="567"/>
        <w:jc w:val="both"/>
        <w:rPr>
          <w:rFonts w:ascii="Times New Roman" w:hAnsi="Times New Roman" w:cs="Times New Roman"/>
          <w:i/>
          <w:sz w:val="28"/>
          <w:szCs w:val="28"/>
        </w:rPr>
      </w:pPr>
      <w:r w:rsidRPr="00DA60FC">
        <w:rPr>
          <w:rFonts w:ascii="Times New Roman" w:hAnsi="Times New Roman" w:cs="Times New Roman"/>
          <w:i/>
          <w:sz w:val="28"/>
          <w:szCs w:val="28"/>
        </w:rPr>
        <w:t>-відчуження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
    <w:p w:rsidR="00A65AA5" w:rsidRPr="00DA60FC" w:rsidRDefault="00A65AA5" w:rsidP="00A65AA5">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  державної реєстрації речових прав на нерухоме майно та їх обтяжень (у тому числі прав на земельні ділянки).</w:t>
      </w:r>
    </w:p>
    <w:p w:rsidR="00A6330B" w:rsidRPr="00DA60FC" w:rsidRDefault="00A6330B"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У лютому 2019 року ПП “Озерна Алея” звернулося до Львівського окружного адміністративного суду з позовом до Департаменту ДАБІ, ДАБІ України, у якому просив визнати протиправним і скасувати рішення Департаменту ДАБІ про скасування містобудівних умов та обмеження для проектування об'єкту будівництва на будівництво спортивно-рекреаційного комплексу з житловими одиницями, підземним паркінгом та об'єктами </w:t>
      </w:r>
      <w:r w:rsidRPr="00DA60FC">
        <w:rPr>
          <w:rFonts w:ascii="Times New Roman" w:hAnsi="Times New Roman" w:cs="Times New Roman"/>
          <w:sz w:val="28"/>
          <w:szCs w:val="28"/>
        </w:rPr>
        <w:lastRenderedPageBreak/>
        <w:t>громадського призначення, які затверджені рішенням виконавчого комітету Львівської міської ради.</w:t>
      </w:r>
    </w:p>
    <w:p w:rsidR="00A6330B" w:rsidRPr="00DA60FC" w:rsidRDefault="00A6330B"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Львівський окружний адміністративний суд рішенням від 27.05.2019 позов задовольнив, виходячи з того, що містобудівні умови та обмеження для проектування об'єкту будівництва відповідають існуючій містобудівній документації на місцевому рівні. Крім того, суд наголосив, що відповідно до частини 2 статті 24 Закону України "Про регулювання містобудівної діяльності" забудова земельної ділянки здійснюється в межах її цільового призначення, встановленого відповідно до законодавства.</w:t>
      </w:r>
    </w:p>
    <w:p w:rsidR="00A6330B" w:rsidRPr="00DA60FC" w:rsidRDefault="00A6330B"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Восьмий апеляційний адміністративний суд постановою від 28.01.2020 рішення суду першої інстанції скасував та ухвалив нове про відмову в задоволенні позову виходячи з того, що рішенням виконавчого комітету міської ради затверджено детальний план території та змінено її функціональне призначення, згідно з яким земельна ділянка, на якій заплановано будівництво, віднесена до зони Ж-4 (зона змішаної багатоповерхової житлової забудови та громадської забудови), що суперечить зонінгу, згідно якого зазначена територія віднесена до Г-2 (торговельно-ділові зони районного рівня – зони центрів обслуговування і комерційної діяльності районного і місцевого значення).</w:t>
      </w:r>
    </w:p>
    <w:p w:rsidR="00A6330B" w:rsidRPr="00DA60FC" w:rsidRDefault="00A6330B"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З такими висновками суду апеляційної інстанції не погодилась колегія суддів Касаційного адміністративного суду та зазначила наступне.</w:t>
      </w:r>
    </w:p>
    <w:p w:rsidR="00A6330B" w:rsidRPr="00DA60FC" w:rsidRDefault="00A6330B"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Як встановили суди попередніх інстанцій, детальний план територій у межах м. Львова щодо забудови земельної ділянки розроблений та затверджений рішенням ВК Львівської міської ради 14.07.2017 № 611 “Про затвердження детального плану території у межах вул. В.Янева, вул. Стрийської, вул. Володимира Великого, залізничної колії”.</w:t>
      </w:r>
    </w:p>
    <w:p w:rsidR="00A6330B" w:rsidRPr="00DA60FC" w:rsidRDefault="00A6330B"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Містобудівні умови та обмеження для проектування об'єкту будівництва на будівництво спортивно-рекреаційного комплексу з житловими одиницями, підземним паркінгом та об'єктами громадського призначення затверджені рішенням виконавчого комітету Львівської міської ради від 06.07.2018 № 721.</w:t>
      </w:r>
    </w:p>
    <w:p w:rsidR="00A6330B" w:rsidRPr="00DA60FC" w:rsidRDefault="00A6330B"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Тобто, рішення виконавчого комітету Львівської міської ради від 14.07.2017 № 611 прийнято до моменту видачі позивачу спірних містобудівних умови та обмежень забудови земельної ділянки, тому наміри позивача у повній мірі відповідали містобудівній документації на місцевому рівні.</w:t>
      </w:r>
    </w:p>
    <w:p w:rsidR="00A6330B" w:rsidRPr="00DA60FC" w:rsidRDefault="00A6330B"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Крім того, колегія суддів зазначила, що відповідно до частини другої статті 24 Закону України “Про регулювання містобудівної діяльності” зміна функціонального призначення територій не тягне за собою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w:t>
      </w:r>
    </w:p>
    <w:p w:rsidR="00A6330B" w:rsidRPr="00DA60FC" w:rsidRDefault="00A6330B"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Верховний Суд погодився з висновками суду першої інстанції, що забудова земельної ділянки здійснюється в межах її цільового призначення, з огляду на наступне.</w:t>
      </w:r>
    </w:p>
    <w:p w:rsidR="00A6330B" w:rsidRPr="00DA60FC" w:rsidRDefault="00A6330B"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lastRenderedPageBreak/>
        <w:t>Функціональне призначення земельної ділянки - зона змішаної багатоповерхової житлової забудови та громадської забудови відповідно до плану зонування територій (зонінгу) Франківського району, затвердженого ухвалами міської ради від 18.09.2014 № 3840 і від 25.01.2018 № 2914, та детального плану території, затвердженого рішенням виконавчого комітету від 14.07.2017 № 611.</w:t>
      </w:r>
    </w:p>
    <w:p w:rsidR="00A6330B" w:rsidRPr="00DA60FC" w:rsidRDefault="00A6330B"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Отже, земельна ділянка, що перебувала в користуванні (оренді) позивача, за своїм цільовим та функціональним призначенням відповідала містобудівній документації на місцевому рівні для забезпечення можливості будівництва та обслуговування спортивно-рекреаційного комплексу з офісно-торговими приміщеннями, житлом, підземним паркінгом та об'єктами громадського харчування.</w:t>
      </w:r>
    </w:p>
    <w:p w:rsidR="00A6330B" w:rsidRPr="00DA60FC" w:rsidRDefault="00A6330B"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За наведених обставин, Суд дійшов висновку, що оскаржуване рішення Департаменту ДАБІ у Львівській області "Про скасування містобудівних умов та обмеження для проектування об'єкту будівництва на будівництво спортивно-рекреаційного комплексу з житловими одиницями, підземним паркінгом та об'єктами громадського призначення на вул. Володимира Великого, 2-А", які затверджені рішенням виконавчого комітету Львівської міської ради від 06.07.2018 № 721 ґрунтувалося на мотивах, які не відповідали вимогам чинного законодавства та спростовуються наявними у матеріалах справи доказами.</w:t>
      </w:r>
    </w:p>
    <w:p w:rsidR="00A6330B" w:rsidRPr="00DA60FC" w:rsidRDefault="00A6330B"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Колегія суддів Касаційного адміністративного суду дійшла висновку у цій справі, що суд апеляційної інстанції неправильно застосував норми права, тому постанову апеляційного суду слід скасували, а рішення Львівського окружного адміністративного суду від 27.05.2019 залишили в силі.</w:t>
      </w:r>
    </w:p>
    <w:p w:rsidR="00A6330B" w:rsidRPr="00DA60FC" w:rsidRDefault="00A6330B" w:rsidP="00A6330B">
      <w:pPr>
        <w:ind w:firstLine="567"/>
        <w:jc w:val="both"/>
        <w:rPr>
          <w:rFonts w:ascii="Times New Roman" w:hAnsi="Times New Roman" w:cs="Times New Roman"/>
          <w:b/>
          <w:sz w:val="28"/>
          <w:szCs w:val="28"/>
        </w:rPr>
      </w:pPr>
      <w:r w:rsidRPr="00DA60FC">
        <w:rPr>
          <w:rFonts w:ascii="Times New Roman" w:hAnsi="Times New Roman" w:cs="Times New Roman"/>
          <w:i/>
          <w:sz w:val="28"/>
          <w:szCs w:val="28"/>
        </w:rPr>
        <w:t>Детальніше з текстом постанови ВС від 23.06.2020 у справі № 1.380.2019.000591</w:t>
      </w:r>
      <w:r w:rsidRPr="00DA60FC">
        <w:rPr>
          <w:rFonts w:ascii="Times New Roman" w:hAnsi="Times New Roman" w:cs="Times New Roman"/>
          <w:i/>
          <w:sz w:val="28"/>
          <w:szCs w:val="28"/>
          <w:lang w:val="ru-RU"/>
        </w:rPr>
        <w:t xml:space="preserve"> </w:t>
      </w:r>
      <w:r w:rsidRPr="00DA60FC">
        <w:rPr>
          <w:rFonts w:ascii="Times New Roman" w:hAnsi="Times New Roman" w:cs="Times New Roman"/>
          <w:i/>
          <w:sz w:val="28"/>
          <w:szCs w:val="28"/>
        </w:rPr>
        <w:t>можна ознайомитися за посиланням</w:t>
      </w:r>
      <w:r w:rsidRPr="00DA60FC">
        <w:rPr>
          <w:rFonts w:ascii="Times New Roman" w:hAnsi="Times New Roman" w:cs="Times New Roman"/>
          <w:sz w:val="28"/>
          <w:szCs w:val="28"/>
        </w:rPr>
        <w:t xml:space="preserve"> </w:t>
      </w:r>
      <w:hyperlink r:id="rId68" w:history="1">
        <w:r w:rsidRPr="00DA60FC">
          <w:rPr>
            <w:rStyle w:val="a4"/>
            <w:rFonts w:ascii="Times New Roman" w:hAnsi="Times New Roman" w:cs="Times New Roman"/>
            <w:i/>
            <w:iCs/>
            <w:color w:val="auto"/>
            <w:sz w:val="28"/>
            <w:szCs w:val="28"/>
          </w:rPr>
          <w:t>https://reyestr.court.gov.ua/Review/89977407</w:t>
        </w:r>
      </w:hyperlink>
    </w:p>
    <w:p w:rsidR="003F7D8E" w:rsidRPr="00DA60FC" w:rsidRDefault="003F7D8E" w:rsidP="003F7D8E">
      <w:pPr>
        <w:ind w:firstLine="567"/>
        <w:jc w:val="both"/>
        <w:rPr>
          <w:rFonts w:ascii="Times New Roman" w:hAnsi="Times New Roman" w:cs="Times New Roman"/>
          <w:b/>
          <w:sz w:val="28"/>
          <w:szCs w:val="28"/>
        </w:rPr>
      </w:pPr>
    </w:p>
    <w:p w:rsidR="00F872E4" w:rsidRPr="00DA60FC" w:rsidRDefault="00E06325" w:rsidP="00F872E4">
      <w:pPr>
        <w:ind w:firstLine="567"/>
        <w:jc w:val="both"/>
        <w:rPr>
          <w:rFonts w:ascii="Times New Roman" w:hAnsi="Times New Roman" w:cs="Times New Roman"/>
          <w:b/>
          <w:i/>
          <w:sz w:val="28"/>
          <w:szCs w:val="28"/>
          <w:u w:val="single"/>
        </w:rPr>
      </w:pPr>
      <w:r w:rsidRPr="00DA60FC">
        <w:rPr>
          <w:rFonts w:ascii="Times New Roman" w:hAnsi="Times New Roman" w:cs="Times New Roman"/>
          <w:bCs/>
          <w:i/>
          <w:sz w:val="28"/>
          <w:szCs w:val="28"/>
        </w:rPr>
        <w:t>Іншими прикладам є постанова</w:t>
      </w:r>
      <w:r w:rsidR="006A3F43" w:rsidRPr="00DA60FC">
        <w:rPr>
          <w:rFonts w:ascii="Times New Roman" w:hAnsi="Times New Roman" w:cs="Times New Roman"/>
          <w:bCs/>
          <w:i/>
          <w:sz w:val="28"/>
          <w:szCs w:val="28"/>
        </w:rPr>
        <w:t xml:space="preserve"> ВС від</w:t>
      </w:r>
      <w:r w:rsidR="00C06A93" w:rsidRPr="00DA60FC">
        <w:rPr>
          <w:rFonts w:ascii="Times New Roman" w:hAnsi="Times New Roman" w:cs="Times New Roman"/>
          <w:bCs/>
          <w:i/>
          <w:sz w:val="28"/>
          <w:szCs w:val="28"/>
        </w:rPr>
        <w:t xml:space="preserve"> 10.08.2020</w:t>
      </w:r>
      <w:r w:rsidR="006A3F43" w:rsidRPr="00DA60FC">
        <w:rPr>
          <w:rFonts w:ascii="Times New Roman" w:hAnsi="Times New Roman" w:cs="Times New Roman"/>
          <w:bCs/>
          <w:i/>
          <w:sz w:val="28"/>
          <w:szCs w:val="28"/>
        </w:rPr>
        <w:t xml:space="preserve">  у справі № 161/13062/18 можна ознайомитися за посиланням</w:t>
      </w:r>
      <w:r w:rsidR="0060619F" w:rsidRPr="00DA60FC">
        <w:rPr>
          <w:rFonts w:ascii="Times New Roman" w:hAnsi="Times New Roman" w:cs="Times New Roman"/>
          <w:bCs/>
          <w:i/>
          <w:sz w:val="28"/>
          <w:szCs w:val="28"/>
        </w:rPr>
        <w:t xml:space="preserve"> </w:t>
      </w:r>
      <w:r w:rsidR="00C06A93" w:rsidRPr="00DA60FC">
        <w:rPr>
          <w:rFonts w:ascii="Times New Roman" w:hAnsi="Times New Roman" w:cs="Times New Roman"/>
          <w:bCs/>
          <w:i/>
          <w:sz w:val="28"/>
          <w:szCs w:val="28"/>
        </w:rPr>
        <w:t xml:space="preserve">  </w:t>
      </w:r>
      <w:hyperlink r:id="rId69" w:history="1">
        <w:r w:rsidRPr="00DA60FC">
          <w:rPr>
            <w:rStyle w:val="a4"/>
            <w:rFonts w:ascii="Times New Roman" w:hAnsi="Times New Roman" w:cs="Times New Roman"/>
            <w:bCs/>
            <w:i/>
            <w:color w:val="auto"/>
            <w:sz w:val="28"/>
            <w:szCs w:val="28"/>
          </w:rPr>
          <w:t>https://reyestr.court.gov.ua/Review/90899013</w:t>
        </w:r>
      </w:hyperlink>
      <w:r w:rsidR="00F80F55" w:rsidRPr="00DA60FC">
        <w:rPr>
          <w:rFonts w:ascii="Times New Roman" w:hAnsi="Times New Roman" w:cs="Times New Roman"/>
          <w:bCs/>
          <w:i/>
          <w:sz w:val="28"/>
          <w:szCs w:val="28"/>
        </w:rPr>
        <w:t xml:space="preserve">; </w:t>
      </w:r>
      <w:r w:rsidRPr="00DA60FC">
        <w:rPr>
          <w:rFonts w:ascii="Times New Roman" w:hAnsi="Times New Roman" w:cs="Times New Roman"/>
          <w:i/>
          <w:sz w:val="28"/>
          <w:szCs w:val="28"/>
        </w:rPr>
        <w:t>постанова</w:t>
      </w:r>
      <w:r w:rsidR="00EE6161" w:rsidRPr="00DA60FC">
        <w:rPr>
          <w:rFonts w:ascii="Times New Roman" w:hAnsi="Times New Roman" w:cs="Times New Roman"/>
          <w:i/>
          <w:sz w:val="28"/>
          <w:szCs w:val="28"/>
        </w:rPr>
        <w:t xml:space="preserve"> ВС від 24.07.2020 у справі № 819/1154/18 </w:t>
      </w:r>
      <w:hyperlink r:id="rId70" w:history="1">
        <w:r w:rsidR="00EE6161" w:rsidRPr="00DA60FC">
          <w:rPr>
            <w:rStyle w:val="a4"/>
            <w:rFonts w:ascii="Times New Roman" w:hAnsi="Times New Roman" w:cs="Times New Roman"/>
            <w:i/>
            <w:color w:val="auto"/>
            <w:sz w:val="28"/>
            <w:szCs w:val="28"/>
          </w:rPr>
          <w:t>https://reyestr.court.gov.ua/Review/90590618</w:t>
        </w:r>
      </w:hyperlink>
      <w:r w:rsidR="00F872E4" w:rsidRPr="00DA60FC">
        <w:rPr>
          <w:rStyle w:val="a4"/>
          <w:rFonts w:ascii="Times New Roman" w:hAnsi="Times New Roman" w:cs="Times New Roman"/>
          <w:i/>
          <w:color w:val="auto"/>
          <w:sz w:val="28"/>
          <w:szCs w:val="28"/>
        </w:rPr>
        <w:t xml:space="preserve">; </w:t>
      </w:r>
      <w:r w:rsidR="00F872E4" w:rsidRPr="00DA60FC">
        <w:rPr>
          <w:rStyle w:val="a4"/>
          <w:rFonts w:ascii="Times New Roman" w:hAnsi="Times New Roman" w:cs="Times New Roman"/>
          <w:i/>
          <w:color w:val="auto"/>
          <w:sz w:val="28"/>
          <w:szCs w:val="28"/>
          <w:u w:val="none"/>
        </w:rPr>
        <w:t>та</w:t>
      </w:r>
      <w:r w:rsidR="00F872E4" w:rsidRPr="00DA60FC">
        <w:rPr>
          <w:rFonts w:ascii="Times New Roman" w:hAnsi="Times New Roman" w:cs="Times New Roman"/>
          <w:i/>
          <w:sz w:val="28"/>
          <w:szCs w:val="28"/>
        </w:rPr>
        <w:t xml:space="preserve"> постанова ВС від 02.06.2020 у справі № 500/2308/18</w:t>
      </w:r>
      <w:r w:rsidR="00F872E4" w:rsidRPr="00DA60FC">
        <w:rPr>
          <w:rFonts w:ascii="Times New Roman" w:hAnsi="Times New Roman" w:cs="Times New Roman"/>
          <w:i/>
          <w:sz w:val="28"/>
          <w:szCs w:val="28"/>
          <w:u w:val="single"/>
          <w:lang w:val="ru-RU"/>
        </w:rPr>
        <w:t xml:space="preserve"> </w:t>
      </w:r>
      <w:r w:rsidR="00F872E4" w:rsidRPr="00DA60FC">
        <w:rPr>
          <w:rFonts w:ascii="Times New Roman" w:hAnsi="Times New Roman" w:cs="Times New Roman"/>
          <w:i/>
          <w:sz w:val="28"/>
          <w:szCs w:val="28"/>
          <w:u w:val="single"/>
        </w:rPr>
        <w:t xml:space="preserve"> </w:t>
      </w:r>
      <w:hyperlink r:id="rId71" w:history="1">
        <w:r w:rsidR="00F872E4" w:rsidRPr="00DA60FC">
          <w:rPr>
            <w:rStyle w:val="a4"/>
            <w:rFonts w:ascii="Times New Roman" w:hAnsi="Times New Roman" w:cs="Times New Roman"/>
            <w:i/>
            <w:iCs/>
            <w:color w:val="auto"/>
            <w:sz w:val="28"/>
            <w:szCs w:val="28"/>
          </w:rPr>
          <w:t>https://reyestr.court.gov.ua/Review/89578113</w:t>
        </w:r>
      </w:hyperlink>
      <w:r w:rsidR="00F80F55" w:rsidRPr="00DA60FC">
        <w:rPr>
          <w:rFonts w:ascii="Times New Roman" w:hAnsi="Times New Roman" w:cs="Times New Roman"/>
          <w:i/>
          <w:sz w:val="28"/>
          <w:szCs w:val="28"/>
          <w:u w:val="single"/>
        </w:rPr>
        <w:t>.</w:t>
      </w:r>
    </w:p>
    <w:p w:rsidR="00DA60FC" w:rsidRPr="00DA60FC" w:rsidRDefault="00DA60FC">
      <w:pPr>
        <w:rPr>
          <w:rFonts w:ascii="Times New Roman" w:hAnsi="Times New Roman" w:cs="Times New Roman"/>
          <w:b/>
          <w:sz w:val="28"/>
          <w:szCs w:val="28"/>
          <w:lang w:val="ru-RU"/>
        </w:rPr>
      </w:pPr>
      <w:r w:rsidRPr="00DA60FC">
        <w:rPr>
          <w:rFonts w:ascii="Times New Roman" w:hAnsi="Times New Roman" w:cs="Times New Roman"/>
          <w:b/>
          <w:sz w:val="28"/>
          <w:szCs w:val="28"/>
          <w:lang w:val="ru-RU"/>
        </w:rPr>
        <w:br w:type="page"/>
      </w:r>
    </w:p>
    <w:p w:rsidR="00A65AA5" w:rsidRPr="00DA60FC" w:rsidRDefault="00A65AA5" w:rsidP="00A65AA5">
      <w:pPr>
        <w:ind w:firstLine="567"/>
        <w:jc w:val="both"/>
        <w:rPr>
          <w:rFonts w:ascii="Times New Roman" w:hAnsi="Times New Roman" w:cs="Times New Roman"/>
          <w:b/>
          <w:sz w:val="28"/>
          <w:szCs w:val="28"/>
          <w:lang w:val="ru-RU"/>
        </w:rPr>
      </w:pPr>
      <w:r w:rsidRPr="00DA60FC">
        <w:rPr>
          <w:rFonts w:ascii="Times New Roman" w:hAnsi="Times New Roman" w:cs="Times New Roman"/>
          <w:b/>
          <w:sz w:val="28"/>
          <w:szCs w:val="28"/>
          <w:lang w:val="ru-RU"/>
        </w:rPr>
        <w:lastRenderedPageBreak/>
        <w:t>1.7.</w:t>
      </w:r>
      <w:r w:rsidRPr="00DA60FC">
        <w:rPr>
          <w:rFonts w:ascii="Times New Roman" w:hAnsi="Times New Roman" w:cs="Times New Roman"/>
          <w:sz w:val="28"/>
          <w:szCs w:val="28"/>
          <w:lang w:val="ru-RU"/>
        </w:rPr>
        <w:t xml:space="preserve"> </w:t>
      </w:r>
      <w:r w:rsidRPr="00DA60FC">
        <w:rPr>
          <w:rFonts w:ascii="Times New Roman" w:hAnsi="Times New Roman" w:cs="Times New Roman"/>
          <w:b/>
          <w:sz w:val="28"/>
          <w:szCs w:val="28"/>
          <w:lang w:val="ru-RU"/>
        </w:rPr>
        <w:t xml:space="preserve">Приклади скасування судових рішень </w:t>
      </w:r>
      <w:proofErr w:type="gramStart"/>
      <w:r w:rsidRPr="00DA60FC">
        <w:rPr>
          <w:rFonts w:ascii="Times New Roman" w:hAnsi="Times New Roman" w:cs="Times New Roman"/>
          <w:b/>
          <w:sz w:val="28"/>
          <w:szCs w:val="28"/>
          <w:lang w:val="ru-RU"/>
        </w:rPr>
        <w:t>у справах</w:t>
      </w:r>
      <w:proofErr w:type="gramEnd"/>
      <w:r w:rsidRPr="00DA60FC">
        <w:rPr>
          <w:rFonts w:ascii="Times New Roman" w:hAnsi="Times New Roman" w:cs="Times New Roman"/>
          <w:b/>
          <w:sz w:val="28"/>
          <w:szCs w:val="28"/>
          <w:lang w:val="ru-RU"/>
        </w:rPr>
        <w:t xml:space="preserve"> з приводу охорони навколишнього природного </w:t>
      </w:r>
      <w:r w:rsidR="006A04E3" w:rsidRPr="00DA60FC">
        <w:rPr>
          <w:rFonts w:ascii="Times New Roman" w:hAnsi="Times New Roman" w:cs="Times New Roman"/>
          <w:b/>
          <w:sz w:val="28"/>
          <w:szCs w:val="28"/>
          <w:lang w:val="ru-RU"/>
        </w:rPr>
        <w:t>с</w:t>
      </w:r>
      <w:r w:rsidRPr="00DA60FC">
        <w:rPr>
          <w:rFonts w:ascii="Times New Roman" w:hAnsi="Times New Roman" w:cs="Times New Roman"/>
          <w:b/>
          <w:sz w:val="28"/>
          <w:szCs w:val="28"/>
          <w:lang w:val="ru-RU"/>
        </w:rPr>
        <w:t>ередовища</w:t>
      </w:r>
    </w:p>
    <w:p w:rsidR="00A65AA5" w:rsidRPr="00DA60FC" w:rsidRDefault="00A65AA5" w:rsidP="00A65AA5">
      <w:pPr>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України скасовано </w:t>
      </w:r>
      <w:r w:rsidRPr="00DA60FC">
        <w:rPr>
          <w:rFonts w:ascii="Times New Roman" w:hAnsi="Times New Roman" w:cs="Times New Roman"/>
          <w:b/>
          <w:sz w:val="28"/>
          <w:szCs w:val="28"/>
        </w:rPr>
        <w:t xml:space="preserve">2 </w:t>
      </w:r>
      <w:r w:rsidRPr="00DA60FC">
        <w:rPr>
          <w:rFonts w:ascii="Times New Roman" w:hAnsi="Times New Roman" w:cs="Times New Roman"/>
          <w:sz w:val="28"/>
          <w:szCs w:val="28"/>
        </w:rPr>
        <w:t>судових рішення.</w:t>
      </w:r>
    </w:p>
    <w:p w:rsidR="007A6841" w:rsidRPr="00DA60FC" w:rsidRDefault="007A6841"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ТОВ "Технологія Базальту" звернулося до суду з позовом до Управління екології та природних ресурсів Волинської ОДА, в якому, з врахуванням уточнення позовних вимог, просило визнати протиправними дії відповідача щодо повернення на доопрацювання матеріалів про видачу дозволу на викиди забруднюючих речовин в атмосферне повітря стаціонарними джерелами, зобов`язати відповідача розглянути заяву про видачу такого дозволу та видати дозвіл на викиди забруднюючих речовин в атмосферне повітря стаціонарними джерелами. </w:t>
      </w:r>
    </w:p>
    <w:p w:rsidR="007A6841" w:rsidRPr="00DA60FC" w:rsidRDefault="007A6841"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Волинський окружний адміністративний суд рішенням від 20.11.2018 у задоволенні позову відмовив, вказавши що обов`язковою умовою видачі дозволу на викиди є, зокрема, рішення Головного управління Держпродспоживслужби щодо можливості отримання такого дозволу. </w:t>
      </w:r>
    </w:p>
    <w:p w:rsidR="00156CCB" w:rsidRPr="00DA60FC" w:rsidRDefault="007A6841"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Водночас відсутність такого рішення унеможливлює видачу суб`єкту господарювання дозволу на викиди. </w:t>
      </w:r>
    </w:p>
    <w:p w:rsidR="006242C1" w:rsidRPr="00DA60FC" w:rsidRDefault="007A6841"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Восьмий апеляційний адміністративний суд постановою від 23.04.2019 рішення Волинського окружного адміністративного суду від 20.11.2018 скасував та ухвалив нове</w:t>
      </w:r>
      <w:r w:rsidR="006242C1" w:rsidRPr="00DA60FC">
        <w:rPr>
          <w:rFonts w:ascii="Times New Roman" w:hAnsi="Times New Roman" w:cs="Times New Roman"/>
          <w:sz w:val="28"/>
          <w:szCs w:val="28"/>
        </w:rPr>
        <w:t xml:space="preserve"> рішення, яким позов задовольнив.</w:t>
      </w:r>
    </w:p>
    <w:p w:rsidR="006242C1" w:rsidRPr="00DA60FC" w:rsidRDefault="006242C1" w:rsidP="006242C1">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Скасовуючи рішення суду першої інстанції та ухвалюючи нове рішення про задоволення позовних вимог, суд апеляційної інстанції вказав на безпідставність покликання суду першої інстанції на зміст Інформаційної картки адміністративної послуги "Дозвіл на викиди забруднюючих речовин в атмосферне повітря стаціонарними джерелами", затвердженої Управлінням екології та природних ресурсів Волинської обласної державної адміністрації спільно з Головним управлінням Держпродспоживслужби у Волинській області і за погодженням з Луцькою міською радою, згідно з положеннями якої дозвіл на викиди забруднюючих речовин в атмосферне повітря стаціонарними джерелами видається через Департамент "Центр надання адміністративних послуг у м. Луцьку" за рішенням Головного управління Держпродспоживслужби у Волинській області, здійснення якого забезпечує Департамент "ЦНАП" у термін 15 днів (Рішення щодо погодження видачі дозволу на викиди, видане Державною службою з питань безпечності харчових продуктів та захисту споживачів), оскільки дані норми суперечать наведеним вище нормам Порядку № 302, яким, не передбачено обов`язковості надання суб`єктом господарювання рішення органу Держпродспоживслужби щодо можливості отримання такого дозволу, а відповідно до описаних вище положень</w:t>
      </w:r>
      <w:r w:rsidR="00DA60FC" w:rsidRPr="00DA60FC">
        <w:rPr>
          <w:rFonts w:ascii="Times New Roman" w:hAnsi="Times New Roman" w:cs="Times New Roman"/>
          <w:sz w:val="28"/>
          <w:szCs w:val="28"/>
        </w:rPr>
        <w:t xml:space="preserve"> </w:t>
      </w:r>
      <w:hyperlink r:id="rId72" w:anchor="195" w:tgtFrame="_blank" w:tooltip="Про дозвільну систему у сфері господарської діяльності; нормативно-правовий акт № 2806-IV від 06.09.2005" w:history="1">
        <w:r w:rsidRPr="00DA60FC">
          <w:rPr>
            <w:rStyle w:val="a4"/>
            <w:rFonts w:ascii="Times New Roman" w:hAnsi="Times New Roman" w:cs="Times New Roman"/>
            <w:color w:val="auto"/>
            <w:sz w:val="28"/>
            <w:szCs w:val="28"/>
          </w:rPr>
          <w:t>ст. 4-1 Закону України "Про дозвільну систему у сфері господарської діяльності"</w:t>
        </w:r>
      </w:hyperlink>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 xml:space="preserve">порядок проведення </w:t>
      </w:r>
      <w:r w:rsidRPr="00DA60FC">
        <w:rPr>
          <w:rFonts w:ascii="Times New Roman" w:hAnsi="Times New Roman" w:cs="Times New Roman"/>
          <w:sz w:val="28"/>
          <w:szCs w:val="28"/>
        </w:rPr>
        <w:lastRenderedPageBreak/>
        <w:t>дозвільної процедури, переоформлення та анулювання документів дозвільного характеру центральними органами виконавчої влади, їх територіальними органами встановлюється виключно Кабінетом Міністрів України.</w:t>
      </w:r>
    </w:p>
    <w:p w:rsidR="006242C1" w:rsidRPr="00DA60FC" w:rsidRDefault="006242C1" w:rsidP="006242C1">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Суд апеляційної інстанції вказав, що зазначені вище положення Інформаційної картки адміністративної послуги "Дозвіл на викиди забруднюючих речовин в атмосферне повітря стаціонарними джерелами" містять вимоги, не передбачені Порядком № 302, тобто суперечать цьому порядку, а тому відповідно до загальних засад щодо ієрархії нормативно-правових актів до спірних правовідносин підлягають застосуванню саме норми даної</w:t>
      </w:r>
      <w:r w:rsidR="00DA60FC" w:rsidRPr="00DA60FC">
        <w:rPr>
          <w:rFonts w:ascii="Times New Roman" w:hAnsi="Times New Roman" w:cs="Times New Roman"/>
          <w:sz w:val="28"/>
          <w:szCs w:val="28"/>
        </w:rPr>
        <w:t xml:space="preserve"> </w:t>
      </w:r>
      <w:hyperlink r:id="rId73" w:tgtFrame="_blank" w:tooltip="Про затвердження Порядку проведення та оплати робіт, пов'язаних з видачею дозволів на викиди забруднюючих речовин в атмосферне повітря стаціонарними джерелами, обліку підприємств, установ, організацій та громадян-підприємців, які отримали т...; нормативно-прав" w:history="1">
        <w:r w:rsidRPr="00DA60FC">
          <w:rPr>
            <w:rStyle w:val="a4"/>
            <w:rFonts w:ascii="Times New Roman" w:hAnsi="Times New Roman" w:cs="Times New Roman"/>
            <w:color w:val="auto"/>
            <w:sz w:val="28"/>
            <w:szCs w:val="28"/>
          </w:rPr>
          <w:t>постанови Кабінету Міністрів України від 13.03.2002 № 302</w:t>
        </w:r>
      </w:hyperlink>
      <w:r w:rsidRPr="00DA60FC">
        <w:rPr>
          <w:rFonts w:ascii="Times New Roman" w:hAnsi="Times New Roman" w:cs="Times New Roman"/>
          <w:sz w:val="28"/>
          <w:szCs w:val="28"/>
        </w:rPr>
        <w:t>, яка має вищу юридичну силу.</w:t>
      </w:r>
    </w:p>
    <w:p w:rsidR="007A6841" w:rsidRPr="00DA60FC" w:rsidRDefault="007A6841"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Не погоджуючись з рішенням суду апеляційної інстанції, ОСОБА_1 подав касаційну скаргу, обґрунтовуючи її тим, що обов`язковою умовою отримання дозволу на викиди забруднюючих речовин є погодження територіального органу Держсанепідемстанції. </w:t>
      </w:r>
    </w:p>
    <w:p w:rsidR="007A6841" w:rsidRPr="00DA60FC" w:rsidRDefault="007A6841"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Також вказав, що при прийнятті оскаржуваної постанови було допущено порушення норм Конституції України, а саме "примусова" видача дозволу на викиди забруднюючих речовин, що порушує права людей на безпечне та здорове довкілля, яке гарантується основним законом України.</w:t>
      </w:r>
    </w:p>
    <w:p w:rsidR="007A6841" w:rsidRPr="00DA60FC" w:rsidRDefault="007A6841"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Заслухавши суддю-доповідача, дослідивши доводи касаційної скарги, колегія суддів дійшла висновку, що касаційна скарга підлягала частковому задоволенню з наступних підстав. </w:t>
      </w:r>
    </w:p>
    <w:p w:rsidR="007A6841" w:rsidRPr="00DA60FC" w:rsidRDefault="007A6841"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Колегія суддів погодилася з доводами суду першої інстанції, що обов`язковою умовою видачі дозволу на викиди є, зокрема, рішення Головного управління Держпродспоживслужби щодо можливості отримання такого дозволу. Водночас відсутність такого рішення унеможливлює видачу суб`єкту господарювання дозволу на викиди. </w:t>
      </w:r>
    </w:p>
    <w:p w:rsidR="007A6841" w:rsidRPr="00DA60FC" w:rsidRDefault="007A6841"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Скасовуючи рішення суду першої інстанції та ухвалюючи нове рішення про задоволення позову, суд апеляційної інстанції виходив з того, що положеннями Порядку № 302 визначено конкретний і вичерпний перелік документів, які повинен подати суб`єкт господарювання для отримання дозволу на викиди забруднюючих речовин в атмосферне повітря стаціонарними джерелами, і в цьому переліку не передбачено рішення органу Держпродспоживслужби щодо можливості отримання такого дозволу. </w:t>
      </w:r>
    </w:p>
    <w:p w:rsidR="007A6841" w:rsidRPr="00DA60FC" w:rsidRDefault="007A6841"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Разом з тим, суд апеляційної інстанції не врахував того, що п. 6 Порядку № 302 визначено, що Мінприроди та дозвільні центри передають Держсанепідслужбі (на даний час Держпродспоживслужби), її територіальним органам відповідно заяву та документи на отримання дозволу. Держсанепідслужба, її територіальні органи протягом 15 календарних днів з дати надходження документів приймають рішення щодо можливості/неможливості видачі дозволу, яке надсилається Мінприроди та дозвільним центрам відповідно. У разі прийняття рішення щодо неможливості видачі дозволу у ньому </w:t>
      </w:r>
      <w:r w:rsidRPr="00DA60FC">
        <w:rPr>
          <w:rFonts w:ascii="Times New Roman" w:hAnsi="Times New Roman" w:cs="Times New Roman"/>
          <w:sz w:val="28"/>
          <w:szCs w:val="28"/>
        </w:rPr>
        <w:lastRenderedPageBreak/>
        <w:t>зазначається зміст зауважень. Таким чином, Порядком №302 зобов`язано Мінприроди та дозвільні центри передавати Держсанепідслужбі (на даний час Держпродспоживслужби), її територіальним органам відповідно заяву та документи на отримання дозволу.</w:t>
      </w:r>
    </w:p>
    <w:p w:rsidR="007A6841" w:rsidRPr="00DA60FC" w:rsidRDefault="007A6841"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Отже вірним був висновок суду першої інстанції, що обов`язковою умовою видачі дозволу на викиди є, зокрема, рішення Головного управління Держпродспоживслужби щодо можливості отримання такого дозволу. </w:t>
      </w:r>
    </w:p>
    <w:p w:rsidR="007A6841" w:rsidRPr="00DA60FC" w:rsidRDefault="007A6841"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Згідно п. 8 Порядку №302 визначено, що орган, який видав дозвіл, протягом 30 календарних днів розглядає заяву та документи на отримання дозволу і у разі відсутності зауважень видає дозвіл. У разі наявності зауважень документи повертаються суб`єкту господарювання з викладом їх змісту та зазначенням терміну повторного подання. </w:t>
      </w:r>
    </w:p>
    <w:p w:rsidR="007A6841" w:rsidRPr="00DA60FC" w:rsidRDefault="007A6841"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Таким чином, у зв`язку з наявністю зауважень, відповідач правомірно повернув на доопрацювання подані ТзОВ "Технологія Базальту" документи.</w:t>
      </w:r>
    </w:p>
    <w:p w:rsidR="007A6841" w:rsidRPr="00DA60FC" w:rsidRDefault="007A6841"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З огляду на викладене, колегія суддів Касаційного адміністративного суду скасувала постанову Восьмого апеляційного адміністративного суду від 23.04.2019 та залишила в силі рішення Волинського окружного адміністративного суду від 20.11.2018. </w:t>
      </w:r>
    </w:p>
    <w:p w:rsidR="007A6841" w:rsidRPr="00DA60FC" w:rsidRDefault="007A6841" w:rsidP="00A65AA5">
      <w:pPr>
        <w:ind w:firstLine="567"/>
        <w:jc w:val="both"/>
        <w:rPr>
          <w:rFonts w:ascii="Times New Roman" w:hAnsi="Times New Roman" w:cs="Times New Roman"/>
          <w:i/>
          <w:sz w:val="28"/>
          <w:szCs w:val="28"/>
        </w:rPr>
      </w:pPr>
      <w:r w:rsidRPr="00DA60FC">
        <w:rPr>
          <w:rFonts w:ascii="Times New Roman" w:hAnsi="Times New Roman" w:cs="Times New Roman"/>
          <w:i/>
          <w:sz w:val="28"/>
          <w:szCs w:val="28"/>
        </w:rPr>
        <w:t xml:space="preserve">Детальніше з текстом постанови ВС від 26.03.2020 у справі № 0340/1384/18 можна ознайомитися за посиланням </w:t>
      </w:r>
      <w:hyperlink r:id="rId74" w:history="1">
        <w:r w:rsidR="00EC7537" w:rsidRPr="00DA60FC">
          <w:rPr>
            <w:rStyle w:val="a4"/>
            <w:rFonts w:ascii="Times New Roman" w:hAnsi="Times New Roman" w:cs="Times New Roman"/>
            <w:i/>
            <w:color w:val="auto"/>
            <w:sz w:val="28"/>
            <w:szCs w:val="28"/>
          </w:rPr>
          <w:t>http://reyestr.court.gov.ua/Review/88431119</w:t>
        </w:r>
      </w:hyperlink>
      <w:r w:rsidRPr="00DA60FC">
        <w:rPr>
          <w:rFonts w:ascii="Times New Roman" w:hAnsi="Times New Roman" w:cs="Times New Roman"/>
          <w:i/>
          <w:sz w:val="28"/>
          <w:szCs w:val="28"/>
        </w:rPr>
        <w:t>.</w:t>
      </w:r>
    </w:p>
    <w:p w:rsidR="004635EA" w:rsidRPr="00DA60FC" w:rsidRDefault="004635EA" w:rsidP="00A65AA5">
      <w:pPr>
        <w:ind w:firstLine="567"/>
        <w:jc w:val="both"/>
        <w:rPr>
          <w:rFonts w:ascii="Times New Roman" w:hAnsi="Times New Roman" w:cs="Times New Roman"/>
          <w:i/>
          <w:sz w:val="28"/>
          <w:szCs w:val="28"/>
        </w:rPr>
      </w:pPr>
    </w:p>
    <w:p w:rsidR="00171FC6" w:rsidRPr="00DA60FC" w:rsidRDefault="00171FC6" w:rsidP="005D41D3">
      <w:pPr>
        <w:spacing w:after="0"/>
        <w:ind w:firstLine="567"/>
        <w:jc w:val="both"/>
        <w:rPr>
          <w:rFonts w:ascii="Times New Roman" w:hAnsi="Times New Roman" w:cs="Times New Roman"/>
          <w:sz w:val="28"/>
          <w:szCs w:val="28"/>
        </w:rPr>
      </w:pPr>
      <w:r w:rsidRPr="00DA60FC">
        <w:rPr>
          <w:rFonts w:ascii="Times New Roman" w:hAnsi="Times New Roman" w:cs="Times New Roman"/>
          <w:b/>
          <w:sz w:val="28"/>
          <w:szCs w:val="28"/>
        </w:rPr>
        <w:t xml:space="preserve">√ </w:t>
      </w:r>
      <w:r w:rsidRPr="00DA60FC">
        <w:rPr>
          <w:rFonts w:ascii="Times New Roman" w:hAnsi="Times New Roman" w:cs="Times New Roman"/>
          <w:sz w:val="28"/>
          <w:szCs w:val="28"/>
        </w:rPr>
        <w:t>В жовтні 2018 року Державна служба геології та надр України звернулася до суду з адміністративним позовом до приватного підприємця ОСОБА_1 про анулювання спеціального дозволу на користування надрами.</w:t>
      </w:r>
    </w:p>
    <w:p w:rsidR="00171FC6" w:rsidRPr="00DA60FC" w:rsidRDefault="00171FC6"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Рішенням Івано-Франківського окружного адміністративного суду від 28</w:t>
      </w:r>
      <w:r w:rsidR="00610FAF" w:rsidRPr="00DA60FC">
        <w:rPr>
          <w:rFonts w:ascii="Times New Roman" w:hAnsi="Times New Roman" w:cs="Times New Roman"/>
          <w:sz w:val="28"/>
          <w:szCs w:val="28"/>
        </w:rPr>
        <w:t>.11.</w:t>
      </w:r>
      <w:r w:rsidRPr="00DA60FC">
        <w:rPr>
          <w:rFonts w:ascii="Times New Roman" w:hAnsi="Times New Roman" w:cs="Times New Roman"/>
          <w:sz w:val="28"/>
          <w:szCs w:val="28"/>
        </w:rPr>
        <w:t>2018</w:t>
      </w:r>
      <w:r w:rsidR="00610FAF" w:rsidRPr="00DA60FC">
        <w:rPr>
          <w:rFonts w:ascii="Times New Roman" w:hAnsi="Times New Roman" w:cs="Times New Roman"/>
          <w:sz w:val="28"/>
          <w:szCs w:val="28"/>
        </w:rPr>
        <w:t xml:space="preserve"> </w:t>
      </w:r>
      <w:r w:rsidRPr="00DA60FC">
        <w:rPr>
          <w:rFonts w:ascii="Times New Roman" w:hAnsi="Times New Roman" w:cs="Times New Roman"/>
          <w:sz w:val="28"/>
          <w:szCs w:val="28"/>
        </w:rPr>
        <w:t>в задоволенні позову відмовлено.</w:t>
      </w:r>
    </w:p>
    <w:p w:rsidR="00171FC6" w:rsidRPr="00DA60FC" w:rsidRDefault="00171FC6"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Постановою Восьмого апеляційного адміністративного суду від 27</w:t>
      </w:r>
      <w:r w:rsidR="00610FAF" w:rsidRPr="00DA60FC">
        <w:rPr>
          <w:rFonts w:ascii="Times New Roman" w:hAnsi="Times New Roman" w:cs="Times New Roman"/>
          <w:sz w:val="28"/>
          <w:szCs w:val="28"/>
        </w:rPr>
        <w:t>.02.20</w:t>
      </w:r>
      <w:r w:rsidRPr="00DA60FC">
        <w:rPr>
          <w:rFonts w:ascii="Times New Roman" w:hAnsi="Times New Roman" w:cs="Times New Roman"/>
          <w:sz w:val="28"/>
          <w:szCs w:val="28"/>
        </w:rPr>
        <w:t>19 рішення Івано-Франківського окружног</w:t>
      </w:r>
      <w:r w:rsidR="00610FAF" w:rsidRPr="00DA60FC">
        <w:rPr>
          <w:rFonts w:ascii="Times New Roman" w:hAnsi="Times New Roman" w:cs="Times New Roman"/>
          <w:sz w:val="28"/>
          <w:szCs w:val="28"/>
        </w:rPr>
        <w:t>о адміністративного суду від 28.11.</w:t>
      </w:r>
      <w:r w:rsidRPr="00DA60FC">
        <w:rPr>
          <w:rFonts w:ascii="Times New Roman" w:hAnsi="Times New Roman" w:cs="Times New Roman"/>
          <w:sz w:val="28"/>
          <w:szCs w:val="28"/>
        </w:rPr>
        <w:t>2018 скасовано та прийнято рішення, яким позов задоволено.</w:t>
      </w:r>
    </w:p>
    <w:p w:rsidR="00171FC6" w:rsidRPr="00DA60FC" w:rsidRDefault="00171FC6"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Припинено право користування надрами шляхом анулювання спеціального дозволу на користування надрами</w:t>
      </w:r>
      <w:r w:rsidR="00B97599" w:rsidRPr="00DA60FC">
        <w:rPr>
          <w:rFonts w:ascii="Times New Roman" w:hAnsi="Times New Roman" w:cs="Times New Roman"/>
          <w:sz w:val="28"/>
          <w:szCs w:val="28"/>
        </w:rPr>
        <w:t>,</w:t>
      </w:r>
      <w:r w:rsidRPr="00DA60FC">
        <w:rPr>
          <w:rFonts w:ascii="Times New Roman" w:hAnsi="Times New Roman" w:cs="Times New Roman"/>
          <w:sz w:val="28"/>
          <w:szCs w:val="28"/>
        </w:rPr>
        <w:t xml:space="preserve"> наданог</w:t>
      </w:r>
      <w:r w:rsidR="00EC7537" w:rsidRPr="00DA60FC">
        <w:rPr>
          <w:rFonts w:ascii="Times New Roman" w:hAnsi="Times New Roman" w:cs="Times New Roman"/>
          <w:sz w:val="28"/>
          <w:szCs w:val="28"/>
        </w:rPr>
        <w:t>о приватному підприємцю ОСОБА_1</w:t>
      </w:r>
      <w:r w:rsidRPr="00DA60FC">
        <w:rPr>
          <w:rFonts w:ascii="Times New Roman" w:hAnsi="Times New Roman" w:cs="Times New Roman"/>
          <w:sz w:val="28"/>
          <w:szCs w:val="28"/>
        </w:rPr>
        <w:t>.</w:t>
      </w:r>
    </w:p>
    <w:p w:rsidR="00171FC6" w:rsidRPr="00DA60FC" w:rsidRDefault="00171FC6"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Не погоджуючись з постановою суду апеляційної інстанції, посилаючись на неправильне застосування судами норм матеріального права та порушення норм процесуального права, відповідач</w:t>
      </w:r>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подав касаційну скаргу, в якій просить</w:t>
      </w:r>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її скасувати та</w:t>
      </w:r>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залишити в силі</w:t>
      </w:r>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рішення суду першої інстанції.</w:t>
      </w:r>
    </w:p>
    <w:p w:rsidR="00171FC6" w:rsidRPr="00DA60FC" w:rsidRDefault="00171FC6"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Відмовляючи в задоволенні позову, суд першої інстанції виходив з того, що відсутні будь-які докази, які </w:t>
      </w:r>
      <w:r w:rsidR="00855F86" w:rsidRPr="00DA60FC">
        <w:rPr>
          <w:rFonts w:ascii="Times New Roman" w:hAnsi="Times New Roman" w:cs="Times New Roman"/>
          <w:sz w:val="28"/>
          <w:szCs w:val="28"/>
        </w:rPr>
        <w:t>б підтверджували, що відповідач</w:t>
      </w:r>
      <w:r w:rsidRPr="00DA60FC">
        <w:rPr>
          <w:rFonts w:ascii="Times New Roman" w:hAnsi="Times New Roman" w:cs="Times New Roman"/>
          <w:sz w:val="28"/>
          <w:szCs w:val="28"/>
        </w:rPr>
        <w:t xml:space="preserve"> письмово висловив свою незгоду щодо зупинення спеціального дозволу і такий лист чи повідомлення отримане позивачем. Також вказує, що підстава, через яку </w:t>
      </w:r>
      <w:r w:rsidRPr="00DA60FC">
        <w:rPr>
          <w:rFonts w:ascii="Times New Roman" w:hAnsi="Times New Roman" w:cs="Times New Roman"/>
          <w:sz w:val="28"/>
          <w:szCs w:val="28"/>
        </w:rPr>
        <w:lastRenderedPageBreak/>
        <w:t>Держгеонадра звернулась з позовом, відповідачем усунута, звіт</w:t>
      </w:r>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щодо руху запасів корисних копалин за 2017 рік поданий.</w:t>
      </w:r>
    </w:p>
    <w:p w:rsidR="00171FC6" w:rsidRPr="00DA60FC" w:rsidRDefault="00171FC6"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Скасовуючи постанову суду першої інстанції та задовольняючи позов, апеляційний суд виходив з того, що</w:t>
      </w:r>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докази, які б свідчили про те, що ПП ОСОБА_1 повідомив позивача про згоду або незгоду на припинення права користування надрами згідно із спеціальним дозволом на користування надрами, у матеріалах справи відсутні. За таких обставин суд дійшов висновку про порушення ПП ОСОБА_1 вимог, передбачених спеціальним дозволом на користування надрами, яка є самостійною підставою для припинення права користування ними.</w:t>
      </w:r>
    </w:p>
    <w:p w:rsidR="00171FC6" w:rsidRPr="00DA60FC" w:rsidRDefault="00171FC6"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Колегія суддів касаційної інстанції дослідивши спірні правовідносини, виходила з наступного.</w:t>
      </w:r>
    </w:p>
    <w:p w:rsidR="00171FC6" w:rsidRPr="00DA60FC" w:rsidRDefault="00171FC6"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Верховним Судом України у постановах від 25</w:t>
      </w:r>
      <w:r w:rsidR="00610FAF" w:rsidRPr="00DA60FC">
        <w:rPr>
          <w:rFonts w:ascii="Times New Roman" w:hAnsi="Times New Roman" w:cs="Times New Roman"/>
          <w:sz w:val="28"/>
          <w:szCs w:val="28"/>
        </w:rPr>
        <w:t>.06.</w:t>
      </w:r>
      <w:r w:rsidRPr="00DA60FC">
        <w:rPr>
          <w:rFonts w:ascii="Times New Roman" w:hAnsi="Times New Roman" w:cs="Times New Roman"/>
          <w:sz w:val="28"/>
          <w:szCs w:val="28"/>
        </w:rPr>
        <w:t>2011 у справі № 21-36а11, від 19</w:t>
      </w:r>
      <w:r w:rsidR="00610FAF" w:rsidRPr="00DA60FC">
        <w:rPr>
          <w:rFonts w:ascii="Times New Roman" w:hAnsi="Times New Roman" w:cs="Times New Roman"/>
          <w:sz w:val="28"/>
          <w:szCs w:val="28"/>
        </w:rPr>
        <w:t>.09.</w:t>
      </w:r>
      <w:r w:rsidRPr="00DA60FC">
        <w:rPr>
          <w:rFonts w:ascii="Times New Roman" w:hAnsi="Times New Roman" w:cs="Times New Roman"/>
          <w:sz w:val="28"/>
          <w:szCs w:val="28"/>
        </w:rPr>
        <w:t>2011 у справі № 21-164а11 та від 10</w:t>
      </w:r>
      <w:r w:rsidR="00610FAF" w:rsidRPr="00DA60FC">
        <w:rPr>
          <w:rFonts w:ascii="Times New Roman" w:hAnsi="Times New Roman" w:cs="Times New Roman"/>
          <w:sz w:val="28"/>
          <w:szCs w:val="28"/>
        </w:rPr>
        <w:t>.12.</w:t>
      </w:r>
      <w:r w:rsidRPr="00DA60FC">
        <w:rPr>
          <w:rFonts w:ascii="Times New Roman" w:hAnsi="Times New Roman" w:cs="Times New Roman"/>
          <w:sz w:val="28"/>
          <w:szCs w:val="28"/>
        </w:rPr>
        <w:t>2013 у справі № 21-450а13 та постановах Верховного Суду від 10</w:t>
      </w:r>
      <w:r w:rsidR="00610FAF" w:rsidRPr="00DA60FC">
        <w:rPr>
          <w:rFonts w:ascii="Times New Roman" w:hAnsi="Times New Roman" w:cs="Times New Roman"/>
          <w:sz w:val="28"/>
          <w:szCs w:val="28"/>
        </w:rPr>
        <w:t>.05.</w:t>
      </w:r>
      <w:r w:rsidRPr="00DA60FC">
        <w:rPr>
          <w:rFonts w:ascii="Times New Roman" w:hAnsi="Times New Roman" w:cs="Times New Roman"/>
          <w:sz w:val="28"/>
          <w:szCs w:val="28"/>
        </w:rPr>
        <w:t>2018 у справі № 802/4846/13-а та від 26</w:t>
      </w:r>
      <w:r w:rsidR="00610FAF" w:rsidRPr="00DA60FC">
        <w:rPr>
          <w:rFonts w:ascii="Times New Roman" w:hAnsi="Times New Roman" w:cs="Times New Roman"/>
          <w:sz w:val="28"/>
          <w:szCs w:val="28"/>
        </w:rPr>
        <w:t>.06.</w:t>
      </w:r>
      <w:r w:rsidRPr="00DA60FC">
        <w:rPr>
          <w:rFonts w:ascii="Times New Roman" w:hAnsi="Times New Roman" w:cs="Times New Roman"/>
          <w:sz w:val="28"/>
          <w:szCs w:val="28"/>
        </w:rPr>
        <w:t>2018 у справі № 802/923/14-а було зроблено правовий висновок про те, що право користування надрами припиняється органом, який надав надра у користування, самостійно або у судовому порядку. У разі відсутності спору відповідач має право у випадках, передбачених пунктами 1, 2, 3, 7 частини першої статті 26 Кодексу, самостійно припиняти право користування надрами, а у випадках, передбачених пунктами 4, 5, 6 цієї статті, у разі незгоди користувачів це право припиняється у судовому порядку.</w:t>
      </w:r>
    </w:p>
    <w:p w:rsidR="00171FC6" w:rsidRPr="00DA60FC" w:rsidRDefault="00171FC6"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Зазначена норма спрямована на захист інтересів надрокористувачів шляхом надання їм права вимагати (шляхом надання/висловлення письмової незгоди) від уповноваженого органу судової, а не адміністративної процедури припинення права користування надрами. При цьому, законом презюмується, що саме судовий порядок є додатковою гарантією ефективного захисту прав надрокористувача, що і було забезпечено позивачем у цій справі шляхом звернення до суду.</w:t>
      </w:r>
    </w:p>
    <w:p w:rsidR="00171FC6" w:rsidRPr="00DA60FC" w:rsidRDefault="00171FC6"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Отже, орган, який від імені держави надав дозвіл на користування надрами, повноважний припинити право користування надрами у випадках, передбачених пунктами 4, 5, 6 статті 26 Кодексу України "Про надра", лише за наявності згоди на це користувача надрами.</w:t>
      </w:r>
    </w:p>
    <w:p w:rsidR="00171FC6" w:rsidRPr="00DA60FC" w:rsidRDefault="00171FC6"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Верховним Судом у постанові від 03</w:t>
      </w:r>
      <w:r w:rsidR="00610FAF" w:rsidRPr="00DA60FC">
        <w:rPr>
          <w:rFonts w:ascii="Times New Roman" w:hAnsi="Times New Roman" w:cs="Times New Roman"/>
          <w:sz w:val="28"/>
          <w:szCs w:val="28"/>
        </w:rPr>
        <w:t>.05.</w:t>
      </w:r>
      <w:r w:rsidRPr="00DA60FC">
        <w:rPr>
          <w:rFonts w:ascii="Times New Roman" w:hAnsi="Times New Roman" w:cs="Times New Roman"/>
          <w:sz w:val="28"/>
          <w:szCs w:val="28"/>
        </w:rPr>
        <w:t>2018 у справі № 812/1074/17, у постанові від 18</w:t>
      </w:r>
      <w:r w:rsidR="00610FAF" w:rsidRPr="00DA60FC">
        <w:rPr>
          <w:rFonts w:ascii="Times New Roman" w:hAnsi="Times New Roman" w:cs="Times New Roman"/>
          <w:sz w:val="28"/>
          <w:szCs w:val="28"/>
        </w:rPr>
        <w:t>.10.</w:t>
      </w:r>
      <w:r w:rsidRPr="00DA60FC">
        <w:rPr>
          <w:rFonts w:ascii="Times New Roman" w:hAnsi="Times New Roman" w:cs="Times New Roman"/>
          <w:sz w:val="28"/>
          <w:szCs w:val="28"/>
        </w:rPr>
        <w:t>2018 у справі № 812/1735/17 та від 22</w:t>
      </w:r>
      <w:r w:rsidR="00610FAF" w:rsidRPr="00DA60FC">
        <w:rPr>
          <w:rFonts w:ascii="Times New Roman" w:hAnsi="Times New Roman" w:cs="Times New Roman"/>
          <w:sz w:val="28"/>
          <w:szCs w:val="28"/>
        </w:rPr>
        <w:t>.01.</w:t>
      </w:r>
      <w:r w:rsidRPr="00DA60FC">
        <w:rPr>
          <w:rFonts w:ascii="Times New Roman" w:hAnsi="Times New Roman" w:cs="Times New Roman"/>
          <w:sz w:val="28"/>
          <w:szCs w:val="28"/>
        </w:rPr>
        <w:t>2019 у справі № 810/3865/17 вже висловлювалась правова позиція з приводу застосування положень частини першої</w:t>
      </w:r>
      <w:r w:rsidR="00DA60FC" w:rsidRPr="00DA60FC">
        <w:rPr>
          <w:rFonts w:ascii="Times New Roman" w:hAnsi="Times New Roman" w:cs="Times New Roman"/>
          <w:sz w:val="28"/>
          <w:szCs w:val="28"/>
        </w:rPr>
        <w:t xml:space="preserve"> </w:t>
      </w:r>
      <w:hyperlink r:id="rId75" w:anchor="128" w:tgtFrame="_blank" w:tooltip="Кодекс України про надра; нормативно-правовий акт № 132/94-ВР від 27.07.1994" w:history="1">
        <w:r w:rsidRPr="00DA60FC">
          <w:rPr>
            <w:rStyle w:val="a4"/>
            <w:rFonts w:ascii="Times New Roman" w:hAnsi="Times New Roman" w:cs="Times New Roman"/>
            <w:color w:val="auto"/>
            <w:sz w:val="28"/>
            <w:szCs w:val="28"/>
          </w:rPr>
          <w:t>статті 26 Кодексу України про надра</w:t>
        </w:r>
      </w:hyperlink>
      <w:r w:rsidRPr="00DA60FC">
        <w:rPr>
          <w:rFonts w:ascii="Times New Roman" w:hAnsi="Times New Roman" w:cs="Times New Roman"/>
          <w:sz w:val="28"/>
          <w:szCs w:val="28"/>
        </w:rPr>
        <w:t>. Зокрема, згідно з цією позицією ненадходження будь-якої інформації від надрокористувача з приводу питання про анулювання спеціального дозволу не може розцінюватися, як відсутність заперечень.</w:t>
      </w:r>
    </w:p>
    <w:p w:rsidR="00171FC6" w:rsidRPr="00DA60FC" w:rsidRDefault="00171FC6"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Судами встановлено, що</w:t>
      </w:r>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відповідачем ПП ОСОБА_1 не виконано перед Державним науково-виробничим підприємством</w:t>
      </w:r>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 xml:space="preserve">«Геоінформ України» </w:t>
      </w:r>
      <w:r w:rsidRPr="00DA60FC">
        <w:rPr>
          <w:rFonts w:ascii="Times New Roman" w:hAnsi="Times New Roman" w:cs="Times New Roman"/>
          <w:sz w:val="28"/>
          <w:szCs w:val="28"/>
        </w:rPr>
        <w:lastRenderedPageBreak/>
        <w:t>обов`язку звітувати за 2017 рік про стан запасів корисних копалин за формою 5-гр, про необхідність подання яких визначено у особливих умовах спеціального дозволу на користування надрами та в Угоді пр</w:t>
      </w:r>
      <w:r w:rsidR="00B97599" w:rsidRPr="00DA60FC">
        <w:rPr>
          <w:rFonts w:ascii="Times New Roman" w:hAnsi="Times New Roman" w:cs="Times New Roman"/>
          <w:sz w:val="28"/>
          <w:szCs w:val="28"/>
        </w:rPr>
        <w:t>о умови користування надрами</w:t>
      </w:r>
      <w:r w:rsidRPr="00DA60FC">
        <w:rPr>
          <w:rFonts w:ascii="Times New Roman" w:hAnsi="Times New Roman" w:cs="Times New Roman"/>
          <w:sz w:val="28"/>
          <w:szCs w:val="28"/>
        </w:rPr>
        <w:t>, яка є</w:t>
      </w:r>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невід`ємною частиною спеціального дозволу.</w:t>
      </w:r>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У зв`язку з чим</w:t>
      </w:r>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 xml:space="preserve">позивачем прийнято наказ щодо зупинення дії спеціального </w:t>
      </w:r>
      <w:r w:rsidR="00B97599" w:rsidRPr="00DA60FC">
        <w:rPr>
          <w:rFonts w:ascii="Times New Roman" w:hAnsi="Times New Roman" w:cs="Times New Roman"/>
          <w:sz w:val="28"/>
          <w:szCs w:val="28"/>
        </w:rPr>
        <w:t>дозволу на користування надрами</w:t>
      </w:r>
      <w:r w:rsidRPr="00DA60FC">
        <w:rPr>
          <w:rFonts w:ascii="Times New Roman" w:hAnsi="Times New Roman" w:cs="Times New Roman"/>
          <w:sz w:val="28"/>
          <w:szCs w:val="28"/>
        </w:rPr>
        <w:t>, та встановлено десятиденний термін для усунення порушення.</w:t>
      </w:r>
    </w:p>
    <w:p w:rsidR="00171FC6" w:rsidRPr="00DA60FC" w:rsidRDefault="00171FC6"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Разом із цим, відповідно до пункту 23 Порядку №615 право користування надрами припиняється з підстав та у порядку, передбаченому</w:t>
      </w:r>
      <w:r w:rsidR="00DA60FC" w:rsidRPr="00DA60FC">
        <w:rPr>
          <w:rFonts w:ascii="Times New Roman" w:hAnsi="Times New Roman" w:cs="Times New Roman"/>
          <w:sz w:val="28"/>
          <w:szCs w:val="28"/>
        </w:rPr>
        <w:t xml:space="preserve"> </w:t>
      </w:r>
      <w:hyperlink r:id="rId76" w:tgtFrame="_blank" w:tooltip="Кодекс України про надра; нормативно-правовий акт № 132/94-ВР від 27.07.1994" w:history="1">
        <w:r w:rsidRPr="00DA60FC">
          <w:rPr>
            <w:rStyle w:val="a4"/>
            <w:rFonts w:ascii="Times New Roman" w:hAnsi="Times New Roman" w:cs="Times New Roman"/>
            <w:color w:val="auto"/>
            <w:sz w:val="28"/>
            <w:szCs w:val="28"/>
          </w:rPr>
          <w:t>Кодексом України про надра</w:t>
        </w:r>
      </w:hyperlink>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та</w:t>
      </w:r>
      <w:r w:rsidR="00DA60FC" w:rsidRPr="00DA60FC">
        <w:rPr>
          <w:rFonts w:ascii="Times New Roman" w:hAnsi="Times New Roman" w:cs="Times New Roman"/>
          <w:sz w:val="28"/>
          <w:szCs w:val="28"/>
        </w:rPr>
        <w:t xml:space="preserve"> </w:t>
      </w:r>
      <w:hyperlink r:id="rId77" w:tgtFrame="_blank" w:tooltip="Про дозвільну систему у сфері господарської діяльності; нормативно-правовий акт № 2806-IV від 06.09.2005" w:history="1">
        <w:r w:rsidRPr="00DA60FC">
          <w:rPr>
            <w:rStyle w:val="a4"/>
            <w:rFonts w:ascii="Times New Roman" w:hAnsi="Times New Roman" w:cs="Times New Roman"/>
            <w:color w:val="auto"/>
            <w:sz w:val="28"/>
            <w:szCs w:val="28"/>
          </w:rPr>
          <w:t>Законом України "Про дозвільну систему у сфері господарської діяльності"</w:t>
        </w:r>
      </w:hyperlink>
      <w:r w:rsidRPr="00DA60FC">
        <w:rPr>
          <w:rFonts w:ascii="Times New Roman" w:hAnsi="Times New Roman" w:cs="Times New Roman"/>
          <w:sz w:val="28"/>
          <w:szCs w:val="28"/>
        </w:rPr>
        <w:t>.</w:t>
      </w:r>
    </w:p>
    <w:p w:rsidR="00171FC6" w:rsidRPr="00DA60FC" w:rsidRDefault="00171FC6"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Системний аналіз наведених пра</w:t>
      </w:r>
      <w:r w:rsidR="00533E80" w:rsidRPr="00DA60FC">
        <w:rPr>
          <w:rFonts w:ascii="Times New Roman" w:hAnsi="Times New Roman" w:cs="Times New Roman"/>
          <w:sz w:val="28"/>
          <w:szCs w:val="28"/>
        </w:rPr>
        <w:t>вових норм дав</w:t>
      </w:r>
      <w:r w:rsidRPr="00DA60FC">
        <w:rPr>
          <w:rFonts w:ascii="Times New Roman" w:hAnsi="Times New Roman" w:cs="Times New Roman"/>
          <w:sz w:val="28"/>
          <w:szCs w:val="28"/>
        </w:rPr>
        <w:t xml:space="preserve"> підстави дійти до висновку про те, що анулювання раніше зупиненого спеціального дозволу можливе, зокрема, у разі, якщо надрокористувачем не усунуто порушення, які стали підставою для зупинення дії дозволу.</w:t>
      </w:r>
    </w:p>
    <w:p w:rsidR="00171FC6" w:rsidRPr="00DA60FC" w:rsidRDefault="00171FC6"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Як вірно встановлено судами попередніх інстанцій, відповідач у ході судового розгляду справи усунув порушення вимог Угоди про умови користування надрами. Звітний баланс запасів корисних копалин форми 5-гр. за 2017 рік, що підтверджується описом вкладення цінного листа,</w:t>
      </w:r>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копією фіскального чека Укрпошти від 09.11.2018</w:t>
      </w:r>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про відправлення рекомендованим листом поштової кореспонденції на адресу Державної служби геології та надр України.</w:t>
      </w:r>
    </w:p>
    <w:p w:rsidR="00171FC6" w:rsidRPr="00DA60FC" w:rsidRDefault="00171FC6"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Отже, на час розгляду та вирішення справи по суті ОСОБА_1</w:t>
      </w:r>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виконав обов`язок щодо подання звіту відповідно до форми державної статистичної звітності 5-гр за 2017 рік.</w:t>
      </w:r>
    </w:p>
    <w:p w:rsidR="00171FC6" w:rsidRPr="00DA60FC" w:rsidRDefault="00171FC6"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За наведеного правового регулювання та встановлених у справі обставин, колегія суддів </w:t>
      </w:r>
      <w:r w:rsidR="00295ABC" w:rsidRPr="00DA60FC">
        <w:rPr>
          <w:rFonts w:ascii="Times New Roman" w:hAnsi="Times New Roman" w:cs="Times New Roman"/>
          <w:sz w:val="28"/>
          <w:szCs w:val="28"/>
        </w:rPr>
        <w:t>погодилась</w:t>
      </w:r>
      <w:r w:rsidRPr="00DA60FC">
        <w:rPr>
          <w:rFonts w:ascii="Times New Roman" w:hAnsi="Times New Roman" w:cs="Times New Roman"/>
          <w:sz w:val="28"/>
          <w:szCs w:val="28"/>
        </w:rPr>
        <w:t xml:space="preserve"> із висновком суду першої інстанції про відсутність правових підстав для припинення права користування надрами шляхом анулювання спеціального дозволу на користування надрами, оскільки відповідачем</w:t>
      </w:r>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усунуто порушення, які стали підставою для зупинення дії цього дозволу.</w:t>
      </w:r>
    </w:p>
    <w:p w:rsidR="00171FC6" w:rsidRPr="00DA60FC" w:rsidRDefault="00171FC6" w:rsidP="005D41D3">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Відтак, постанова суд</w:t>
      </w:r>
      <w:r w:rsidR="00533E80" w:rsidRPr="00DA60FC">
        <w:rPr>
          <w:rFonts w:ascii="Times New Roman" w:hAnsi="Times New Roman" w:cs="Times New Roman"/>
          <w:sz w:val="28"/>
          <w:szCs w:val="28"/>
        </w:rPr>
        <w:t>у апеляційної інстанції підлягала</w:t>
      </w:r>
      <w:r w:rsidRPr="00DA60FC">
        <w:rPr>
          <w:rFonts w:ascii="Times New Roman" w:hAnsi="Times New Roman" w:cs="Times New Roman"/>
          <w:sz w:val="28"/>
          <w:szCs w:val="28"/>
        </w:rPr>
        <w:t xml:space="preserve"> скасуванню із залишенням в силі рішення суду першої інстанції.</w:t>
      </w:r>
    </w:p>
    <w:p w:rsidR="00171FC6" w:rsidRPr="00DA60FC" w:rsidRDefault="00533E80" w:rsidP="00171FC6">
      <w:pPr>
        <w:ind w:firstLine="567"/>
        <w:jc w:val="both"/>
        <w:rPr>
          <w:rFonts w:ascii="Times New Roman" w:hAnsi="Times New Roman" w:cs="Times New Roman"/>
          <w:i/>
          <w:sz w:val="28"/>
          <w:szCs w:val="28"/>
        </w:rPr>
      </w:pPr>
      <w:r w:rsidRPr="00DA60FC">
        <w:rPr>
          <w:rFonts w:ascii="Times New Roman" w:hAnsi="Times New Roman" w:cs="Times New Roman"/>
          <w:i/>
          <w:sz w:val="28"/>
          <w:szCs w:val="28"/>
        </w:rPr>
        <w:t>Детальніше з текстом постанови ВС від 16.07.2020 у справі № 0940/1973/18</w:t>
      </w:r>
      <w:r w:rsidR="00855F86" w:rsidRPr="00DA60FC">
        <w:rPr>
          <w:rFonts w:ascii="Times New Roman" w:hAnsi="Times New Roman" w:cs="Times New Roman"/>
          <w:i/>
          <w:sz w:val="28"/>
          <w:szCs w:val="28"/>
          <w:lang w:val="ru-RU"/>
        </w:rPr>
        <w:t xml:space="preserve"> </w:t>
      </w:r>
      <w:r w:rsidRPr="00DA60FC">
        <w:rPr>
          <w:rFonts w:ascii="Times New Roman" w:hAnsi="Times New Roman" w:cs="Times New Roman"/>
          <w:i/>
          <w:sz w:val="28"/>
          <w:szCs w:val="28"/>
        </w:rPr>
        <w:t xml:space="preserve">можна ознайомитися за посиланням </w:t>
      </w:r>
      <w:hyperlink r:id="rId78" w:history="1">
        <w:r w:rsidR="004C1E4B" w:rsidRPr="00DA60FC">
          <w:rPr>
            <w:rStyle w:val="a4"/>
            <w:rFonts w:ascii="Times New Roman" w:hAnsi="Times New Roman" w:cs="Times New Roman"/>
            <w:i/>
            <w:color w:val="auto"/>
            <w:sz w:val="28"/>
            <w:szCs w:val="28"/>
          </w:rPr>
          <w:t>https://reyestr.court.gov.ua/Review/90458360</w:t>
        </w:r>
      </w:hyperlink>
      <w:r w:rsidRPr="00DA60FC">
        <w:rPr>
          <w:rFonts w:ascii="Times New Roman" w:hAnsi="Times New Roman" w:cs="Times New Roman"/>
          <w:i/>
          <w:sz w:val="28"/>
          <w:szCs w:val="28"/>
        </w:rPr>
        <w:t>.</w:t>
      </w:r>
    </w:p>
    <w:p w:rsidR="00DA60FC" w:rsidRPr="00DA60FC" w:rsidRDefault="00DA60FC">
      <w:pPr>
        <w:rPr>
          <w:rFonts w:ascii="Times New Roman" w:hAnsi="Times New Roman" w:cs="Times New Roman"/>
          <w:b/>
          <w:sz w:val="28"/>
          <w:szCs w:val="28"/>
          <w:lang w:val="ru-RU"/>
        </w:rPr>
      </w:pPr>
      <w:r w:rsidRPr="00DA60FC">
        <w:rPr>
          <w:rFonts w:ascii="Times New Roman" w:hAnsi="Times New Roman" w:cs="Times New Roman"/>
          <w:b/>
          <w:sz w:val="28"/>
          <w:szCs w:val="28"/>
          <w:lang w:val="ru-RU"/>
        </w:rPr>
        <w:br w:type="page"/>
      </w:r>
    </w:p>
    <w:p w:rsidR="006A04E3" w:rsidRPr="00DA60FC" w:rsidRDefault="00A65AA5" w:rsidP="006A04E3">
      <w:pPr>
        <w:ind w:firstLine="567"/>
        <w:jc w:val="both"/>
        <w:rPr>
          <w:rFonts w:ascii="Times New Roman" w:hAnsi="Times New Roman" w:cs="Times New Roman"/>
          <w:b/>
          <w:sz w:val="28"/>
          <w:szCs w:val="28"/>
        </w:rPr>
      </w:pPr>
      <w:r w:rsidRPr="00DA60FC">
        <w:rPr>
          <w:rFonts w:ascii="Times New Roman" w:hAnsi="Times New Roman" w:cs="Times New Roman"/>
          <w:b/>
          <w:sz w:val="28"/>
          <w:szCs w:val="28"/>
          <w:lang w:val="ru-RU"/>
        </w:rPr>
        <w:lastRenderedPageBreak/>
        <w:t xml:space="preserve">1.8. </w:t>
      </w:r>
      <w:r w:rsidR="006A04E3" w:rsidRPr="00DA60FC">
        <w:rPr>
          <w:rFonts w:ascii="Times New Roman" w:hAnsi="Times New Roman" w:cs="Times New Roman"/>
          <w:b/>
          <w:sz w:val="28"/>
          <w:szCs w:val="28"/>
        </w:rPr>
        <w:t>Прикл</w:t>
      </w:r>
      <w:r w:rsidR="005D41D3" w:rsidRPr="00DA60FC">
        <w:rPr>
          <w:rFonts w:ascii="Times New Roman" w:hAnsi="Times New Roman" w:cs="Times New Roman"/>
          <w:b/>
          <w:sz w:val="28"/>
          <w:szCs w:val="28"/>
        </w:rPr>
        <w:t xml:space="preserve">ади скасування судових рішень </w:t>
      </w:r>
      <w:proofErr w:type="gramStart"/>
      <w:r w:rsidR="005D41D3" w:rsidRPr="00DA60FC">
        <w:rPr>
          <w:rFonts w:ascii="Times New Roman" w:hAnsi="Times New Roman" w:cs="Times New Roman"/>
          <w:b/>
          <w:sz w:val="28"/>
          <w:szCs w:val="28"/>
        </w:rPr>
        <w:t xml:space="preserve">у </w:t>
      </w:r>
      <w:r w:rsidR="006A04E3" w:rsidRPr="00DA60FC">
        <w:rPr>
          <w:rFonts w:ascii="Times New Roman" w:hAnsi="Times New Roman" w:cs="Times New Roman"/>
          <w:b/>
          <w:sz w:val="28"/>
          <w:szCs w:val="28"/>
        </w:rPr>
        <w:t>справах</w:t>
      </w:r>
      <w:proofErr w:type="gramEnd"/>
      <w:r w:rsidR="006A04E3" w:rsidRPr="00DA60FC">
        <w:rPr>
          <w:rFonts w:ascii="Times New Roman" w:hAnsi="Times New Roman" w:cs="Times New Roman"/>
          <w:b/>
          <w:sz w:val="28"/>
          <w:szCs w:val="28"/>
        </w:rPr>
        <w:t xml:space="preserve"> з приводу адміністрування податків, зборів, платежів, а також контролю за дотриманням вимог податкового законодавства.</w:t>
      </w:r>
    </w:p>
    <w:p w:rsidR="006A04E3" w:rsidRPr="00DA60FC" w:rsidRDefault="006A04E3" w:rsidP="006A04E3">
      <w:pPr>
        <w:ind w:firstLine="567"/>
        <w:jc w:val="both"/>
        <w:rPr>
          <w:rFonts w:ascii="Times New Roman" w:hAnsi="Times New Roman" w:cs="Times New Roman"/>
          <w:b/>
          <w:sz w:val="28"/>
          <w:szCs w:val="28"/>
        </w:rPr>
      </w:pPr>
      <w:r w:rsidRPr="00DA60FC">
        <w:rPr>
          <w:rFonts w:ascii="Times New Roman" w:hAnsi="Times New Roman" w:cs="Times New Roman"/>
          <w:sz w:val="28"/>
          <w:szCs w:val="28"/>
        </w:rPr>
        <w:t xml:space="preserve">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України скасовано </w:t>
      </w:r>
      <w:r w:rsidR="00855F86" w:rsidRPr="00DA60FC">
        <w:rPr>
          <w:rFonts w:ascii="Times New Roman" w:hAnsi="Times New Roman" w:cs="Times New Roman"/>
          <w:b/>
          <w:sz w:val="28"/>
          <w:szCs w:val="28"/>
        </w:rPr>
        <w:t>12</w:t>
      </w:r>
      <w:r w:rsidR="00855F86" w:rsidRPr="00DA60FC">
        <w:rPr>
          <w:rFonts w:ascii="Times New Roman" w:hAnsi="Times New Roman" w:cs="Times New Roman"/>
          <w:sz w:val="28"/>
          <w:szCs w:val="28"/>
        </w:rPr>
        <w:t xml:space="preserve"> судових рішень.</w:t>
      </w:r>
    </w:p>
    <w:p w:rsidR="006A04E3" w:rsidRPr="00DA60FC" w:rsidRDefault="006A04E3" w:rsidP="000B61B5">
      <w:pPr>
        <w:jc w:val="both"/>
        <w:rPr>
          <w:rFonts w:ascii="Times New Roman" w:hAnsi="Times New Roman" w:cs="Times New Roman"/>
          <w:i/>
          <w:sz w:val="28"/>
          <w:szCs w:val="28"/>
        </w:rPr>
      </w:pPr>
      <w:r w:rsidRPr="00DA60FC">
        <w:rPr>
          <w:rFonts w:ascii="Times New Roman" w:hAnsi="Times New Roman" w:cs="Times New Roman"/>
          <w:i/>
          <w:sz w:val="28"/>
          <w:szCs w:val="28"/>
        </w:rPr>
        <w:t>До даної категорії відносяться зокрема справи із спорів щодо:</w:t>
      </w:r>
    </w:p>
    <w:p w:rsidR="006A04E3" w:rsidRPr="00DA60FC" w:rsidRDefault="006A04E3" w:rsidP="000B61B5">
      <w:pPr>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реалізації податкового контролю</w:t>
      </w:r>
    </w:p>
    <w:p w:rsidR="006A04E3" w:rsidRPr="00DA60FC" w:rsidRDefault="006A04E3" w:rsidP="000B61B5">
      <w:pPr>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погашення податкового боргу, у тому числі:</w:t>
      </w:r>
    </w:p>
    <w:p w:rsidR="006A04E3" w:rsidRPr="00DA60FC" w:rsidRDefault="006A04E3" w:rsidP="000B61B5">
      <w:pPr>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передачі майна у податкову заставу</w:t>
      </w:r>
    </w:p>
    <w:p w:rsidR="006A04E3" w:rsidRPr="00DA60FC" w:rsidRDefault="006A04E3" w:rsidP="000B61B5">
      <w:pPr>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застосування адміністративного арешту майна</w:t>
      </w:r>
    </w:p>
    <w:p w:rsidR="006A04E3" w:rsidRPr="00DA60FC" w:rsidRDefault="006A04E3" w:rsidP="000B61B5">
      <w:pPr>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стягнення податкового боргу</w:t>
      </w:r>
    </w:p>
    <w:p w:rsidR="006A04E3" w:rsidRPr="00DA60FC" w:rsidRDefault="006A04E3" w:rsidP="000B61B5">
      <w:pPr>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адміністрування окремих податків, зборів, платежів, у тому числі:</w:t>
      </w:r>
    </w:p>
    <w:p w:rsidR="006A04E3" w:rsidRPr="00DA60FC" w:rsidRDefault="006A04E3" w:rsidP="000B61B5">
      <w:pPr>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податку на прибуток підприємств</w:t>
      </w:r>
    </w:p>
    <w:p w:rsidR="006A04E3" w:rsidRPr="00DA60FC" w:rsidRDefault="006A04E3" w:rsidP="000B61B5">
      <w:pPr>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податку з доходів фізичних осіб</w:t>
      </w:r>
    </w:p>
    <w:p w:rsidR="006A04E3" w:rsidRPr="00DA60FC" w:rsidRDefault="006A04E3" w:rsidP="000B61B5">
      <w:pPr>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 xml:space="preserve">податку на додану вартість (крім бюджетного відшкодування з </w:t>
      </w:r>
      <w:proofErr w:type="gramStart"/>
      <w:r w:rsidRPr="00DA60FC">
        <w:rPr>
          <w:rFonts w:ascii="Times New Roman" w:hAnsi="Times New Roman" w:cs="Times New Roman"/>
          <w:i/>
          <w:sz w:val="28"/>
          <w:szCs w:val="28"/>
          <w:lang w:val="ru-RU"/>
        </w:rPr>
        <w:t xml:space="preserve">податку </w:t>
      </w:r>
      <w:r w:rsidRPr="00DA60FC">
        <w:rPr>
          <w:rFonts w:ascii="Times New Roman" w:hAnsi="Times New Roman" w:cs="Times New Roman"/>
          <w:i/>
          <w:sz w:val="28"/>
          <w:szCs w:val="28"/>
        </w:rPr>
        <w:t xml:space="preserve"> </w:t>
      </w:r>
      <w:r w:rsidRPr="00DA60FC">
        <w:rPr>
          <w:rFonts w:ascii="Times New Roman" w:hAnsi="Times New Roman" w:cs="Times New Roman"/>
          <w:i/>
          <w:sz w:val="28"/>
          <w:szCs w:val="28"/>
          <w:lang w:val="ru-RU"/>
        </w:rPr>
        <w:t>на</w:t>
      </w:r>
      <w:proofErr w:type="gramEnd"/>
      <w:r w:rsidRPr="00DA60FC">
        <w:rPr>
          <w:rFonts w:ascii="Times New Roman" w:hAnsi="Times New Roman" w:cs="Times New Roman"/>
          <w:i/>
          <w:sz w:val="28"/>
          <w:szCs w:val="28"/>
          <w:lang w:val="ru-RU"/>
        </w:rPr>
        <w:t xml:space="preserve"> додану вартість)</w:t>
      </w:r>
    </w:p>
    <w:p w:rsidR="006A04E3" w:rsidRPr="00DA60FC" w:rsidRDefault="006A04E3" w:rsidP="000B61B5">
      <w:pPr>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бюджетного відшкодування з податку на додану вартість</w:t>
      </w:r>
    </w:p>
    <w:p w:rsidR="006A04E3" w:rsidRPr="00DA60FC" w:rsidRDefault="006A04E3" w:rsidP="000B61B5">
      <w:pPr>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акцизного податку</w:t>
      </w:r>
    </w:p>
    <w:p w:rsidR="006A04E3" w:rsidRPr="00DA60FC" w:rsidRDefault="006A04E3" w:rsidP="000B61B5">
      <w:pPr>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 xml:space="preserve">збору </w:t>
      </w:r>
      <w:proofErr w:type="gramStart"/>
      <w:r w:rsidRPr="00DA60FC">
        <w:rPr>
          <w:rFonts w:ascii="Times New Roman" w:hAnsi="Times New Roman" w:cs="Times New Roman"/>
          <w:i/>
          <w:sz w:val="28"/>
          <w:szCs w:val="28"/>
          <w:lang w:val="ru-RU"/>
        </w:rPr>
        <w:t>за першу</w:t>
      </w:r>
      <w:proofErr w:type="gramEnd"/>
      <w:r w:rsidRPr="00DA60FC">
        <w:rPr>
          <w:rFonts w:ascii="Times New Roman" w:hAnsi="Times New Roman" w:cs="Times New Roman"/>
          <w:i/>
          <w:sz w:val="28"/>
          <w:szCs w:val="28"/>
          <w:lang w:val="ru-RU"/>
        </w:rPr>
        <w:t xml:space="preserve"> реєстрацію транспортного засобу</w:t>
      </w:r>
    </w:p>
    <w:p w:rsidR="006A04E3" w:rsidRPr="00DA60FC" w:rsidRDefault="006A04E3" w:rsidP="000B61B5">
      <w:pPr>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екологічного податку</w:t>
      </w:r>
    </w:p>
    <w:p w:rsidR="006A04E3" w:rsidRPr="00DA60FC" w:rsidRDefault="006A04E3" w:rsidP="000B61B5">
      <w:pPr>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рентної плати за транспортування нафти і нафтопродуктів</w:t>
      </w:r>
    </w:p>
    <w:p w:rsidR="006A04E3" w:rsidRPr="00DA60FC" w:rsidRDefault="006A04E3" w:rsidP="000B61B5">
      <w:pPr>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рентної плати за нафту, природний газ і газовий конденсат</w:t>
      </w:r>
    </w:p>
    <w:p w:rsidR="006A04E3" w:rsidRPr="00DA60FC" w:rsidRDefault="006A04E3" w:rsidP="000B61B5">
      <w:pPr>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плати за користування надрами</w:t>
      </w:r>
    </w:p>
    <w:p w:rsidR="006A04E3" w:rsidRPr="00DA60FC" w:rsidRDefault="006A04E3" w:rsidP="000B61B5">
      <w:pPr>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місцевих податків і зборів, крім єдиного податку</w:t>
      </w:r>
    </w:p>
    <w:p w:rsidR="006A04E3" w:rsidRPr="00DA60FC" w:rsidRDefault="006A04E3" w:rsidP="000B61B5">
      <w:pPr>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єдиного податку</w:t>
      </w:r>
    </w:p>
    <w:p w:rsidR="006A04E3" w:rsidRPr="00DA60FC" w:rsidRDefault="006A04E3" w:rsidP="000B61B5">
      <w:pPr>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плати за землю</w:t>
      </w:r>
    </w:p>
    <w:p w:rsidR="006A04E3" w:rsidRPr="00DA60FC" w:rsidRDefault="006A04E3" w:rsidP="000B61B5">
      <w:pPr>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збору за користування радіочастотним ресурсом</w:t>
      </w:r>
    </w:p>
    <w:p w:rsidR="006A04E3" w:rsidRPr="00DA60FC" w:rsidRDefault="006A04E3" w:rsidP="000B61B5">
      <w:pPr>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збору за спеціальне використання води</w:t>
      </w:r>
    </w:p>
    <w:p w:rsidR="006A04E3" w:rsidRPr="00DA60FC" w:rsidRDefault="006A04E3" w:rsidP="000B61B5">
      <w:pPr>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збору за спеціальне використання лісових ресурсів</w:t>
      </w:r>
    </w:p>
    <w:p w:rsidR="006A04E3" w:rsidRPr="00DA60FC" w:rsidRDefault="006A04E3" w:rsidP="000B61B5">
      <w:pPr>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справи за зверненням органів доходів і зборів, у тому числі щодо:</w:t>
      </w:r>
    </w:p>
    <w:p w:rsidR="006A04E3" w:rsidRPr="00DA60FC" w:rsidRDefault="006A04E3" w:rsidP="000B61B5">
      <w:pPr>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lastRenderedPageBreak/>
        <w:t>визнання оспорюванних правочинів недійсними та застосування визначених законодавством заходів, пов’язаних із визнанням правочинів недійсними</w:t>
      </w:r>
    </w:p>
    <w:p w:rsidR="006A04E3" w:rsidRPr="00DA60FC" w:rsidRDefault="006A04E3" w:rsidP="000B61B5">
      <w:pPr>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стягнення в дохід держави коштів, отриманих за нікчемними договорами</w:t>
      </w:r>
    </w:p>
    <w:p w:rsidR="006A04E3" w:rsidRPr="00DA60FC" w:rsidRDefault="006A04E3" w:rsidP="000B61B5">
      <w:pPr>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припинення юридичної особи (припинення підприємницької діяльності фізичної особи–підприємця)</w:t>
      </w:r>
    </w:p>
    <w:p w:rsidR="004635EA" w:rsidRPr="00DA60FC" w:rsidRDefault="004635EA" w:rsidP="000B61B5">
      <w:pPr>
        <w:jc w:val="both"/>
        <w:rPr>
          <w:rFonts w:ascii="Times New Roman" w:hAnsi="Times New Roman" w:cs="Times New Roman"/>
          <w:i/>
          <w:sz w:val="28"/>
          <w:szCs w:val="28"/>
        </w:rPr>
      </w:pPr>
    </w:p>
    <w:p w:rsidR="00FC4197" w:rsidRPr="00DA60FC" w:rsidRDefault="00295ABC"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w:t>
      </w:r>
      <w:r w:rsidR="00FC4197" w:rsidRPr="00DA60FC">
        <w:rPr>
          <w:rFonts w:ascii="Times New Roman" w:hAnsi="Times New Roman" w:cs="Times New Roman"/>
          <w:sz w:val="28"/>
          <w:szCs w:val="28"/>
        </w:rPr>
        <w:t xml:space="preserve"> ТОВ «ВСЕПОСТАЧ» звернулося з позовом до ГУ ДФС у Волинській області про визнання протиправними та скасування податкових повідомлень-рішень, яким</w:t>
      </w:r>
      <w:r w:rsidR="00B97599" w:rsidRPr="00DA60FC">
        <w:rPr>
          <w:rFonts w:ascii="Times New Roman" w:hAnsi="Times New Roman" w:cs="Times New Roman"/>
          <w:sz w:val="28"/>
          <w:szCs w:val="28"/>
        </w:rPr>
        <w:t>и</w:t>
      </w:r>
      <w:r w:rsidR="00FC4197" w:rsidRPr="00DA60FC">
        <w:rPr>
          <w:rFonts w:ascii="Times New Roman" w:hAnsi="Times New Roman" w:cs="Times New Roman"/>
          <w:sz w:val="28"/>
          <w:szCs w:val="28"/>
        </w:rPr>
        <w:t xml:space="preserve"> зменшено суму від`ємного значення об`єкта оподаткування под</w:t>
      </w:r>
      <w:r w:rsidR="00B97599" w:rsidRPr="00DA60FC">
        <w:rPr>
          <w:rFonts w:ascii="Times New Roman" w:hAnsi="Times New Roman" w:cs="Times New Roman"/>
          <w:sz w:val="28"/>
          <w:szCs w:val="28"/>
        </w:rPr>
        <w:t>атком на прибуток на 134914 грн</w:t>
      </w:r>
      <w:r w:rsidR="00FC4197" w:rsidRPr="00DA60FC">
        <w:rPr>
          <w:rFonts w:ascii="Times New Roman" w:hAnsi="Times New Roman" w:cs="Times New Roman"/>
          <w:sz w:val="28"/>
          <w:szCs w:val="28"/>
        </w:rPr>
        <w:t xml:space="preserve"> та визначено грошове зобов`язання з податку на прибуток підприємств у сумі 554127,50 грн.</w:t>
      </w:r>
    </w:p>
    <w:p w:rsidR="00FC4197" w:rsidRPr="00DA60FC" w:rsidRDefault="00FC4197"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Рішенням Волинського окружного адміністративного суду від 3.12.2019 позов задоволено.</w:t>
      </w:r>
    </w:p>
    <w:p w:rsidR="00FC4197" w:rsidRPr="00DA60FC" w:rsidRDefault="00FC4197"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Постановою Восьмого апеляційного адміністративного суду від 29.04.2020 рішення Волинського окружного адміністративного суду від 3.12.2019 скасовано, а в задоволені позову відмовлено.  Скасувавши рішення суду першої інстанції, суд апеляційної інстанції виходив з того, що встановлені у справі обставини дають підстави вважати, що товар було реалізовані невстановленим особам, а отримані від ТОВ «Агромонтажник АТБ» та ТОВ «Дніпро-Агро-Бізнес» кошти жодним чином не пов`язані з його постачанням.</w:t>
      </w:r>
    </w:p>
    <w:p w:rsidR="00FC4197" w:rsidRPr="00DA60FC" w:rsidRDefault="00FC4197"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Колегія суддів </w:t>
      </w:r>
      <w:r w:rsidR="00855F86" w:rsidRPr="00DA60FC">
        <w:rPr>
          <w:rFonts w:ascii="Times New Roman" w:hAnsi="Times New Roman" w:cs="Times New Roman"/>
          <w:sz w:val="28"/>
          <w:szCs w:val="28"/>
        </w:rPr>
        <w:t xml:space="preserve">Верховного Суду </w:t>
      </w:r>
      <w:r w:rsidRPr="00DA60FC">
        <w:rPr>
          <w:rFonts w:ascii="Times New Roman" w:hAnsi="Times New Roman" w:cs="Times New Roman"/>
          <w:sz w:val="28"/>
          <w:szCs w:val="28"/>
        </w:rPr>
        <w:t>звернула увагу, що на момент розгляду справи у судах попередніх інстанцій вироків суду стосовно контрагента позивача, які б набрали законної сили, контролюючим органом не надано, а сам по собі факт порушення кримінальної справи не може слугувати належним доказом фіктивності господарських операцій та не тягне за собою правових наслідків для позивача, тим більше, що кримінальне провадження порушено за фактом взаємин з іншою юридичною особою, зв`язок з якою позивач не мав та вплив таких господарських операцій на операції поставки товару позивачем жодними доказами не встановлено.</w:t>
      </w:r>
    </w:p>
    <w:p w:rsidR="00FC4197" w:rsidRPr="00DA60FC" w:rsidRDefault="00FC4197"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Вказане узгоджується з правовими висновками Верховного Суду, викладеними у постанові від 19.03.2019 (справа №826/3740/17), що факт порушення кримінального провадження відносно контрагента позивача не є беззаперечним фактом, що підтверджує відсутність реальних правових наслідків всіх господарських операцій, проведених позивачем та його контрагентом. Відтак, матеріали досудового розслідування відносно контрагента позивача не можуть бути враховані як беззаперечний доказ фіктивності правочину між позивачем та контрагентом.</w:t>
      </w:r>
    </w:p>
    <w:p w:rsidR="00FC4197" w:rsidRPr="00DA60FC" w:rsidRDefault="00FC4197"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Також колегія суддів погодилась з висновком суду першої інстанції, що доводи відповідача в акті перевірки, що ґрунтуються на результатах фіксації транспортних засобів згідно з обліком автоматизованої системи фіксації та розпізнання номерних знаків «Відеоконтроль-Рубіж», також не можуть </w:t>
      </w:r>
      <w:r w:rsidRPr="00DA60FC">
        <w:rPr>
          <w:rFonts w:ascii="Times New Roman" w:hAnsi="Times New Roman" w:cs="Times New Roman"/>
          <w:sz w:val="28"/>
          <w:szCs w:val="28"/>
        </w:rPr>
        <w:lastRenderedPageBreak/>
        <w:t>слугувати підставою для висновків про відсутність факту транспортування позивачем товару, оскільки вказана інформаційно-пошукова система використовується переважно для фіксації транспортних засобів, що знаходяться в розшуку. Водночас, відомості, які надійшли на запит ГУ ДФС у Волинській області листом Управління інформаційно-аналітичної підтримки Головного управління Національної поліції у Волинській області не є доказом того, що позивач не здійснював поставку товару у період, зазначений у видаткових та товарно-транспортних накладних, за адресою, обумовленою сторонами при виконанні договору, що був укладений між ТОВ «Всепостач» та ТОВ «Агромонтажник АТБ».</w:t>
      </w:r>
    </w:p>
    <w:p w:rsidR="00FC4197" w:rsidRPr="00DA60FC" w:rsidRDefault="00FC4197"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Вказаний лист містить інформацію про фіксування транспортних засобів, які використовуються позивачем, системою відеофіксації в окремих населених пунктах на території України, однак з цієї інформації не можливо встановити маршрут слідування транспортних засобів, а тому він не містить інформацію щодо предмета доказування.</w:t>
      </w:r>
    </w:p>
    <w:p w:rsidR="00FC4197" w:rsidRPr="00DA60FC" w:rsidRDefault="00FC4197"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У свою чергу, вказані доводи відповідача, спростовані показами свідків ОСОБА_1 , ОСОБА_2 , ОСОБА_3 , ОСОБА_4 - водіїв позивача, які підтвердили, що товар зі складу Товариства</w:t>
      </w:r>
      <w:r w:rsidR="00022D11" w:rsidRPr="00DA60FC">
        <w:rPr>
          <w:rFonts w:ascii="Times New Roman" w:hAnsi="Times New Roman" w:cs="Times New Roman"/>
          <w:sz w:val="28"/>
          <w:szCs w:val="28"/>
        </w:rPr>
        <w:t xml:space="preserve"> доставляли на склад у АДРЕСА_1</w:t>
      </w:r>
      <w:r w:rsidRPr="00DA60FC">
        <w:rPr>
          <w:rFonts w:ascii="Times New Roman" w:hAnsi="Times New Roman" w:cs="Times New Roman"/>
          <w:sz w:val="28"/>
          <w:szCs w:val="28"/>
        </w:rPr>
        <w:t>.</w:t>
      </w:r>
    </w:p>
    <w:p w:rsidR="00FC4197" w:rsidRPr="00DA60FC" w:rsidRDefault="00FC4197"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Доводи відповідача про відсутність складських приміщень за цією адресою ґрунтуються виключно на листах ГУ ДФС у Дніпропетровській області, якими повідомлено, що виїзд з метою встановлення факту наявності приміщень та можливості зберігання, відвантаження в них ковбасних виробів неможливе у зв`язку з відсутністю такої адреси.</w:t>
      </w:r>
    </w:p>
    <w:p w:rsidR="00FC4197" w:rsidRPr="00DA60FC" w:rsidRDefault="00FC4197"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Отже, з наведеного слідує, що фактична перевірка контролюючим органом приміщень не проводилась. Посилання на відсутність цієї адреси є безпідставним, оскільки на сайті Дніпропетровської міської ради оприлюднене розпорядження Дні</w:t>
      </w:r>
      <w:r w:rsidR="00B97599" w:rsidRPr="00DA60FC">
        <w:rPr>
          <w:rFonts w:ascii="Times New Roman" w:hAnsi="Times New Roman" w:cs="Times New Roman"/>
          <w:sz w:val="28"/>
          <w:szCs w:val="28"/>
        </w:rPr>
        <w:t xml:space="preserve">пропетровського міського голови </w:t>
      </w:r>
      <w:r w:rsidRPr="00DA60FC">
        <w:rPr>
          <w:rFonts w:ascii="Times New Roman" w:hAnsi="Times New Roman" w:cs="Times New Roman"/>
          <w:sz w:val="28"/>
          <w:szCs w:val="28"/>
        </w:rPr>
        <w:t>«Про перейменування топонімів м. Дніпропетровська»; з додатку до розпорядження встановлено, що вулиця Винокурова перейменована у Дніпросталівську.</w:t>
      </w:r>
    </w:p>
    <w:p w:rsidR="00FC4197" w:rsidRPr="00DA60FC" w:rsidRDefault="00FC4197"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Відповідачем не заперечувався той факт, що ТОВ «Всепостач» надало для перевірки первинні документи на підтвердження проведених господарських операцій із ТОВ «Агромонтажник АТБ». При цьому, як обґрунтовано зазначив суд першої інстанції, окремі недоліки в оформленні первинних документів (видаткових накладних, товарно-транспортних накладних) носять оціночний характер та не позбавляють юридичної сили весь первинний документ в аспекті сприйняття його як доказу здійснення господарської операції, якщо з інших даних випливає, що фактичний рух активів або зміни у власному капіталі чи зобов`язаннях платника податків у зв`язку з його господарською діяльністю мали місце (відбулися). Мова йде і про такі недоліки у видаткових та товарно-транспортних накладних, як відсутність розшифровки підпису осіб, які відпускали (приймали) товар, чи не зазначення пункту навантаження-розвантаження у товарно-транспортних накладних.</w:t>
      </w:r>
    </w:p>
    <w:p w:rsidR="00FC4197" w:rsidRPr="00DA60FC" w:rsidRDefault="00FC4197"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lastRenderedPageBreak/>
        <w:t>Відсутність розшифровки підпису особи (прізвища, ініціалів, посади) у видаткових накладних (товарно-транспортних накладних) не робить цей документ нечинним, з їх змісту можна встановити і постачальника (продавця), і одержувача (покупця).</w:t>
      </w:r>
    </w:p>
    <w:p w:rsidR="00FC4197" w:rsidRPr="00DA60FC" w:rsidRDefault="00FC4197"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Як встановлено судом першої інстанції, матеріали справи містять копію наказу</w:t>
      </w:r>
      <w:r w:rsidR="00022D11" w:rsidRPr="00DA60FC">
        <w:rPr>
          <w:rFonts w:ascii="Times New Roman" w:hAnsi="Times New Roman" w:cs="Times New Roman"/>
          <w:sz w:val="28"/>
          <w:szCs w:val="28"/>
        </w:rPr>
        <w:t>, якою ОСОБА_5</w:t>
      </w:r>
      <w:r w:rsidRPr="00DA60FC">
        <w:rPr>
          <w:rFonts w:ascii="Times New Roman" w:hAnsi="Times New Roman" w:cs="Times New Roman"/>
          <w:sz w:val="28"/>
          <w:szCs w:val="28"/>
        </w:rPr>
        <w:t>, ОСОБА_6 уповноважено від імені ТОВ «Агромонтажник АТБ» отримувати товар відповідно до договору. Наказ є розпорядчим актом юридичної особи. Також на адвокатський запит представника позивача директор ТОВ «Агромонтажник АТБ» підтвердив, що ці особи дійсно отримували товар, який поставлявся на склад товариства постачальником на його транспорті.</w:t>
      </w:r>
    </w:p>
    <w:p w:rsidR="00FC4197" w:rsidRPr="00DA60FC" w:rsidRDefault="00553CD5"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К</w:t>
      </w:r>
      <w:r w:rsidR="00FC4197" w:rsidRPr="00DA60FC">
        <w:rPr>
          <w:rFonts w:ascii="Times New Roman" w:hAnsi="Times New Roman" w:cs="Times New Roman"/>
          <w:sz w:val="28"/>
          <w:szCs w:val="28"/>
        </w:rPr>
        <w:t>олегія суддів погодилась з висновком су</w:t>
      </w:r>
      <w:r w:rsidRPr="00DA60FC">
        <w:rPr>
          <w:rFonts w:ascii="Times New Roman" w:hAnsi="Times New Roman" w:cs="Times New Roman"/>
          <w:sz w:val="28"/>
          <w:szCs w:val="28"/>
        </w:rPr>
        <w:t xml:space="preserve">ду першої інстанції, що </w:t>
      </w:r>
      <w:r w:rsidR="00FC4197" w:rsidRPr="00DA60FC">
        <w:rPr>
          <w:rFonts w:ascii="Times New Roman" w:hAnsi="Times New Roman" w:cs="Times New Roman"/>
          <w:sz w:val="28"/>
          <w:szCs w:val="28"/>
        </w:rPr>
        <w:t xml:space="preserve">помилка </w:t>
      </w:r>
      <w:r w:rsidRPr="00DA60FC">
        <w:rPr>
          <w:rFonts w:ascii="Times New Roman" w:hAnsi="Times New Roman" w:cs="Times New Roman"/>
          <w:sz w:val="28"/>
          <w:szCs w:val="28"/>
        </w:rPr>
        <w:t xml:space="preserve">в номері договору, зазначеному у податкових накладних </w:t>
      </w:r>
      <w:r w:rsidR="00FC4197" w:rsidRPr="00DA60FC">
        <w:rPr>
          <w:rFonts w:ascii="Times New Roman" w:hAnsi="Times New Roman" w:cs="Times New Roman"/>
          <w:sz w:val="28"/>
          <w:szCs w:val="28"/>
        </w:rPr>
        <w:t>не впливає на зміст операцій, вказаних у видаткових накладних.</w:t>
      </w:r>
    </w:p>
    <w:p w:rsidR="00FC4197" w:rsidRPr="00DA60FC" w:rsidRDefault="00FC4197"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Стосовно посилання відповідача на недоліки в оформленні товарно-транспортних накладних, за якими позивач здійснював перевезення товару, то суд зазначив, що документи, визначені Правилами перевезень вантажів автомобільним транспортом в Україні, затверджені </w:t>
      </w:r>
      <w:hyperlink r:id="rId79" w:tgtFrame="_blank" w:tooltip="Про затвердження Правил перевезень вантажів автомобільним транспортом в Україні; нормативно-правовий акт № 363 від 14.10.1997" w:history="1">
        <w:r w:rsidRPr="00DA60FC">
          <w:rPr>
            <w:rStyle w:val="a4"/>
            <w:rFonts w:ascii="Times New Roman" w:hAnsi="Times New Roman" w:cs="Times New Roman"/>
            <w:color w:val="auto"/>
            <w:sz w:val="28"/>
            <w:szCs w:val="28"/>
          </w:rPr>
          <w:t>наказом Міністерства транспорту України від 14.10.1997 №363</w:t>
        </w:r>
      </w:hyperlink>
      <w:r w:rsidRPr="00DA60FC">
        <w:rPr>
          <w:rFonts w:ascii="Times New Roman" w:hAnsi="Times New Roman" w:cs="Times New Roman"/>
          <w:sz w:val="28"/>
          <w:szCs w:val="28"/>
        </w:rPr>
        <w:t>, зокрема, товарно-транспортна накладна та подорожній лист, не є документами первинного бухгалтерського обліку, що підтверджують обставини придбання та продажу товарно-матеріальних цінностей, а самі правила не є законодавчим документом з питань оподаткування і не можуть регламентувати виключний порядок документування в цілях податкового обліку.</w:t>
      </w:r>
    </w:p>
    <w:p w:rsidR="00FC4197" w:rsidRPr="00DA60FC" w:rsidRDefault="00FC4197"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Як встановлено судом першої інстанції, ТОВ «Агромонтажник АТБ» надало позивачу копію договору оренди, укладеного із ТОВ «Термінал-2007», на нерухоме нежиле приміщення. При цьому, обґрунтованим є висновок суду першої інстанції, що позивач не має повноважень на перевірку відносин його контрагента із третіми особами та підстав набуття ними прав на таке майно. Відповідач також не надав суду доказів про визнання договору оренди у встановленому </w:t>
      </w:r>
      <w:hyperlink r:id="rId80" w:tgtFrame="_blank" w:tooltip="Про бухгалтерський облік та фінансову звітність в Україні; нормативно-правовий акт № 996-XIV від 16.07.1999" w:history="1">
        <w:r w:rsidRPr="00DA60FC">
          <w:rPr>
            <w:rStyle w:val="a4"/>
            <w:rFonts w:ascii="Times New Roman" w:hAnsi="Times New Roman" w:cs="Times New Roman"/>
            <w:color w:val="auto"/>
            <w:sz w:val="28"/>
            <w:szCs w:val="28"/>
          </w:rPr>
          <w:t>законом</w:t>
        </w:r>
      </w:hyperlink>
      <w:r w:rsidRPr="00DA60FC">
        <w:rPr>
          <w:rFonts w:ascii="Times New Roman" w:hAnsi="Times New Roman" w:cs="Times New Roman"/>
          <w:sz w:val="28"/>
          <w:szCs w:val="28"/>
        </w:rPr>
        <w:t xml:space="preserve"> порядку недійсним (фіктивним).</w:t>
      </w:r>
    </w:p>
    <w:p w:rsidR="00FC4197" w:rsidRPr="00DA60FC" w:rsidRDefault="00FC4197"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Відповідачем також не надано доказів перевірки відомостей про приміщення за спірною адресою за даними Державного реєстру речових прав на нерухоме майно. У той же час основним видом діяльності ТОВ «Термінал-2007» є складське господарство.</w:t>
      </w:r>
    </w:p>
    <w:p w:rsidR="00FC4197" w:rsidRPr="00DA60FC" w:rsidRDefault="00FC4197"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Ще одним аргументом контролюючого органу про безтоварний характер задокументованих операцій є відсутність у ТОВ «Агромонтажник АТБ» та ТОВ «Дніпро-Агро-Бізнес» експлуатаційного дозволу та нездійснення ними реєстрації потужностей відповідно до статті 23 Закону України від 23.12.1997 №771/97-ВР «Про основні засади та вимоги до безпечності та якості харчових продуктів» (далі - Закон №771/97-ВР).</w:t>
      </w:r>
    </w:p>
    <w:p w:rsidR="00FC4197" w:rsidRPr="00DA60FC" w:rsidRDefault="00FC4197"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lastRenderedPageBreak/>
        <w:t>З огляду на встановлені судом першої інстанції обставини, колегія суддів погодилась з висновком, що відповідач не надав доказів, які б беззаперечно спростовували зафіксовані в первинних документах господарські операції; фактично його висновки ґрунтуються на припущеннях, а не на фактах, встановлених допустимими доказами.</w:t>
      </w:r>
    </w:p>
    <w:p w:rsidR="00FC4197" w:rsidRPr="00DA60FC" w:rsidRDefault="00FC4197"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Наведене вище дає підстави вважати, що перевіркою достеменно та беззаперечно не доведено, що надані для перевірки документи не відображають суть господарських операцій, що відбулись між позивачем та його контрагентами, а отримані кошти від ТОВ «Агромонтажник АТБ» та від ТОВ «Дніпро-Агро-Бізнес» (на підставі договору переведення боргу) за реалізовані товари на користь контрагента-покупця не є оплатою за поставлений товар у розумінні </w:t>
      </w:r>
      <w:hyperlink r:id="rId81" w:tgtFrame="_blank" w:tooltip="Податковий кодекс України (ред. з 01.01.2017); нормативно-правовий акт № 2755-VI від 02.12.2010" w:history="1">
        <w:r w:rsidRPr="00DA60FC">
          <w:rPr>
            <w:rStyle w:val="a4"/>
            <w:rFonts w:ascii="Times New Roman" w:hAnsi="Times New Roman" w:cs="Times New Roman"/>
            <w:color w:val="auto"/>
            <w:sz w:val="28"/>
            <w:szCs w:val="28"/>
          </w:rPr>
          <w:t>ПК України</w:t>
        </w:r>
      </w:hyperlink>
      <w:r w:rsidRPr="00DA60FC">
        <w:rPr>
          <w:rFonts w:ascii="Times New Roman" w:hAnsi="Times New Roman" w:cs="Times New Roman"/>
          <w:sz w:val="28"/>
          <w:szCs w:val="28"/>
        </w:rPr>
        <w:t xml:space="preserve"> і що вони мають ознаки безповоротної фінансової допомоги. Фактично висновки відповідача ґрунтуються на припущеннях, а не на фактах, встановлених допустимими доказами.</w:t>
      </w:r>
    </w:p>
    <w:p w:rsidR="00FC4197" w:rsidRPr="00DA60FC" w:rsidRDefault="00FC4197"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Здійснивши на адресу ТОВ «Агромонтажник АТБ» реалізацію товарів, ТОВ «Всепостач» отримало економічну вигоду у вигляді доходу, відображеного у бухгалтерському обліку по рахунку 70 «Дохід від реалізації» та у податкових деклараціях з податку на прибуток. Операції з реалізації товарів ТОВ «Всепостач» із зазначеним контрагентом-покупцем призвели до збільшення не лише доходів, а й податкових зобов`язань з ПДВ, що свідчить про відсутність отримання податкової вигоди позивачем від здійснення таких операцій.</w:t>
      </w:r>
    </w:p>
    <w:p w:rsidR="00FC4197" w:rsidRPr="00DA60FC" w:rsidRDefault="00FC4197"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З передачею позивачем товару ТОВ «Агромонтажник АТБ» через уповноважених ним осіб відповідно до пунктів 3.3, 3.4 договору поставки до останнього перейшли право власності на товар та ризики й вигоди, пов`язані з правом власності на продукцію; з моменту підписання видаткових накладних позивач не має повноважень щодо контролю за реалізованою продукцією. Сума доходу від реалізації товару визначена та призвела до збільшення економічних вигод підприємства, а витрати, пов`язані з цією операцією (у тому числі пов`язані із транспортуванням товару покупцю відповідно до актів списання пального по рахунку 93 «Витрати на збут»), можуть бути достовірно визначені. Ці умови надають позивачу можливість відповідно до пункту 8 </w:t>
      </w:r>
      <w:hyperlink r:id="rId82" w:anchor="16" w:tgtFrame="_blank" w:tooltip="Про затвердження Національного положення (стандарту) бухгалтерського обліку; нормативно-правовий акт № 290 від 29.11.1999" w:history="1">
        <w:r w:rsidRPr="00DA60FC">
          <w:rPr>
            <w:rStyle w:val="a4"/>
            <w:rFonts w:ascii="Times New Roman" w:hAnsi="Times New Roman" w:cs="Times New Roman"/>
            <w:color w:val="auto"/>
            <w:sz w:val="28"/>
            <w:szCs w:val="28"/>
          </w:rPr>
          <w:t>П(С)БО 15</w:t>
        </w:r>
      </w:hyperlink>
      <w:r w:rsidRPr="00DA60FC">
        <w:rPr>
          <w:rFonts w:ascii="Times New Roman" w:hAnsi="Times New Roman" w:cs="Times New Roman"/>
          <w:sz w:val="28"/>
          <w:szCs w:val="28"/>
        </w:rPr>
        <w:t xml:space="preserve"> «Дохід» визнати отримані кошти як дохід від реалізації продукції.</w:t>
      </w:r>
    </w:p>
    <w:p w:rsidR="00FC4197" w:rsidRPr="00DA60FC" w:rsidRDefault="00FC4197"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Отже, колегія суддів Верховного Суду погодилась з висновком суду першої інстанції, що враховуючи встановлені обставини справи, а також умови укладених договорів, позивач має та надав відповідні первинні документи, за якими у повному обсязі відобразив податкові зобов`язання з ПДВ, визначив об`єкт оподаткування податком на прибуток, натомість доводи контролюючого органу не знайшли свого підтвердження під час розгляду справи з урахуванням закріплених в </w:t>
      </w:r>
      <w:hyperlink r:id="rId83" w:anchor="843242" w:tgtFrame="_blank" w:tooltip="Цивільний кодекс України; нормативно-правовий акт № 435-IV від 16.01.2003" w:history="1">
        <w:r w:rsidRPr="00DA60FC">
          <w:rPr>
            <w:rStyle w:val="a4"/>
            <w:rFonts w:ascii="Times New Roman" w:hAnsi="Times New Roman" w:cs="Times New Roman"/>
            <w:color w:val="auto"/>
            <w:sz w:val="28"/>
            <w:szCs w:val="28"/>
          </w:rPr>
          <w:t>статті 204 ЦК України</w:t>
        </w:r>
      </w:hyperlink>
      <w:r w:rsidRPr="00DA60FC">
        <w:rPr>
          <w:rFonts w:ascii="Times New Roman" w:hAnsi="Times New Roman" w:cs="Times New Roman"/>
          <w:sz w:val="28"/>
          <w:szCs w:val="28"/>
        </w:rPr>
        <w:t xml:space="preserve"> презумпції правомірності правочину та в </w:t>
      </w:r>
      <w:hyperlink r:id="rId84" w:anchor="644" w:tgtFrame="_blank" w:tooltip="Кодекс адміністративного судочинства України (ред. з 15.12.2017); нормативно-правовий акт № 2747-IV від 06.07.2005" w:history="1">
        <w:r w:rsidRPr="00DA60FC">
          <w:rPr>
            <w:rStyle w:val="a4"/>
            <w:rFonts w:ascii="Times New Roman" w:hAnsi="Times New Roman" w:cs="Times New Roman"/>
            <w:color w:val="auto"/>
            <w:sz w:val="28"/>
            <w:szCs w:val="28"/>
          </w:rPr>
          <w:t>статті 77 КАС України</w:t>
        </w:r>
      </w:hyperlink>
      <w:r w:rsidRPr="00DA60FC">
        <w:rPr>
          <w:rFonts w:ascii="Times New Roman" w:hAnsi="Times New Roman" w:cs="Times New Roman"/>
          <w:sz w:val="28"/>
          <w:szCs w:val="28"/>
        </w:rPr>
        <w:t xml:space="preserve"> обов`язку суб`єкта владних повноважень доказувати правомірність прийнятого ним рішення.</w:t>
      </w:r>
    </w:p>
    <w:p w:rsidR="00FC4197" w:rsidRPr="00DA60FC" w:rsidRDefault="00FC4197"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lastRenderedPageBreak/>
        <w:t>Податковий орган наділений такою сукупністю повноважень, належна реалізація яких надає можливість виявити податкові правопорушення, допущені контрагентом при здійсненні своєї господарської діяльності, та притягнути саме його до відповідальності, що охоплюється принципом індивідуальної відповідальності платника податків.</w:t>
      </w:r>
    </w:p>
    <w:p w:rsidR="00FC4197" w:rsidRPr="00DA60FC" w:rsidRDefault="00FC4197"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З огляду на наведені обставини, колегія суддів Верховного Суду погодилась з висновком суду першої інстанції, що встановлені контролюючим органом під час документальної виїзної планової перевірки порушення товариством вимог підпункту </w:t>
      </w:r>
      <w:hyperlink r:id="rId85" w:anchor="13536" w:tgtFrame="_blank" w:tooltip="Податковий кодекс України (ред. з 01.01.2017); нормативно-правовий акт № 2755-VI від 02.12.2010" w:history="1">
        <w:r w:rsidRPr="00DA60FC">
          <w:rPr>
            <w:rStyle w:val="a4"/>
            <w:rFonts w:ascii="Times New Roman" w:hAnsi="Times New Roman" w:cs="Times New Roman"/>
            <w:color w:val="auto"/>
            <w:sz w:val="28"/>
            <w:szCs w:val="28"/>
          </w:rPr>
          <w:t>134.1.1</w:t>
        </w:r>
      </w:hyperlink>
      <w:r w:rsidRPr="00DA60FC">
        <w:rPr>
          <w:rFonts w:ascii="Times New Roman" w:hAnsi="Times New Roman" w:cs="Times New Roman"/>
          <w:sz w:val="28"/>
          <w:szCs w:val="28"/>
        </w:rPr>
        <w:t xml:space="preserve"> пункту </w:t>
      </w:r>
      <w:hyperlink r:id="rId86" w:anchor="13535" w:tgtFrame="_blank" w:tooltip="Податковий кодекс України (ред. з 01.01.2017); нормативно-правовий акт № 2755-VI від 02.12.2010" w:history="1">
        <w:r w:rsidRPr="00DA60FC">
          <w:rPr>
            <w:rStyle w:val="a4"/>
            <w:rFonts w:ascii="Times New Roman" w:hAnsi="Times New Roman" w:cs="Times New Roman"/>
            <w:color w:val="auto"/>
            <w:sz w:val="28"/>
            <w:szCs w:val="28"/>
          </w:rPr>
          <w:t>134.1</w:t>
        </w:r>
      </w:hyperlink>
      <w:r w:rsidRPr="00DA60FC">
        <w:rPr>
          <w:rFonts w:ascii="Times New Roman" w:hAnsi="Times New Roman" w:cs="Times New Roman"/>
          <w:sz w:val="28"/>
          <w:szCs w:val="28"/>
        </w:rPr>
        <w:t xml:space="preserve"> статті </w:t>
      </w:r>
      <w:hyperlink r:id="rId87" w:anchor="13534" w:tgtFrame="_blank" w:tooltip="Податковий кодекс України (ред. з 01.01.2017); нормативно-правовий акт № 2755-VI від 02.12.2010" w:history="1">
        <w:r w:rsidRPr="00DA60FC">
          <w:rPr>
            <w:rStyle w:val="a4"/>
            <w:rFonts w:ascii="Times New Roman" w:hAnsi="Times New Roman" w:cs="Times New Roman"/>
            <w:color w:val="auto"/>
            <w:sz w:val="28"/>
            <w:szCs w:val="28"/>
          </w:rPr>
          <w:t>134</w:t>
        </w:r>
      </w:hyperlink>
      <w:r w:rsidRPr="00DA60FC">
        <w:rPr>
          <w:rFonts w:ascii="Times New Roman" w:hAnsi="Times New Roman" w:cs="Times New Roman"/>
          <w:sz w:val="28"/>
          <w:szCs w:val="28"/>
        </w:rPr>
        <w:t xml:space="preserve">, пункту </w:t>
      </w:r>
      <w:hyperlink r:id="rId88" w:anchor="13553" w:tgtFrame="_blank" w:tooltip="Податковий кодекс України (ред. з 01.01.2017); нормативно-правовий акт № 2755-VI від 02.12.2010" w:history="1">
        <w:r w:rsidRPr="00DA60FC">
          <w:rPr>
            <w:rStyle w:val="a4"/>
            <w:rFonts w:ascii="Times New Roman" w:hAnsi="Times New Roman" w:cs="Times New Roman"/>
            <w:color w:val="auto"/>
            <w:sz w:val="28"/>
            <w:szCs w:val="28"/>
          </w:rPr>
          <w:t>135.1</w:t>
        </w:r>
      </w:hyperlink>
      <w:r w:rsidRPr="00DA60FC">
        <w:rPr>
          <w:rFonts w:ascii="Times New Roman" w:hAnsi="Times New Roman" w:cs="Times New Roman"/>
          <w:sz w:val="28"/>
          <w:szCs w:val="28"/>
        </w:rPr>
        <w:t xml:space="preserve"> статті </w:t>
      </w:r>
      <w:hyperlink r:id="rId89" w:anchor="13552" w:tgtFrame="_blank" w:tooltip="Податковий кодекс України (ред. з 01.01.2017); нормативно-правовий акт № 2755-VI від 02.12.2010" w:history="1">
        <w:r w:rsidRPr="00DA60FC">
          <w:rPr>
            <w:rStyle w:val="a4"/>
            <w:rFonts w:ascii="Times New Roman" w:hAnsi="Times New Roman" w:cs="Times New Roman"/>
            <w:color w:val="auto"/>
            <w:sz w:val="28"/>
            <w:szCs w:val="28"/>
          </w:rPr>
          <w:t>135 ПК України</w:t>
        </w:r>
      </w:hyperlink>
      <w:r w:rsidRPr="00DA60FC">
        <w:rPr>
          <w:rFonts w:ascii="Times New Roman" w:hAnsi="Times New Roman" w:cs="Times New Roman"/>
          <w:sz w:val="28"/>
          <w:szCs w:val="28"/>
        </w:rPr>
        <w:t>, у результаті чого перевіркою збільшено фінансовий результат до оподаткування, є передчасними та не знайшли свого підтвердження належними, допустимими та достатніми доказами, які б свідчили, що оскаржувані податкові повідомлення-рішення прийняті обґрунтовано, добросовісно, пропорційно, з урахуванням усіх обставин справи, що мають значення для їх прийняття, та що суб`єктом владних повноважень дотримано вимог законодавства при проведенні позапланової перевірки, тобто, що відповідач діяв у спосіб, встановлений законом, а тому податкові повідомлення-рішення від 11.04.2019 №</w:t>
      </w:r>
      <w:r w:rsidR="00CA7EEA" w:rsidRPr="00DA60FC">
        <w:rPr>
          <w:rFonts w:ascii="Times New Roman" w:hAnsi="Times New Roman" w:cs="Times New Roman"/>
          <w:sz w:val="28"/>
          <w:szCs w:val="28"/>
        </w:rPr>
        <w:t>###</w:t>
      </w:r>
      <w:r w:rsidRPr="00DA60FC">
        <w:rPr>
          <w:rFonts w:ascii="Times New Roman" w:hAnsi="Times New Roman" w:cs="Times New Roman"/>
          <w:sz w:val="28"/>
          <w:szCs w:val="28"/>
        </w:rPr>
        <w:t xml:space="preserve"> та №</w:t>
      </w:r>
      <w:r w:rsidR="00CA7EEA" w:rsidRPr="00DA60FC">
        <w:rPr>
          <w:rFonts w:ascii="Times New Roman" w:hAnsi="Times New Roman" w:cs="Times New Roman"/>
          <w:sz w:val="28"/>
          <w:szCs w:val="28"/>
        </w:rPr>
        <w:t xml:space="preserve">### </w:t>
      </w:r>
      <w:r w:rsidRPr="00DA60FC">
        <w:rPr>
          <w:rFonts w:ascii="Times New Roman" w:hAnsi="Times New Roman" w:cs="Times New Roman"/>
          <w:sz w:val="28"/>
          <w:szCs w:val="28"/>
        </w:rPr>
        <w:t>підлягають скасуванню як протиправні.</w:t>
      </w:r>
      <w:r w:rsidR="00022D11" w:rsidRPr="00DA60FC">
        <w:rPr>
          <w:rFonts w:ascii="Times New Roman" w:hAnsi="Times New Roman" w:cs="Times New Roman"/>
          <w:sz w:val="28"/>
          <w:szCs w:val="28"/>
        </w:rPr>
        <w:t xml:space="preserve"> </w:t>
      </w:r>
      <w:r w:rsidRPr="00DA60FC">
        <w:rPr>
          <w:rFonts w:ascii="Times New Roman" w:hAnsi="Times New Roman" w:cs="Times New Roman"/>
          <w:sz w:val="28"/>
          <w:szCs w:val="28"/>
        </w:rPr>
        <w:t>В обсязі встановлених в цій справі фактичних обставин колегі</w:t>
      </w:r>
      <w:r w:rsidR="00022D11" w:rsidRPr="00DA60FC">
        <w:rPr>
          <w:rFonts w:ascii="Times New Roman" w:hAnsi="Times New Roman" w:cs="Times New Roman"/>
          <w:sz w:val="28"/>
          <w:szCs w:val="28"/>
        </w:rPr>
        <w:t>я суддів касаційного суду вважала</w:t>
      </w:r>
      <w:r w:rsidRPr="00DA60FC">
        <w:rPr>
          <w:rFonts w:ascii="Times New Roman" w:hAnsi="Times New Roman" w:cs="Times New Roman"/>
          <w:sz w:val="28"/>
          <w:szCs w:val="28"/>
        </w:rPr>
        <w:t>, що висновки суду першої інстанції є правильними, обґрунтованими, відповідають нормам матеріального та процесуального права, а суд апеляційної інстанції помилково скасував правильне та обґрунтоване рішення суду першої інстанції.</w:t>
      </w:r>
    </w:p>
    <w:p w:rsidR="00FC4197" w:rsidRPr="00DA60FC" w:rsidRDefault="00FC4197" w:rsidP="00FC4197">
      <w:pPr>
        <w:ind w:firstLine="567"/>
        <w:jc w:val="both"/>
        <w:rPr>
          <w:rFonts w:ascii="Times New Roman" w:hAnsi="Times New Roman" w:cs="Times New Roman"/>
          <w:i/>
          <w:sz w:val="28"/>
          <w:szCs w:val="28"/>
        </w:rPr>
      </w:pPr>
      <w:r w:rsidRPr="00DA60FC">
        <w:rPr>
          <w:rFonts w:ascii="Times New Roman" w:hAnsi="Times New Roman" w:cs="Times New Roman"/>
          <w:i/>
          <w:sz w:val="28"/>
          <w:szCs w:val="28"/>
        </w:rPr>
        <w:t>Детальніше з текстом постанови ВС від 11.11.2020 у справі № 140/2556/19</w:t>
      </w:r>
    </w:p>
    <w:p w:rsidR="00FC4197" w:rsidRPr="00DA60FC" w:rsidRDefault="00FC4197" w:rsidP="00FC4197">
      <w:pPr>
        <w:jc w:val="both"/>
        <w:rPr>
          <w:rFonts w:ascii="Times New Roman" w:hAnsi="Times New Roman" w:cs="Times New Roman"/>
          <w:sz w:val="28"/>
          <w:szCs w:val="28"/>
        </w:rPr>
      </w:pPr>
      <w:r w:rsidRPr="00DA60FC">
        <w:rPr>
          <w:rFonts w:ascii="Times New Roman" w:hAnsi="Times New Roman" w:cs="Times New Roman"/>
          <w:i/>
          <w:sz w:val="28"/>
          <w:szCs w:val="28"/>
        </w:rPr>
        <w:t xml:space="preserve">можна ознайомитися за посиланням </w:t>
      </w:r>
      <w:hyperlink r:id="rId90" w:history="1">
        <w:r w:rsidRPr="00DA60FC">
          <w:rPr>
            <w:rStyle w:val="a4"/>
            <w:rFonts w:ascii="Times New Roman" w:hAnsi="Times New Roman" w:cs="Times New Roman"/>
            <w:i/>
            <w:color w:val="auto"/>
            <w:sz w:val="28"/>
            <w:szCs w:val="28"/>
          </w:rPr>
          <w:t>https://reyestr.court.gov.ua/Review/92902278</w:t>
        </w:r>
      </w:hyperlink>
      <w:r w:rsidRPr="00DA60FC">
        <w:rPr>
          <w:rFonts w:ascii="Times New Roman" w:hAnsi="Times New Roman" w:cs="Times New Roman"/>
          <w:sz w:val="28"/>
          <w:szCs w:val="28"/>
        </w:rPr>
        <w:t>.</w:t>
      </w:r>
    </w:p>
    <w:p w:rsidR="00855F86" w:rsidRPr="00DA60FC" w:rsidRDefault="00855F86" w:rsidP="00FC4197">
      <w:pPr>
        <w:jc w:val="both"/>
        <w:rPr>
          <w:rFonts w:ascii="Times New Roman" w:hAnsi="Times New Roman" w:cs="Times New Roman"/>
          <w:sz w:val="28"/>
          <w:szCs w:val="28"/>
        </w:rPr>
      </w:pPr>
    </w:p>
    <w:p w:rsidR="00947ABB" w:rsidRPr="00DA60FC" w:rsidRDefault="00947ABB" w:rsidP="00B56CED">
      <w:pPr>
        <w:spacing w:after="0"/>
        <w:ind w:firstLine="567"/>
        <w:jc w:val="both"/>
        <w:rPr>
          <w:rFonts w:ascii="Times New Roman" w:hAnsi="Times New Roman" w:cs="Times New Roman"/>
          <w:sz w:val="28"/>
          <w:szCs w:val="28"/>
        </w:rPr>
      </w:pPr>
      <w:r w:rsidRPr="00DA60FC">
        <w:rPr>
          <w:rFonts w:ascii="Times New Roman" w:hAnsi="Times New Roman" w:cs="Times New Roman"/>
          <w:b/>
          <w:sz w:val="28"/>
          <w:szCs w:val="28"/>
        </w:rPr>
        <w:t xml:space="preserve">√ </w:t>
      </w:r>
      <w:r w:rsidRPr="00DA60FC">
        <w:rPr>
          <w:rFonts w:ascii="Times New Roman" w:hAnsi="Times New Roman" w:cs="Times New Roman"/>
          <w:sz w:val="28"/>
          <w:szCs w:val="28"/>
        </w:rPr>
        <w:t>В березні 2019 фізична особа-підприємець ОСОБА_1 звернувся до суду з позовом до Головного управління ДФС в Івано-Франківській області, у якому просив визнати протиправними та скасувати податкові повідомлення-рішення, яким</w:t>
      </w:r>
      <w:r w:rsidR="002D30C1" w:rsidRPr="00DA60FC">
        <w:rPr>
          <w:rFonts w:ascii="Times New Roman" w:hAnsi="Times New Roman" w:cs="Times New Roman"/>
          <w:sz w:val="28"/>
          <w:szCs w:val="28"/>
          <w:lang w:val="ru-RU"/>
        </w:rPr>
        <w:t>и</w:t>
      </w:r>
      <w:r w:rsidRPr="00DA60FC">
        <w:rPr>
          <w:rFonts w:ascii="Times New Roman" w:hAnsi="Times New Roman" w:cs="Times New Roman"/>
          <w:sz w:val="28"/>
          <w:szCs w:val="28"/>
        </w:rPr>
        <w:t xml:space="preserve"> позивачу збільшено суму грошового зобов`язання за платежем військовий збір, суму грошового зобов’язання з податку на доходи фізичних осіб, що сплачується за рез</w:t>
      </w:r>
      <w:r w:rsidR="002D30C1" w:rsidRPr="00DA60FC">
        <w:rPr>
          <w:rFonts w:ascii="Times New Roman" w:hAnsi="Times New Roman" w:cs="Times New Roman"/>
          <w:sz w:val="28"/>
          <w:szCs w:val="28"/>
        </w:rPr>
        <w:t xml:space="preserve">ультатами річного декларування, </w:t>
      </w:r>
      <w:r w:rsidRPr="00DA60FC">
        <w:rPr>
          <w:rFonts w:ascii="Times New Roman" w:hAnsi="Times New Roman" w:cs="Times New Roman"/>
          <w:sz w:val="28"/>
          <w:szCs w:val="28"/>
        </w:rPr>
        <w:t>суму грошового зобов’язання з податку на додану вартість, вимогу про сплату боргу (недоїмки) зі сплати єдиного внеску та пені та рішення про застосування штрафних санкцій за донарахування відповідним органом доходів і зборів або платником своєчасно не нарахованого єдиного внеску.</w:t>
      </w:r>
    </w:p>
    <w:p w:rsidR="00947ABB" w:rsidRPr="00DA60FC" w:rsidRDefault="00947ABB"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Рішенням від 29.05.2019 Івано-Франківський окружний адміністративний суд відмовив у задоволенні позову з мотивів доведеності податковим органом правопорушень, покладених в основу збільшення грошових зобов’язань, застосування штрафів, формування вимоги, та, відповідно, правомірності прийняття спірних актів індивідуальної дії.</w:t>
      </w:r>
    </w:p>
    <w:p w:rsidR="00947ABB" w:rsidRPr="00DA60FC" w:rsidRDefault="00947ABB"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lastRenderedPageBreak/>
        <w:t>Постановою від 17.10.2019 Восьмий апеляційний адміністративний суд апеляційну скаргу позивача задовольнив, рішення Івано-Франківського окружного адміністративного суду скасував, адміністративний позов задовольнив, визнав протиправним та скасував</w:t>
      </w:r>
      <w:r w:rsidR="002D30C1" w:rsidRPr="00DA60FC">
        <w:rPr>
          <w:rFonts w:ascii="Times New Roman" w:hAnsi="Times New Roman" w:cs="Times New Roman"/>
          <w:sz w:val="28"/>
          <w:szCs w:val="28"/>
        </w:rPr>
        <w:t xml:space="preserve"> спірні</w:t>
      </w:r>
      <w:r w:rsidRPr="00DA60FC">
        <w:rPr>
          <w:rFonts w:ascii="Times New Roman" w:hAnsi="Times New Roman" w:cs="Times New Roman"/>
          <w:sz w:val="28"/>
          <w:szCs w:val="28"/>
        </w:rPr>
        <w:t xml:space="preserve"> податкові повідомлення-рішення Головного управління ДФС в Івано-Франківській області вимогу про сплату боргу (недоїмки), рішення про застосування штрафних санкцій. Задовольняючи позовні вимоги, суд апеляційної інстанції здійснив висновок про те, що собівартість реалізованої продукції включає прямі витрати, пов’язані з заготівлею деревини, її розпилом до обумовлених розмірів (величин), сушіння, митне оформлення, транспортування тощо, а також ту обставину, що кінцевий термін поставки товару згідно укладених договорів не настав, тому неможливо визначити розмір реальних витрат на виготовлення та постачання замовнику «NЕХВЕRG ІМРЕХ L.Р.». </w:t>
      </w:r>
    </w:p>
    <w:p w:rsidR="00947ABB" w:rsidRPr="00DA60FC" w:rsidRDefault="00947ABB"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Суд апеляційної інстанції вказав на те, що оскільки отримані кошти від нерезидента, як оплата за товар, що буде поставлений в майбутньому «NЕХВЕRG ІМРЕХ L.Р.», передані за договором про надання безвідсоткової поворотної фінансової допомоги безпосередньому виробнику товару, тому до складу загального оподатковуваного доходу вони відноситись не можуть. Суд апеляційної інстанції дослідив договір поставки, який укладений між нерезидентом – «NЕХВЕRG ІМРЕХ L.Р.» (покупець) та фізичною особою – підприємцем ОСОБА_1 (продавець за договором), предметом якого є поставка продукції з деревини хвойних порід. Згідно додаткових угод термін дії договору продовжено до 31.12.2021.</w:t>
      </w:r>
    </w:p>
    <w:p w:rsidR="00947ABB" w:rsidRPr="00DA60FC" w:rsidRDefault="00947ABB"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Суд апеляційної інстанції також дослідив контракт купівлі-продажу, укладений позивачем з нерезидентом «NЕХВЕRG ІМРЕХ L.Р.», згідно з яким рахується кредиторська заборгованість (авансова оплата) за непоставлену продукцію (товар). Термін дії даного контракту згідно додатку закінчується 31.01.2022. За результатами аналізу цих договорів суд апеляційної інстанції зауважив, що термін поставки позивачем нерезиденту «NЕХВЕRG ІМРЕХ L.Р.» продукції (товару) ще не настав, а позивачем замовлено у виробництво продукцію (товар), яка буде на виконання умов вищезазначених договорів (контрактів) поставлена (відвантажена).</w:t>
      </w:r>
    </w:p>
    <w:p w:rsidR="00947ABB" w:rsidRPr="00DA60FC" w:rsidRDefault="00947ABB"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Суд апеляційної інстанції, вирішуючи спір на користь фізичної особи-підприємця ОСОБА_1, враховував те, що ним понесено витрати з метою виконання в подальшому даних договорів (контрактів), а саме: позивачем укладено договір з фізичною особою-підприємцем ОСОБА_2 про поставку продукції, яка буде поставлена в майбутньому, а отримана позивачем від нерезидента «NЕХВЕRG ІМРЕХ L.Р.» попередня оплата за договором про надання безвідсоткової поворотної фінансової</w:t>
      </w:r>
      <w:r w:rsidR="007439CF" w:rsidRPr="00DA60FC">
        <w:rPr>
          <w:rFonts w:ascii="Times New Roman" w:hAnsi="Times New Roman" w:cs="Times New Roman"/>
          <w:sz w:val="28"/>
          <w:szCs w:val="28"/>
        </w:rPr>
        <w:t xml:space="preserve"> допомоги надана фізичній особі-</w:t>
      </w:r>
      <w:r w:rsidRPr="00DA60FC">
        <w:rPr>
          <w:rFonts w:ascii="Times New Roman" w:hAnsi="Times New Roman" w:cs="Times New Roman"/>
          <w:sz w:val="28"/>
          <w:szCs w:val="28"/>
        </w:rPr>
        <w:t>підприємцю ОСОБА_2 з метою створення та поставки в майбутньому нерезиденту «NЕХВЕRG ІМРЕХ L.Р.» продукції та здійснення розрахунку за вироблену продукцію в майбутньому.</w:t>
      </w:r>
    </w:p>
    <w:p w:rsidR="00947ABB" w:rsidRPr="00DA60FC" w:rsidRDefault="00947ABB"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lastRenderedPageBreak/>
        <w:t xml:space="preserve"> Враховуючи наведені вище обставини суд апеляційної інстанції дійшов висновку, що відповідачем не враховані надані для перевірки додатки до договорів (контрактів), укладених з нерезидентом «NЕХВЕRG ІМРЕХ L.Р.», про збільшення термінів (строків) постачання продукції, договору про надання безвідсоткової поворотної фінансової допомоги, договору поставки продукції, яка буде поставлена в майбутньому, а також не враховано, що позивач як ФОП не припинив своєї діяльності, а продовжує виконувати взяті на себе за раніше укладеними договорами зобов’язання та здійснює постачання товару. </w:t>
      </w:r>
    </w:p>
    <w:p w:rsidR="00947ABB" w:rsidRPr="00DA60FC" w:rsidRDefault="00947ABB"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Суд вважає такі висновки суду апеляційної інстанції безпідставними, які не ґрунтуються на правильному застосуванні норм матеріального права, з огляду на те, що суд першої інстанції встановив факт поступлення валютної виручки на розрахункові рахунки позивача в банку, суд апеляційної інстанції підтвердив цей факт, вказавши про отримання позивачем від нерезидента попередньої оплати, позивач цей факт не спростовує впродовж всього судового розгляду, отже поступлення коштів на рахунок у банку не є спірною обставиною. </w:t>
      </w:r>
    </w:p>
    <w:p w:rsidR="00947ABB" w:rsidRPr="00DA60FC" w:rsidRDefault="00947ABB"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Однак невиконання позивачем поставки продукції на адресу нерезидента жодним чином не впливає на факт отримання коштів (попередньої оплати) та не скасовує обов’язок платника включити суму отриманих коштів до загального річного оподатковуваного доходу у деклараціях.</w:t>
      </w:r>
    </w:p>
    <w:p w:rsidR="00947ABB" w:rsidRPr="00DA60FC" w:rsidRDefault="00947ABB"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Висновки суду апеляційної інстанції щодо надання попередньої оплати за товар, отриманої від нерезидента «NЕХВЕRG ІМРЕХ L.Р.», фізичній особі підприємцю ОСОБА_2 згідно з договором про надання безвідсоткової поворотної фінансової допомоги, що вплинуло на витрати позивача, Суд визнає неприйнятними, оскільки передання отриманих коштів за цивільно-правовим договором іншій особі не скасовує обов’язку позивача включити отриману суму до загального річного оподатковуваного доходу у деклараціях, отримання коштів від контрагента та надання їх іншому контрагенту є різними господарськими операціями, які окремо мають бути відображені в податковому обліку платника податків (доходи та витрати). </w:t>
      </w:r>
    </w:p>
    <w:p w:rsidR="00947ABB" w:rsidRPr="00DA60FC" w:rsidRDefault="00947ABB"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Суд </w:t>
      </w:r>
      <w:r w:rsidR="00946C38" w:rsidRPr="00DA60FC">
        <w:rPr>
          <w:rFonts w:ascii="Times New Roman" w:hAnsi="Times New Roman" w:cs="Times New Roman"/>
          <w:sz w:val="28"/>
          <w:szCs w:val="28"/>
        </w:rPr>
        <w:t>звернув</w:t>
      </w:r>
      <w:r w:rsidRPr="00DA60FC">
        <w:rPr>
          <w:rFonts w:ascii="Times New Roman" w:hAnsi="Times New Roman" w:cs="Times New Roman"/>
          <w:sz w:val="28"/>
          <w:szCs w:val="28"/>
        </w:rPr>
        <w:t xml:space="preserve"> увагу на те, що сам по собі факт укладення цивільно</w:t>
      </w:r>
      <w:r w:rsidR="00855F86" w:rsidRPr="00DA60FC">
        <w:rPr>
          <w:rFonts w:ascii="Times New Roman" w:hAnsi="Times New Roman" w:cs="Times New Roman"/>
          <w:sz w:val="28"/>
          <w:szCs w:val="28"/>
        </w:rPr>
        <w:t>-</w:t>
      </w:r>
      <w:r w:rsidRPr="00DA60FC">
        <w:rPr>
          <w:rFonts w:ascii="Times New Roman" w:hAnsi="Times New Roman" w:cs="Times New Roman"/>
          <w:sz w:val="28"/>
          <w:szCs w:val="28"/>
        </w:rPr>
        <w:t xml:space="preserve"> правових договорів не є свідченням понесення сторонами витрат або отримання доходу, дані щодо зміни активів у майновому стані особи мають бути підтверджені належним чином оформленими первинними документами, до яких серед іншого можна віднести квитанції, платіжні доручення, акти приймання виконаних робіт (послуг), касові ордери (прибутковий та видатковий) тощо. </w:t>
      </w:r>
    </w:p>
    <w:p w:rsidR="00947ABB" w:rsidRPr="00DA60FC" w:rsidRDefault="00947ABB"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Крім того, суд апеляційної інстанції не надав жодної оцінки ні завищенню валових витрат, не підтверджених первинними документами та документами про оплату, ні встановленим в акті перевірки порушенням вимог податкового законодавства щодо визначення податку на додану вартість. Позивач в апеляційній скарзі будь-яких доводів щодо встановленого відповідачем порушення не навів.</w:t>
      </w:r>
    </w:p>
    <w:p w:rsidR="00947ABB" w:rsidRPr="00DA60FC" w:rsidRDefault="00947ABB"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lastRenderedPageBreak/>
        <w:t xml:space="preserve"> З огляду на зазначене, Верховний Суд у складі колегії суддів Касаційного адміністративного суду рішення суду апеляційної інстанції скасував та залишив в силі рішення суду першої інстанції. </w:t>
      </w:r>
    </w:p>
    <w:p w:rsidR="00947ABB" w:rsidRPr="00DA60FC" w:rsidRDefault="00947ABB" w:rsidP="00CE641F">
      <w:pPr>
        <w:ind w:firstLine="567"/>
        <w:jc w:val="both"/>
        <w:rPr>
          <w:rFonts w:ascii="Times New Roman" w:hAnsi="Times New Roman" w:cs="Times New Roman"/>
          <w:i/>
          <w:sz w:val="28"/>
          <w:szCs w:val="28"/>
        </w:rPr>
      </w:pPr>
      <w:r w:rsidRPr="00DA60FC">
        <w:rPr>
          <w:rFonts w:ascii="Times New Roman" w:hAnsi="Times New Roman" w:cs="Times New Roman"/>
          <w:i/>
          <w:sz w:val="28"/>
          <w:szCs w:val="28"/>
        </w:rPr>
        <w:t xml:space="preserve">Детальніше з текстом постанови ВС від 21.01.2020 у справі № 300/497/19 можна ознайомитися за посиланням </w:t>
      </w:r>
      <w:hyperlink r:id="rId91" w:history="1">
        <w:r w:rsidR="009C4C27" w:rsidRPr="00DA60FC">
          <w:rPr>
            <w:rStyle w:val="a4"/>
            <w:rFonts w:ascii="Times New Roman" w:hAnsi="Times New Roman" w:cs="Times New Roman"/>
            <w:i/>
            <w:color w:val="auto"/>
            <w:sz w:val="28"/>
            <w:szCs w:val="28"/>
          </w:rPr>
          <w:t>http://www.reyestr.court.gov.ua/Review/87045085</w:t>
        </w:r>
      </w:hyperlink>
      <w:r w:rsidRPr="00DA60FC">
        <w:rPr>
          <w:rFonts w:ascii="Times New Roman" w:hAnsi="Times New Roman" w:cs="Times New Roman"/>
          <w:i/>
          <w:sz w:val="28"/>
          <w:szCs w:val="28"/>
        </w:rPr>
        <w:t>.</w:t>
      </w:r>
    </w:p>
    <w:p w:rsidR="004635EA" w:rsidRPr="00DA60FC" w:rsidRDefault="004635EA" w:rsidP="00CE641F">
      <w:pPr>
        <w:ind w:firstLine="567"/>
        <w:jc w:val="both"/>
        <w:rPr>
          <w:rFonts w:ascii="Times New Roman" w:hAnsi="Times New Roman" w:cs="Times New Roman"/>
          <w:i/>
          <w:sz w:val="28"/>
          <w:szCs w:val="28"/>
        </w:rPr>
      </w:pPr>
    </w:p>
    <w:p w:rsidR="006A6501" w:rsidRPr="00DA60FC" w:rsidRDefault="006A6501"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У травні 2019 року ОСОБА_1 звернувся до суду з позовом, в якому просив визнати протиправною та скасувати вимогу ГУ ДФС у Волинській області, правонаступником якого є ГУ ДПС у Волинській області, про сплату боргу (недоїмки). </w:t>
      </w:r>
    </w:p>
    <w:p w:rsidR="006A6501" w:rsidRPr="00DA60FC" w:rsidRDefault="006A6501"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Волинський окружний адміністративний суд рішенням від 30.07.2019 позов задовольнив, виходячи з того, що у період, за який ОСОБА_1 нараховано заборгованість зі сплати єдиного внеску та винесено оскаржувану вимогу, позивач працював в ТОВ «Альтернатива», яке справляло за нього ЄСВ.</w:t>
      </w:r>
    </w:p>
    <w:p w:rsidR="006A6501" w:rsidRPr="00DA60FC" w:rsidRDefault="006A6501"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При цьому, відповідач не надав суду доказів здійснення підприємницької діяльності позивачем з отриманням доходу від такої діяльності. </w:t>
      </w:r>
    </w:p>
    <w:p w:rsidR="006A6501" w:rsidRPr="00DA60FC" w:rsidRDefault="006A6501"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Восьмий апеляційний адміністративний суд постановою від 20.11.2019 рішення суду першої інстанції скасував та прийняв нову постанову, якою в задоволенні позову ОСОБА_1 відмовив, зазначивши що такої підстави 79 звільнення від сплати єдиного внеску як робота найманим працівником законодавством не передбачена.</w:t>
      </w:r>
    </w:p>
    <w:p w:rsidR="006A6501" w:rsidRPr="00DA60FC" w:rsidRDefault="006A6501"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З такими висновками суду апеляційної інстанції не погодилась колегія суддів Касаційного адміністративного суду, з огляду на таке. Відносини щодо адміністрування єдиного внеску при одночасному перебуванні фізичної особи в трудових відносинах та наявності у неї права на здійснення підприємницької діяльності, яку особа фактично не здійснює законом не врегульовано.</w:t>
      </w:r>
    </w:p>
    <w:p w:rsidR="006A6501" w:rsidRPr="00DA60FC" w:rsidRDefault="006A6501"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Особа, яка провадить господарську діяльність, вважається самозайнятою особою і зобов`язана сплачувати єдиний внесок на загальнообов`язкове державне соціальне страхування не нижче розміру мінімального страхового внеску незалежно від фактичного отримання доходу лише за умови, що така особа не є найманим працівником.</w:t>
      </w:r>
    </w:p>
    <w:p w:rsidR="006A6501" w:rsidRPr="00DA60FC" w:rsidRDefault="006A6501"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В іншому випадку (якщо особа є найманим працівником), така особа є застрахованою і платником єдиного внеску за неї є її роботодавець, а мета збору єдиного внеску на загальнообов`язкове державне соціальне страхування досягається за рахунок його сплати роботодавцем у розмірі не меншому за мінімальний.</w:t>
      </w:r>
    </w:p>
    <w:p w:rsidR="006A6501" w:rsidRPr="00DA60FC" w:rsidRDefault="006A6501"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Інше тлумачення норм Закону № 2464-VI, на якому наполягає ГУ ДПС, щодо необхідності сплати єдиного внеску фізичними особами-підприємцями, які одночасно перебувають у трудових відносинах, спричиняє подвійну його сплату </w:t>
      </w:r>
      <w:r w:rsidRPr="00DA60FC">
        <w:rPr>
          <w:rFonts w:ascii="Times New Roman" w:hAnsi="Times New Roman" w:cs="Times New Roman"/>
          <w:sz w:val="28"/>
          <w:szCs w:val="28"/>
        </w:rPr>
        <w:lastRenderedPageBreak/>
        <w:t xml:space="preserve">(безпосередньо особою та роботодавцем), що суперечить меті запровадженого державою консолідованого страхового внеску. </w:t>
      </w:r>
    </w:p>
    <w:p w:rsidR="006A6501" w:rsidRPr="00DA60FC" w:rsidRDefault="006A6501"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За встановленими судами обставинами, ОСОБА_1 з 2003 року працює у ТОВ «Альтернатива», тобто протягом 2017 - 2018 років був найманим працівником. У цей період роботодавець сплачував за позивача єдиний внесок на загальнообов`язкове державне соціальне страхування у розмірах, визначених законодавством, що не заперечується ГУ ДПС та підтверджується індивідуальними відомостями ПФУ.</w:t>
      </w:r>
    </w:p>
    <w:p w:rsidR="006A6501" w:rsidRPr="00DA60FC" w:rsidRDefault="006A6501"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Доказів отримання позивачем у цей період доходів від провадження господарської діяльності судами не встановлено. ГУ ДПС у відзиві на касаційну скаргу, а так само у письмових заявах по суті справи під час її розгляду судами попередніх інстанцій про наявність таких доходів не зазначало, у зв`язку з чим відповідно до частини першої статті 86 КАС України обставини відсутності у позивача протягом 2017 - 2018 років доходу від власної господарської діяльності окремо від доходів, отриманих від ТОВ «Альтернатива», не підлягають доказуванню. </w:t>
      </w:r>
    </w:p>
    <w:p w:rsidR="006A6501" w:rsidRPr="00DA60FC" w:rsidRDefault="006A6501"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Факт перебування особи на обліку в органах фіскальної служби не змінює вищенаведених висновків, оскільки взяття на облік осіб, в тому числі юридичних або самозайнятих, здійснюється органом доходів і зборів незалежно від наявності обов`язку щодо сплати того чи іншого податку або збору.</w:t>
      </w:r>
    </w:p>
    <w:p w:rsidR="006A6501" w:rsidRPr="00DA60FC" w:rsidRDefault="006A6501"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Таким чином, оскільки єдиною метою збору єдиного внеску на загальнообов`язкове державне соціальне страхування є забезпечення захисту у випадках, передбачених законодавством саме прав фізичних осіб на отримання страхових виплат (послуг) за діючими видами загальнообов`язкового державного соціального страхування, то в розумінні Закону № 2464-VI позивач є застрахованою особою, і єдиний внесок за нього в період, за який винесена оскаржувана вимога (2017 і 2018 роки), нараховував та сплачував роботодавець в розмірі не менше мінімального, що виключає обов`язок по сплаті у цей період єдиного внеску позивачем ще і як фізичною особою-підприємцем, яка має право провадити господарську діяльність, проте не отримувала дохід від неї.</w:t>
      </w:r>
    </w:p>
    <w:p w:rsidR="006A6501" w:rsidRPr="00DA60FC" w:rsidRDefault="006A6501"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Крім цього, відповідно до практики Європейського суду з прав людини, яка сформувалась з питань імперативності правила про прийняття рішення на користь платників податків, слідує, що у разі існування неоднозначності у тлумаченні прав та/чи обов`язків платника податків слід віддавати перевагу найбільш сприятливому тлумаченню національного законодавства та приймати рішення на користь платника податків. </w:t>
      </w:r>
    </w:p>
    <w:p w:rsidR="006A6501" w:rsidRPr="00DA60FC" w:rsidRDefault="006A6501"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З огляду на вищевикладене, постанову Восьмого апеляційного адміністративного суду від 20.11.2019 скасовано та залишено в силі рішення Волинського окружного адміністративного суду від 30.07.2019. </w:t>
      </w:r>
    </w:p>
    <w:p w:rsidR="006A6501" w:rsidRPr="00DA60FC" w:rsidRDefault="006A6501" w:rsidP="00CE641F">
      <w:pPr>
        <w:ind w:firstLine="567"/>
        <w:jc w:val="both"/>
        <w:rPr>
          <w:rFonts w:ascii="Times New Roman" w:hAnsi="Times New Roman" w:cs="Times New Roman"/>
          <w:i/>
          <w:sz w:val="28"/>
          <w:szCs w:val="28"/>
        </w:rPr>
      </w:pPr>
      <w:r w:rsidRPr="00DA60FC">
        <w:rPr>
          <w:rFonts w:ascii="Times New Roman" w:hAnsi="Times New Roman" w:cs="Times New Roman"/>
          <w:i/>
          <w:sz w:val="28"/>
          <w:szCs w:val="28"/>
        </w:rPr>
        <w:t>Детальніше з текстом постанови ВС від 18.03.2020 у справі № 140/1777/19 можна ознайомитися за посиланням http://reyestr.court.gov.ua/Review/88277457.</w:t>
      </w:r>
    </w:p>
    <w:p w:rsidR="00635C37" w:rsidRPr="00DA60FC" w:rsidRDefault="00855F86" w:rsidP="00855F86">
      <w:pPr>
        <w:spacing w:after="0"/>
        <w:ind w:firstLine="567"/>
        <w:jc w:val="both"/>
        <w:rPr>
          <w:rFonts w:ascii="Times New Roman" w:hAnsi="Times New Roman" w:cs="Times New Roman"/>
          <w:i/>
          <w:sz w:val="28"/>
          <w:szCs w:val="28"/>
        </w:rPr>
      </w:pPr>
      <w:r w:rsidRPr="00DA60FC">
        <w:rPr>
          <w:rFonts w:ascii="Times New Roman" w:hAnsi="Times New Roman" w:cs="Times New Roman"/>
          <w:i/>
          <w:sz w:val="28"/>
          <w:szCs w:val="28"/>
        </w:rPr>
        <w:lastRenderedPageBreak/>
        <w:t>Аналогічним прикладом є</w:t>
      </w:r>
      <w:r w:rsidRPr="00DA60FC">
        <w:rPr>
          <w:rFonts w:ascii="Times New Roman" w:hAnsi="Times New Roman" w:cs="Times New Roman"/>
          <w:sz w:val="28"/>
          <w:szCs w:val="28"/>
        </w:rPr>
        <w:t xml:space="preserve"> </w:t>
      </w:r>
      <w:r w:rsidR="00635C37" w:rsidRPr="00DA60FC">
        <w:rPr>
          <w:rFonts w:ascii="Times New Roman" w:hAnsi="Times New Roman" w:cs="Times New Roman"/>
          <w:i/>
          <w:sz w:val="28"/>
          <w:szCs w:val="28"/>
        </w:rPr>
        <w:t>пос</w:t>
      </w:r>
      <w:r w:rsidRPr="00DA60FC">
        <w:rPr>
          <w:rFonts w:ascii="Times New Roman" w:hAnsi="Times New Roman" w:cs="Times New Roman"/>
          <w:i/>
          <w:sz w:val="28"/>
          <w:szCs w:val="28"/>
        </w:rPr>
        <w:t>танова</w:t>
      </w:r>
      <w:r w:rsidR="00635C37" w:rsidRPr="00DA60FC">
        <w:rPr>
          <w:rFonts w:ascii="Times New Roman" w:hAnsi="Times New Roman" w:cs="Times New Roman"/>
          <w:i/>
          <w:sz w:val="28"/>
          <w:szCs w:val="28"/>
        </w:rPr>
        <w:t xml:space="preserve"> ВС від 17.08.2020 у справі № 140/1679/19 за посиланням</w:t>
      </w:r>
      <w:r w:rsidR="00D5706F" w:rsidRPr="00DA60FC">
        <w:rPr>
          <w:rFonts w:ascii="Times New Roman" w:hAnsi="Times New Roman" w:cs="Times New Roman"/>
          <w:i/>
          <w:sz w:val="28"/>
          <w:szCs w:val="28"/>
        </w:rPr>
        <w:t xml:space="preserve"> </w:t>
      </w:r>
      <w:hyperlink r:id="rId92" w:history="1">
        <w:r w:rsidR="00B56CED" w:rsidRPr="00DA60FC">
          <w:rPr>
            <w:rStyle w:val="a4"/>
            <w:rFonts w:ascii="Times New Roman" w:hAnsi="Times New Roman" w:cs="Times New Roman"/>
            <w:i/>
            <w:color w:val="auto"/>
            <w:sz w:val="28"/>
            <w:szCs w:val="28"/>
          </w:rPr>
          <w:t>https://reyestr.court.gov.ua/Review/91049993</w:t>
        </w:r>
      </w:hyperlink>
      <w:r w:rsidR="00D5706F" w:rsidRPr="00DA60FC">
        <w:rPr>
          <w:rFonts w:ascii="Times New Roman" w:hAnsi="Times New Roman" w:cs="Times New Roman"/>
          <w:i/>
          <w:sz w:val="28"/>
          <w:szCs w:val="28"/>
        </w:rPr>
        <w:t>.</w:t>
      </w:r>
    </w:p>
    <w:p w:rsidR="008B403D" w:rsidRPr="00DA60FC" w:rsidRDefault="008B403D" w:rsidP="008B403D">
      <w:pPr>
        <w:ind w:firstLine="567"/>
        <w:jc w:val="both"/>
        <w:rPr>
          <w:rFonts w:ascii="Times New Roman" w:hAnsi="Times New Roman" w:cs="Times New Roman"/>
          <w:i/>
          <w:sz w:val="28"/>
          <w:szCs w:val="28"/>
        </w:rPr>
      </w:pPr>
    </w:p>
    <w:p w:rsidR="00AF035D" w:rsidRPr="00DA60FC" w:rsidRDefault="00AF035D" w:rsidP="00AF035D">
      <w:pPr>
        <w:ind w:firstLine="567"/>
        <w:jc w:val="both"/>
        <w:rPr>
          <w:rFonts w:ascii="Times New Roman" w:hAnsi="Times New Roman" w:cs="Times New Roman"/>
          <w:i/>
          <w:sz w:val="28"/>
          <w:szCs w:val="28"/>
        </w:rPr>
      </w:pPr>
      <w:r w:rsidRPr="00DA60FC">
        <w:rPr>
          <w:rFonts w:ascii="Times New Roman" w:hAnsi="Times New Roman" w:cs="Times New Roman"/>
          <w:i/>
          <w:sz w:val="28"/>
          <w:szCs w:val="28"/>
        </w:rPr>
        <w:t xml:space="preserve">Іншим прикладом в даній категорії є постанова ВС від 18.12.2020 у справі № 460/1798/19 можна ознайомитися за посиланням </w:t>
      </w:r>
      <w:hyperlink r:id="rId93" w:history="1">
        <w:r w:rsidRPr="00DA60FC">
          <w:rPr>
            <w:rStyle w:val="a4"/>
            <w:rFonts w:ascii="Times New Roman" w:hAnsi="Times New Roman" w:cs="Times New Roman"/>
            <w:i/>
            <w:color w:val="auto"/>
            <w:sz w:val="28"/>
            <w:szCs w:val="28"/>
          </w:rPr>
          <w:t>https://reyestr.court.gov.ua/Review/93666482</w:t>
        </w:r>
      </w:hyperlink>
      <w:r w:rsidRPr="00DA60FC">
        <w:rPr>
          <w:rFonts w:ascii="Times New Roman" w:hAnsi="Times New Roman" w:cs="Times New Roman"/>
          <w:i/>
          <w:sz w:val="28"/>
          <w:szCs w:val="28"/>
        </w:rPr>
        <w:t xml:space="preserve">; постанова ВС від 12.02.2020 у справі № 813/3577/13-а </w:t>
      </w:r>
      <w:hyperlink r:id="rId94" w:history="1">
        <w:r w:rsidRPr="00DA60FC">
          <w:rPr>
            <w:rStyle w:val="a4"/>
            <w:rFonts w:ascii="Times New Roman" w:hAnsi="Times New Roman" w:cs="Times New Roman"/>
            <w:i/>
            <w:color w:val="auto"/>
            <w:sz w:val="28"/>
            <w:szCs w:val="28"/>
          </w:rPr>
          <w:t>http://reyestr.court.gov.ua/Review/876247</w:t>
        </w:r>
      </w:hyperlink>
      <w:r w:rsidRPr="00DA60FC">
        <w:rPr>
          <w:rFonts w:ascii="Times New Roman" w:hAnsi="Times New Roman" w:cs="Times New Roman"/>
          <w:i/>
          <w:sz w:val="28"/>
          <w:szCs w:val="28"/>
        </w:rPr>
        <w:t>.</w:t>
      </w:r>
    </w:p>
    <w:p w:rsidR="004635EA" w:rsidRPr="00DA60FC" w:rsidRDefault="004635EA" w:rsidP="00CE641F">
      <w:pPr>
        <w:ind w:firstLine="567"/>
        <w:jc w:val="both"/>
        <w:rPr>
          <w:rFonts w:ascii="Times New Roman" w:hAnsi="Times New Roman" w:cs="Times New Roman"/>
          <w:b/>
          <w:sz w:val="28"/>
          <w:szCs w:val="28"/>
        </w:rPr>
      </w:pPr>
    </w:p>
    <w:p w:rsidR="004635EA" w:rsidRPr="00DA60FC" w:rsidRDefault="004635EA" w:rsidP="00CE641F">
      <w:pPr>
        <w:ind w:firstLine="567"/>
        <w:jc w:val="both"/>
        <w:rPr>
          <w:rFonts w:ascii="Times New Roman" w:hAnsi="Times New Roman" w:cs="Times New Roman"/>
          <w:b/>
          <w:sz w:val="28"/>
          <w:szCs w:val="28"/>
        </w:rPr>
      </w:pPr>
    </w:p>
    <w:p w:rsidR="00CE641F" w:rsidRPr="00DA60FC" w:rsidRDefault="00CE641F" w:rsidP="00CE641F">
      <w:pPr>
        <w:ind w:firstLine="567"/>
        <w:jc w:val="both"/>
        <w:rPr>
          <w:rFonts w:ascii="Times New Roman" w:hAnsi="Times New Roman" w:cs="Times New Roman"/>
          <w:b/>
          <w:sz w:val="28"/>
          <w:szCs w:val="28"/>
        </w:rPr>
      </w:pPr>
      <w:r w:rsidRPr="00DA60FC">
        <w:rPr>
          <w:rFonts w:ascii="Times New Roman" w:hAnsi="Times New Roman" w:cs="Times New Roman"/>
          <w:b/>
          <w:sz w:val="28"/>
          <w:szCs w:val="28"/>
        </w:rPr>
        <w:t>1.9. Прикл</w:t>
      </w:r>
      <w:r w:rsidR="00E659A4" w:rsidRPr="00DA60FC">
        <w:rPr>
          <w:rFonts w:ascii="Times New Roman" w:hAnsi="Times New Roman" w:cs="Times New Roman"/>
          <w:b/>
          <w:sz w:val="28"/>
          <w:szCs w:val="28"/>
        </w:rPr>
        <w:t xml:space="preserve">ади скасування судових рішень у </w:t>
      </w:r>
      <w:r w:rsidRPr="00DA60FC">
        <w:rPr>
          <w:rFonts w:ascii="Times New Roman" w:hAnsi="Times New Roman" w:cs="Times New Roman"/>
          <w:b/>
          <w:sz w:val="28"/>
          <w:szCs w:val="28"/>
        </w:rPr>
        <w:t xml:space="preserve">справах з приводу реалізації публічної політики у сфері праці, зайнятості населення та соціального захисту громадян та спорів у сфері публічної житлової політики </w:t>
      </w:r>
    </w:p>
    <w:p w:rsidR="007E1F31" w:rsidRPr="00DA60FC" w:rsidRDefault="00CE641F" w:rsidP="00CE641F">
      <w:pPr>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України скасовано </w:t>
      </w:r>
      <w:r w:rsidRPr="00DA60FC">
        <w:rPr>
          <w:rFonts w:ascii="Times New Roman" w:hAnsi="Times New Roman" w:cs="Times New Roman"/>
          <w:b/>
          <w:sz w:val="28"/>
          <w:szCs w:val="28"/>
        </w:rPr>
        <w:t>6</w:t>
      </w:r>
      <w:r w:rsidR="007E1F31" w:rsidRPr="00DA60FC">
        <w:rPr>
          <w:rFonts w:ascii="Times New Roman" w:hAnsi="Times New Roman" w:cs="Times New Roman"/>
          <w:sz w:val="28"/>
          <w:szCs w:val="28"/>
        </w:rPr>
        <w:t xml:space="preserve"> судових рішень.</w:t>
      </w:r>
      <w:r w:rsidRPr="00DA60FC">
        <w:rPr>
          <w:rFonts w:ascii="Times New Roman" w:hAnsi="Times New Roman" w:cs="Times New Roman"/>
          <w:sz w:val="28"/>
          <w:szCs w:val="28"/>
        </w:rPr>
        <w:t xml:space="preserve"> </w:t>
      </w:r>
    </w:p>
    <w:p w:rsidR="00CE641F" w:rsidRPr="00DA60FC" w:rsidRDefault="00CE641F" w:rsidP="00CE641F">
      <w:pPr>
        <w:ind w:firstLine="567"/>
        <w:jc w:val="both"/>
        <w:rPr>
          <w:rFonts w:ascii="Times New Roman" w:hAnsi="Times New Roman" w:cs="Times New Roman"/>
          <w:i/>
          <w:sz w:val="28"/>
          <w:szCs w:val="28"/>
        </w:rPr>
      </w:pPr>
      <w:r w:rsidRPr="00DA60FC">
        <w:rPr>
          <w:rFonts w:ascii="Times New Roman" w:hAnsi="Times New Roman" w:cs="Times New Roman"/>
          <w:i/>
          <w:sz w:val="28"/>
          <w:szCs w:val="28"/>
        </w:rPr>
        <w:t>До даної категорії відносяться зокрема справи із спорів щодо:</w:t>
      </w:r>
    </w:p>
    <w:p w:rsidR="00CE641F" w:rsidRPr="00DA60FC" w:rsidRDefault="00CE641F" w:rsidP="00CE641F">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збору та обліку єдиного внеску на загальнообов’язкове державне соціальне страхування</w:t>
      </w:r>
    </w:p>
    <w:p w:rsidR="00CE641F" w:rsidRPr="00DA60FC" w:rsidRDefault="00CE641F" w:rsidP="00CE641F">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управління, нагляду та інших владних управлінських функцій (призначення, перерахунку та здійснення страхових виплат) у сфері відповідних видів загальнообов’язкового державного соціального страхування, у тому числі:</w:t>
      </w:r>
    </w:p>
    <w:p w:rsidR="00CE641F" w:rsidRPr="00DA60FC" w:rsidRDefault="00CE641F" w:rsidP="00CE641F">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загальнообов’язкового державного страхування від нещасних випадків на виробництві та професійних захворювань, які спричинили втрату працездатності</w:t>
      </w:r>
    </w:p>
    <w:p w:rsidR="00CE641F" w:rsidRPr="00DA60FC" w:rsidRDefault="00CE641F" w:rsidP="00CE641F">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загальнообов’язкового державного страхування у зв'язку з тимчасовою втратою працездатності та витратами, зумовленими похованням</w:t>
      </w:r>
    </w:p>
    <w:p w:rsidR="00CE641F" w:rsidRPr="00DA60FC" w:rsidRDefault="00CE641F" w:rsidP="00CE641F">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загальнообов’язкового державного страхування на випадок безробіття</w:t>
      </w:r>
    </w:p>
    <w:p w:rsidR="00CE641F" w:rsidRPr="00DA60FC" w:rsidRDefault="00CE641F" w:rsidP="00CE641F">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загальнообов’язкового державного пенсійного страхування, у тому числі пенсійного страхування осіб, звільнених з публічної служби (військової служби)</w:t>
      </w:r>
    </w:p>
    <w:p w:rsidR="00CE641F" w:rsidRPr="00DA60FC" w:rsidRDefault="00CE641F" w:rsidP="00CE641F">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соціального захисту; соціального захисту та зайнятості інвалідів; соціальних послуг, у тому числі:</w:t>
      </w:r>
    </w:p>
    <w:p w:rsidR="00CE641F" w:rsidRPr="00DA60FC" w:rsidRDefault="00CE641F" w:rsidP="00CE641F">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соціального захисту дітей війни</w:t>
      </w:r>
    </w:p>
    <w:p w:rsidR="00CE641F" w:rsidRPr="00DA60FC" w:rsidRDefault="00CE641F" w:rsidP="00CE641F">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соціального захисту громадян, які постраждали внаслідок Чорнобильської катастрофи</w:t>
      </w:r>
    </w:p>
    <w:p w:rsidR="00CE641F" w:rsidRPr="00DA60FC" w:rsidRDefault="00CE641F" w:rsidP="00CE641F">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соціального захисту сімей із дітьми</w:t>
      </w:r>
    </w:p>
    <w:p w:rsidR="00CE641F" w:rsidRPr="00DA60FC" w:rsidRDefault="00CE641F" w:rsidP="00CE641F">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lastRenderedPageBreak/>
        <w:t>соціального захисту та зайнятості інвалідів</w:t>
      </w:r>
    </w:p>
    <w:p w:rsidR="00CE641F" w:rsidRPr="00DA60FC" w:rsidRDefault="00CE641F" w:rsidP="00CE641F">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праці, зайнятості населення (крім зайнятості інвалідів); реалізації публічної житлової політики, у тому числі:</w:t>
      </w:r>
    </w:p>
    <w:p w:rsidR="00CE641F" w:rsidRPr="00DA60FC" w:rsidRDefault="00CE641F" w:rsidP="00CE641F">
      <w:pPr>
        <w:ind w:firstLine="567"/>
        <w:jc w:val="both"/>
        <w:rPr>
          <w:rFonts w:ascii="Times New Roman" w:hAnsi="Times New Roman" w:cs="Times New Roman"/>
          <w:i/>
          <w:sz w:val="28"/>
          <w:szCs w:val="28"/>
          <w:lang w:val="ru-RU"/>
        </w:rPr>
      </w:pPr>
      <w:r w:rsidRPr="00DA60FC">
        <w:rPr>
          <w:rFonts w:ascii="Times New Roman" w:hAnsi="Times New Roman" w:cs="Times New Roman"/>
          <w:i/>
          <w:sz w:val="28"/>
          <w:szCs w:val="28"/>
          <w:lang w:val="ru-RU"/>
        </w:rPr>
        <w:t>праці, зайнятості населення (крім зайнятості інвалідів)</w:t>
      </w:r>
    </w:p>
    <w:p w:rsidR="00CE641F" w:rsidRPr="00DA60FC" w:rsidRDefault="00CE641F" w:rsidP="00CE641F">
      <w:pPr>
        <w:ind w:firstLine="567"/>
        <w:jc w:val="both"/>
        <w:rPr>
          <w:rFonts w:ascii="Times New Roman" w:hAnsi="Times New Roman" w:cs="Times New Roman"/>
          <w:i/>
          <w:sz w:val="28"/>
          <w:szCs w:val="28"/>
        </w:rPr>
      </w:pPr>
      <w:r w:rsidRPr="00DA60FC">
        <w:rPr>
          <w:rFonts w:ascii="Times New Roman" w:hAnsi="Times New Roman" w:cs="Times New Roman"/>
          <w:i/>
          <w:sz w:val="28"/>
          <w:szCs w:val="28"/>
          <w:lang w:val="ru-RU"/>
        </w:rPr>
        <w:t>реалізації публічної житлової політики</w:t>
      </w:r>
    </w:p>
    <w:p w:rsidR="006A1EC8" w:rsidRPr="00DA60FC" w:rsidRDefault="00604732" w:rsidP="006A1EC8">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 xml:space="preserve">√ </w:t>
      </w:r>
      <w:r w:rsidR="006A1EC8" w:rsidRPr="00DA60FC">
        <w:rPr>
          <w:rFonts w:ascii="Times New Roman" w:hAnsi="Times New Roman" w:cs="Times New Roman"/>
          <w:sz w:val="28"/>
          <w:szCs w:val="28"/>
        </w:rPr>
        <w:t>До прикладу, 23.07.2018 Управління виконавчої дирекції Фонду соціального страхування України в Тернопільській області в особі Тернопільського міського відділення управління виконавчої дирекції Фонду соціального страхування України в Тернопільській області (далі також - позивач) звернулося в суд з позовом до ОСОБА_1 (далі також - ОСОБА_1 , відповідач), в якому, з урахуванням заяви про збільшення розміру позовних вимог, просило стягнути з відповідача на користь позивача капіталізовані платежі в сумі 363 411 грн 89 коп.</w:t>
      </w:r>
    </w:p>
    <w:p w:rsidR="006A1EC8" w:rsidRPr="00DA60FC" w:rsidRDefault="006A1EC8" w:rsidP="006A1EC8">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Рішенням Тернопільського окружного адміністративного суду від 29.11.2018 позов задоволено.</w:t>
      </w:r>
    </w:p>
    <w:p w:rsidR="006A1EC8" w:rsidRPr="00DA60FC" w:rsidRDefault="006A1EC8" w:rsidP="006A1EC8">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Постановою Восьмого апеляційного адміністративного суду ві</w:t>
      </w:r>
      <w:r w:rsidR="002D30C1" w:rsidRPr="00DA60FC">
        <w:rPr>
          <w:rFonts w:ascii="Times New Roman" w:hAnsi="Times New Roman" w:cs="Times New Roman"/>
          <w:sz w:val="28"/>
          <w:szCs w:val="28"/>
        </w:rPr>
        <w:t xml:space="preserve">д 18.03.2019  апеляційну скаргу </w:t>
      </w:r>
      <w:r w:rsidRPr="00DA60FC">
        <w:rPr>
          <w:rFonts w:ascii="Times New Roman" w:hAnsi="Times New Roman" w:cs="Times New Roman"/>
          <w:sz w:val="28"/>
          <w:szCs w:val="28"/>
        </w:rPr>
        <w:t>представника ОСОБА_1 задоволено, рішення Тернопільського окружного адміністративного суду від 29.11.2018 скасовано та прийнято нову постанову про відмову у задоволенні позову.</w:t>
      </w:r>
    </w:p>
    <w:p w:rsidR="006A1EC8" w:rsidRPr="00DA60FC" w:rsidRDefault="006A1EC8" w:rsidP="006A1EC8">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 xml:space="preserve">Постановляючи зазначене рішення, суд апеляційної інстанції виходив з того, що згідно з частиною восьмою </w:t>
      </w:r>
      <w:hyperlink r:id="rId95" w:anchor="939507" w:tgtFrame="_blank" w:tooltip="Про державну реєстрацію юридичних осіб, фізичних осіб - підприємців та громадських формувань; нормативно-правовий акт № 755-IV від 15.05.2003" w:history="1">
        <w:r w:rsidRPr="00DA60FC">
          <w:rPr>
            <w:rFonts w:ascii="Times New Roman" w:hAnsi="Times New Roman" w:cs="Times New Roman"/>
            <w:sz w:val="28"/>
            <w:szCs w:val="28"/>
            <w:u w:val="single"/>
          </w:rPr>
          <w:t>статті 4 Закону України «Про державну реєстрацію юридичних осіб, фізичних осіб - підприємців та громадських формувань»</w:t>
        </w:r>
      </w:hyperlink>
      <w:r w:rsidRPr="00DA60FC">
        <w:rPr>
          <w:rFonts w:ascii="Times New Roman" w:hAnsi="Times New Roman" w:cs="Times New Roman"/>
          <w:sz w:val="28"/>
          <w:szCs w:val="28"/>
        </w:rPr>
        <w:t xml:space="preserve"> фізична особа - підприємець позбавляється статусу підприємця з дати внесення до Єдиного державного реєстру запису про державну реєстрацію припинення підприємницької діяльності цією фізичною особою.</w:t>
      </w:r>
    </w:p>
    <w:p w:rsidR="006A1EC8" w:rsidRPr="00DA60FC" w:rsidRDefault="006A1EC8" w:rsidP="006A1EC8">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 xml:space="preserve">В даному випадку відбулась не ліквідація фізичної особи-підприємця ОСОБА_1 відповідно </w:t>
      </w:r>
      <w:hyperlink r:id="rId96" w:tgtFrame="_blank" w:tooltip="Про відновлення платоспроможності боржника або визнання його банкрутом; нормативно-правовий акт № 2343-XII від 14.05.1992" w:history="1">
        <w:r w:rsidRPr="00DA60FC">
          <w:rPr>
            <w:rFonts w:ascii="Times New Roman" w:hAnsi="Times New Roman" w:cs="Times New Roman"/>
            <w:sz w:val="28"/>
            <w:szCs w:val="28"/>
            <w:u w:val="single"/>
          </w:rPr>
          <w:t>Закону України «Про відновлення платоспроможності боржника або визнання його банкрутом»</w:t>
        </w:r>
      </w:hyperlink>
      <w:r w:rsidRPr="00DA60FC">
        <w:rPr>
          <w:rFonts w:ascii="Times New Roman" w:hAnsi="Times New Roman" w:cs="Times New Roman"/>
          <w:sz w:val="28"/>
          <w:szCs w:val="28"/>
        </w:rPr>
        <w:t xml:space="preserve">, а припинення діяльності відповідно до абзацу 1 частини першої </w:t>
      </w:r>
      <w:hyperlink r:id="rId97" w:anchor="352" w:tgtFrame="_blank" w:tooltip="Господарський кодекс України; нормативно-правовий акт № 436-IV від 16.01.2003" w:history="1">
        <w:r w:rsidRPr="00DA60FC">
          <w:rPr>
            <w:rFonts w:ascii="Times New Roman" w:hAnsi="Times New Roman" w:cs="Times New Roman"/>
            <w:sz w:val="28"/>
            <w:szCs w:val="28"/>
            <w:u w:val="single"/>
          </w:rPr>
          <w:t>статті 51 Господарського кодексу України</w:t>
        </w:r>
      </w:hyperlink>
      <w:r w:rsidRPr="00DA60FC">
        <w:rPr>
          <w:rFonts w:ascii="Times New Roman" w:hAnsi="Times New Roman" w:cs="Times New Roman"/>
          <w:sz w:val="28"/>
          <w:szCs w:val="28"/>
        </w:rPr>
        <w:t xml:space="preserve"> (з власної ініціативи підприємця), що, на переконання суду апеляційної інстанції, виключає можливість застосування до існуючих правовідносин положень Порядку капіталізації платежів.</w:t>
      </w:r>
    </w:p>
    <w:p w:rsidR="006A1EC8" w:rsidRPr="00DA60FC" w:rsidRDefault="006A1EC8" w:rsidP="006A1EC8">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 xml:space="preserve">Таким чином, суд апеляційної інстанції дійшов висновку, що посилання позивача на </w:t>
      </w:r>
      <w:r w:rsidR="002D30C1" w:rsidRPr="00DA60FC">
        <w:rPr>
          <w:rFonts w:ascii="Times New Roman" w:hAnsi="Times New Roman" w:cs="Times New Roman"/>
          <w:sz w:val="28"/>
          <w:szCs w:val="28"/>
        </w:rPr>
        <w:t>Порядок капіталізації платежів</w:t>
      </w:r>
      <w:r w:rsidR="00DA60FC" w:rsidRPr="00DA60FC">
        <w:rPr>
          <w:rFonts w:ascii="Times New Roman" w:hAnsi="Times New Roman" w:cs="Times New Roman"/>
          <w:sz w:val="28"/>
          <w:szCs w:val="28"/>
        </w:rPr>
        <w:t xml:space="preserve">  </w:t>
      </w:r>
      <w:r w:rsidR="002D30C1" w:rsidRPr="00DA60FC">
        <w:rPr>
          <w:rFonts w:ascii="Times New Roman" w:hAnsi="Times New Roman" w:cs="Times New Roman"/>
          <w:sz w:val="28"/>
          <w:szCs w:val="28"/>
        </w:rPr>
        <w:t xml:space="preserve">затвердженого </w:t>
      </w:r>
      <w:hyperlink r:id="rId98" w:tgtFrame="_blank" w:tooltip="Про реалізацію статей 45 і 92 Закону України " w:history="1">
        <w:r w:rsidR="002D30C1" w:rsidRPr="00DA60FC">
          <w:rPr>
            <w:rStyle w:val="a4"/>
            <w:rFonts w:ascii="Times New Roman" w:hAnsi="Times New Roman" w:cs="Times New Roman"/>
            <w:color w:val="auto"/>
            <w:sz w:val="28"/>
            <w:szCs w:val="28"/>
            <w:u w:val="none"/>
          </w:rPr>
          <w:t xml:space="preserve">постановою Кабінету Міністрів України №765 від </w:t>
        </w:r>
        <w:r w:rsidR="00610FAF" w:rsidRPr="00DA60FC">
          <w:rPr>
            <w:rStyle w:val="a4"/>
            <w:rFonts w:ascii="Times New Roman" w:hAnsi="Times New Roman" w:cs="Times New Roman"/>
            <w:color w:val="auto"/>
            <w:sz w:val="28"/>
            <w:szCs w:val="28"/>
            <w:u w:val="none"/>
          </w:rPr>
          <w:t>0</w:t>
        </w:r>
        <w:r w:rsidR="002D30C1" w:rsidRPr="00DA60FC">
          <w:rPr>
            <w:rStyle w:val="a4"/>
            <w:rFonts w:ascii="Times New Roman" w:hAnsi="Times New Roman" w:cs="Times New Roman"/>
            <w:color w:val="auto"/>
            <w:sz w:val="28"/>
            <w:szCs w:val="28"/>
            <w:u w:val="none"/>
          </w:rPr>
          <w:t>6</w:t>
        </w:r>
        <w:r w:rsidR="00610FAF" w:rsidRPr="00DA60FC">
          <w:rPr>
            <w:rStyle w:val="a4"/>
            <w:rFonts w:ascii="Times New Roman" w:hAnsi="Times New Roman" w:cs="Times New Roman"/>
            <w:color w:val="auto"/>
            <w:sz w:val="28"/>
            <w:szCs w:val="28"/>
            <w:u w:val="none"/>
          </w:rPr>
          <w:t>.05.</w:t>
        </w:r>
        <w:r w:rsidR="002D30C1" w:rsidRPr="00DA60FC">
          <w:rPr>
            <w:rStyle w:val="a4"/>
            <w:rFonts w:ascii="Times New Roman" w:hAnsi="Times New Roman" w:cs="Times New Roman"/>
            <w:color w:val="auto"/>
            <w:sz w:val="28"/>
            <w:szCs w:val="28"/>
            <w:u w:val="none"/>
          </w:rPr>
          <w:t>2000</w:t>
        </w:r>
      </w:hyperlink>
      <w:r w:rsidRPr="00DA60FC">
        <w:rPr>
          <w:rFonts w:ascii="Times New Roman" w:hAnsi="Times New Roman" w:cs="Times New Roman"/>
          <w:sz w:val="28"/>
          <w:szCs w:val="28"/>
        </w:rPr>
        <w:t xml:space="preserve">, не знаходить свого законного обґрунтування, оскільки дія порядку поширюється тільки на суб`єктів підприємницької діяльності банкрутів, визнаних такими відповідно до норм </w:t>
      </w:r>
      <w:hyperlink r:id="rId99" w:tgtFrame="_blank" w:tooltip="Про відновлення платоспроможності боржника або визнання його банкрутом; нормативно-правовий акт № 2343-XII від 14.05.1992" w:history="1">
        <w:r w:rsidRPr="00DA60FC">
          <w:rPr>
            <w:rFonts w:ascii="Times New Roman" w:hAnsi="Times New Roman" w:cs="Times New Roman"/>
            <w:sz w:val="28"/>
            <w:szCs w:val="28"/>
            <w:u w:val="single"/>
          </w:rPr>
          <w:t>Закону України «Про відновлення платоспроможності боржника або визнання його банкрутом» від 14.05.1992 №2343-XII</w:t>
        </w:r>
      </w:hyperlink>
      <w:r w:rsidRPr="00DA60FC">
        <w:rPr>
          <w:rFonts w:ascii="Times New Roman" w:hAnsi="Times New Roman" w:cs="Times New Roman"/>
          <w:sz w:val="28"/>
          <w:szCs w:val="28"/>
        </w:rPr>
        <w:t>.</w:t>
      </w:r>
    </w:p>
    <w:p w:rsidR="00A04A71" w:rsidRPr="00DA60FC" w:rsidRDefault="00A04A71" w:rsidP="006A1EC8">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 xml:space="preserve">Правову основу, економічний механізм та організаційну структуру загальнообов`язкового державного соціального страхування громадян від нещасного випадку на виробництві та професійного захворювання, які призвели до втрати працездатності або загибелі застрахованих на виробництві, визначено </w:t>
      </w:r>
      <w:r w:rsidRPr="00DA60FC">
        <w:rPr>
          <w:rFonts w:ascii="Times New Roman" w:hAnsi="Times New Roman" w:cs="Times New Roman"/>
          <w:sz w:val="28"/>
          <w:szCs w:val="28"/>
        </w:rPr>
        <w:lastRenderedPageBreak/>
        <w:t>Законом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від 23</w:t>
      </w:r>
      <w:r w:rsidR="00610FAF" w:rsidRPr="00DA60FC">
        <w:rPr>
          <w:rFonts w:ascii="Times New Roman" w:hAnsi="Times New Roman" w:cs="Times New Roman"/>
          <w:sz w:val="28"/>
          <w:szCs w:val="28"/>
        </w:rPr>
        <w:t>.09.</w:t>
      </w:r>
      <w:r w:rsidRPr="00DA60FC">
        <w:rPr>
          <w:rFonts w:ascii="Times New Roman" w:hAnsi="Times New Roman" w:cs="Times New Roman"/>
          <w:sz w:val="28"/>
          <w:szCs w:val="28"/>
        </w:rPr>
        <w:t>1999 №1105-XIV (далі - Закон №1105-XIV).</w:t>
      </w:r>
    </w:p>
    <w:p w:rsidR="00A04A71" w:rsidRPr="00DA60FC" w:rsidRDefault="00A04A71" w:rsidP="00A04A71">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Згідно зі статтями</w:t>
      </w:r>
      <w:r w:rsidR="00DA60FC" w:rsidRPr="00DA60FC">
        <w:rPr>
          <w:rFonts w:ascii="Times New Roman" w:hAnsi="Times New Roman" w:cs="Times New Roman"/>
          <w:sz w:val="28"/>
          <w:szCs w:val="28"/>
        </w:rPr>
        <w:t xml:space="preserve"> </w:t>
      </w:r>
      <w:hyperlink r:id="rId100" w:anchor="902006" w:tgtFrame="_blank" w:tooltip="Про загальнообов'язкове державне соціальне страхування; нормативно-правовий акт № 1105-XIV від 23.09.1999" w:history="1">
        <w:r w:rsidRPr="00DA60FC">
          <w:rPr>
            <w:rStyle w:val="a4"/>
            <w:rFonts w:ascii="Times New Roman" w:hAnsi="Times New Roman" w:cs="Times New Roman"/>
            <w:color w:val="auto"/>
            <w:sz w:val="28"/>
            <w:szCs w:val="28"/>
          </w:rPr>
          <w:t>4</w:t>
        </w:r>
      </w:hyperlink>
      <w:r w:rsidRPr="00DA60FC">
        <w:rPr>
          <w:rFonts w:ascii="Times New Roman" w:hAnsi="Times New Roman" w:cs="Times New Roman"/>
          <w:sz w:val="28"/>
          <w:szCs w:val="28"/>
        </w:rPr>
        <w:t>,</w:t>
      </w:r>
      <w:r w:rsidR="00DA60FC" w:rsidRPr="00DA60FC">
        <w:rPr>
          <w:rFonts w:ascii="Times New Roman" w:hAnsi="Times New Roman" w:cs="Times New Roman"/>
          <w:sz w:val="28"/>
          <w:szCs w:val="28"/>
        </w:rPr>
        <w:t xml:space="preserve"> </w:t>
      </w:r>
      <w:hyperlink r:id="rId101" w:anchor="902129" w:tgtFrame="_blank" w:tooltip="Про загальнообов'язкове державне соціальне страхування; нормативно-правовий акт № 1105-XIV від 23.09.1999" w:history="1">
        <w:r w:rsidRPr="00DA60FC">
          <w:rPr>
            <w:rStyle w:val="a4"/>
            <w:rFonts w:ascii="Times New Roman" w:hAnsi="Times New Roman" w:cs="Times New Roman"/>
            <w:color w:val="auto"/>
            <w:sz w:val="28"/>
            <w:szCs w:val="28"/>
          </w:rPr>
          <w:t>12 Закону №1105-XIV</w:t>
        </w:r>
      </w:hyperlink>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Фонд соціального страхування від нещасних випадків - це некомерційна самоврядна організація, яка проводить збір та акумулювання страхових внесків і фінансується за рахунок страхових внесків страхувальників - роботодавців (юридичних та фізичних осіб).</w:t>
      </w:r>
    </w:p>
    <w:p w:rsidR="00A04A71" w:rsidRPr="00DA60FC" w:rsidRDefault="00A04A71" w:rsidP="00A04A71">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Відповідно до пункту 5 частини першої</w:t>
      </w:r>
      <w:r w:rsidR="00DA60FC" w:rsidRPr="00DA60FC">
        <w:rPr>
          <w:rFonts w:ascii="Times New Roman" w:hAnsi="Times New Roman" w:cs="Times New Roman"/>
          <w:sz w:val="28"/>
          <w:szCs w:val="28"/>
        </w:rPr>
        <w:t xml:space="preserve"> </w:t>
      </w:r>
      <w:hyperlink r:id="rId102" w:anchor="902113" w:tgtFrame="_blank" w:tooltip="Про загальнообов'язкове державне соціальне страхування; нормативно-правовий акт № 1105-XIV від 23.09.1999" w:history="1">
        <w:r w:rsidRPr="00DA60FC">
          <w:rPr>
            <w:rStyle w:val="a4"/>
            <w:rFonts w:ascii="Times New Roman" w:hAnsi="Times New Roman" w:cs="Times New Roman"/>
            <w:color w:val="auto"/>
            <w:sz w:val="28"/>
            <w:szCs w:val="28"/>
          </w:rPr>
          <w:t>статті 11 Закону №1105-XIV</w:t>
        </w:r>
      </w:hyperlink>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джерелами формування коштів Фонду є капіталізовані платежі, що надійшли у випадках ліквідації страхувальників у порядку, визначеному Кабінетом Міністрів України.</w:t>
      </w:r>
    </w:p>
    <w:p w:rsidR="00A04A71" w:rsidRPr="00DA60FC" w:rsidRDefault="00A04A71" w:rsidP="00A04A71">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Капіталізація платежів для задоволення вимог по зобов`язаннях, що виникли у результаті заподіяння шкоди життю і здоров`ю громадян, проводиться відповідно до Порядку №765, і здійснюється по кожній особі з виплатою заборгованості за минулі роки і необхідності виплат майбутніх платежів.</w:t>
      </w:r>
    </w:p>
    <w:p w:rsidR="00A04A71" w:rsidRPr="00DA60FC" w:rsidRDefault="00A04A71" w:rsidP="00A04A71">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З урахуванням положень</w:t>
      </w:r>
      <w:r w:rsidR="00DA60FC" w:rsidRPr="00DA60FC">
        <w:rPr>
          <w:rFonts w:ascii="Times New Roman" w:hAnsi="Times New Roman" w:cs="Times New Roman"/>
          <w:sz w:val="28"/>
          <w:szCs w:val="28"/>
        </w:rPr>
        <w:t xml:space="preserve"> </w:t>
      </w:r>
      <w:hyperlink r:id="rId103" w:anchor="902113" w:tgtFrame="_blank" w:tooltip="Про загальнообов'язкове державне соціальне страхування; нормативно-правовий акт № 1105-XIV від 23.09.1999" w:history="1">
        <w:r w:rsidRPr="00DA60FC">
          <w:rPr>
            <w:rStyle w:val="a4"/>
            <w:rFonts w:ascii="Times New Roman" w:hAnsi="Times New Roman" w:cs="Times New Roman"/>
            <w:color w:val="auto"/>
            <w:sz w:val="28"/>
            <w:szCs w:val="28"/>
          </w:rPr>
          <w:t>статті 11 Закону №1105-XIV</w:t>
        </w:r>
      </w:hyperlink>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до спірних правовідносин слід застосовувати положення Порядку №765.</w:t>
      </w:r>
    </w:p>
    <w:p w:rsidR="00A04A71" w:rsidRPr="00DA60FC" w:rsidRDefault="00A04A71" w:rsidP="00A04A71">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Відповідно до пункту 1 частини другої Порядку №765 під час розрахунку сум цих платежів повинні враховуватися заробітна плата потерпілого, відсоток втрати професійної працездатності, витрати по догляду за потерпілим, на реабілітацію, протезування, придбання транспортних засобів та види соціальної допомоги відповідно до медичного висновку, необхідність сплати одноразової допомоги у зв`язку з травмою або професійним захворюванням, які можуть призвести до смерті потерпілого, а також інших виплат, передбачених законодавством.</w:t>
      </w:r>
    </w:p>
    <w:p w:rsidR="00A04A71" w:rsidRPr="00DA60FC" w:rsidRDefault="00A04A71" w:rsidP="00A04A71">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Згідно з пунктом 3 Порядку №765 капіталізація платежів нараховується за період, що визначається, з різниці між середньої тривалості життя для чоловіків і жінок у країні та їх віком на момент здійснення капіталізації.</w:t>
      </w:r>
    </w:p>
    <w:p w:rsidR="00A04A71" w:rsidRPr="00DA60FC" w:rsidRDefault="00A04A71" w:rsidP="00A04A71">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Аналіз наведених норм дає підстави вважати, що вимоги</w:t>
      </w:r>
      <w:r w:rsidR="00DA60FC" w:rsidRPr="00DA60FC">
        <w:rPr>
          <w:rFonts w:ascii="Times New Roman" w:hAnsi="Times New Roman" w:cs="Times New Roman"/>
          <w:sz w:val="28"/>
          <w:szCs w:val="28"/>
        </w:rPr>
        <w:t xml:space="preserve"> </w:t>
      </w:r>
      <w:hyperlink r:id="rId104" w:anchor="902113" w:tgtFrame="_blank" w:tooltip="Про загальнообов'язкове державне соціальне страхування; нормативно-правовий акт № 1105-XIV від 23.09.1999" w:history="1">
        <w:r w:rsidRPr="00DA60FC">
          <w:rPr>
            <w:rStyle w:val="a4"/>
            <w:rFonts w:ascii="Times New Roman" w:hAnsi="Times New Roman" w:cs="Times New Roman"/>
            <w:color w:val="auto"/>
            <w:sz w:val="28"/>
            <w:szCs w:val="28"/>
          </w:rPr>
          <w:t>статті 11 Закону №1105-XIV</w:t>
        </w:r>
      </w:hyperlink>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та положення Порядку щодо капіталізації платежів поширюються на всі випадки ліквідації юридичних осіб та припинення діяльності фізичних осіб-підприємців.</w:t>
      </w:r>
    </w:p>
    <w:p w:rsidR="00A04A71" w:rsidRPr="00DA60FC" w:rsidRDefault="00A04A71" w:rsidP="00A04A71">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Аналогічна правова позиція у подібних правовідносинах була висловлена Великою Палатою Верховного Суду у постанові від 27</w:t>
      </w:r>
      <w:r w:rsidR="00610FAF" w:rsidRPr="00DA60FC">
        <w:rPr>
          <w:rFonts w:ascii="Times New Roman" w:hAnsi="Times New Roman" w:cs="Times New Roman"/>
          <w:sz w:val="28"/>
          <w:szCs w:val="28"/>
        </w:rPr>
        <w:t>.05.</w:t>
      </w:r>
      <w:r w:rsidRPr="00DA60FC">
        <w:rPr>
          <w:rFonts w:ascii="Times New Roman" w:hAnsi="Times New Roman" w:cs="Times New Roman"/>
          <w:sz w:val="28"/>
          <w:szCs w:val="28"/>
        </w:rPr>
        <w:t>2020 у справі №809/1738/17 (провадження №11-945апп19) та Верховним Судом у постанові від 18</w:t>
      </w:r>
      <w:r w:rsidR="00610FAF" w:rsidRPr="00DA60FC">
        <w:rPr>
          <w:rFonts w:ascii="Times New Roman" w:hAnsi="Times New Roman" w:cs="Times New Roman"/>
          <w:sz w:val="28"/>
          <w:szCs w:val="28"/>
        </w:rPr>
        <w:t>.06.</w:t>
      </w:r>
      <w:r w:rsidRPr="00DA60FC">
        <w:rPr>
          <w:rFonts w:ascii="Times New Roman" w:hAnsi="Times New Roman" w:cs="Times New Roman"/>
          <w:sz w:val="28"/>
          <w:szCs w:val="28"/>
        </w:rPr>
        <w:t>2020 у справі №820/2837/17.</w:t>
      </w:r>
    </w:p>
    <w:p w:rsidR="00A04A71" w:rsidRPr="00DA60FC" w:rsidRDefault="00A04A71" w:rsidP="00A04A71">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 xml:space="preserve">Частиною четвертою статті 18 Закону України "Про державну реєстрацію юридичних осіб, фізичних осіб-підприємців та громадських формувань" встановлено, що для державної реєстрації припинення підприємницької діяльності фізичної особи - підприємця подається один з таких документів: 1) заява про державну реєстрацію припинення підприємницької діяльності фізичної особи - підприємця за її рішенням - у разі державної реєстрації припинення підприємницької діяльності фізичної особи - підприємця за її рішенням; 2) ксерокопія свідоцтва про смерть фізичної особи, судове рішення про визнання фізичної особи безвісно відсутньою - у разі державної реєстрації припинення </w:t>
      </w:r>
      <w:r w:rsidRPr="00DA60FC">
        <w:rPr>
          <w:rFonts w:ascii="Times New Roman" w:hAnsi="Times New Roman" w:cs="Times New Roman"/>
          <w:sz w:val="28"/>
          <w:szCs w:val="28"/>
        </w:rPr>
        <w:lastRenderedPageBreak/>
        <w:t>підприємницької діяльності фізичної особи - підприємця у зв`язку з її смертю, визнанням її безвісно відсутньою або оголошенням померлою.</w:t>
      </w:r>
    </w:p>
    <w:p w:rsidR="00A04A71" w:rsidRPr="00DA60FC" w:rsidRDefault="00A04A71" w:rsidP="00A04A71">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Отже, фізична особа позбавляється статусу підприємця з дати внесення до Єдиного державного реєстру запису про державну реєстрацію припинення підприємницької діяльності фізичної особи-підприємця, і саме із внесенням до Єдиного державного реєстру відповідного запису у ОСОБА_1 виникли зобов`язання перед Управлінням виконавчої дирекції Фонду соціального страхування України в Тернопільській області щодо сплати капіталізованих платежів, розрахован</w:t>
      </w:r>
      <w:r w:rsidR="008B403D" w:rsidRPr="00DA60FC">
        <w:rPr>
          <w:rFonts w:ascii="Times New Roman" w:hAnsi="Times New Roman" w:cs="Times New Roman"/>
          <w:sz w:val="28"/>
          <w:szCs w:val="28"/>
        </w:rPr>
        <w:t>их відносно потерпілого ОСОБА_2</w:t>
      </w:r>
      <w:r w:rsidRPr="00DA60FC">
        <w:rPr>
          <w:rFonts w:ascii="Times New Roman" w:hAnsi="Times New Roman" w:cs="Times New Roman"/>
          <w:sz w:val="28"/>
          <w:szCs w:val="28"/>
        </w:rPr>
        <w:t>.</w:t>
      </w:r>
    </w:p>
    <w:p w:rsidR="00A04A71" w:rsidRPr="00DA60FC" w:rsidRDefault="00A04A71" w:rsidP="00A04A71">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За встановлених обставин, висновок суду апеляційної інстанції про непоширення на відповідача положень Порядку №765 є помилковими.</w:t>
      </w:r>
    </w:p>
    <w:p w:rsidR="00A04A71" w:rsidRPr="00DA60FC" w:rsidRDefault="00A04A71" w:rsidP="00A04A71">
      <w:pPr>
        <w:spacing w:after="0" w:line="240" w:lineRule="auto"/>
        <w:ind w:firstLine="709"/>
        <w:jc w:val="both"/>
        <w:rPr>
          <w:rFonts w:ascii="Times New Roman" w:hAnsi="Times New Roman" w:cs="Times New Roman"/>
          <w:sz w:val="28"/>
          <w:szCs w:val="28"/>
        </w:rPr>
      </w:pPr>
      <w:r w:rsidRPr="00DA60FC">
        <w:rPr>
          <w:rFonts w:ascii="Times New Roman" w:hAnsi="Times New Roman" w:cs="Times New Roman"/>
          <w:sz w:val="28"/>
          <w:szCs w:val="28"/>
        </w:rPr>
        <w:t>Таким чином, суд першої інстанції прийняв судове рішення з правильним застосуванням норм матеріального права та при дотриманні норм процесуального права, тоді як судом апеляційної інстанції невірно застосовано норми матеріального права, зокрема</w:t>
      </w:r>
      <w:r w:rsidR="00DA60FC" w:rsidRPr="00DA60FC">
        <w:rPr>
          <w:rFonts w:ascii="Times New Roman" w:hAnsi="Times New Roman" w:cs="Times New Roman"/>
          <w:sz w:val="28"/>
          <w:szCs w:val="28"/>
        </w:rPr>
        <w:t xml:space="preserve"> </w:t>
      </w:r>
      <w:hyperlink r:id="rId105" w:anchor="902113" w:tgtFrame="_blank" w:tooltip="Про загальнообов'язкове державне соціальне страхування; нормативно-правовий акт № 1105-XIV від 23.09.1999" w:history="1">
        <w:r w:rsidRPr="00DA60FC">
          <w:rPr>
            <w:rStyle w:val="a4"/>
            <w:rFonts w:ascii="Times New Roman" w:hAnsi="Times New Roman" w:cs="Times New Roman"/>
            <w:color w:val="auto"/>
            <w:sz w:val="28"/>
            <w:szCs w:val="28"/>
          </w:rPr>
          <w:t>статтю 11 Закону №1105-XIV</w:t>
        </w:r>
      </w:hyperlink>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та Порядок №765, та скасовано судове рішення суду першої інстанції, яке відповідало закону.</w:t>
      </w:r>
    </w:p>
    <w:p w:rsidR="006A1EC8" w:rsidRPr="00DA60FC" w:rsidRDefault="006A1EC8" w:rsidP="006A1EC8">
      <w:pPr>
        <w:spacing w:after="0" w:line="240" w:lineRule="auto"/>
        <w:ind w:firstLine="709"/>
        <w:jc w:val="both"/>
        <w:rPr>
          <w:rFonts w:ascii="Times New Roman" w:hAnsi="Times New Roman" w:cs="Times New Roman"/>
          <w:i/>
          <w:sz w:val="28"/>
          <w:szCs w:val="28"/>
        </w:rPr>
      </w:pPr>
      <w:r w:rsidRPr="00DA60FC">
        <w:rPr>
          <w:rFonts w:ascii="Times New Roman" w:hAnsi="Times New Roman" w:cs="Times New Roman"/>
          <w:i/>
          <w:sz w:val="28"/>
          <w:szCs w:val="28"/>
        </w:rPr>
        <w:t>Детальніше з текстом постанови ВС від 02.11.2020 у справі № 1940/1440/18 можна ознайомитися за посиланням</w:t>
      </w:r>
      <w:r w:rsidR="007E1F31" w:rsidRPr="00DA60FC">
        <w:rPr>
          <w:rFonts w:ascii="Times New Roman" w:hAnsi="Times New Roman" w:cs="Times New Roman"/>
          <w:i/>
          <w:sz w:val="28"/>
          <w:szCs w:val="28"/>
          <w:lang w:val="ru-RU"/>
        </w:rPr>
        <w:t xml:space="preserve"> </w:t>
      </w:r>
      <w:r w:rsidR="007E1F31" w:rsidRPr="00DA60FC">
        <w:rPr>
          <w:rFonts w:ascii="Times New Roman" w:hAnsi="Times New Roman" w:cs="Times New Roman"/>
          <w:i/>
          <w:sz w:val="28"/>
          <w:szCs w:val="28"/>
          <w:u w:val="single"/>
          <w:lang w:val="en-US"/>
        </w:rPr>
        <w:t>https</w:t>
      </w:r>
      <w:r w:rsidR="007E1F31" w:rsidRPr="00DA60FC">
        <w:rPr>
          <w:rFonts w:ascii="Times New Roman" w:hAnsi="Times New Roman" w:cs="Times New Roman"/>
          <w:i/>
          <w:sz w:val="28"/>
          <w:szCs w:val="28"/>
          <w:u w:val="single"/>
          <w:lang w:val="ru-RU"/>
        </w:rPr>
        <w:t>://</w:t>
      </w:r>
      <w:r w:rsidR="007E1F31" w:rsidRPr="00DA60FC">
        <w:rPr>
          <w:rFonts w:ascii="Times New Roman" w:hAnsi="Times New Roman" w:cs="Times New Roman"/>
          <w:i/>
          <w:sz w:val="28"/>
          <w:szCs w:val="28"/>
          <w:u w:val="single"/>
          <w:lang w:val="en-US"/>
        </w:rPr>
        <w:t>reyestr</w:t>
      </w:r>
      <w:r w:rsidR="007E1F31" w:rsidRPr="00DA60FC">
        <w:rPr>
          <w:rFonts w:ascii="Times New Roman" w:hAnsi="Times New Roman" w:cs="Times New Roman"/>
          <w:i/>
          <w:sz w:val="28"/>
          <w:szCs w:val="28"/>
          <w:u w:val="single"/>
          <w:lang w:val="ru-RU"/>
        </w:rPr>
        <w:t>.</w:t>
      </w:r>
      <w:r w:rsidR="007E1F31" w:rsidRPr="00DA60FC">
        <w:rPr>
          <w:rFonts w:ascii="Times New Roman" w:hAnsi="Times New Roman" w:cs="Times New Roman"/>
          <w:i/>
          <w:sz w:val="28"/>
          <w:szCs w:val="28"/>
          <w:u w:val="single"/>
          <w:lang w:val="en-US"/>
        </w:rPr>
        <w:t>court</w:t>
      </w:r>
      <w:r w:rsidR="007E1F31" w:rsidRPr="00DA60FC">
        <w:rPr>
          <w:rFonts w:ascii="Times New Roman" w:hAnsi="Times New Roman" w:cs="Times New Roman"/>
          <w:i/>
          <w:sz w:val="28"/>
          <w:szCs w:val="28"/>
          <w:u w:val="single"/>
          <w:lang w:val="ru-RU"/>
        </w:rPr>
        <w:t>.</w:t>
      </w:r>
      <w:r w:rsidR="007E1F31" w:rsidRPr="00DA60FC">
        <w:rPr>
          <w:rFonts w:ascii="Times New Roman" w:hAnsi="Times New Roman" w:cs="Times New Roman"/>
          <w:i/>
          <w:sz w:val="28"/>
          <w:szCs w:val="28"/>
          <w:u w:val="single"/>
          <w:lang w:val="en-US"/>
        </w:rPr>
        <w:t>gov</w:t>
      </w:r>
      <w:r w:rsidR="007E1F31" w:rsidRPr="00DA60FC">
        <w:rPr>
          <w:rFonts w:ascii="Times New Roman" w:hAnsi="Times New Roman" w:cs="Times New Roman"/>
          <w:i/>
          <w:sz w:val="28"/>
          <w:szCs w:val="28"/>
          <w:u w:val="single"/>
          <w:lang w:val="ru-RU"/>
        </w:rPr>
        <w:t>.</w:t>
      </w:r>
      <w:r w:rsidR="007E1F31" w:rsidRPr="00DA60FC">
        <w:rPr>
          <w:rFonts w:ascii="Times New Roman" w:hAnsi="Times New Roman" w:cs="Times New Roman"/>
          <w:i/>
          <w:sz w:val="28"/>
          <w:szCs w:val="28"/>
          <w:u w:val="single"/>
          <w:lang w:val="en-US"/>
        </w:rPr>
        <w:t>ua</w:t>
      </w:r>
      <w:r w:rsidR="007E1F31" w:rsidRPr="00DA60FC">
        <w:rPr>
          <w:rFonts w:ascii="Times New Roman" w:hAnsi="Times New Roman" w:cs="Times New Roman"/>
          <w:i/>
          <w:sz w:val="28"/>
          <w:szCs w:val="28"/>
          <w:u w:val="single"/>
          <w:lang w:val="ru-RU"/>
        </w:rPr>
        <w:t>/</w:t>
      </w:r>
      <w:r w:rsidR="007E1F31" w:rsidRPr="00DA60FC">
        <w:rPr>
          <w:rFonts w:ascii="Times New Roman" w:hAnsi="Times New Roman" w:cs="Times New Roman"/>
          <w:i/>
          <w:sz w:val="28"/>
          <w:szCs w:val="28"/>
          <w:u w:val="single"/>
          <w:lang w:val="en-US"/>
        </w:rPr>
        <w:t>Review</w:t>
      </w:r>
      <w:r w:rsidR="007E1F31" w:rsidRPr="00DA60FC">
        <w:rPr>
          <w:rFonts w:ascii="Times New Roman" w:hAnsi="Times New Roman" w:cs="Times New Roman"/>
          <w:i/>
          <w:sz w:val="28"/>
          <w:szCs w:val="28"/>
          <w:u w:val="single"/>
          <w:lang w:val="ru-RU"/>
        </w:rPr>
        <w:t>/92566176</w:t>
      </w:r>
      <w:r w:rsidRPr="00DA60FC">
        <w:rPr>
          <w:rFonts w:ascii="Times New Roman" w:hAnsi="Times New Roman" w:cs="Times New Roman"/>
          <w:i/>
          <w:sz w:val="28"/>
          <w:szCs w:val="28"/>
        </w:rPr>
        <w:t>.</w:t>
      </w:r>
    </w:p>
    <w:p w:rsidR="00CE641F" w:rsidRPr="00DA60FC" w:rsidRDefault="00CE641F" w:rsidP="00CE641F">
      <w:pPr>
        <w:ind w:firstLine="567"/>
        <w:jc w:val="both"/>
        <w:rPr>
          <w:rFonts w:ascii="Times New Roman" w:hAnsi="Times New Roman" w:cs="Times New Roman"/>
          <w:sz w:val="28"/>
          <w:szCs w:val="28"/>
        </w:rPr>
      </w:pPr>
    </w:p>
    <w:p w:rsidR="00604732" w:rsidRPr="00DA60FC" w:rsidRDefault="00604732" w:rsidP="00B56CED">
      <w:pPr>
        <w:spacing w:after="0"/>
        <w:ind w:firstLine="567"/>
        <w:jc w:val="both"/>
        <w:rPr>
          <w:rFonts w:ascii="Times New Roman" w:hAnsi="Times New Roman" w:cs="Times New Roman"/>
          <w:sz w:val="28"/>
          <w:szCs w:val="28"/>
        </w:rPr>
      </w:pPr>
      <w:r w:rsidRPr="00DA60FC">
        <w:rPr>
          <w:rFonts w:ascii="Times New Roman" w:hAnsi="Times New Roman" w:cs="Times New Roman"/>
          <w:b/>
          <w:sz w:val="28"/>
          <w:szCs w:val="28"/>
        </w:rPr>
        <w:t xml:space="preserve">√ </w:t>
      </w:r>
      <w:r w:rsidRPr="00DA60FC">
        <w:rPr>
          <w:rFonts w:ascii="Times New Roman" w:hAnsi="Times New Roman" w:cs="Times New Roman"/>
          <w:sz w:val="28"/>
          <w:szCs w:val="28"/>
        </w:rPr>
        <w:t>В березні 2018 року ОСОБА_1 звернувся до Львівського окружного адміністративного суду з позовом до Головного управління Національної поліції у Львівській області, в якому просив визнати протиправними дії відповідача щодо відмови у виплаті одноразової грошової допомоги у зв’язку із встановленням III групи інвалідності, що пов’язана із проходженням служби в органах внутрішніх справ, у розмірі встановленому відповідно до ст. 23 Закону України «Про міліцію» (далі – Закон № 565-XII), а також Порядку та умов призначення і виплати одноразової грошової допомоги у разі загибелі (смерті), інвалідності або часткової втрати працездатності без встановлення інвалідності працівника міліції, затвердженого постановою КМУ від 21.10.2015 № 850, та зобов’язати відповідача здійснити доплату позивачу до визначеної одноразової грошової допомоги.</w:t>
      </w:r>
    </w:p>
    <w:p w:rsidR="00B56CED" w:rsidRPr="00DA60FC" w:rsidRDefault="00604732"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Львівський окружний адміністративний суд рішенням від 04.09.2018 в задоволенні позову відмовив. Ухвалюючи зазначене рішення, суд першої інстанцій виходив з того, що останнім місцем служби позивача було Головне управління національної поліції у Львівській області, право на виплату одноразової грошової допомоги виникло під час проходження служби у Національній поліції України, тобто на нього, як на поліцейського поширюються норми Закону України «Про Національну поліцію» (далі – Закон № 580-VIII).</w:t>
      </w:r>
    </w:p>
    <w:p w:rsidR="00604732" w:rsidRPr="00DA60FC" w:rsidRDefault="00604732"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Тому, ОСОБА_1 має право на отримання одноразової грошової допомоги згідно із п. 4 ч. 1 ст. 97 Закону № 580-VIII та порядком затвердженим наказом МВС України від 11.01.2016 № 4. Вказаним Законом не передбачено жодних </w:t>
      </w:r>
      <w:r w:rsidRPr="00DA60FC">
        <w:rPr>
          <w:rFonts w:ascii="Times New Roman" w:hAnsi="Times New Roman" w:cs="Times New Roman"/>
          <w:sz w:val="28"/>
          <w:szCs w:val="28"/>
        </w:rPr>
        <w:lastRenderedPageBreak/>
        <w:t xml:space="preserve">підстав для здійснення виплат (доплат) грошової допомоги, призначеної відповідно до положень Закону України «Про міліцію». </w:t>
      </w:r>
    </w:p>
    <w:p w:rsidR="00604732" w:rsidRPr="00DA60FC" w:rsidRDefault="00604732"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Восьмий апеляційний адміністративний суд постановою від 11.12.2018 рішення Львівського окружного адміністративного суду від 04.09.2018 скасував та прийняв нову постанову, якою позов задовольнив частково. </w:t>
      </w:r>
    </w:p>
    <w:p w:rsidR="00604732" w:rsidRPr="00DA60FC" w:rsidRDefault="00604732"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Ухвалюючи зазначене рішення, суд апеляційної інстанції виходив з того, що при виплаті одноразової грошової допомоги відповідачем протиправно застосовано наказ МВС України № 4 від 11.01.2016 «Про затвердження Порядку та умов виплати одноразової грошової допомоги в разі загибелі (смерті) чи втрати працездатності поліцейського», який розроблений відповідно до ст.ст. 97- 101 Закону України «Про Національну поліцію», оскільки зазначений наказ набрав чинності 23.02.2016, тобто після встановлення інвалідності та набуття ним права на отримання грошової допомоги. </w:t>
      </w:r>
    </w:p>
    <w:p w:rsidR="00604732" w:rsidRPr="00DA60FC" w:rsidRDefault="00604732"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Надавши правову оцінку, встановленим обставинам справи та доводам касаційної скарги, а також виходячи з меж касаційного перегляду справи, визначених ст. 341 КАС України, Верховний Суд зазначив таке. </w:t>
      </w:r>
    </w:p>
    <w:p w:rsidR="00604732" w:rsidRPr="00DA60FC" w:rsidRDefault="00604732"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Судова палата для розгляду справ щодо захисту соціальних прав Касаційного адміністративного суду у складі Верховного Суду, вирішуючи питання визначення порядку та належного органу, до компетенції якого входить призначення та виплата одноразової грошової допомоги поліцейському, якому інвалідність встановлена внаслідок захворювання, пов’язаного з проходженням служби в органах внутрішніх справ, у постанові від 14.02.2019 у справі № 822/764/18 висловила правову позицію, згідно якої поліцейський, який проходить службу в поліції, у разі встановлення інвалідності або ступеня втрати працездатності без установлення інвалідності внаслідок захворювання, пов’язаного з проходженням служби в органах внутрішніх справ, має право на отримання одноразової грошової допомоги, передбаченої Законом України «Про Національну поліцію», виплата якої здійснюється відповідним підрозділом Національної поліції за останнім місцем служби поліцейського на підставі Порядку № 4.62 Колегія суддів зазначила, що посилання на приписи пункту 15 розділу ХІ Прикінцевих та перехідних положень Закону № 580-VIII, згідно якого право на отримання одноразової грошової допомоги, інших виплат, передбачених Законом № 565-XII зберігається і здійснюється в порядку, що діяв до набрання чинності Законом № 580-VIII, було помилковим.</w:t>
      </w:r>
    </w:p>
    <w:p w:rsidR="00604732" w:rsidRPr="00DA60FC" w:rsidRDefault="00604732"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Ця норма за своїм змістом не розповсюджує порядок отримання одноразової грошової допомоги, інших виплат, передбачених Законом № 565-XII, на осіб, які набули право на відповідні виплати після втрати чинності Законом № 565-XII, а лише зберігає такий порядок для тих, хто набув право на ці виплати до набрання чинності Законом № 580- VIII. </w:t>
      </w:r>
    </w:p>
    <w:p w:rsidR="00604732" w:rsidRPr="00DA60FC" w:rsidRDefault="00604732"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Отже, враховуючи правову позицію Верховного Суду колегія суддів не погодилася з висновками суду апеляційної інстанції та скасувала постанову </w:t>
      </w:r>
      <w:r w:rsidRPr="00DA60FC">
        <w:rPr>
          <w:rFonts w:ascii="Times New Roman" w:hAnsi="Times New Roman" w:cs="Times New Roman"/>
          <w:sz w:val="28"/>
          <w:szCs w:val="28"/>
        </w:rPr>
        <w:lastRenderedPageBreak/>
        <w:t xml:space="preserve">Восьмого апеляційного адміністративного суду від 11.12.2018, рішення Львівського окружного адміністративного суду від 04.09.2018 – залишила в силі. </w:t>
      </w:r>
    </w:p>
    <w:p w:rsidR="00B56CED" w:rsidRPr="00DA60FC" w:rsidRDefault="00B56CED" w:rsidP="00B56CED">
      <w:pPr>
        <w:spacing w:after="0"/>
        <w:ind w:firstLine="567"/>
        <w:jc w:val="both"/>
        <w:rPr>
          <w:rFonts w:ascii="Times New Roman" w:hAnsi="Times New Roman" w:cs="Times New Roman"/>
          <w:sz w:val="28"/>
          <w:szCs w:val="28"/>
        </w:rPr>
      </w:pPr>
    </w:p>
    <w:p w:rsidR="00CE641F" w:rsidRPr="00DA60FC" w:rsidRDefault="00604732" w:rsidP="00CE641F">
      <w:pPr>
        <w:ind w:firstLine="567"/>
        <w:jc w:val="both"/>
        <w:rPr>
          <w:rFonts w:ascii="Times New Roman" w:hAnsi="Times New Roman" w:cs="Times New Roman"/>
          <w:i/>
          <w:sz w:val="28"/>
          <w:szCs w:val="28"/>
        </w:rPr>
      </w:pPr>
      <w:r w:rsidRPr="00DA60FC">
        <w:rPr>
          <w:rFonts w:ascii="Times New Roman" w:hAnsi="Times New Roman" w:cs="Times New Roman"/>
          <w:i/>
          <w:sz w:val="28"/>
          <w:szCs w:val="28"/>
        </w:rPr>
        <w:t xml:space="preserve">Детальніше з текстом постанови ВС від 29.01.2020 у справі № 813/1089/18  за посиланням </w:t>
      </w:r>
      <w:hyperlink r:id="rId106" w:history="1">
        <w:r w:rsidR="007439CF" w:rsidRPr="00DA60FC">
          <w:rPr>
            <w:rStyle w:val="a4"/>
            <w:rFonts w:ascii="Times New Roman" w:hAnsi="Times New Roman" w:cs="Times New Roman"/>
            <w:i/>
            <w:color w:val="auto"/>
            <w:sz w:val="28"/>
            <w:szCs w:val="28"/>
          </w:rPr>
          <w:t>http://www.reyestr.court.gov.ua/Review/87267634</w:t>
        </w:r>
      </w:hyperlink>
      <w:r w:rsidRPr="00DA60FC">
        <w:rPr>
          <w:rFonts w:ascii="Times New Roman" w:hAnsi="Times New Roman" w:cs="Times New Roman"/>
          <w:i/>
          <w:sz w:val="28"/>
          <w:szCs w:val="28"/>
        </w:rPr>
        <w:t>.</w:t>
      </w:r>
    </w:p>
    <w:p w:rsidR="0070190E" w:rsidRPr="00DA60FC" w:rsidRDefault="008B403D" w:rsidP="0070190E">
      <w:pPr>
        <w:ind w:firstLine="567"/>
        <w:jc w:val="both"/>
        <w:rPr>
          <w:rFonts w:ascii="Times New Roman" w:hAnsi="Times New Roman" w:cs="Times New Roman"/>
          <w:i/>
          <w:sz w:val="28"/>
          <w:szCs w:val="28"/>
          <w:u w:val="single"/>
        </w:rPr>
      </w:pPr>
      <w:r w:rsidRPr="00DA60FC">
        <w:rPr>
          <w:rFonts w:ascii="Times New Roman" w:hAnsi="Times New Roman" w:cs="Times New Roman"/>
          <w:i/>
          <w:sz w:val="28"/>
          <w:szCs w:val="28"/>
        </w:rPr>
        <w:t>Іншим прикладом є</w:t>
      </w:r>
      <w:r w:rsidR="00992B87" w:rsidRPr="00DA60FC">
        <w:rPr>
          <w:rFonts w:ascii="Times New Roman" w:hAnsi="Times New Roman" w:cs="Times New Roman"/>
          <w:i/>
          <w:sz w:val="28"/>
          <w:szCs w:val="28"/>
        </w:rPr>
        <w:t xml:space="preserve"> постанов</w:t>
      </w:r>
      <w:r w:rsidRPr="00DA60FC">
        <w:rPr>
          <w:rFonts w:ascii="Times New Roman" w:hAnsi="Times New Roman" w:cs="Times New Roman"/>
          <w:i/>
          <w:sz w:val="28"/>
          <w:szCs w:val="28"/>
        </w:rPr>
        <w:t>а</w:t>
      </w:r>
      <w:r w:rsidR="00992B87" w:rsidRPr="00DA60FC">
        <w:rPr>
          <w:rFonts w:ascii="Times New Roman" w:hAnsi="Times New Roman" w:cs="Times New Roman"/>
          <w:i/>
          <w:sz w:val="28"/>
          <w:szCs w:val="28"/>
        </w:rPr>
        <w:t xml:space="preserve"> ВС від 14.04.2020 у справі № 260/450/19 можна ознайомитися за посиланням </w:t>
      </w:r>
      <w:hyperlink r:id="rId107" w:history="1">
        <w:r w:rsidR="0070190E" w:rsidRPr="00DA60FC">
          <w:rPr>
            <w:rStyle w:val="a4"/>
            <w:rFonts w:ascii="Times New Roman" w:hAnsi="Times New Roman" w:cs="Times New Roman"/>
            <w:i/>
            <w:color w:val="auto"/>
            <w:sz w:val="28"/>
            <w:szCs w:val="28"/>
          </w:rPr>
          <w:t>http://reyestr.court.gov.ua/Review/88781096</w:t>
        </w:r>
      </w:hyperlink>
      <w:r w:rsidR="0070190E" w:rsidRPr="00DA60FC">
        <w:rPr>
          <w:rFonts w:ascii="Times New Roman" w:hAnsi="Times New Roman" w:cs="Times New Roman"/>
          <w:i/>
          <w:sz w:val="28"/>
          <w:szCs w:val="28"/>
        </w:rPr>
        <w:t xml:space="preserve">; постанова ВС від 10.02.2020 у справі № 1.380.2019.000037 за посиланням </w:t>
      </w:r>
      <w:hyperlink r:id="rId108" w:history="1">
        <w:r w:rsidR="0070190E" w:rsidRPr="00DA60FC">
          <w:rPr>
            <w:rStyle w:val="a4"/>
            <w:rFonts w:ascii="Times New Roman" w:hAnsi="Times New Roman" w:cs="Times New Roman"/>
            <w:i/>
            <w:color w:val="auto"/>
            <w:sz w:val="28"/>
            <w:szCs w:val="28"/>
          </w:rPr>
          <w:t>http://reyestr.court.gov.ua/Review/87515902</w:t>
        </w:r>
      </w:hyperlink>
      <w:r w:rsidR="0070190E" w:rsidRPr="00DA60FC">
        <w:rPr>
          <w:rFonts w:ascii="Times New Roman" w:hAnsi="Times New Roman" w:cs="Times New Roman"/>
          <w:i/>
          <w:sz w:val="28"/>
          <w:szCs w:val="28"/>
          <w:lang w:val="ru-RU"/>
        </w:rPr>
        <w:t xml:space="preserve">; </w:t>
      </w:r>
      <w:r w:rsidR="0070190E" w:rsidRPr="00DA60FC">
        <w:rPr>
          <w:rFonts w:ascii="Times New Roman" w:hAnsi="Times New Roman" w:cs="Times New Roman"/>
          <w:i/>
          <w:sz w:val="28"/>
          <w:szCs w:val="28"/>
        </w:rPr>
        <w:t xml:space="preserve">постанова ВС від 30.07.2020 у справі № 500/2660/18 за посиланням </w:t>
      </w:r>
      <w:hyperlink r:id="rId109" w:history="1">
        <w:r w:rsidR="0070190E" w:rsidRPr="00DA60FC">
          <w:rPr>
            <w:rStyle w:val="a4"/>
            <w:rFonts w:ascii="Times New Roman" w:hAnsi="Times New Roman" w:cs="Times New Roman"/>
            <w:i/>
            <w:color w:val="auto"/>
            <w:sz w:val="28"/>
            <w:szCs w:val="28"/>
          </w:rPr>
          <w:t>https://reyestr.court.gov.ua/Review/90714008</w:t>
        </w:r>
      </w:hyperlink>
      <w:r w:rsidR="0070190E" w:rsidRPr="00DA60FC">
        <w:rPr>
          <w:rFonts w:ascii="Times New Roman" w:hAnsi="Times New Roman" w:cs="Times New Roman"/>
          <w:i/>
          <w:sz w:val="28"/>
          <w:szCs w:val="28"/>
          <w:u w:val="single"/>
        </w:rPr>
        <w:t>.</w:t>
      </w:r>
    </w:p>
    <w:p w:rsidR="0070190E" w:rsidRPr="00DA60FC" w:rsidRDefault="0070190E" w:rsidP="0070190E">
      <w:pPr>
        <w:ind w:firstLine="567"/>
        <w:jc w:val="both"/>
        <w:rPr>
          <w:rFonts w:ascii="Times New Roman" w:hAnsi="Times New Roman" w:cs="Times New Roman"/>
          <w:i/>
          <w:sz w:val="28"/>
          <w:szCs w:val="28"/>
        </w:rPr>
      </w:pPr>
    </w:p>
    <w:p w:rsidR="00992B87" w:rsidRPr="00DA60FC" w:rsidRDefault="00992B87" w:rsidP="00CE641F">
      <w:pPr>
        <w:ind w:firstLine="567"/>
        <w:jc w:val="both"/>
        <w:rPr>
          <w:rFonts w:ascii="Times New Roman" w:hAnsi="Times New Roman" w:cs="Times New Roman"/>
          <w:sz w:val="28"/>
          <w:szCs w:val="28"/>
        </w:rPr>
      </w:pPr>
    </w:p>
    <w:p w:rsidR="00CE641F" w:rsidRPr="00DA60FC" w:rsidRDefault="00CE641F" w:rsidP="00CE641F">
      <w:pPr>
        <w:ind w:firstLine="567"/>
        <w:jc w:val="both"/>
        <w:rPr>
          <w:rFonts w:ascii="Times New Roman" w:hAnsi="Times New Roman" w:cs="Times New Roman"/>
          <w:b/>
          <w:sz w:val="28"/>
          <w:szCs w:val="28"/>
        </w:rPr>
      </w:pPr>
      <w:r w:rsidRPr="00DA60FC">
        <w:rPr>
          <w:rFonts w:ascii="Times New Roman" w:hAnsi="Times New Roman" w:cs="Times New Roman"/>
          <w:b/>
          <w:sz w:val="28"/>
          <w:szCs w:val="28"/>
        </w:rPr>
        <w:t xml:space="preserve">1.10 Приклади скасування судових рішень у справах щодо забезпечення громадського порядку та безпеки, національної безпеки та оборони </w:t>
      </w:r>
    </w:p>
    <w:p w:rsidR="00CE641F" w:rsidRPr="00DA60FC" w:rsidRDefault="00CE641F" w:rsidP="00CE641F">
      <w:pPr>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України скасовано </w:t>
      </w:r>
      <w:r w:rsidRPr="00DA60FC">
        <w:rPr>
          <w:rFonts w:ascii="Times New Roman" w:hAnsi="Times New Roman" w:cs="Times New Roman"/>
          <w:b/>
          <w:sz w:val="28"/>
          <w:szCs w:val="28"/>
        </w:rPr>
        <w:t>2</w:t>
      </w:r>
      <w:r w:rsidRPr="00DA60FC">
        <w:rPr>
          <w:rFonts w:ascii="Times New Roman" w:hAnsi="Times New Roman" w:cs="Times New Roman"/>
          <w:sz w:val="28"/>
          <w:szCs w:val="28"/>
        </w:rPr>
        <w:t xml:space="preserve"> судових рішення.</w:t>
      </w:r>
    </w:p>
    <w:p w:rsidR="004635EA" w:rsidRPr="00DA60FC" w:rsidRDefault="004635EA" w:rsidP="00CE641F">
      <w:pPr>
        <w:ind w:firstLine="567"/>
        <w:jc w:val="both"/>
        <w:rPr>
          <w:rFonts w:ascii="Times New Roman" w:hAnsi="Times New Roman" w:cs="Times New Roman"/>
          <w:sz w:val="28"/>
          <w:szCs w:val="28"/>
        </w:rPr>
      </w:pPr>
    </w:p>
    <w:p w:rsidR="0032269C" w:rsidRPr="00DA60FC" w:rsidRDefault="0032269C"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До прикладу, у лютому 2019 року ОСОБА_1 звернулася до суду з вказаним позовом, в якому просить визнати неправомірним та скасувати рішення Державної міграційної служби України про відмову у визнанні біженцем або особою, яка потребує додаткового захисту та зобов’язати повторно розглянути заяву про визнання біженцем або особою, яка потребує додаткового захисту. </w:t>
      </w:r>
    </w:p>
    <w:p w:rsidR="0032269C" w:rsidRPr="00DA60FC" w:rsidRDefault="0032269C"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Рішенням Закарпатського окружного адміністративного суду від 16.10.2019 позов задоволено. </w:t>
      </w:r>
    </w:p>
    <w:p w:rsidR="0032269C" w:rsidRPr="00DA60FC" w:rsidRDefault="0032269C"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Постановою Восьмого апеляційного адміністративного суду від 28.01.2020 рішення суду першої інстанції скасовано та ухвалено нову, якою в задоволенні позову відмовлено.</w:t>
      </w:r>
    </w:p>
    <w:p w:rsidR="0032269C" w:rsidRPr="00DA60FC" w:rsidRDefault="0032269C"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Апеляційний суд приймаючи рішення дійшов висновку, що побоювання позивачки щодо її можливого переслідування в Республіці Таджикістан є її власними припущеннями, оскільки інформація про побоювання переслідувань, що була надана позивачкою, ґрунтується виключно на її особистих твердженнях і не має ніякого документального підтвердження, позивачкою не надано відомостей про її утиски у країні походження та документів, які б підтверджували, що у неї склались умови, які зазначені у пунктах 1 та 13 частини першої статті 1 Закону України “Про біженців та осіб, які потребують додаткового або тимчасового захисту”.</w:t>
      </w:r>
    </w:p>
    <w:p w:rsidR="0032269C" w:rsidRPr="00DA60FC" w:rsidRDefault="0032269C"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Верховний Суд, перевіривши і обговоривши доводи касаційної скарги, зазначив таке.</w:t>
      </w:r>
    </w:p>
    <w:p w:rsidR="0032269C" w:rsidRPr="00DA60FC" w:rsidRDefault="0032269C"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lastRenderedPageBreak/>
        <w:t xml:space="preserve">Відповідно до листа голови Партії Ісламського відродження Таджикистану ОСОБА_1, громадянка Таджикистану є донькою ОСОБА_2, одного із п’яти засновників ПІВТ. У вказаному листі також зазначено, що родичі активістів і членів ПІВТ переслідуються у Таджикистані. </w:t>
      </w:r>
    </w:p>
    <w:p w:rsidR="0032269C" w:rsidRPr="00DA60FC" w:rsidRDefault="0032269C"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Як вбачається із висновку Головного управління ДМС України в Закарпатській області щодо відмови у визнанні біженцем або особою, яка потребує додаткового захисту, він містить посилання на вищевказаний лист голови Партії Ісламського відродження Таджикистану, однак не містить оцінки наведеній у листі інформації.</w:t>
      </w:r>
    </w:p>
    <w:p w:rsidR="0032269C" w:rsidRPr="00DA60FC" w:rsidRDefault="0032269C"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При цьому відповідачем факт родинних зв’язків позивача з одним із засновників ПІВТ не спростовано. </w:t>
      </w:r>
    </w:p>
    <w:p w:rsidR="0032269C" w:rsidRPr="00DA60FC" w:rsidRDefault="0032269C"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Крім того, як вбачається із висновку щодо відмови у визнанні біженцем або особою, яка потребує додаткового захисту він зроблений, в тому числі і на підставі матеріалів по країні походження (Таджикистан), зокрема матеріалів, що надані регіональним Представництвом УВКБ ООН у справах біженців в Україні, Міністерства закордонних справ України, сектором збору та аналізу інформації по країнах походження Департаменту у справах іноземців та осіб без громадянства ДМС України, однак такі матеріали в особовій справі позивача відсутні.</w:t>
      </w:r>
    </w:p>
    <w:p w:rsidR="0032269C" w:rsidRPr="00DA60FC" w:rsidRDefault="0032269C"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В той же час, за відомостями МЗС України Верховний суд Таджикистану своїм рішенням заборонив ПІВТ та визнав її екстремістською та терористичною організацією. З того часу десятки активістів і членів ПІВТ були засуджені на десятки років ув`язнення. Слід зазначити, що у Таджикистані переслідуються не лише члени ПІВТ, але й родичі членів партії "за недонесення".</w:t>
      </w:r>
    </w:p>
    <w:p w:rsidR="0032269C" w:rsidRPr="00DA60FC" w:rsidRDefault="0032269C"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У 2015 році Управління Верховного комісарі ООН з прав людини висловило стурбованість зростаючою загрозою порушення прав людини у Таджикистані та масовими арештами керівників ПІВТ. </w:t>
      </w:r>
    </w:p>
    <w:p w:rsidR="0032269C" w:rsidRPr="00DA60FC" w:rsidRDefault="0032269C"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Крім того, судом першої інстанції було досліджено декілька офіційних джерел у засобах масової інформації, в яких вказано про те, що відбувається переслідування громадян Таджикистану, які були прихильниками Партії ісламського відродження Таджикистану.</w:t>
      </w:r>
    </w:p>
    <w:p w:rsidR="0032269C" w:rsidRPr="00DA60FC" w:rsidRDefault="0032269C"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Проте, як зазначив суд першої інстанції відповідачем не проаналізовано інформацію щодо ситуації у Таджикистані та не прийнято до уваги зазначені позиції з приводу біженців міжнародного суспільства.</w:t>
      </w:r>
    </w:p>
    <w:p w:rsidR="0032269C" w:rsidRPr="00DA60FC" w:rsidRDefault="0032269C"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З огляду на наведене, Верховний суд погодився з висновком суду першої інстанції про те, що проведений аналіз фактів щодо ОСОБА_1, її родинних зв’язків з членом Партії Ісламського Відродження Таджикистану, можливості її переслідування, інформації щодо країни походження та можливості повернення позивача до Таджикистану є неповним та необ’єктивним.</w:t>
      </w:r>
    </w:p>
    <w:p w:rsidR="0032269C" w:rsidRPr="00DA60FC" w:rsidRDefault="0032269C"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Крім того, суд першої інстанції обґрунтовано зазначив, що позивач зробила реальну спробу обґрунтувати свою заяву, усі важливі факти, що були в її розпорядженні надані відповідачу, твердження заявниці є зрозумілими та </w:t>
      </w:r>
      <w:r w:rsidRPr="00DA60FC">
        <w:rPr>
          <w:rFonts w:ascii="Times New Roman" w:hAnsi="Times New Roman" w:cs="Times New Roman"/>
          <w:sz w:val="28"/>
          <w:szCs w:val="28"/>
        </w:rPr>
        <w:lastRenderedPageBreak/>
        <w:t>правдоподібними, не суперечать конкретній та загальній інформації за її справою. Позивачка подала свою заяву про міжнародний захист, як тільки дізналася про можливість подання такої заяви в Україні, не намагалася у незаконний спосіб перетнути кордон, отже її доводи заслуговують довіри, а відповідачем не доведено протилежного.</w:t>
      </w:r>
    </w:p>
    <w:p w:rsidR="0032269C" w:rsidRPr="00DA60FC" w:rsidRDefault="0032269C"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Таким чином, приймаючи спірне рішення про відмову у визнанні біженцем або особою, яка потребує додаткового захисту, відповідач не надав належну оцінку зазначеним позивачем обставинам та наданим доказам, не проаналізував належним чином повідомлену заявником інформацію, а також не здійснив дій у межах своїх повноважень щодо перевірки фактів, викладених позивачем, а тому таке рішення є протиправним та підлягає скасуванню.</w:t>
      </w:r>
    </w:p>
    <w:p w:rsidR="0032269C" w:rsidRPr="00DA60FC" w:rsidRDefault="0032269C"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Верховний суд звернув увагу, що при розгляді аналогічних справ слід ураховувати, що обґрунтоване побоювання стати жертвою переслідувань є визначальним у переліку критеріїв щодо визначення біженця. Ситуація у країні походження при визнанні статусу біженця є доказом того, що суб`єктивні побоювання стати жертвою переслідування є цілком обґрунтованими, тобто підкріплюються об`єктивним положенням у країні та історією, яка відбулася особисто із заявником.</w:t>
      </w:r>
    </w:p>
    <w:p w:rsidR="0032269C" w:rsidRPr="00DA60FC" w:rsidRDefault="0032269C" w:rsidP="00B56CED">
      <w:pPr>
        <w:spacing w:after="0"/>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За таких обставин, колегія суддів прийшла до висновку, що постанова суду першої інстанції відповідає нормам матеріального права, прийнята з дотриманням норм процесуального права, але помилково була скасована апеляційним судом, у зв’язку з чим касаційна скарга підлягає задоволенню, а постанова суду апеляційної інстанції - скасуванню, з залишенням в силі постанови суду першої інстанції. </w:t>
      </w:r>
    </w:p>
    <w:p w:rsidR="0032269C" w:rsidRPr="00DA60FC" w:rsidRDefault="0032269C" w:rsidP="0032269C">
      <w:pPr>
        <w:ind w:firstLine="567"/>
        <w:jc w:val="both"/>
        <w:rPr>
          <w:rFonts w:ascii="Times New Roman" w:hAnsi="Times New Roman" w:cs="Times New Roman"/>
          <w:sz w:val="28"/>
          <w:szCs w:val="28"/>
        </w:rPr>
      </w:pPr>
      <w:r w:rsidRPr="00DA60FC">
        <w:rPr>
          <w:rFonts w:ascii="Times New Roman" w:hAnsi="Times New Roman" w:cs="Times New Roman"/>
          <w:i/>
          <w:sz w:val="28"/>
          <w:szCs w:val="28"/>
        </w:rPr>
        <w:t xml:space="preserve">Детальніше з текстом постанови ВС від 19.11.2020 у справі № 260/196/19 можна ознайомитися за посиланням </w:t>
      </w:r>
      <w:hyperlink r:id="rId110" w:history="1">
        <w:r w:rsidRPr="00DA60FC">
          <w:rPr>
            <w:rStyle w:val="a4"/>
            <w:rFonts w:ascii="Times New Roman" w:hAnsi="Times New Roman" w:cs="Times New Roman"/>
            <w:i/>
            <w:color w:val="auto"/>
            <w:sz w:val="28"/>
            <w:szCs w:val="28"/>
          </w:rPr>
          <w:t>https://reyestr.court.gov.ua/Review/92972512</w:t>
        </w:r>
      </w:hyperlink>
      <w:r w:rsidRPr="00DA60FC">
        <w:rPr>
          <w:rFonts w:ascii="Times New Roman" w:hAnsi="Times New Roman" w:cs="Times New Roman"/>
          <w:sz w:val="28"/>
          <w:szCs w:val="28"/>
        </w:rPr>
        <w:t>.</w:t>
      </w:r>
    </w:p>
    <w:p w:rsidR="00F13952" w:rsidRPr="00DA60FC" w:rsidRDefault="00F13952" w:rsidP="00F13952">
      <w:pPr>
        <w:ind w:firstLine="567"/>
        <w:jc w:val="both"/>
        <w:rPr>
          <w:rFonts w:ascii="Times New Roman" w:hAnsi="Times New Roman" w:cs="Times New Roman"/>
          <w:i/>
          <w:sz w:val="28"/>
          <w:szCs w:val="28"/>
        </w:rPr>
      </w:pPr>
      <w:r w:rsidRPr="00DA60FC">
        <w:rPr>
          <w:rFonts w:ascii="Times New Roman" w:hAnsi="Times New Roman" w:cs="Times New Roman"/>
          <w:i/>
          <w:sz w:val="28"/>
          <w:szCs w:val="28"/>
        </w:rPr>
        <w:t xml:space="preserve">Іншим прикладом є постанова ВС від 31.03.2020 у справі № 140/1321/19, з  текстом можна ознайомитися за посиланням </w:t>
      </w:r>
      <w:hyperlink r:id="rId111" w:history="1">
        <w:r w:rsidRPr="00DA60FC">
          <w:rPr>
            <w:rStyle w:val="a4"/>
            <w:rFonts w:ascii="Times New Roman" w:hAnsi="Times New Roman" w:cs="Times New Roman"/>
            <w:i/>
            <w:color w:val="auto"/>
            <w:sz w:val="28"/>
            <w:szCs w:val="28"/>
          </w:rPr>
          <w:t>http://reyestr.court.gov.ua/Review/88507217</w:t>
        </w:r>
      </w:hyperlink>
      <w:r w:rsidRPr="00DA60FC">
        <w:rPr>
          <w:rFonts w:ascii="Times New Roman" w:hAnsi="Times New Roman" w:cs="Times New Roman"/>
          <w:i/>
          <w:sz w:val="28"/>
          <w:szCs w:val="28"/>
        </w:rPr>
        <w:t>.</w:t>
      </w:r>
    </w:p>
    <w:p w:rsidR="004635EA" w:rsidRPr="00DA60FC" w:rsidRDefault="004635EA">
      <w:pPr>
        <w:rPr>
          <w:rFonts w:ascii="Times New Roman" w:hAnsi="Times New Roman" w:cs="Times New Roman"/>
          <w:sz w:val="28"/>
          <w:szCs w:val="28"/>
        </w:rPr>
      </w:pPr>
      <w:r w:rsidRPr="00DA60FC">
        <w:rPr>
          <w:rFonts w:ascii="Times New Roman" w:hAnsi="Times New Roman" w:cs="Times New Roman"/>
          <w:sz w:val="28"/>
          <w:szCs w:val="28"/>
        </w:rPr>
        <w:br w:type="page"/>
      </w:r>
    </w:p>
    <w:p w:rsidR="00F30AAA" w:rsidRPr="00DA60FC" w:rsidRDefault="003A5C39" w:rsidP="00F30AAA">
      <w:pPr>
        <w:ind w:firstLine="567"/>
        <w:jc w:val="both"/>
        <w:rPr>
          <w:rFonts w:ascii="Times New Roman" w:hAnsi="Times New Roman" w:cs="Times New Roman"/>
          <w:b/>
          <w:sz w:val="28"/>
          <w:szCs w:val="28"/>
        </w:rPr>
      </w:pPr>
      <w:r w:rsidRPr="00DA60FC">
        <w:rPr>
          <w:rFonts w:ascii="Times New Roman" w:hAnsi="Times New Roman" w:cs="Times New Roman"/>
          <w:b/>
          <w:sz w:val="28"/>
          <w:szCs w:val="28"/>
        </w:rPr>
        <w:lastRenderedPageBreak/>
        <w:t>2.</w:t>
      </w:r>
      <w:r w:rsidR="00F30AAA" w:rsidRPr="00DA60FC">
        <w:rPr>
          <w:rFonts w:ascii="Times New Roman" w:hAnsi="Times New Roman" w:cs="Times New Roman"/>
          <w:b/>
          <w:sz w:val="28"/>
          <w:szCs w:val="28"/>
        </w:rPr>
        <w:t xml:space="preserve"> Аналіз причин скасування Касаційним адміністративним судом у складі Верховного Суду судових рішень Восьмого апеляційного адміністративного суду з причин неправильного застосування норм процесуального права за категоріями справ.</w:t>
      </w:r>
    </w:p>
    <w:p w:rsidR="009B2B28" w:rsidRPr="00DA60FC" w:rsidRDefault="009B2B28" w:rsidP="009B2B28">
      <w:pPr>
        <w:ind w:firstLine="567"/>
        <w:jc w:val="both"/>
        <w:rPr>
          <w:rFonts w:ascii="Times New Roman" w:hAnsi="Times New Roman" w:cs="Times New Roman"/>
          <w:sz w:val="28"/>
          <w:szCs w:val="28"/>
        </w:rPr>
      </w:pPr>
      <w:r w:rsidRPr="00DA60FC">
        <w:rPr>
          <w:rFonts w:ascii="Times New Roman" w:hAnsi="Times New Roman" w:cs="Times New Roman"/>
          <w:sz w:val="28"/>
          <w:szCs w:val="28"/>
        </w:rPr>
        <w:t>Серед них, найбільш поширеною причиною скасування є порушення судом апеляційної інстанції норм процесуального права, які унеможливили встановлення фактичних обставин, що мають значення для правильного та об`єктивного вирішення справи, а саме –суд не дослідив зібрані у справі докази.</w:t>
      </w:r>
    </w:p>
    <w:p w:rsidR="009B2B28" w:rsidRPr="00DA60FC" w:rsidRDefault="009B2B28" w:rsidP="00F30AAA">
      <w:pPr>
        <w:ind w:firstLine="567"/>
        <w:jc w:val="both"/>
        <w:rPr>
          <w:rFonts w:ascii="Times New Roman" w:hAnsi="Times New Roman" w:cs="Times New Roman"/>
          <w:b/>
          <w:sz w:val="28"/>
          <w:szCs w:val="28"/>
        </w:rPr>
      </w:pPr>
    </w:p>
    <w:p w:rsidR="003A5C39" w:rsidRPr="00DA60FC" w:rsidRDefault="003A5C39" w:rsidP="0029714B">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 </w:t>
      </w:r>
      <w:r w:rsidR="00934699" w:rsidRPr="00DA60FC">
        <w:rPr>
          <w:rFonts w:ascii="Times New Roman" w:hAnsi="Times New Roman" w:cs="Times New Roman"/>
          <w:sz w:val="28"/>
          <w:szCs w:val="28"/>
        </w:rPr>
        <w:t>До прикладу, у</w:t>
      </w:r>
      <w:r w:rsidRPr="00DA60FC">
        <w:rPr>
          <w:rFonts w:ascii="Times New Roman" w:hAnsi="Times New Roman" w:cs="Times New Roman"/>
          <w:sz w:val="28"/>
          <w:szCs w:val="28"/>
        </w:rPr>
        <w:t xml:space="preserve"> жовтні 2019 року Товариство з обмеженою відповідальністю “Метагал” звернулося до суду з позовом до Державної архітектурно-будівельної інспекції України, у якому просило скасувати припис відповідача від 17.09.2019 №605/19 про усунення порушення вимог законодавства у сфері містобудівної діяльності, будівельних норм, стандартів і правил.</w:t>
      </w:r>
    </w:p>
    <w:p w:rsidR="003A5C39" w:rsidRPr="00DA60FC" w:rsidRDefault="003A5C39" w:rsidP="0029714B">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sz w:val="28"/>
          <w:szCs w:val="28"/>
        </w:rPr>
        <w:t>Рішенням Львівського окружного адміністративного суду від 23.12.2019 позов ТОВ “Метагал” задоволено: скасовано припис Департаменту ДАБІ у Львівській області ДАБІ України про усунення порушення вимог законодавства у сфері містобудівної діяльності, будівельних норм, стандартів і правил.</w:t>
      </w:r>
    </w:p>
    <w:p w:rsidR="003A5C39" w:rsidRPr="00DA60FC" w:rsidRDefault="003A5C39" w:rsidP="0029714B">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Скасовуючи припис про усунення порушення вимог законодавства у сфері містобудівної діяльності, будівельних норм, стандартів і правил, суд першої інстанції виходив з того, що відповідач не надав підтвердження належного повідомлення позивача про проведення позапланової перевірки. </w:t>
      </w:r>
    </w:p>
    <w:p w:rsidR="003A5C39" w:rsidRPr="00DA60FC" w:rsidRDefault="003A5C39" w:rsidP="0029714B">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sz w:val="28"/>
          <w:szCs w:val="28"/>
        </w:rPr>
        <w:t>ТОВ “Метагал” не могло порушити вимог закону, оскільки проводило будівельні роботи стіни протягом 1998-2000 років до набрання чинності Законом №3038-VI.</w:t>
      </w:r>
    </w:p>
    <w:p w:rsidR="003A5C39" w:rsidRPr="00DA60FC" w:rsidRDefault="003A5C39" w:rsidP="0029714B">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sz w:val="28"/>
          <w:szCs w:val="28"/>
        </w:rPr>
        <w:t>Відповідачем не проводилися будівельні роботи безпосередньо у будинку, внесеному до Державного реєстру національного культурного надбання.</w:t>
      </w:r>
    </w:p>
    <w:p w:rsidR="003A5C39" w:rsidRPr="00DA60FC" w:rsidRDefault="003A5C39" w:rsidP="0029714B">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ОСОБА_1, яка не брала участі у розгляді справи, подала на рішення суду першої інстанції апеляційну скаргу. Постановою Восьмого апеляційного адміністративного суду від 28.04.2020 рішення Львівського окружного адміністративного суду від 23.12.2019 скасовано, ухвалено нове рішення про відмову у задоволенні позову. </w:t>
      </w:r>
    </w:p>
    <w:p w:rsidR="003A5C39" w:rsidRPr="00DA60FC" w:rsidRDefault="003A5C39" w:rsidP="0029714B">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Суд апеляційної інстанції ухвалюючи нове рішення, виходив з того, що законом не передбачено чіткого порядку попереднього повідомлення суб’єкта містобудування про позапланову перевірку, керівник ТОВ “Метагал” брала участь у проведенні заходів державного нагляду (контролю), тому процедурних порушень позапланової перевірки не допущено. </w:t>
      </w:r>
    </w:p>
    <w:p w:rsidR="003A5C39" w:rsidRPr="00DA60FC" w:rsidRDefault="003A5C39" w:rsidP="0029714B">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sz w:val="28"/>
          <w:szCs w:val="28"/>
        </w:rPr>
        <w:t>Позивач протягом 1998-2000 років здійснював самочинне будівництво без проєктної документації та дозвільних документів, таке порушення є триваючим. Постановою про закриття справи про накладення штрафу за правопорушення у сфері містобудівної діяльності підтверджено здійснення позивачем самочинного будівництва та порушення вимог законодавства у сфері містобудівної діяльності, тому оскаржуваний припис є правомірним.</w:t>
      </w:r>
    </w:p>
    <w:p w:rsidR="003A5C39" w:rsidRPr="00DA60FC" w:rsidRDefault="003A5C39" w:rsidP="0029714B">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sz w:val="28"/>
          <w:szCs w:val="28"/>
        </w:rPr>
        <w:lastRenderedPageBreak/>
        <w:t>Під час апеляційного розгляду справи ТОВ “Метагал” заявляло клопотання про закриття апеляційного провадження з тих мотивів, що оскаржуваним рішенням суду першої інстанції питання про права, свободи та інтереси ОСОБА_1 не вирішувалися.</w:t>
      </w:r>
    </w:p>
    <w:p w:rsidR="003A5C39" w:rsidRPr="00DA60FC" w:rsidRDefault="003A5C39" w:rsidP="0029714B">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sz w:val="28"/>
          <w:szCs w:val="28"/>
        </w:rPr>
        <w:t>Відхиляючи зазначене клопотання позивача, суд апеляційної інстанції дійшов висновку, що усунення вказаних у приписі порушень вимог законодавства у сфері містобудівної діяльності впливає на реалізацію прав ОСОБА_1 як власника квартири на вул.</w:t>
      </w:r>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 xml:space="preserve">   Зеленій, 4 у м. Львові, зокрема, права користування прибудинковою територією (внутрішьобудинковою) територією.</w:t>
      </w:r>
    </w:p>
    <w:p w:rsidR="003A5C39" w:rsidRPr="00DA60FC" w:rsidRDefault="003A5C39" w:rsidP="0029714B">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sz w:val="28"/>
          <w:szCs w:val="28"/>
        </w:rPr>
        <w:t>Верховний Суд перевірив доводи касаційної скарги, правильність застосування судами норм матеріального та процесуального права та дійшов таких висновків.</w:t>
      </w:r>
    </w:p>
    <w:p w:rsidR="003A5C39" w:rsidRPr="00DA60FC" w:rsidRDefault="003A5C39" w:rsidP="0029714B">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sz w:val="28"/>
          <w:szCs w:val="28"/>
        </w:rPr>
        <w:t>Предметом спору у цій справі є застосування ДАБІ у Львівській області до ТОВ</w:t>
      </w:r>
      <w:r w:rsidR="00DA60FC" w:rsidRPr="00DA60FC">
        <w:rPr>
          <w:rFonts w:ascii="Times New Roman" w:hAnsi="Times New Roman" w:cs="Times New Roman"/>
          <w:sz w:val="28"/>
          <w:szCs w:val="28"/>
        </w:rPr>
        <w:t xml:space="preserve"> </w:t>
      </w:r>
      <w:r w:rsidRPr="00DA60FC">
        <w:rPr>
          <w:rFonts w:ascii="Times New Roman" w:hAnsi="Times New Roman" w:cs="Times New Roman"/>
          <w:sz w:val="28"/>
          <w:szCs w:val="28"/>
        </w:rPr>
        <w:t xml:space="preserve">   “Метагал” заходу державного нагляду (контролю) щодо дотримання вимог законодавства у сфері містобудівної діяльності, будівельних норм, стандартів і правил під час виконання підготовчих та будівельних робіт.</w:t>
      </w:r>
    </w:p>
    <w:p w:rsidR="003A5C39" w:rsidRPr="00DA60FC" w:rsidRDefault="003A5C39" w:rsidP="0029714B">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Суд першої інстанції задовольнив позов та скасував припис Департаменту ДАБІ у Львівській області ДАБІ України, винесений щодо ТОВ “Метагал”. </w:t>
      </w:r>
    </w:p>
    <w:p w:rsidR="003A5C39" w:rsidRPr="00DA60FC" w:rsidRDefault="003A5C39" w:rsidP="0029714B">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sz w:val="28"/>
          <w:szCs w:val="28"/>
        </w:rPr>
        <w:t>ДАБІ у Львівській області оскаржило в апеляційному порядку рішення суду першої інстанції. Проте ухвалою Восьмого апеляційного адміністративного суду від 06.03.2020 апеляційну скаргу було повернуто скаржнику.</w:t>
      </w:r>
    </w:p>
    <w:p w:rsidR="003A5C39" w:rsidRPr="00DA60FC" w:rsidRDefault="003A5C39" w:rsidP="0029714B">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sz w:val="28"/>
          <w:szCs w:val="28"/>
        </w:rPr>
        <w:t>Після цього, судове рішення у силу статті 255 КАС України набрало законної сили.</w:t>
      </w:r>
    </w:p>
    <w:p w:rsidR="003A5C39" w:rsidRPr="00DA60FC" w:rsidRDefault="003A5C39" w:rsidP="0029714B">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sz w:val="28"/>
          <w:szCs w:val="28"/>
        </w:rPr>
        <w:t>Суд апеляційної інстанції переглянув рішення суду першої інстанції з підстав, передбачених ч.1 ст. 293 КАС України, за апеляційною скаргою ОСОБА_1, яка не брала участі у розгляді справи, ухвалив нове рішення про відмову у задоволенні позову.</w:t>
      </w:r>
    </w:p>
    <w:p w:rsidR="003A5C39" w:rsidRPr="00DA60FC" w:rsidRDefault="003A5C39" w:rsidP="0029714B">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sz w:val="28"/>
          <w:szCs w:val="28"/>
        </w:rPr>
        <w:t>Суд звернув увагу, що перевірка права особи на звернення до суду з апеляційною скаргою передує розгляду питання щодо правомірності рішення, котре оскаржується (розгляду по суті). Встановлення обставин, що свідчать про відсутність підстав для апеляційного оскарження, а отже і права на звернення до суду з апеляційною скаргою, є перешкодою для розгляду скарги по суті. Законність судового рішення може бути перевірено за скаргою належної особи.</w:t>
      </w:r>
    </w:p>
    <w:p w:rsidR="003A5C39" w:rsidRPr="00DA60FC" w:rsidRDefault="003A5C39" w:rsidP="0029714B">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sz w:val="28"/>
          <w:szCs w:val="28"/>
        </w:rPr>
        <w:t>Такий підхід повністю узгоджується з принципом верховенства права та такою його складовою як правова визначеність. Безпідставний перегляд призводить до порушення принципу правової визначеності (res judicata).</w:t>
      </w:r>
    </w:p>
    <w:p w:rsidR="003A5C39" w:rsidRPr="00DA60FC" w:rsidRDefault="003A5C39" w:rsidP="0029714B">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sz w:val="28"/>
          <w:szCs w:val="28"/>
        </w:rPr>
        <w:t>Застосування принципу юридичної визначеності докладно розроблено у практиці Європейського суду з прав людини.</w:t>
      </w:r>
    </w:p>
    <w:p w:rsidR="003A5C39" w:rsidRPr="00DA60FC" w:rsidRDefault="003A5C39" w:rsidP="0029714B">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Застосовуючи ці підходи до справи, що розглядається, Суд звернув увагу на те, що публічно-правовий спір виник між сторонами: ТОВ “Метагал” і Департаментом ДАБІ у Львівській області щодо правомірності припису про усунення порушення вимог законодавства у сфері містобудівної діяльності. ДАБІ у Львівській області у спірних правовідносинах здійснює публічно-владні управлінські функції щодо державного нагляду (контролю) за дотриманням зі сторони ТОВ “Метагал” вимог законодавства у сфері містобудівної діяльності, </w:t>
      </w:r>
      <w:r w:rsidRPr="00DA60FC">
        <w:rPr>
          <w:rFonts w:ascii="Times New Roman" w:hAnsi="Times New Roman" w:cs="Times New Roman"/>
          <w:sz w:val="28"/>
          <w:szCs w:val="28"/>
        </w:rPr>
        <w:lastRenderedPageBreak/>
        <w:t>будівельних норм, стандартів і правил. Ці відносини є двосторонніми і їх учасниками є лише сторони. Інші особи не є учасниками цих правовідносин.</w:t>
      </w:r>
    </w:p>
    <w:p w:rsidR="003A5C39" w:rsidRPr="00DA60FC" w:rsidRDefault="003A5C39" w:rsidP="0029714B">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Фактична заінтересованість у справі ОСОБА_1 зумовлена тим, що вона є власником квартир, підвалів, набутих протягом 2007-2008 років. Збудована ТОВ “Метагал” на прибудинковій території стіна перешкоджає їй користуватися майном. Отже, йдеться про порушення або загрозу порушення приватного права чи інтересу. </w:t>
      </w:r>
    </w:p>
    <w:p w:rsidR="003A5C39" w:rsidRPr="00DA60FC" w:rsidRDefault="003A5C39" w:rsidP="0029714B">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Така заінтересованість має приватноправовий характер. Спір безпосередньо не пов’язаний із захистом прав, свобод чи інтересів ОСОБА_1 у сфері публічно-правових відносин, і, тим більше, не стосується порушень її прав з боку органів державної влади, оскільки інтерес ОСОБА_1 фактично пов’язаний із вирішенням приватноправового спору з ТОВ “Метагал”. </w:t>
      </w:r>
    </w:p>
    <w:p w:rsidR="003A5C39" w:rsidRPr="00DA60FC" w:rsidRDefault="003A5C39" w:rsidP="0029714B">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sz w:val="28"/>
          <w:szCs w:val="28"/>
        </w:rPr>
        <w:t>Захист таких прав та інтересів можливий шляхом подання зацікавленою особою відповідного позову до особи, що порушила її права. Оскарження судового рішення у справі щодо публічно-правового спору, в якому вона не є учасником, не може вважатися належним способом захисту її порушених прав у приватноправовій сфері.</w:t>
      </w:r>
    </w:p>
    <w:p w:rsidR="003A5C39" w:rsidRPr="00DA60FC" w:rsidRDefault="003A5C39" w:rsidP="0029714B">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sz w:val="28"/>
          <w:szCs w:val="28"/>
        </w:rPr>
        <w:t>Суд враховав, що зацікавленість подібного до ОСОБА_1 характеру мають й інші співвласники будинку. Визнання цієї зацікавленості достатньою для відкриття апеляційного провадження призвело б до підриву сутності принципу правової визначеності, оскільки в будь-який час хтось із співвласників будинку, що не брав участі у справі, міг би ставити під сумнів судове рішення, що набрало законної сили.</w:t>
      </w:r>
    </w:p>
    <w:p w:rsidR="003A5C39" w:rsidRPr="00DA60FC" w:rsidRDefault="003A5C39" w:rsidP="0029714B">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З огляду на це, скасування остаточного рішення суду першої інстанції за апеляційною скаргою особи, яка у цій справі не є учасником публічно-правових відносин і спір про права якої не вирішувався судом, призвело до порушення принципу правової визначеності. </w:t>
      </w:r>
    </w:p>
    <w:p w:rsidR="003A5C39" w:rsidRPr="00DA60FC" w:rsidRDefault="003A5C39" w:rsidP="0029714B">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sz w:val="28"/>
          <w:szCs w:val="28"/>
        </w:rPr>
        <w:t xml:space="preserve">У такому разі суд апеляційної інстанції у межах повноважень мав закрити апеляційне провадження за апеляційною скаргою ОСОБА_1 відповідно до п. 3 ч. 1 ст. 305 КАС України. </w:t>
      </w:r>
    </w:p>
    <w:p w:rsidR="003A5C39" w:rsidRPr="00DA60FC" w:rsidRDefault="003A5C39" w:rsidP="00B16163">
      <w:pPr>
        <w:spacing w:line="240" w:lineRule="auto"/>
        <w:ind w:firstLine="567"/>
        <w:jc w:val="both"/>
        <w:rPr>
          <w:rFonts w:ascii="Times New Roman" w:hAnsi="Times New Roman" w:cs="Times New Roman"/>
          <w:sz w:val="28"/>
          <w:szCs w:val="28"/>
        </w:rPr>
      </w:pPr>
      <w:r w:rsidRPr="00DA60FC">
        <w:rPr>
          <w:rFonts w:ascii="Times New Roman" w:hAnsi="Times New Roman" w:cs="Times New Roman"/>
          <w:i/>
          <w:sz w:val="28"/>
          <w:szCs w:val="28"/>
        </w:rPr>
        <w:t>Детальніше з текстом постанови ВС від 14.08.2020 у справі № 1.380.2019.005487 можна ознайомитися за посиланням</w:t>
      </w:r>
      <w:r w:rsidRPr="00DA60FC">
        <w:rPr>
          <w:rFonts w:ascii="Times New Roman" w:hAnsi="Times New Roman" w:cs="Times New Roman"/>
          <w:sz w:val="28"/>
          <w:szCs w:val="28"/>
        </w:rPr>
        <w:t xml:space="preserve"> </w:t>
      </w:r>
      <w:hyperlink r:id="rId112" w:history="1">
        <w:r w:rsidRPr="00DA60FC">
          <w:rPr>
            <w:rStyle w:val="a4"/>
            <w:rFonts w:ascii="Times New Roman" w:hAnsi="Times New Roman" w:cs="Times New Roman"/>
            <w:i/>
            <w:color w:val="auto"/>
            <w:sz w:val="28"/>
            <w:szCs w:val="28"/>
          </w:rPr>
          <w:t>https://reyestr.court.gov.ua/Review/90985374</w:t>
        </w:r>
      </w:hyperlink>
      <w:r w:rsidRPr="00DA60FC">
        <w:rPr>
          <w:rFonts w:ascii="Times New Roman" w:hAnsi="Times New Roman" w:cs="Times New Roman"/>
          <w:sz w:val="28"/>
          <w:szCs w:val="28"/>
        </w:rPr>
        <w:t>.</w:t>
      </w:r>
    </w:p>
    <w:p w:rsidR="00B16163" w:rsidRPr="00DA60FC" w:rsidRDefault="00B16163" w:rsidP="00B16163">
      <w:pPr>
        <w:spacing w:line="240" w:lineRule="auto"/>
        <w:ind w:firstLine="567"/>
        <w:jc w:val="both"/>
        <w:rPr>
          <w:rFonts w:ascii="Times New Roman" w:hAnsi="Times New Roman" w:cs="Times New Roman"/>
          <w:sz w:val="28"/>
          <w:szCs w:val="28"/>
        </w:rPr>
      </w:pPr>
    </w:p>
    <w:p w:rsidR="00AE738D" w:rsidRPr="00DA60FC" w:rsidRDefault="001E1A4A" w:rsidP="00006572">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 xml:space="preserve">√ </w:t>
      </w:r>
      <w:r w:rsidR="00AE738D" w:rsidRPr="00DA60FC">
        <w:rPr>
          <w:rFonts w:ascii="Times New Roman" w:eastAsia="Times New Roman" w:hAnsi="Times New Roman" w:cs="Times New Roman"/>
          <w:sz w:val="28"/>
          <w:szCs w:val="28"/>
          <w:lang w:eastAsia="uk-UA"/>
        </w:rPr>
        <w:t>У грудні 2018 року Відкрите акціонерне товариство «Тернопільобленерго» звернулося до Тернопільського окружного адміністративного суду з позовною заявою до Управління Держпраці у Тернопільській області, у якій просило суд визнати протиправною і скасувати вимогу п. 1 припису Управління Держпраці у Тернопільській області від 19.11.2018 №6/077/19/18.</w:t>
      </w:r>
    </w:p>
    <w:p w:rsidR="00AE738D" w:rsidRPr="00DA60FC" w:rsidRDefault="00AE738D" w:rsidP="00006572">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Рішенням Тернопільського окружного адміністративного суду від 12.02.2019 у справі №500/2660/18 у задоволенні позову відмовлено.</w:t>
      </w:r>
    </w:p>
    <w:p w:rsidR="00AE738D" w:rsidRPr="00DA60FC" w:rsidRDefault="00AE738D" w:rsidP="00006572">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 xml:space="preserve">Постановою Восьмого апеляційного адміністративного суду від 27.05.2019 у справі №500/2660/18 рішення Тернопільського окружного адміністративного суду від 12.02.2019 скасовано, позовні вимоги задоволено: визнано </w:t>
      </w:r>
      <w:r w:rsidRPr="00DA60FC">
        <w:rPr>
          <w:rFonts w:ascii="Times New Roman" w:eastAsia="Times New Roman" w:hAnsi="Times New Roman" w:cs="Times New Roman"/>
          <w:sz w:val="28"/>
          <w:szCs w:val="28"/>
          <w:lang w:eastAsia="uk-UA"/>
        </w:rPr>
        <w:lastRenderedPageBreak/>
        <w:t>протиправним і скасовано п. 1 вимоги припису Управління Держпраці у Тернопільській області.</w:t>
      </w:r>
    </w:p>
    <w:p w:rsidR="00AE738D" w:rsidRPr="00DA60FC" w:rsidRDefault="00AE738D" w:rsidP="00006572">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Відмовляючи в задоволенні позову, суд першої інстанції керувався тим, що в дозволі</w:t>
      </w:r>
      <w:r w:rsidR="00DA60FC" w:rsidRPr="00DA60FC">
        <w:rPr>
          <w:rFonts w:ascii="Times New Roman" w:eastAsia="Times New Roman" w:hAnsi="Times New Roman" w:cs="Times New Roman"/>
          <w:sz w:val="28"/>
          <w:szCs w:val="28"/>
          <w:lang w:eastAsia="uk-UA"/>
        </w:rPr>
        <w:t xml:space="preserve">  </w:t>
      </w:r>
      <w:r w:rsidRPr="00DA60FC">
        <w:rPr>
          <w:rFonts w:ascii="Times New Roman" w:eastAsia="Times New Roman" w:hAnsi="Times New Roman" w:cs="Times New Roman"/>
          <w:sz w:val="28"/>
          <w:szCs w:val="28"/>
          <w:lang w:eastAsia="uk-UA"/>
        </w:rPr>
        <w:t>від 29.02.2016 № 028.16.61 не надавався дозвіл ВАТ «Тернопільобленерго» на експлуатацію електричного устаткування електричних станцій та мереж, технологічне електрообладнання напругою понад 1000 В (до 110 кВ) (п.15.) та електричного устаткування електричних мереж, трансформаторних підстанцій ТП-110/35,0 кВ, ТП-110/10,0 кВ, ТП-35/10,0 кВ, ТП-10/0,4 кВ, а тому вимога п.1 припису Управління Держпраці в Тернопільській області від 19.11.2018 №6/077/19/18 відповідає вимогам діючого законодавства.</w:t>
      </w:r>
    </w:p>
    <w:p w:rsidR="00AE738D" w:rsidRPr="00DA60FC" w:rsidRDefault="00AE738D" w:rsidP="00006572">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Суд апеляційної інстанції з висновком окружного адміністративного суду не погодився і зазначив, що позивачем було належним чином виконано вимоги передбачені постановою №1107 для одержання дозволу, щоб експлуатувати обладнання підвищеної небезпеки, а</w:t>
      </w:r>
      <w:r w:rsidR="00DA60FC" w:rsidRPr="00DA60FC">
        <w:rPr>
          <w:rFonts w:ascii="Times New Roman" w:eastAsia="Times New Roman" w:hAnsi="Times New Roman" w:cs="Times New Roman"/>
          <w:sz w:val="28"/>
          <w:szCs w:val="28"/>
          <w:lang w:eastAsia="uk-UA"/>
        </w:rPr>
        <w:t xml:space="preserve"> </w:t>
      </w:r>
      <w:r w:rsidRPr="00DA60FC">
        <w:rPr>
          <w:rFonts w:ascii="Times New Roman" w:eastAsia="Times New Roman" w:hAnsi="Times New Roman" w:cs="Times New Roman"/>
          <w:sz w:val="28"/>
          <w:szCs w:val="28"/>
          <w:lang w:eastAsia="uk-UA"/>
        </w:rPr>
        <w:t>відповідач видав дозвіл від 29.02.2016 №028.16.61 і в акті планової перевірки позивача від 03.06.2016 № 34, в п.1.19 зазначив, що у Товариства наявні всі документи дозвільного характеру, необхідність яких передбачена законом.</w:t>
      </w:r>
    </w:p>
    <w:p w:rsidR="00AE738D" w:rsidRPr="00DA60FC" w:rsidRDefault="00AE738D" w:rsidP="00006572">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Також апеляційний адміністративний суд відзначив, що судом першої інстанції не враховано, що згідно з п.10 Постанови №1107, у разі відмови у видачі дозволу Управління Держпраці протягом 10 днів направляє обґрунтоване рішення про відмову у видачі дозволу на експлуатацію електричного устаткування електричних станцій та мереж, технологічного електрообладнання напругою вище 1000 В. У разі коли в установлений строк роботодавцеві, виробникові або постачальникові не видано або не надіслано дозвіл чи рішення про відмову у його видачі (п.10 Постанови №1107), він має право через десять робочих днів з дня закінчення такого строку виконувати роботи підвищеної небезпеки та/або експлуатувати (застосовувати) машини, механізми, устаткування підвищеної небезпеки, зазначені в його заяві, згідно із п.6</w:t>
      </w:r>
      <w:r w:rsidR="00DA60FC" w:rsidRPr="00DA60FC">
        <w:rPr>
          <w:rFonts w:ascii="Times New Roman" w:eastAsia="Times New Roman" w:hAnsi="Times New Roman" w:cs="Times New Roman"/>
          <w:sz w:val="28"/>
          <w:szCs w:val="28"/>
          <w:lang w:eastAsia="uk-UA"/>
        </w:rPr>
        <w:t xml:space="preserve"> </w:t>
      </w:r>
      <w:hyperlink r:id="rId113" w:anchor="195" w:tgtFrame="_blank" w:tooltip="Про дозвільну систему у сфері господарської діяльності; нормативно-правовий акт № 2806-IV від 06.09.2005" w:history="1">
        <w:r w:rsidRPr="00DA60FC">
          <w:rPr>
            <w:rStyle w:val="a4"/>
            <w:rFonts w:ascii="Times New Roman" w:eastAsia="Times New Roman" w:hAnsi="Times New Roman" w:cs="Times New Roman"/>
            <w:color w:val="auto"/>
            <w:sz w:val="28"/>
            <w:szCs w:val="28"/>
            <w:lang w:eastAsia="uk-UA"/>
          </w:rPr>
          <w:t>ст.4-1 Закону України «Про дозвільну систему у сфері господарської діяльності»</w:t>
        </w:r>
      </w:hyperlink>
      <w:r w:rsidRPr="00DA60FC">
        <w:rPr>
          <w:rFonts w:ascii="Times New Roman" w:eastAsia="Times New Roman" w:hAnsi="Times New Roman" w:cs="Times New Roman"/>
          <w:sz w:val="28"/>
          <w:szCs w:val="28"/>
          <w:lang w:eastAsia="uk-UA"/>
        </w:rPr>
        <w:t>.</w:t>
      </w:r>
    </w:p>
    <w:p w:rsidR="00AE738D" w:rsidRPr="00DA60FC" w:rsidRDefault="00AE738D" w:rsidP="00006572">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Судом апеляційної інстанції встановлено, що жодного рішення про відмову у видачі дозволу на адресу ВАТ «Тернопільобленерго» не надходило.</w:t>
      </w:r>
    </w:p>
    <w:p w:rsidR="00AE738D" w:rsidRPr="00DA60FC" w:rsidRDefault="00AE738D" w:rsidP="00006572">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Крім того, досліджуючи оспорений п. 1 вимоги припису Управління Держпраці у Тернопільській області від 19.11.2018 №6/077/19/18, апеляційний суд вказав, що припис в цій частині, не містить зазначення терміну усунення порушення.</w:t>
      </w:r>
    </w:p>
    <w:p w:rsidR="00006572" w:rsidRPr="00DA60FC" w:rsidRDefault="00006572" w:rsidP="00006572">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Суд касаційної інстанції не погодився із таким висновком апеляційної інстанції, виходячи з наступного.</w:t>
      </w:r>
    </w:p>
    <w:p w:rsidR="002F6A56" w:rsidRPr="00DA60FC" w:rsidRDefault="002F6A56" w:rsidP="002F6A56">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Верховний Суд звернув увагу на те, що саме при вирішенні питання про надання дозволу контролюючий орган має можливість перевірити відповідність обладнання вимогам законів та інших нормативно-правових актів з охорони праці на підставі відповідного висновку експертизи.</w:t>
      </w:r>
    </w:p>
    <w:p w:rsidR="002F6A56" w:rsidRPr="00DA60FC" w:rsidRDefault="002F6A56" w:rsidP="002F6A56">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 xml:space="preserve">Судами попередніх інстанцій встановлено, що для отримання дозволу на експлуатацію машин, механізмів та устаткування підвищеної небезпеки, та відповідно до умов договору, укладеного між ВАТ «Тернопільобленерго» та Державним підприємством Тернопільським експертно-технічним центром </w:t>
      </w:r>
      <w:r w:rsidRPr="00DA60FC">
        <w:rPr>
          <w:rFonts w:ascii="Times New Roman" w:eastAsia="Times New Roman" w:hAnsi="Times New Roman" w:cs="Times New Roman"/>
          <w:sz w:val="28"/>
          <w:szCs w:val="28"/>
          <w:lang w:eastAsia="uk-UA"/>
        </w:rPr>
        <w:lastRenderedPageBreak/>
        <w:t>Держпраці на виконання робіт від 30.06.2015 №15-Д-0811/168, ДП «Тернопільський експертно-технічний центр Держпраці» проведено експертизу документації і обстежено виробничу базу товариства щодо спроможності суб`єкта господарювання виконувати роботи підвищеної небезпеки і експлуатувати устаткування підвищеної небезпеки.</w:t>
      </w:r>
    </w:p>
    <w:p w:rsidR="002F6A56" w:rsidRPr="00DA60FC" w:rsidRDefault="002F6A56" w:rsidP="002F6A56">
      <w:pPr>
        <w:spacing w:after="0" w:line="240" w:lineRule="auto"/>
        <w:ind w:firstLine="567"/>
        <w:jc w:val="both"/>
        <w:rPr>
          <w:rFonts w:ascii="Times New Roman" w:eastAsia="Times New Roman" w:hAnsi="Times New Roman" w:cs="Times New Roman"/>
          <w:sz w:val="28"/>
          <w:szCs w:val="28"/>
          <w:lang w:val="ru-RU" w:eastAsia="uk-UA"/>
        </w:rPr>
      </w:pPr>
      <w:r w:rsidRPr="00DA60FC">
        <w:rPr>
          <w:rFonts w:ascii="Times New Roman" w:eastAsia="Times New Roman" w:hAnsi="Times New Roman" w:cs="Times New Roman"/>
          <w:sz w:val="28"/>
          <w:szCs w:val="28"/>
          <w:lang w:val="ru-RU" w:eastAsia="uk-UA"/>
        </w:rPr>
        <w:t>Суд апеляційної інстанції при задоволенні позовних вимог зробив висновок про те, що в акті планової перевірки позивача від 03.06.2016 № 34, в п.1.19 відповідач зазначив, що у Товариства наявні всі документи дозвільного характеру, необхідність яких передбачена законом, а також, що за результатами проведеної експертизи зроблено висновок щодо стану охорони праці та безпеки, зокрема, що ВАТ «Тернопільобленерго» (м. Тернопіль, вул. Енергетична, 2, Тернопільська область) додержується вимог законодавства з охорони праці та промислової безпеки під час експлуатації заявленого устаткування підвищеної небезпеки при транспортуванні та збуті електричної енергії, експлуатації, ремонті конструкцій, лінійної арматури, повітряних та кабельних ліній електропостачання напругою до 110 кВ, технічному обслуговуванні та ремонті електричних мереж, споруд (вид діяльності за КВЕД 35.12), а саме: електричне устаткування електричних станцій та мереж, технологічне електрообладнання напругою понад 1000 В (до 110 кВ) (п.15), електричне устаткування електричних мереж, трансформаторних підстанцій ТП-110/35,0 кВ, ТП-110/10,0 кВ, ТП-35/10,0 кВ, ТП-10/0,4 кВ.</w:t>
      </w:r>
    </w:p>
    <w:p w:rsidR="002F6A56" w:rsidRPr="00DA60FC" w:rsidRDefault="002F6A56" w:rsidP="002F6A56">
      <w:pPr>
        <w:spacing w:after="0" w:line="240" w:lineRule="auto"/>
        <w:ind w:firstLine="567"/>
        <w:jc w:val="both"/>
        <w:rPr>
          <w:rFonts w:ascii="Times New Roman" w:eastAsia="Times New Roman" w:hAnsi="Times New Roman" w:cs="Times New Roman"/>
          <w:sz w:val="28"/>
          <w:szCs w:val="28"/>
          <w:lang w:val="ru-RU" w:eastAsia="uk-UA"/>
        </w:rPr>
      </w:pPr>
      <w:r w:rsidRPr="00DA60FC">
        <w:rPr>
          <w:rFonts w:ascii="Times New Roman" w:eastAsia="Times New Roman" w:hAnsi="Times New Roman" w:cs="Times New Roman"/>
          <w:sz w:val="28"/>
          <w:szCs w:val="28"/>
          <w:lang w:val="ru-RU" w:eastAsia="uk-UA"/>
        </w:rPr>
        <w:t>Натомість суд першої інстанції у судовому засіданні досліджував те, що екземпляри висновку експертизи №61.02.2.02-0811-2.15, які надані позивачем і відповідачем відрізняються.  Зокрема, у висновку експертизи ДП «Тернопільський ЕТЦ» №61.02.2.02-0811- 2.15 не зазначено, що ВАТ «Тернопільобленерго» додержується вимог законодавства з охорони праці та промислової безпеки під час експлуатації устаткування підвищеної небезпеки, зокрема електричного устаткування електричних станцій та мереж, технологічного електрообладнання напругою понад 1000В (не вказано його найменування, тип, марка, дата виготовлення, країна походження, місце експлуатації).</w:t>
      </w:r>
    </w:p>
    <w:p w:rsidR="002F6A56" w:rsidRPr="00DA60FC" w:rsidRDefault="002F6A56" w:rsidP="002F6A56">
      <w:pPr>
        <w:spacing w:after="0" w:line="240" w:lineRule="auto"/>
        <w:ind w:firstLine="567"/>
        <w:jc w:val="both"/>
        <w:rPr>
          <w:rFonts w:ascii="Times New Roman" w:eastAsia="Times New Roman" w:hAnsi="Times New Roman" w:cs="Times New Roman"/>
          <w:sz w:val="28"/>
          <w:szCs w:val="28"/>
          <w:lang w:val="ru-RU" w:eastAsia="uk-UA"/>
        </w:rPr>
      </w:pPr>
      <w:r w:rsidRPr="00DA60FC">
        <w:rPr>
          <w:rFonts w:ascii="Times New Roman" w:eastAsia="Times New Roman" w:hAnsi="Times New Roman" w:cs="Times New Roman"/>
          <w:sz w:val="28"/>
          <w:szCs w:val="28"/>
          <w:lang w:val="ru-RU" w:eastAsia="uk-UA"/>
        </w:rPr>
        <w:t>У зв`язку з цим у суді першої інстанції було допитано в якості свідків працівників Тернопільського експертно-технічного центру Держпраці ОСОБА_</w:t>
      </w:r>
      <w:proofErr w:type="gramStart"/>
      <w:r w:rsidRPr="00DA60FC">
        <w:rPr>
          <w:rFonts w:ascii="Times New Roman" w:eastAsia="Times New Roman" w:hAnsi="Times New Roman" w:cs="Times New Roman"/>
          <w:sz w:val="28"/>
          <w:szCs w:val="28"/>
          <w:lang w:val="ru-RU" w:eastAsia="uk-UA"/>
        </w:rPr>
        <w:t>1 ,</w:t>
      </w:r>
      <w:proofErr w:type="gramEnd"/>
      <w:r w:rsidRPr="00DA60FC">
        <w:rPr>
          <w:rFonts w:ascii="Times New Roman" w:eastAsia="Times New Roman" w:hAnsi="Times New Roman" w:cs="Times New Roman"/>
          <w:sz w:val="28"/>
          <w:szCs w:val="28"/>
          <w:lang w:val="ru-RU" w:eastAsia="uk-UA"/>
        </w:rPr>
        <w:t xml:space="preserve"> ОСОБА_2 , ОСОБА_3 , ОСОБА_4 які підписували дані висновки підтвердили ідентичність своїх підписів однак, чому в екземплярі висновку наданого позивачем є дозвіл на експлуатацію устаткування підвищеної небезпеки, а в екземплярі представленого Управлінням Держпраці він відсутній пояснити не змогли. Також вказані у своїх показах відзначили, що особи реально перевірку електрообладнання на місцях вони не проводили, а тільки перевірили технічну документацію на право експлуатації даного устаткування.</w:t>
      </w:r>
    </w:p>
    <w:p w:rsidR="002F6A56" w:rsidRPr="00DA60FC" w:rsidRDefault="002F6A56" w:rsidP="002F6A56">
      <w:pPr>
        <w:spacing w:after="0" w:line="240" w:lineRule="auto"/>
        <w:ind w:firstLine="567"/>
        <w:jc w:val="both"/>
        <w:rPr>
          <w:rFonts w:ascii="Times New Roman" w:eastAsia="Times New Roman" w:hAnsi="Times New Roman" w:cs="Times New Roman"/>
          <w:sz w:val="28"/>
          <w:szCs w:val="28"/>
          <w:lang w:val="ru-RU" w:eastAsia="uk-UA"/>
        </w:rPr>
      </w:pPr>
      <w:r w:rsidRPr="00DA60FC">
        <w:rPr>
          <w:rFonts w:ascii="Times New Roman" w:eastAsia="Times New Roman" w:hAnsi="Times New Roman" w:cs="Times New Roman"/>
          <w:sz w:val="28"/>
          <w:szCs w:val="28"/>
          <w:lang w:val="ru-RU" w:eastAsia="uk-UA"/>
        </w:rPr>
        <w:t>Суд апеляційної інстанції не надав оцінку суперечностям у екземплярах висновків експертизи, пославшись лише на акт планової перевірки позивача від 03.06.2016 № 34, згідно з яким у Товариства наявні всі документи дозвільного характеру.</w:t>
      </w:r>
    </w:p>
    <w:p w:rsidR="002F6A56" w:rsidRPr="00DA60FC" w:rsidRDefault="002F6A56" w:rsidP="002F6A56">
      <w:pPr>
        <w:spacing w:after="0" w:line="240" w:lineRule="auto"/>
        <w:ind w:firstLine="567"/>
        <w:jc w:val="both"/>
        <w:rPr>
          <w:rFonts w:ascii="Times New Roman" w:eastAsia="Times New Roman" w:hAnsi="Times New Roman" w:cs="Times New Roman"/>
          <w:sz w:val="28"/>
          <w:szCs w:val="28"/>
          <w:lang w:val="ru-RU" w:eastAsia="uk-UA"/>
        </w:rPr>
      </w:pPr>
      <w:r w:rsidRPr="00DA60FC">
        <w:rPr>
          <w:rFonts w:ascii="Times New Roman" w:eastAsia="Times New Roman" w:hAnsi="Times New Roman" w:cs="Times New Roman"/>
          <w:sz w:val="28"/>
          <w:szCs w:val="28"/>
          <w:lang w:val="ru-RU" w:eastAsia="uk-UA"/>
        </w:rPr>
        <w:t xml:space="preserve">Враховуючи те, що судом першої інстанції з показів свідків встановлено те, що посадові особи відповідача перевірку електрообладнання, яке зазначено в </w:t>
      </w:r>
      <w:r w:rsidRPr="00DA60FC">
        <w:rPr>
          <w:rFonts w:ascii="Times New Roman" w:eastAsia="Times New Roman" w:hAnsi="Times New Roman" w:cs="Times New Roman"/>
          <w:sz w:val="28"/>
          <w:szCs w:val="28"/>
          <w:lang w:val="ru-RU" w:eastAsia="uk-UA"/>
        </w:rPr>
        <w:lastRenderedPageBreak/>
        <w:t>оскаржуваному приписі не проводили, колегія суддів погодилась з висновком окружного адміністративного суду про відмову у задоволенні позову.</w:t>
      </w:r>
    </w:p>
    <w:p w:rsidR="002F6A56" w:rsidRPr="00DA60FC" w:rsidRDefault="002F6A56" w:rsidP="002F6A56">
      <w:pPr>
        <w:spacing w:after="0" w:line="240" w:lineRule="auto"/>
        <w:ind w:firstLine="567"/>
        <w:jc w:val="both"/>
        <w:rPr>
          <w:rFonts w:ascii="Times New Roman" w:eastAsia="Times New Roman" w:hAnsi="Times New Roman" w:cs="Times New Roman"/>
          <w:sz w:val="28"/>
          <w:szCs w:val="28"/>
          <w:lang w:val="ru-RU" w:eastAsia="uk-UA"/>
        </w:rPr>
      </w:pPr>
      <w:r w:rsidRPr="00DA60FC">
        <w:rPr>
          <w:rFonts w:ascii="Times New Roman" w:eastAsia="Times New Roman" w:hAnsi="Times New Roman" w:cs="Times New Roman"/>
          <w:sz w:val="28"/>
          <w:szCs w:val="28"/>
          <w:lang w:val="ru-RU" w:eastAsia="uk-UA"/>
        </w:rPr>
        <w:t>Також Верховний суд наголосив, що експлуатація роботодавцем машин, механізмів, устаткування підвищеної небезпеки щодо якого уповноваженим органом не вирішено питання про відповідність вимогам законів та інших нормативно-правових актів з охорони праці не дозволяється, крім випадків, встановлених законодавством, і має оцінюватися як підстава для зупинення виконання робіт з експлуатації цього обладнання.</w:t>
      </w:r>
    </w:p>
    <w:p w:rsidR="002F6A56" w:rsidRPr="00DA60FC" w:rsidRDefault="002F6A56" w:rsidP="002F6A56">
      <w:pPr>
        <w:spacing w:after="0" w:line="240" w:lineRule="auto"/>
        <w:ind w:firstLine="567"/>
        <w:jc w:val="both"/>
        <w:rPr>
          <w:rFonts w:ascii="Times New Roman" w:eastAsia="Times New Roman" w:hAnsi="Times New Roman" w:cs="Times New Roman"/>
          <w:sz w:val="28"/>
          <w:szCs w:val="28"/>
          <w:lang w:val="ru-RU" w:eastAsia="uk-UA"/>
        </w:rPr>
      </w:pPr>
      <w:r w:rsidRPr="00DA60FC">
        <w:rPr>
          <w:rFonts w:ascii="Times New Roman" w:eastAsia="Times New Roman" w:hAnsi="Times New Roman" w:cs="Times New Roman"/>
          <w:sz w:val="28"/>
          <w:szCs w:val="28"/>
          <w:lang w:val="ru-RU" w:eastAsia="uk-UA"/>
        </w:rPr>
        <w:t>Аналогічна правова позиція викладена у постанові Верховного Суду від 20.11.2018 у справі №826/14011/16, від 17.03.2020 у справі №815/388/17.</w:t>
      </w:r>
    </w:p>
    <w:p w:rsidR="002F6A56" w:rsidRPr="00DA60FC" w:rsidRDefault="002F6A56" w:rsidP="002F6A56">
      <w:pPr>
        <w:spacing w:after="0" w:line="240" w:lineRule="auto"/>
        <w:ind w:firstLine="567"/>
        <w:jc w:val="both"/>
        <w:rPr>
          <w:rFonts w:ascii="Times New Roman" w:eastAsia="Times New Roman" w:hAnsi="Times New Roman" w:cs="Times New Roman"/>
          <w:sz w:val="28"/>
          <w:szCs w:val="28"/>
          <w:lang w:val="ru-RU" w:eastAsia="uk-UA"/>
        </w:rPr>
      </w:pPr>
      <w:r w:rsidRPr="00DA60FC">
        <w:rPr>
          <w:rFonts w:ascii="Times New Roman" w:eastAsia="Times New Roman" w:hAnsi="Times New Roman" w:cs="Times New Roman"/>
          <w:sz w:val="28"/>
          <w:szCs w:val="28"/>
          <w:lang w:val="ru-RU" w:eastAsia="uk-UA"/>
        </w:rPr>
        <w:t>Суд апеляційної інстанції не пересвідчився у тому, що позивач безпечно використовує електричне устаткування, зазначене в приписі, тому його висновок про задоволення позовних вимог є передчасним.</w:t>
      </w:r>
    </w:p>
    <w:p w:rsidR="002F6A56" w:rsidRPr="00DA60FC" w:rsidRDefault="002F6A56" w:rsidP="002F6A56">
      <w:pPr>
        <w:spacing w:after="0" w:line="240" w:lineRule="auto"/>
        <w:ind w:firstLine="567"/>
        <w:jc w:val="both"/>
        <w:rPr>
          <w:rFonts w:ascii="Times New Roman" w:eastAsia="Times New Roman" w:hAnsi="Times New Roman" w:cs="Times New Roman"/>
          <w:sz w:val="28"/>
          <w:szCs w:val="28"/>
          <w:lang w:val="ru-RU" w:eastAsia="uk-UA"/>
        </w:rPr>
      </w:pPr>
      <w:r w:rsidRPr="00DA60FC">
        <w:rPr>
          <w:rFonts w:ascii="Times New Roman" w:eastAsia="Times New Roman" w:hAnsi="Times New Roman" w:cs="Times New Roman"/>
          <w:sz w:val="28"/>
          <w:szCs w:val="28"/>
          <w:lang w:val="ru-RU" w:eastAsia="uk-UA"/>
        </w:rPr>
        <w:t>Відповідно до ст. 352 КАС України суд касаційної інстанції скасовує постанову суду апеляційної інстанції повністю або частково і залишає в силі судове рішення суду першої інстанції у відповідній частині, якщо встановить, що судом апеляційної інстанції скасовано судове рішення, яке відповідає закону.</w:t>
      </w:r>
    </w:p>
    <w:p w:rsidR="00006572" w:rsidRPr="00DA60FC" w:rsidRDefault="002F6A56" w:rsidP="002F6A56">
      <w:pPr>
        <w:spacing w:after="0" w:line="240" w:lineRule="auto"/>
        <w:ind w:firstLine="567"/>
        <w:jc w:val="both"/>
        <w:rPr>
          <w:rFonts w:ascii="Times New Roman" w:eastAsia="Times New Roman" w:hAnsi="Times New Roman" w:cs="Times New Roman"/>
          <w:sz w:val="28"/>
          <w:szCs w:val="28"/>
          <w:lang w:val="ru-RU" w:eastAsia="uk-UA"/>
        </w:rPr>
      </w:pPr>
      <w:r w:rsidRPr="00DA60FC">
        <w:rPr>
          <w:rFonts w:ascii="Times New Roman" w:eastAsia="Times New Roman" w:hAnsi="Times New Roman" w:cs="Times New Roman"/>
          <w:sz w:val="28"/>
          <w:szCs w:val="28"/>
          <w:lang w:val="ru-RU" w:eastAsia="uk-UA"/>
        </w:rPr>
        <w:t>З огляду на викладене, колегія суддів приходить до висновку, що рішення суду першої інстанції відповідає нормам матеріального права, прийнято з дотриманням норм процесуального права, але помилково було скасовано апеляційним судом, у зв`язку з чим касаційна скарга підлягає задоволенню, а постанова суду апеляційної інстанції - скасуванню, з залишенням в силі рішення суду першої інстанції.</w:t>
      </w:r>
    </w:p>
    <w:p w:rsidR="005B29FB" w:rsidRPr="00DA60FC" w:rsidRDefault="005B29FB" w:rsidP="005B29FB">
      <w:pPr>
        <w:spacing w:before="100" w:beforeAutospacing="1" w:after="100" w:afterAutospacing="1" w:line="240" w:lineRule="auto"/>
        <w:ind w:firstLine="567"/>
        <w:jc w:val="both"/>
        <w:rPr>
          <w:rFonts w:ascii="Times New Roman" w:eastAsia="Times New Roman" w:hAnsi="Times New Roman" w:cs="Times New Roman"/>
          <w:i/>
          <w:sz w:val="28"/>
          <w:szCs w:val="28"/>
          <w:u w:val="single"/>
          <w:lang w:eastAsia="uk-UA"/>
        </w:rPr>
      </w:pPr>
      <w:r w:rsidRPr="00DA60FC">
        <w:rPr>
          <w:rFonts w:ascii="Times New Roman" w:eastAsia="Times New Roman" w:hAnsi="Times New Roman" w:cs="Times New Roman"/>
          <w:i/>
          <w:sz w:val="28"/>
          <w:szCs w:val="28"/>
          <w:lang w:eastAsia="uk-UA"/>
        </w:rPr>
        <w:t xml:space="preserve">Детальніше з текстом постанови ВС від 30.07.2020 у справі № 500/2660/18 можна ознайомитися за посиланням </w:t>
      </w:r>
      <w:hyperlink r:id="rId114" w:history="1">
        <w:r w:rsidR="004635EA" w:rsidRPr="00DA60FC">
          <w:rPr>
            <w:rStyle w:val="a4"/>
            <w:rFonts w:ascii="Times New Roman" w:eastAsia="Times New Roman" w:hAnsi="Times New Roman" w:cs="Times New Roman"/>
            <w:i/>
            <w:color w:val="auto"/>
            <w:sz w:val="28"/>
            <w:szCs w:val="28"/>
            <w:lang w:eastAsia="uk-UA"/>
          </w:rPr>
          <w:t>https://reyestr.court.gov.ua/Review/90714008</w:t>
        </w:r>
      </w:hyperlink>
      <w:r w:rsidRPr="00DA60FC">
        <w:rPr>
          <w:rFonts w:ascii="Times New Roman" w:eastAsia="Times New Roman" w:hAnsi="Times New Roman" w:cs="Times New Roman"/>
          <w:i/>
          <w:sz w:val="28"/>
          <w:szCs w:val="28"/>
          <w:u w:val="single"/>
          <w:lang w:eastAsia="uk-UA"/>
        </w:rPr>
        <w:t>.</w:t>
      </w:r>
    </w:p>
    <w:p w:rsidR="004635EA" w:rsidRPr="00DA60FC" w:rsidRDefault="004635EA" w:rsidP="005B29FB">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p>
    <w:p w:rsidR="000A101D" w:rsidRPr="00DA60FC" w:rsidRDefault="000A101D" w:rsidP="000A101D">
      <w:pPr>
        <w:pStyle w:val="a5"/>
        <w:spacing w:after="0" w:line="240" w:lineRule="auto"/>
        <w:ind w:firstLine="567"/>
        <w:jc w:val="both"/>
        <w:rPr>
          <w:rFonts w:eastAsia="Times New Roman"/>
          <w:sz w:val="28"/>
          <w:szCs w:val="28"/>
          <w:lang w:eastAsia="uk-UA"/>
        </w:rPr>
      </w:pPr>
      <w:r w:rsidRPr="00DA60FC">
        <w:rPr>
          <w:b/>
          <w:sz w:val="28"/>
          <w:szCs w:val="28"/>
        </w:rPr>
        <w:t>√</w:t>
      </w:r>
      <w:r w:rsidR="00DA60FC" w:rsidRPr="00DA60FC">
        <w:rPr>
          <w:rFonts w:eastAsia="Times New Roman"/>
          <w:b/>
          <w:bCs/>
          <w:sz w:val="28"/>
          <w:szCs w:val="28"/>
          <w:lang w:eastAsia="uk-UA"/>
        </w:rPr>
        <w:t xml:space="preserve"> </w:t>
      </w:r>
      <w:r w:rsidRPr="00DA60FC">
        <w:rPr>
          <w:rFonts w:eastAsia="Times New Roman"/>
          <w:sz w:val="28"/>
          <w:szCs w:val="28"/>
          <w:lang w:eastAsia="uk-UA"/>
        </w:rPr>
        <w:t>У лютому 2019 року ОСОБА_1 звернувся до суду із позовом до Головного управління ДФС у Тернопільській області, в якому просив визнати незаконними дії відповідача щодо невиплати компенсації за роботу в понадурочний час, недоплати компенсації за невикористану відпустку та помилковому наведенні бухгалтерських розрахунків у виданому грошовому атестаті; зобов`язати Головне управління сплатити позивачу компенсацію в розмірі 86400 грн за роботу в понадурочний час; зобов`язати відповідача здійснити нарахування та виплатити індексацію компенсації в розмірі 86400 грн за роботу в понадурочний час; зобов`язати Головне управління сплатити середній заробіток за час затримки повного та доплатити компенсацію за невикористану відпустку; зобов`язати відповідача видати позивачу уточнений грошовий атестат із зазначенням розрахунків належного грошового забезпечення, наведених у рішенні суду.</w:t>
      </w:r>
    </w:p>
    <w:p w:rsidR="000A101D" w:rsidRPr="00DA60FC" w:rsidRDefault="000A101D" w:rsidP="000A101D">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28</w:t>
      </w:r>
      <w:r w:rsidR="00610FAF" w:rsidRPr="00DA60FC">
        <w:rPr>
          <w:rFonts w:ascii="Times New Roman" w:eastAsia="Times New Roman" w:hAnsi="Times New Roman" w:cs="Times New Roman"/>
          <w:sz w:val="28"/>
          <w:szCs w:val="28"/>
          <w:lang w:eastAsia="uk-UA"/>
        </w:rPr>
        <w:t>.10.</w:t>
      </w:r>
      <w:r w:rsidRPr="00DA60FC">
        <w:rPr>
          <w:rFonts w:ascii="Times New Roman" w:eastAsia="Times New Roman" w:hAnsi="Times New Roman" w:cs="Times New Roman"/>
          <w:sz w:val="28"/>
          <w:szCs w:val="28"/>
          <w:lang w:eastAsia="uk-UA"/>
        </w:rPr>
        <w:t>2019 у судовому засіданні Тернопільським окружним адміністративним судом замінено відповідача Головного управління ДФС у Тернопільській області на його правонаступника Головне управління ДПС у Тернопільській області.</w:t>
      </w:r>
    </w:p>
    <w:p w:rsidR="000A101D" w:rsidRPr="00DA60FC" w:rsidRDefault="000A101D" w:rsidP="000A101D">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lastRenderedPageBreak/>
        <w:t>06</w:t>
      </w:r>
      <w:r w:rsidR="00610FAF" w:rsidRPr="00DA60FC">
        <w:rPr>
          <w:rFonts w:ascii="Times New Roman" w:eastAsia="Times New Roman" w:hAnsi="Times New Roman" w:cs="Times New Roman"/>
          <w:sz w:val="28"/>
          <w:szCs w:val="28"/>
          <w:lang w:eastAsia="uk-UA"/>
        </w:rPr>
        <w:t>.11.</w:t>
      </w:r>
      <w:r w:rsidRPr="00DA60FC">
        <w:rPr>
          <w:rFonts w:ascii="Times New Roman" w:eastAsia="Times New Roman" w:hAnsi="Times New Roman" w:cs="Times New Roman"/>
          <w:sz w:val="28"/>
          <w:szCs w:val="28"/>
          <w:lang w:eastAsia="uk-UA"/>
        </w:rPr>
        <w:t>2019 рішенням Тернопільського окружного адміністративного суду позов задоволено частково. Визнано незаконними дії Головне управління ДПС у Тернопільській області щодо невиплати ОСОБА_1 грошового забезпечення за відпрацьовані понадурочні години, як компенсацію за службу в понаднормовий час.  Зобов`язано Головне управління ДПС у Тернопільській області виплатити, провівши усі передбачені чинним законодавством відрахування ОСОБА_1 : грошове забезпечення за відпрацьовані понадурочні години, як компенсацію за службу в понаднормовий час, суму компенсації заборгованості у зв`язку із порушенням строків виплати (невиплатою за відпрацьовані понад урочні години). Стягнуто з Головного управління ДПС у Тернопільській області на користь ОСОБА_1 середній заробіток за час затримки при звільненні. Зобов`язано Головне управління ДПС у Тернопільській області видати позивачу грошовий атестат з врахуванням вказаних грошових розрахунків сум грошового забезпечення. В задоволені решті позовних вимог відмовлено.</w:t>
      </w:r>
    </w:p>
    <w:p w:rsidR="000A101D" w:rsidRPr="00DA60FC" w:rsidRDefault="000A101D" w:rsidP="000A101D">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17</w:t>
      </w:r>
      <w:r w:rsidR="00610FAF" w:rsidRPr="00DA60FC">
        <w:rPr>
          <w:rFonts w:ascii="Times New Roman" w:eastAsia="Times New Roman" w:hAnsi="Times New Roman" w:cs="Times New Roman"/>
          <w:sz w:val="28"/>
          <w:szCs w:val="28"/>
          <w:lang w:eastAsia="uk-UA"/>
        </w:rPr>
        <w:t>.01.</w:t>
      </w:r>
      <w:r w:rsidRPr="00DA60FC">
        <w:rPr>
          <w:rFonts w:ascii="Times New Roman" w:eastAsia="Times New Roman" w:hAnsi="Times New Roman" w:cs="Times New Roman"/>
          <w:sz w:val="28"/>
          <w:szCs w:val="28"/>
          <w:lang w:eastAsia="uk-UA"/>
        </w:rPr>
        <w:t>2020 ухвалою Восьмого апеляційного адміністративного суду замінено відповідача Головне управління ДФС у Тернопільській області на його правонаступника Головне управління ДПС у Тернопільській області у справі №500/374/19.</w:t>
      </w:r>
    </w:p>
    <w:p w:rsidR="000A101D" w:rsidRPr="00DA60FC" w:rsidRDefault="000A101D" w:rsidP="000A101D">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12</w:t>
      </w:r>
      <w:r w:rsidR="00610FAF" w:rsidRPr="00DA60FC">
        <w:rPr>
          <w:rFonts w:ascii="Times New Roman" w:eastAsia="Times New Roman" w:hAnsi="Times New Roman" w:cs="Times New Roman"/>
          <w:sz w:val="28"/>
          <w:szCs w:val="28"/>
          <w:lang w:eastAsia="uk-UA"/>
        </w:rPr>
        <w:t>.03.</w:t>
      </w:r>
      <w:r w:rsidRPr="00DA60FC">
        <w:rPr>
          <w:rFonts w:ascii="Times New Roman" w:eastAsia="Times New Roman" w:hAnsi="Times New Roman" w:cs="Times New Roman"/>
          <w:sz w:val="28"/>
          <w:szCs w:val="28"/>
          <w:lang w:eastAsia="uk-UA"/>
        </w:rPr>
        <w:t>2020 постановою Восьмого апеляційного адміністративного суду рішення Тернопільського окружного адміністративного суду від 06</w:t>
      </w:r>
      <w:r w:rsidR="00610FAF" w:rsidRPr="00DA60FC">
        <w:rPr>
          <w:rFonts w:ascii="Times New Roman" w:eastAsia="Times New Roman" w:hAnsi="Times New Roman" w:cs="Times New Roman"/>
          <w:sz w:val="28"/>
          <w:szCs w:val="28"/>
          <w:lang w:eastAsia="uk-UA"/>
        </w:rPr>
        <w:t>.11.</w:t>
      </w:r>
      <w:r w:rsidRPr="00DA60FC">
        <w:rPr>
          <w:rFonts w:ascii="Times New Roman" w:eastAsia="Times New Roman" w:hAnsi="Times New Roman" w:cs="Times New Roman"/>
          <w:sz w:val="28"/>
          <w:szCs w:val="28"/>
          <w:lang w:eastAsia="uk-UA"/>
        </w:rPr>
        <w:t>2019 залишено без змін.</w:t>
      </w:r>
    </w:p>
    <w:p w:rsidR="000A101D" w:rsidRPr="00DA60FC" w:rsidRDefault="000A101D" w:rsidP="000A101D">
      <w:pPr>
        <w:pStyle w:val="a5"/>
        <w:spacing w:after="0" w:line="240" w:lineRule="auto"/>
        <w:ind w:firstLine="567"/>
        <w:jc w:val="both"/>
        <w:rPr>
          <w:rFonts w:eastAsia="Times New Roman"/>
          <w:sz w:val="28"/>
          <w:szCs w:val="28"/>
          <w:lang w:eastAsia="uk-UA"/>
        </w:rPr>
      </w:pPr>
      <w:r w:rsidRPr="00DA60FC">
        <w:rPr>
          <w:rFonts w:eastAsia="Times New Roman"/>
          <w:sz w:val="28"/>
          <w:szCs w:val="28"/>
          <w:lang w:eastAsia="uk-UA"/>
        </w:rPr>
        <w:t>09</w:t>
      </w:r>
      <w:r w:rsidR="00610FAF" w:rsidRPr="00DA60FC">
        <w:rPr>
          <w:rFonts w:eastAsia="Times New Roman"/>
          <w:sz w:val="28"/>
          <w:szCs w:val="28"/>
          <w:lang w:eastAsia="uk-UA"/>
        </w:rPr>
        <w:t>.04.</w:t>
      </w:r>
      <w:r w:rsidRPr="00DA60FC">
        <w:rPr>
          <w:rFonts w:eastAsia="Times New Roman"/>
          <w:sz w:val="28"/>
          <w:szCs w:val="28"/>
          <w:lang w:eastAsia="uk-UA"/>
        </w:rPr>
        <w:t>2020 Головне управління ДПС у Тернопільській області звернулося до Тернопільського окружного адміністративного суду із заявою про здійснення процесуального правонаступництва та заміну сторони виконавчого провадження Головного управління ДПС у Тернопільській області на його правонаступника Головне управління ДФС у Тернопільській області.</w:t>
      </w:r>
    </w:p>
    <w:p w:rsidR="000A101D" w:rsidRPr="00DA60FC" w:rsidRDefault="000A101D" w:rsidP="000A101D">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Вказана заява мотивована тим, що ОСОБА_1 проходив службу та звільнений у запас з органів податкової міліції на підставі наказу Головного управління ДФС у Тернопільській області, яке продовжує здійснювати діяльність щодо здійснення державної політики у сфері боротьби з правопорушеннями під час застосування податкового законодавства та у складі якого перебувають підрозділи податкової міліції. ГУ ДПС у Тернопільській області з моменту прийняття</w:t>
      </w:r>
      <w:r w:rsidR="00DA60FC" w:rsidRPr="00DA60FC">
        <w:rPr>
          <w:rFonts w:ascii="Times New Roman" w:eastAsia="Times New Roman" w:hAnsi="Times New Roman" w:cs="Times New Roman"/>
          <w:sz w:val="28"/>
          <w:szCs w:val="28"/>
          <w:lang w:eastAsia="uk-UA"/>
        </w:rPr>
        <w:t xml:space="preserve"> </w:t>
      </w:r>
      <w:hyperlink r:id="rId115" w:tgtFrame="_blank" w:tooltip="Про внесення змін до деяких актів Кабінету Міністрів України; нормативно-правовий акт № 846 від 25.09.2019" w:history="1">
        <w:r w:rsidRPr="00DA60FC">
          <w:rPr>
            <w:rFonts w:ascii="Times New Roman" w:eastAsia="Times New Roman" w:hAnsi="Times New Roman" w:cs="Times New Roman"/>
            <w:sz w:val="28"/>
            <w:szCs w:val="28"/>
            <w:u w:val="single"/>
            <w:lang w:eastAsia="uk-UA"/>
          </w:rPr>
          <w:t>Постанови Кабінету Міністрів України від 25</w:t>
        </w:r>
        <w:r w:rsidR="00610FAF" w:rsidRPr="00DA60FC">
          <w:rPr>
            <w:rFonts w:ascii="Times New Roman" w:eastAsia="Times New Roman" w:hAnsi="Times New Roman" w:cs="Times New Roman"/>
            <w:sz w:val="28"/>
            <w:szCs w:val="28"/>
            <w:u w:val="single"/>
            <w:lang w:eastAsia="uk-UA"/>
          </w:rPr>
          <w:t>.09.</w:t>
        </w:r>
        <w:r w:rsidRPr="00DA60FC">
          <w:rPr>
            <w:rFonts w:ascii="Times New Roman" w:eastAsia="Times New Roman" w:hAnsi="Times New Roman" w:cs="Times New Roman"/>
            <w:sz w:val="28"/>
            <w:szCs w:val="28"/>
            <w:u w:val="single"/>
            <w:lang w:eastAsia="uk-UA"/>
          </w:rPr>
          <w:t>2019 №846</w:t>
        </w:r>
      </w:hyperlink>
      <w:r w:rsidR="00DA60FC" w:rsidRPr="00DA60FC">
        <w:rPr>
          <w:rFonts w:ascii="Times New Roman" w:eastAsia="Times New Roman" w:hAnsi="Times New Roman" w:cs="Times New Roman"/>
          <w:sz w:val="28"/>
          <w:szCs w:val="28"/>
          <w:lang w:eastAsia="uk-UA"/>
        </w:rPr>
        <w:t xml:space="preserve"> </w:t>
      </w:r>
      <w:r w:rsidRPr="00DA60FC">
        <w:rPr>
          <w:rFonts w:ascii="Times New Roman" w:eastAsia="Times New Roman" w:hAnsi="Times New Roman" w:cs="Times New Roman"/>
          <w:sz w:val="28"/>
          <w:szCs w:val="28"/>
          <w:lang w:eastAsia="uk-UA"/>
        </w:rPr>
        <w:t>втратило правонаступництво щодо ГУ ДФС у Тернопільській області у сфері діяльності податкової міліції та щодо прав та обов`язків, які стосуються працівників податкової міліції, а ГУ ДФС у Тернопільській області набуло правонаступництво у зазначеній сфері.</w:t>
      </w:r>
    </w:p>
    <w:p w:rsidR="000A101D" w:rsidRPr="00DA60FC" w:rsidRDefault="000A101D" w:rsidP="000A101D">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19</w:t>
      </w:r>
      <w:r w:rsidR="00610FAF" w:rsidRPr="00DA60FC">
        <w:rPr>
          <w:rFonts w:ascii="Times New Roman" w:eastAsia="Times New Roman" w:hAnsi="Times New Roman" w:cs="Times New Roman"/>
          <w:sz w:val="28"/>
          <w:szCs w:val="28"/>
          <w:lang w:eastAsia="uk-UA"/>
        </w:rPr>
        <w:t>.05.</w:t>
      </w:r>
      <w:r w:rsidRPr="00DA60FC">
        <w:rPr>
          <w:rFonts w:ascii="Times New Roman" w:eastAsia="Times New Roman" w:hAnsi="Times New Roman" w:cs="Times New Roman"/>
          <w:sz w:val="28"/>
          <w:szCs w:val="28"/>
          <w:lang w:eastAsia="uk-UA"/>
        </w:rPr>
        <w:t>2020 ухвалою Тернопільського окружного адміністративного суду (відмовлено в задоволенні клопотання ГУ ДПС у Тернопільській області про здійснення процесуального правонаступництва та заміну сторони виконавчого провадження.</w:t>
      </w:r>
    </w:p>
    <w:p w:rsidR="000A101D" w:rsidRPr="00DA60FC" w:rsidRDefault="000A101D" w:rsidP="000A101D">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Відмовляючи у задоволенні заяви про здійснення процесуального правонаступництва та заміну сторони виконавчого провадження, суд першої інстанції виходив з того, що Головне управління ДПС у Тернопільській області не перебуває в процесі припинення або ліквідації, відповідно підстав правонаступництва в розумінні частини другої</w:t>
      </w:r>
      <w:r w:rsidR="00DA60FC" w:rsidRPr="00DA60FC">
        <w:rPr>
          <w:rFonts w:ascii="Times New Roman" w:eastAsia="Times New Roman" w:hAnsi="Times New Roman" w:cs="Times New Roman"/>
          <w:sz w:val="28"/>
          <w:szCs w:val="28"/>
          <w:lang w:eastAsia="uk-UA"/>
        </w:rPr>
        <w:t xml:space="preserve">     </w:t>
      </w:r>
      <w:hyperlink r:id="rId116" w:anchor="843135" w:tgtFrame="_blank" w:tooltip="Цивільний кодекс України; нормативно-правовий акт № 435-IV від 16.01.2003" w:history="1">
        <w:r w:rsidRPr="00DA60FC">
          <w:rPr>
            <w:rFonts w:ascii="Times New Roman" w:eastAsia="Times New Roman" w:hAnsi="Times New Roman" w:cs="Times New Roman"/>
            <w:sz w:val="28"/>
            <w:szCs w:val="28"/>
            <w:u w:val="single"/>
            <w:lang w:eastAsia="uk-UA"/>
          </w:rPr>
          <w:t xml:space="preserve">статті 104 Цивільного кодексу </w:t>
        </w:r>
        <w:r w:rsidRPr="00DA60FC">
          <w:rPr>
            <w:rFonts w:ascii="Times New Roman" w:eastAsia="Times New Roman" w:hAnsi="Times New Roman" w:cs="Times New Roman"/>
            <w:sz w:val="28"/>
            <w:szCs w:val="28"/>
            <w:u w:val="single"/>
            <w:lang w:eastAsia="uk-UA"/>
          </w:rPr>
          <w:lastRenderedPageBreak/>
          <w:t>України</w:t>
        </w:r>
      </w:hyperlink>
      <w:r w:rsidR="00DA60FC" w:rsidRPr="00DA60FC">
        <w:rPr>
          <w:rFonts w:ascii="Times New Roman" w:eastAsia="Times New Roman" w:hAnsi="Times New Roman" w:cs="Times New Roman"/>
          <w:sz w:val="28"/>
          <w:szCs w:val="28"/>
          <w:lang w:eastAsia="uk-UA"/>
        </w:rPr>
        <w:t xml:space="preserve">    </w:t>
      </w:r>
      <w:r w:rsidRPr="00DA60FC">
        <w:rPr>
          <w:rFonts w:ascii="Times New Roman" w:eastAsia="Times New Roman" w:hAnsi="Times New Roman" w:cs="Times New Roman"/>
          <w:sz w:val="28"/>
          <w:szCs w:val="28"/>
          <w:lang w:eastAsia="uk-UA"/>
        </w:rPr>
        <w:t xml:space="preserve"> немає. Фактичного (компетенційного) адміністративного правонаступництва також не відбулося, оскільки відсутні врегульовані нормами адміністративного права умови та порядок передання адміністративної компетенції від Головного управління ДПС у Тернопільській області до Головного управління ДФС у Тернопільській області (постанова Верховного Суду від 11</w:t>
      </w:r>
      <w:r w:rsidR="00610FAF" w:rsidRPr="00DA60FC">
        <w:rPr>
          <w:rFonts w:ascii="Times New Roman" w:eastAsia="Times New Roman" w:hAnsi="Times New Roman" w:cs="Times New Roman"/>
          <w:sz w:val="28"/>
          <w:szCs w:val="28"/>
          <w:lang w:eastAsia="uk-UA"/>
        </w:rPr>
        <w:t>.10.</w:t>
      </w:r>
      <w:r w:rsidRPr="00DA60FC">
        <w:rPr>
          <w:rFonts w:ascii="Times New Roman" w:eastAsia="Times New Roman" w:hAnsi="Times New Roman" w:cs="Times New Roman"/>
          <w:sz w:val="28"/>
          <w:szCs w:val="28"/>
          <w:lang w:eastAsia="uk-UA"/>
        </w:rPr>
        <w:t>2019 у справі №812/1408/16).</w:t>
      </w:r>
    </w:p>
    <w:p w:rsidR="000A101D" w:rsidRPr="00DA60FC" w:rsidRDefault="000A101D" w:rsidP="000A101D">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09</w:t>
      </w:r>
      <w:r w:rsidR="00610FAF" w:rsidRPr="00DA60FC">
        <w:rPr>
          <w:rFonts w:ascii="Times New Roman" w:eastAsia="Times New Roman" w:hAnsi="Times New Roman" w:cs="Times New Roman"/>
          <w:sz w:val="28"/>
          <w:szCs w:val="28"/>
          <w:lang w:eastAsia="uk-UA"/>
        </w:rPr>
        <w:t>.07.</w:t>
      </w:r>
      <w:r w:rsidRPr="00DA60FC">
        <w:rPr>
          <w:rFonts w:ascii="Times New Roman" w:eastAsia="Times New Roman" w:hAnsi="Times New Roman" w:cs="Times New Roman"/>
          <w:sz w:val="28"/>
          <w:szCs w:val="28"/>
          <w:lang w:eastAsia="uk-UA"/>
        </w:rPr>
        <w:t>2020 постановою Восьмого апеляційного адміністративного суду скасовано ухвалу Тернопільського окружного адміністративного суду від</w:t>
      </w:r>
      <w:r w:rsidR="00DA60FC" w:rsidRPr="00DA60FC">
        <w:rPr>
          <w:rFonts w:ascii="Times New Roman" w:eastAsia="Times New Roman" w:hAnsi="Times New Roman" w:cs="Times New Roman"/>
          <w:sz w:val="28"/>
          <w:szCs w:val="28"/>
          <w:lang w:eastAsia="uk-UA"/>
        </w:rPr>
        <w:t xml:space="preserve">   </w:t>
      </w:r>
      <w:r w:rsidRPr="00DA60FC">
        <w:rPr>
          <w:rFonts w:ascii="Times New Roman" w:eastAsia="Times New Roman" w:hAnsi="Times New Roman" w:cs="Times New Roman"/>
          <w:sz w:val="28"/>
          <w:szCs w:val="28"/>
          <w:lang w:eastAsia="uk-UA"/>
        </w:rPr>
        <w:t>19</w:t>
      </w:r>
      <w:r w:rsidR="00610FAF" w:rsidRPr="00DA60FC">
        <w:rPr>
          <w:rFonts w:ascii="Times New Roman" w:eastAsia="Times New Roman" w:hAnsi="Times New Roman" w:cs="Times New Roman"/>
          <w:sz w:val="28"/>
          <w:szCs w:val="28"/>
          <w:lang w:eastAsia="uk-UA"/>
        </w:rPr>
        <w:t>.05.</w:t>
      </w:r>
      <w:r w:rsidRPr="00DA60FC">
        <w:rPr>
          <w:rFonts w:ascii="Times New Roman" w:eastAsia="Times New Roman" w:hAnsi="Times New Roman" w:cs="Times New Roman"/>
          <w:sz w:val="28"/>
          <w:szCs w:val="28"/>
          <w:lang w:eastAsia="uk-UA"/>
        </w:rPr>
        <w:t>2019 та прийнято постанову, якою заяву Головного управління ДПС у Тернопільській області про здійснення процесуального правонаступництва та заміну сторони виконавчого провадження задоволено. Здійснено процесуальне правонаступництво у справі №500/374/19 та замінено відповідача Головне управління ДПС у Тернопільській області на його правонаступника Головне управління ДФС у Тернопільській області  Замінено сторону виконавчого провадження у справі №500/374/19 Головне управління ДПС у Тернопільській області на його правонаступника щодо виконання та здійснення державної політики у сфері боротьби з правопорушеннями під час застосування податкового законодавства та щодо діяльності підрозділів податкової міліції Головне управління ДФС у Тернопільській області.</w:t>
      </w:r>
    </w:p>
    <w:p w:rsidR="000A101D" w:rsidRPr="00DA60FC" w:rsidRDefault="000A101D" w:rsidP="000A101D">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Постанова суду апеляційної інстанції мотивована тим, що оскільки відповідно до</w:t>
      </w:r>
      <w:r w:rsidR="00DA60FC" w:rsidRPr="00DA60FC">
        <w:rPr>
          <w:rFonts w:ascii="Times New Roman" w:eastAsia="Times New Roman" w:hAnsi="Times New Roman" w:cs="Times New Roman"/>
          <w:sz w:val="28"/>
          <w:szCs w:val="28"/>
          <w:lang w:eastAsia="uk-UA"/>
        </w:rPr>
        <w:t xml:space="preserve">     </w:t>
      </w:r>
      <w:hyperlink r:id="rId117" w:tgtFrame="_blank" w:tooltip="Про внесення змін до деяких актів Кабінету Міністрів України; нормативно-правовий акт № 846 від 25.09.2019" w:history="1">
        <w:r w:rsidRPr="00DA60FC">
          <w:rPr>
            <w:rFonts w:ascii="Times New Roman" w:eastAsia="Times New Roman" w:hAnsi="Times New Roman" w:cs="Times New Roman"/>
            <w:sz w:val="28"/>
            <w:szCs w:val="28"/>
            <w:u w:val="single"/>
            <w:lang w:eastAsia="uk-UA"/>
          </w:rPr>
          <w:t>Постанови Кабінету Міністрів України від</w:t>
        </w:r>
        <w:r w:rsidR="00DA60FC" w:rsidRPr="00DA60FC">
          <w:rPr>
            <w:rFonts w:ascii="Times New Roman" w:eastAsia="Times New Roman" w:hAnsi="Times New Roman" w:cs="Times New Roman"/>
            <w:sz w:val="28"/>
            <w:szCs w:val="28"/>
            <w:u w:val="single"/>
            <w:lang w:eastAsia="uk-UA"/>
          </w:rPr>
          <w:t xml:space="preserve">    </w:t>
        </w:r>
        <w:r w:rsidRPr="00DA60FC">
          <w:rPr>
            <w:rFonts w:ascii="Times New Roman" w:eastAsia="Times New Roman" w:hAnsi="Times New Roman" w:cs="Times New Roman"/>
            <w:sz w:val="28"/>
            <w:szCs w:val="28"/>
            <w:u w:val="single"/>
            <w:lang w:eastAsia="uk-UA"/>
          </w:rPr>
          <w:t xml:space="preserve"> 25</w:t>
        </w:r>
        <w:r w:rsidR="00610FAF" w:rsidRPr="00DA60FC">
          <w:rPr>
            <w:rFonts w:ascii="Times New Roman" w:eastAsia="Times New Roman" w:hAnsi="Times New Roman" w:cs="Times New Roman"/>
            <w:sz w:val="28"/>
            <w:szCs w:val="28"/>
            <w:u w:val="single"/>
            <w:lang w:eastAsia="uk-UA"/>
          </w:rPr>
          <w:t>.09.</w:t>
        </w:r>
        <w:r w:rsidRPr="00DA60FC">
          <w:rPr>
            <w:rFonts w:ascii="Times New Roman" w:eastAsia="Times New Roman" w:hAnsi="Times New Roman" w:cs="Times New Roman"/>
            <w:sz w:val="28"/>
            <w:szCs w:val="28"/>
            <w:u w:val="single"/>
            <w:lang w:eastAsia="uk-UA"/>
          </w:rPr>
          <w:t>2019 №846</w:t>
        </w:r>
      </w:hyperlink>
      <w:r w:rsidR="00DA60FC" w:rsidRPr="00DA60FC">
        <w:rPr>
          <w:rFonts w:ascii="Times New Roman" w:eastAsia="Times New Roman" w:hAnsi="Times New Roman" w:cs="Times New Roman"/>
          <w:sz w:val="28"/>
          <w:szCs w:val="28"/>
          <w:lang w:eastAsia="uk-UA"/>
        </w:rPr>
        <w:t xml:space="preserve">      </w:t>
      </w:r>
      <w:r w:rsidRPr="00DA60FC">
        <w:rPr>
          <w:rFonts w:ascii="Times New Roman" w:eastAsia="Times New Roman" w:hAnsi="Times New Roman" w:cs="Times New Roman"/>
          <w:sz w:val="28"/>
          <w:szCs w:val="28"/>
          <w:lang w:eastAsia="uk-UA"/>
        </w:rPr>
        <w:t>підрозділи податкової міліції у складі Державної фіскальної служби продовжують здійснювати повноваження та виконувати функції з реалізації державної політики у сфері боротьби з правопорушеннями під час застосування податкового законодавства, а позивача було звільнено саме з органів податкової міліції, враховуючи вимоги</w:t>
      </w:r>
      <w:r w:rsidR="00DA60FC" w:rsidRPr="00DA60FC">
        <w:rPr>
          <w:rFonts w:ascii="Times New Roman" w:eastAsia="Times New Roman" w:hAnsi="Times New Roman" w:cs="Times New Roman"/>
          <w:sz w:val="28"/>
          <w:szCs w:val="28"/>
          <w:lang w:eastAsia="uk-UA"/>
        </w:rPr>
        <w:t xml:space="preserve">     </w:t>
      </w:r>
      <w:hyperlink r:id="rId118" w:anchor="3050" w:tgtFrame="_blank" w:tooltip="Кодекс адміністративного судочинства України (ред. з 15.12.2017); нормативно-правовий акт № 2747-IV від 06.07.2005" w:history="1">
        <w:r w:rsidRPr="00DA60FC">
          <w:rPr>
            <w:rFonts w:ascii="Times New Roman" w:eastAsia="Times New Roman" w:hAnsi="Times New Roman" w:cs="Times New Roman"/>
            <w:sz w:val="28"/>
            <w:szCs w:val="28"/>
            <w:u w:val="single"/>
            <w:lang w:eastAsia="uk-UA"/>
          </w:rPr>
          <w:t>статті 379 КАС України</w:t>
        </w:r>
      </w:hyperlink>
      <w:r w:rsidR="00DA60FC" w:rsidRPr="00DA60FC">
        <w:rPr>
          <w:rFonts w:ascii="Times New Roman" w:eastAsia="Times New Roman" w:hAnsi="Times New Roman" w:cs="Times New Roman"/>
          <w:sz w:val="28"/>
          <w:szCs w:val="28"/>
          <w:lang w:eastAsia="uk-UA"/>
        </w:rPr>
        <w:t xml:space="preserve">    </w:t>
      </w:r>
      <w:r w:rsidRPr="00DA60FC">
        <w:rPr>
          <w:rFonts w:ascii="Times New Roman" w:eastAsia="Times New Roman" w:hAnsi="Times New Roman" w:cs="Times New Roman"/>
          <w:sz w:val="28"/>
          <w:szCs w:val="28"/>
          <w:lang w:eastAsia="uk-UA"/>
        </w:rPr>
        <w:t xml:space="preserve"> та те, що судове рішення у справі не може бути виконане, тому наявні підстави для задоволення заяви про здійснення процесуального правонаступництва та заміну сторони виконавчого провадження у справі №500/374/19 Головного управління ДПС у Тернопільській області на його правонаступника Головне управління ДФС у Тернопільській області.</w:t>
      </w:r>
    </w:p>
    <w:p w:rsidR="000A101D" w:rsidRPr="00DA60FC" w:rsidRDefault="000A101D" w:rsidP="000A101D">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Верховний Суд не погодився з вказаним висновком суду апеляційної інстанції з огляду на те, що 28</w:t>
      </w:r>
      <w:r w:rsidR="00610FAF" w:rsidRPr="00DA60FC">
        <w:rPr>
          <w:rFonts w:ascii="Times New Roman" w:eastAsia="Times New Roman" w:hAnsi="Times New Roman" w:cs="Times New Roman"/>
          <w:sz w:val="28"/>
          <w:szCs w:val="28"/>
          <w:lang w:eastAsia="uk-UA"/>
        </w:rPr>
        <w:t>.10.</w:t>
      </w:r>
      <w:r w:rsidRPr="00DA60FC">
        <w:rPr>
          <w:rFonts w:ascii="Times New Roman" w:eastAsia="Times New Roman" w:hAnsi="Times New Roman" w:cs="Times New Roman"/>
          <w:sz w:val="28"/>
          <w:szCs w:val="28"/>
          <w:lang w:eastAsia="uk-UA"/>
        </w:rPr>
        <w:t>2019 Тернопільський окружний адміністративний суд у судовому засіданні та 17</w:t>
      </w:r>
      <w:r w:rsidR="00610FAF" w:rsidRPr="00DA60FC">
        <w:rPr>
          <w:rFonts w:ascii="Times New Roman" w:eastAsia="Times New Roman" w:hAnsi="Times New Roman" w:cs="Times New Roman"/>
          <w:sz w:val="28"/>
          <w:szCs w:val="28"/>
          <w:lang w:eastAsia="uk-UA"/>
        </w:rPr>
        <w:t>.01.</w:t>
      </w:r>
      <w:r w:rsidRPr="00DA60FC">
        <w:rPr>
          <w:rFonts w:ascii="Times New Roman" w:eastAsia="Times New Roman" w:hAnsi="Times New Roman" w:cs="Times New Roman"/>
          <w:sz w:val="28"/>
          <w:szCs w:val="28"/>
          <w:lang w:eastAsia="uk-UA"/>
        </w:rPr>
        <w:t>2020 Восьмий апеляційний адміністративний суд ухвалою у порядку статті 52 КАС України здійснили процесуальне правонаступництво Головного управління ДФС у Тернопільській області на Головне управління ДПС у Тернопільській області.</w:t>
      </w:r>
    </w:p>
    <w:p w:rsidR="000A101D" w:rsidRPr="00DA60FC" w:rsidRDefault="000A101D" w:rsidP="000A101D">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Суд погодився з доводами ОСОБА_1 про відсутність обставини, з якими Закон України «Про виконавче провадження» і стаття 379 КАС України пов`язують можливість здійснення заміни сторони виконавчого провадження, а саме факту вибуття однієї із сторін виконавчого провадження, натомість відсутність видатків за КВЕВ 2112 не є підставою для здійснення такої заміни.</w:t>
      </w:r>
    </w:p>
    <w:p w:rsidR="000A101D" w:rsidRPr="00DA60FC" w:rsidRDefault="000A101D" w:rsidP="000A101D">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 xml:space="preserve">Суд погодився з висновками суду першої інстанції про відсутність підстав для заміни сторони виконавчого провадження з Головного управління ДПС у Тернопільській області на Головне управління ДФС у Тернопільській області з огляду на те, що Головне управління ДПС у Тернопільській області не перебуває </w:t>
      </w:r>
      <w:r w:rsidRPr="00DA60FC">
        <w:rPr>
          <w:rFonts w:ascii="Times New Roman" w:eastAsia="Times New Roman" w:hAnsi="Times New Roman" w:cs="Times New Roman"/>
          <w:sz w:val="28"/>
          <w:szCs w:val="28"/>
          <w:lang w:eastAsia="uk-UA"/>
        </w:rPr>
        <w:lastRenderedPageBreak/>
        <w:t>в процесі припинення або ліквідації, тобто не вибуло, як сторона виконавчого провадження, як це передбачено приписами статті 15 Закону №1404-VIII і статті 379 КАС України.</w:t>
      </w:r>
    </w:p>
    <w:p w:rsidR="000A101D" w:rsidRPr="00DA60FC" w:rsidRDefault="000A101D" w:rsidP="000A101D">
      <w:pPr>
        <w:spacing w:after="0" w:line="240" w:lineRule="auto"/>
        <w:ind w:firstLine="567"/>
        <w:jc w:val="both"/>
        <w:rPr>
          <w:rFonts w:ascii="Times New Roman" w:eastAsia="Times New Roman" w:hAnsi="Times New Roman" w:cs="Times New Roman"/>
          <w:sz w:val="28"/>
          <w:szCs w:val="28"/>
          <w:lang w:eastAsia="uk-UA"/>
        </w:rPr>
      </w:pPr>
      <w:r w:rsidRPr="00DA60FC">
        <w:rPr>
          <w:rFonts w:ascii="Times New Roman" w:eastAsia="Times New Roman" w:hAnsi="Times New Roman" w:cs="Times New Roman"/>
          <w:sz w:val="28"/>
          <w:szCs w:val="28"/>
          <w:lang w:eastAsia="uk-UA"/>
        </w:rPr>
        <w:t>Таким чином, суд касаційної інстанції визнав, що неправильне застосування судом апеляційної інстанції норм процесуального права, а саме статті 379 КАС України, призвело до ухвалення незаконного рішення, що є підставою для скасування постанови Восьмого апеляційного адміністративного суду від 09</w:t>
      </w:r>
      <w:r w:rsidR="00610FAF" w:rsidRPr="00DA60FC">
        <w:rPr>
          <w:rFonts w:ascii="Times New Roman" w:eastAsia="Times New Roman" w:hAnsi="Times New Roman" w:cs="Times New Roman"/>
          <w:sz w:val="28"/>
          <w:szCs w:val="28"/>
          <w:lang w:eastAsia="uk-UA"/>
        </w:rPr>
        <w:t>.07.</w:t>
      </w:r>
      <w:r w:rsidRPr="00DA60FC">
        <w:rPr>
          <w:rFonts w:ascii="Times New Roman" w:eastAsia="Times New Roman" w:hAnsi="Times New Roman" w:cs="Times New Roman"/>
          <w:sz w:val="28"/>
          <w:szCs w:val="28"/>
          <w:lang w:eastAsia="uk-UA"/>
        </w:rPr>
        <w:t>2020 та залишення в силі ухвали Тернопільського окружного адміністративного від 19</w:t>
      </w:r>
      <w:r w:rsidR="00610FAF" w:rsidRPr="00DA60FC">
        <w:rPr>
          <w:rFonts w:ascii="Times New Roman" w:eastAsia="Times New Roman" w:hAnsi="Times New Roman" w:cs="Times New Roman"/>
          <w:sz w:val="28"/>
          <w:szCs w:val="28"/>
          <w:lang w:eastAsia="uk-UA"/>
        </w:rPr>
        <w:t>.05.</w:t>
      </w:r>
      <w:r w:rsidRPr="00DA60FC">
        <w:rPr>
          <w:rFonts w:ascii="Times New Roman" w:eastAsia="Times New Roman" w:hAnsi="Times New Roman" w:cs="Times New Roman"/>
          <w:sz w:val="28"/>
          <w:szCs w:val="28"/>
          <w:lang w:eastAsia="uk-UA"/>
        </w:rPr>
        <w:t>2020.</w:t>
      </w:r>
    </w:p>
    <w:p w:rsidR="000A101D" w:rsidRPr="00DA60FC" w:rsidRDefault="000A101D" w:rsidP="000A101D">
      <w:pPr>
        <w:spacing w:before="100" w:beforeAutospacing="1" w:after="100" w:afterAutospacing="1" w:line="240" w:lineRule="auto"/>
        <w:ind w:firstLine="567"/>
        <w:jc w:val="both"/>
        <w:rPr>
          <w:rFonts w:ascii="Times New Roman" w:eastAsia="Times New Roman" w:hAnsi="Times New Roman" w:cs="Times New Roman"/>
          <w:i/>
          <w:sz w:val="28"/>
          <w:szCs w:val="28"/>
          <w:u w:val="single"/>
          <w:lang w:eastAsia="uk-UA"/>
        </w:rPr>
      </w:pPr>
      <w:r w:rsidRPr="00DA60FC">
        <w:rPr>
          <w:rFonts w:ascii="Times New Roman" w:eastAsia="Times New Roman" w:hAnsi="Times New Roman" w:cs="Times New Roman"/>
          <w:i/>
          <w:sz w:val="28"/>
          <w:szCs w:val="28"/>
          <w:lang w:eastAsia="uk-UA"/>
        </w:rPr>
        <w:t xml:space="preserve">Детальніше з текстом постанови ВС від 21.10.2020 у справі № 500/374/19 можна ознайомитися за посиланням </w:t>
      </w:r>
      <w:hyperlink r:id="rId119" w:history="1">
        <w:r w:rsidRPr="00DA60FC">
          <w:rPr>
            <w:rStyle w:val="a4"/>
            <w:rFonts w:ascii="Times New Roman" w:eastAsia="Times New Roman" w:hAnsi="Times New Roman" w:cs="Times New Roman"/>
            <w:i/>
            <w:color w:val="auto"/>
            <w:sz w:val="28"/>
            <w:szCs w:val="28"/>
            <w:lang w:eastAsia="uk-UA"/>
          </w:rPr>
          <w:t>https://reyestr.court.gov.ua/Review/92334223</w:t>
        </w:r>
      </w:hyperlink>
      <w:r w:rsidRPr="00DA60FC">
        <w:rPr>
          <w:rFonts w:ascii="Times New Roman" w:eastAsia="Times New Roman" w:hAnsi="Times New Roman" w:cs="Times New Roman"/>
          <w:i/>
          <w:sz w:val="28"/>
          <w:szCs w:val="28"/>
          <w:u w:val="single"/>
          <w:lang w:eastAsia="uk-UA"/>
        </w:rPr>
        <w:t>.</w:t>
      </w:r>
    </w:p>
    <w:p w:rsidR="004635EA" w:rsidRPr="00DA60FC" w:rsidRDefault="004635EA">
      <w:pPr>
        <w:rPr>
          <w:rFonts w:ascii="Times New Roman" w:eastAsia="Times New Roman" w:hAnsi="Times New Roman" w:cs="Times New Roman"/>
          <w:sz w:val="27"/>
          <w:szCs w:val="27"/>
          <w:lang w:eastAsia="uk-UA"/>
        </w:rPr>
      </w:pPr>
      <w:r w:rsidRPr="00DA60FC">
        <w:rPr>
          <w:rFonts w:ascii="Times New Roman" w:eastAsia="Times New Roman" w:hAnsi="Times New Roman" w:cs="Times New Roman"/>
          <w:sz w:val="27"/>
          <w:szCs w:val="27"/>
          <w:lang w:eastAsia="uk-UA"/>
        </w:rPr>
        <w:br w:type="page"/>
      </w:r>
    </w:p>
    <w:p w:rsidR="00CE641F" w:rsidRPr="00DA60FC" w:rsidRDefault="00191903" w:rsidP="00191903">
      <w:pPr>
        <w:ind w:firstLine="567"/>
        <w:jc w:val="center"/>
        <w:rPr>
          <w:rFonts w:ascii="Times New Roman" w:hAnsi="Times New Roman" w:cs="Times New Roman"/>
          <w:b/>
          <w:sz w:val="32"/>
          <w:szCs w:val="32"/>
        </w:rPr>
      </w:pPr>
      <w:r w:rsidRPr="00DA60FC">
        <w:rPr>
          <w:rFonts w:ascii="Times New Roman" w:hAnsi="Times New Roman" w:cs="Times New Roman"/>
          <w:b/>
          <w:sz w:val="32"/>
          <w:szCs w:val="32"/>
        </w:rPr>
        <w:lastRenderedPageBreak/>
        <w:t>Висновки та пропозиції</w:t>
      </w:r>
    </w:p>
    <w:p w:rsidR="0047740D" w:rsidRPr="00DA60FC" w:rsidRDefault="0047740D" w:rsidP="008C73CF">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Здійснене узагальнення свідчить про наявність істотних помилок у застосуванні норм процесуального  та матеріального права при розгляді суддями Восьмого апеляційного адміністративного суду апеляційних скарг.</w:t>
      </w:r>
    </w:p>
    <w:p w:rsidR="007237AF" w:rsidRPr="00DA60FC" w:rsidRDefault="0047740D" w:rsidP="008C73CF">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 xml:space="preserve">Робота з виявлення причин скасованих  рішень спрямована на покращення якості ухвалення рішень. </w:t>
      </w:r>
    </w:p>
    <w:p w:rsidR="00AF0E86" w:rsidRPr="00DA60FC" w:rsidRDefault="0047740D" w:rsidP="008C73CF">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rPr>
        <w:t>Як показало узагальнення, однією з причин скасування судових рішень Восьмого апеляційного адміністративного суду касаційною інстанцією є зміна практики Верховним Судом України з розгляду окремих категорій справ, у тому числі відступлення від правових позицій, раніше викладених у висновках Верховного Суду України.</w:t>
      </w:r>
    </w:p>
    <w:p w:rsidR="007237AF" w:rsidRPr="00DA60FC" w:rsidRDefault="0047740D" w:rsidP="008C73CF">
      <w:pPr>
        <w:spacing w:after="0"/>
        <w:ind w:firstLine="567"/>
        <w:jc w:val="both"/>
        <w:rPr>
          <w:rFonts w:ascii="Times New Roman" w:hAnsi="Times New Roman" w:cs="Times New Roman"/>
          <w:bCs/>
          <w:sz w:val="28"/>
          <w:szCs w:val="28"/>
          <w:lang w:val="ru-RU"/>
        </w:rPr>
      </w:pPr>
      <w:r w:rsidRPr="00DA60FC">
        <w:rPr>
          <w:rFonts w:ascii="Times New Roman" w:hAnsi="Times New Roman" w:cs="Times New Roman"/>
          <w:bCs/>
          <w:sz w:val="28"/>
          <w:szCs w:val="28"/>
        </w:rPr>
        <w:t xml:space="preserve">Здійснений Восьмим апеляційним адміністративним судом аналіз скасованих рішень касаційною інстанцією, що стосуються окремих напрямів застосування норм матеріального права, засвідчує про значну кількість справ з приводу реалізації державної політики у сфері економіки та публічної фінансової  політики, з приводу регулювання містобудівної діяльності та землекористування та скасування судових рішень у справах з приводу адміністрування податків, зборів, платежів, а також контролю за дотриманням вимог податкового законодавства. </w:t>
      </w:r>
      <w:r w:rsidRPr="00DA60FC">
        <w:rPr>
          <w:rFonts w:ascii="Times New Roman" w:hAnsi="Times New Roman" w:cs="Times New Roman"/>
          <w:bCs/>
          <w:sz w:val="28"/>
          <w:szCs w:val="28"/>
          <w:lang w:val="ru-RU"/>
        </w:rPr>
        <w:t xml:space="preserve">Відтак, необхідно своєчасно вживати передбачених законом заходів з метою виявлення та попередження помилок у їх діяльності, систематично вивчати судову практику </w:t>
      </w:r>
      <w:r w:rsidRPr="00DA60FC">
        <w:rPr>
          <w:rFonts w:ascii="Times New Roman" w:hAnsi="Times New Roman" w:cs="Times New Roman"/>
          <w:bCs/>
          <w:sz w:val="28"/>
          <w:szCs w:val="28"/>
        </w:rPr>
        <w:t>з</w:t>
      </w:r>
      <w:r w:rsidRPr="00DA60FC">
        <w:rPr>
          <w:rFonts w:ascii="Times New Roman" w:hAnsi="Times New Roman" w:cs="Times New Roman"/>
          <w:bCs/>
          <w:sz w:val="28"/>
          <w:szCs w:val="28"/>
          <w:lang w:val="ru-RU"/>
        </w:rPr>
        <w:t xml:space="preserve"> окремих категорі</w:t>
      </w:r>
      <w:r w:rsidRPr="00DA60FC">
        <w:rPr>
          <w:rFonts w:ascii="Times New Roman" w:hAnsi="Times New Roman" w:cs="Times New Roman"/>
          <w:bCs/>
          <w:sz w:val="28"/>
          <w:szCs w:val="28"/>
        </w:rPr>
        <w:t>й</w:t>
      </w:r>
      <w:r w:rsidRPr="00DA60FC">
        <w:rPr>
          <w:rFonts w:ascii="Times New Roman" w:hAnsi="Times New Roman" w:cs="Times New Roman"/>
          <w:bCs/>
          <w:sz w:val="28"/>
          <w:szCs w:val="28"/>
          <w:lang w:val="ru-RU"/>
        </w:rPr>
        <w:t xml:space="preserve"> справ. </w:t>
      </w:r>
    </w:p>
    <w:p w:rsidR="0047740D" w:rsidRPr="00DA60FC" w:rsidRDefault="0047740D" w:rsidP="008C73CF">
      <w:pPr>
        <w:spacing w:after="0"/>
        <w:ind w:firstLine="567"/>
        <w:jc w:val="both"/>
        <w:rPr>
          <w:rFonts w:ascii="Times New Roman" w:hAnsi="Times New Roman" w:cs="Times New Roman"/>
          <w:bCs/>
          <w:sz w:val="28"/>
          <w:szCs w:val="28"/>
        </w:rPr>
      </w:pPr>
      <w:r w:rsidRPr="00DA60FC">
        <w:rPr>
          <w:rFonts w:ascii="Times New Roman" w:hAnsi="Times New Roman" w:cs="Times New Roman"/>
          <w:bCs/>
          <w:sz w:val="28"/>
          <w:szCs w:val="28"/>
          <w:lang w:val="ru-RU"/>
        </w:rPr>
        <w:t xml:space="preserve">Разом з тим, суддям слід звернути увагу і на інші випадки скасування судових рішень </w:t>
      </w:r>
      <w:r w:rsidRPr="00DA60FC">
        <w:rPr>
          <w:rFonts w:ascii="Times New Roman" w:hAnsi="Times New Roman" w:cs="Times New Roman"/>
          <w:bCs/>
          <w:sz w:val="28"/>
          <w:szCs w:val="28"/>
        </w:rPr>
        <w:t>Восьмого</w:t>
      </w:r>
      <w:r w:rsidRPr="00DA60FC">
        <w:rPr>
          <w:rFonts w:ascii="Times New Roman" w:hAnsi="Times New Roman" w:cs="Times New Roman"/>
          <w:bCs/>
          <w:sz w:val="28"/>
          <w:szCs w:val="28"/>
          <w:lang w:val="ru-RU"/>
        </w:rPr>
        <w:t xml:space="preserve"> апеляційного адміністративного суду, що спонукає до вивчення та застосування в роботі </w:t>
      </w:r>
      <w:r w:rsidRPr="00DA60FC">
        <w:rPr>
          <w:rFonts w:ascii="Times New Roman" w:hAnsi="Times New Roman" w:cs="Times New Roman"/>
          <w:bCs/>
          <w:sz w:val="28"/>
          <w:szCs w:val="28"/>
        </w:rPr>
        <w:t>судової практики касаційного суду.</w:t>
      </w:r>
    </w:p>
    <w:p w:rsidR="007237AF" w:rsidRPr="00DA60FC" w:rsidRDefault="0047740D" w:rsidP="008C73CF">
      <w:pPr>
        <w:spacing w:after="0"/>
        <w:ind w:firstLine="567"/>
        <w:jc w:val="both"/>
        <w:rPr>
          <w:rFonts w:ascii="Times New Roman" w:hAnsi="Times New Roman" w:cs="Times New Roman"/>
          <w:bCs/>
          <w:sz w:val="28"/>
          <w:szCs w:val="28"/>
          <w:lang w:val="ru-RU"/>
        </w:rPr>
      </w:pPr>
      <w:r w:rsidRPr="00DA60FC">
        <w:rPr>
          <w:rFonts w:ascii="Times New Roman" w:hAnsi="Times New Roman" w:cs="Times New Roman"/>
          <w:bCs/>
          <w:sz w:val="28"/>
          <w:szCs w:val="28"/>
          <w:lang w:val="ru-RU"/>
        </w:rPr>
        <w:t>Не менш важливим є й більш детальний аналіз скасованих рішень суду через порушення норм процесуального та матеріального права за категоріями спорів</w:t>
      </w:r>
      <w:r w:rsidRPr="00DA60FC">
        <w:rPr>
          <w:rFonts w:ascii="Times New Roman" w:hAnsi="Times New Roman" w:cs="Times New Roman"/>
          <w:bCs/>
          <w:sz w:val="28"/>
          <w:szCs w:val="28"/>
        </w:rPr>
        <w:t xml:space="preserve"> та</w:t>
      </w:r>
      <w:r w:rsidRPr="00DA60FC">
        <w:rPr>
          <w:rFonts w:ascii="Times New Roman" w:hAnsi="Times New Roman" w:cs="Times New Roman"/>
          <w:bCs/>
          <w:sz w:val="28"/>
          <w:szCs w:val="28"/>
          <w:lang w:val="ru-RU"/>
        </w:rPr>
        <w:t xml:space="preserve"> </w:t>
      </w:r>
      <w:r w:rsidRPr="00DA60FC">
        <w:rPr>
          <w:rFonts w:ascii="Times New Roman" w:hAnsi="Times New Roman" w:cs="Times New Roman"/>
          <w:bCs/>
          <w:sz w:val="28"/>
          <w:szCs w:val="28"/>
        </w:rPr>
        <w:t>п</w:t>
      </w:r>
      <w:r w:rsidRPr="00DA60FC">
        <w:rPr>
          <w:rFonts w:ascii="Times New Roman" w:hAnsi="Times New Roman" w:cs="Times New Roman"/>
          <w:bCs/>
          <w:sz w:val="28"/>
          <w:szCs w:val="28"/>
          <w:lang w:val="ru-RU"/>
        </w:rPr>
        <w:t>родовж</w:t>
      </w:r>
      <w:r w:rsidRPr="00DA60FC">
        <w:rPr>
          <w:rFonts w:ascii="Times New Roman" w:hAnsi="Times New Roman" w:cs="Times New Roman"/>
          <w:bCs/>
          <w:sz w:val="28"/>
          <w:szCs w:val="28"/>
        </w:rPr>
        <w:t>ення</w:t>
      </w:r>
      <w:r w:rsidRPr="00DA60FC">
        <w:rPr>
          <w:rFonts w:ascii="Times New Roman" w:hAnsi="Times New Roman" w:cs="Times New Roman"/>
          <w:bCs/>
          <w:sz w:val="28"/>
          <w:szCs w:val="28"/>
          <w:lang w:val="ru-RU"/>
        </w:rPr>
        <w:t xml:space="preserve"> практик</w:t>
      </w:r>
      <w:r w:rsidRPr="00DA60FC">
        <w:rPr>
          <w:rFonts w:ascii="Times New Roman" w:hAnsi="Times New Roman" w:cs="Times New Roman"/>
          <w:bCs/>
          <w:sz w:val="28"/>
          <w:szCs w:val="28"/>
        </w:rPr>
        <w:t>и</w:t>
      </w:r>
      <w:r w:rsidRPr="00DA60FC">
        <w:rPr>
          <w:rFonts w:ascii="Times New Roman" w:hAnsi="Times New Roman" w:cs="Times New Roman"/>
          <w:bCs/>
          <w:sz w:val="28"/>
          <w:szCs w:val="28"/>
          <w:lang w:val="ru-RU"/>
        </w:rPr>
        <w:t xml:space="preserve"> обговорення на нарадах зборів суддів справ причин скасування в касаційному порядку судових рішень.</w:t>
      </w:r>
    </w:p>
    <w:p w:rsidR="0047740D" w:rsidRPr="00DA60FC" w:rsidRDefault="0047740D" w:rsidP="008C73CF">
      <w:pPr>
        <w:spacing w:after="0"/>
        <w:ind w:firstLine="567"/>
        <w:jc w:val="both"/>
        <w:rPr>
          <w:rFonts w:ascii="Times New Roman" w:hAnsi="Times New Roman" w:cs="Times New Roman"/>
          <w:bCs/>
          <w:sz w:val="28"/>
          <w:szCs w:val="28"/>
          <w:lang w:val="ru-RU"/>
        </w:rPr>
      </w:pPr>
      <w:r w:rsidRPr="00DA60FC">
        <w:rPr>
          <w:rFonts w:ascii="Times New Roman" w:hAnsi="Times New Roman" w:cs="Times New Roman"/>
          <w:bCs/>
          <w:sz w:val="28"/>
          <w:szCs w:val="28"/>
          <w:lang w:val="ru-RU"/>
        </w:rPr>
        <w:t xml:space="preserve">Вважалось би за доцільне, у питаннях, які викликають складність у застосуванні певних норм права, а також у тих питаннях, де судова практика не є однаковою, звертатися за наданням методичної допомоги </w:t>
      </w:r>
      <w:proofErr w:type="gramStart"/>
      <w:r w:rsidRPr="00DA60FC">
        <w:rPr>
          <w:rFonts w:ascii="Times New Roman" w:hAnsi="Times New Roman" w:cs="Times New Roman"/>
          <w:bCs/>
          <w:sz w:val="28"/>
          <w:szCs w:val="28"/>
          <w:lang w:val="ru-RU"/>
        </w:rPr>
        <w:t>до суду</w:t>
      </w:r>
      <w:proofErr w:type="gramEnd"/>
      <w:r w:rsidRPr="00DA60FC">
        <w:rPr>
          <w:rFonts w:ascii="Times New Roman" w:hAnsi="Times New Roman" w:cs="Times New Roman"/>
          <w:bCs/>
          <w:sz w:val="28"/>
          <w:szCs w:val="28"/>
          <w:lang w:val="ru-RU"/>
        </w:rPr>
        <w:t xml:space="preserve"> касаційної інстанції з метою врегулювання цих питань та створення єдиної судової практики.</w:t>
      </w:r>
    </w:p>
    <w:p w:rsidR="0047740D" w:rsidRPr="00DA60FC" w:rsidRDefault="0047740D" w:rsidP="00131DA0">
      <w:pPr>
        <w:spacing w:after="0"/>
        <w:ind w:firstLine="567"/>
        <w:jc w:val="both"/>
        <w:rPr>
          <w:rFonts w:ascii="Times New Roman" w:hAnsi="Times New Roman" w:cs="Times New Roman"/>
          <w:bCs/>
          <w:sz w:val="28"/>
          <w:szCs w:val="28"/>
          <w:lang w:val="ru-RU"/>
        </w:rPr>
      </w:pPr>
      <w:r w:rsidRPr="00DA60FC">
        <w:rPr>
          <w:rFonts w:ascii="Times New Roman" w:hAnsi="Times New Roman" w:cs="Times New Roman"/>
          <w:bCs/>
          <w:sz w:val="28"/>
          <w:szCs w:val="28"/>
          <w:lang w:val="ru-RU"/>
        </w:rPr>
        <w:t>Результати проведеного узагальнення доцільно обговорити на зборах суддів апеляційного адміністративного суду для усунення у подальшій роботі допущених помилок у застосуванні законодавства при вирішенні справ.</w:t>
      </w:r>
    </w:p>
    <w:p w:rsidR="00131DA0" w:rsidRPr="00DA60FC" w:rsidRDefault="00131DA0" w:rsidP="00131DA0">
      <w:pPr>
        <w:spacing w:after="0"/>
        <w:ind w:firstLine="567"/>
        <w:jc w:val="both"/>
        <w:rPr>
          <w:rFonts w:ascii="Times New Roman" w:hAnsi="Times New Roman" w:cs="Times New Roman"/>
          <w:b/>
          <w:bCs/>
          <w:sz w:val="28"/>
          <w:szCs w:val="28"/>
          <w:lang w:val="ru-RU"/>
        </w:rPr>
      </w:pPr>
    </w:p>
    <w:p w:rsidR="0047740D" w:rsidRPr="00DA60FC" w:rsidRDefault="0047740D" w:rsidP="007346B5">
      <w:pPr>
        <w:spacing w:after="0" w:line="240" w:lineRule="auto"/>
        <w:ind w:firstLine="567"/>
        <w:jc w:val="both"/>
        <w:rPr>
          <w:rFonts w:ascii="Times New Roman" w:hAnsi="Times New Roman" w:cs="Times New Roman"/>
          <w:b/>
          <w:bCs/>
          <w:sz w:val="28"/>
          <w:szCs w:val="28"/>
        </w:rPr>
      </w:pPr>
      <w:r w:rsidRPr="00DA60FC">
        <w:rPr>
          <w:rFonts w:ascii="Times New Roman" w:hAnsi="Times New Roman" w:cs="Times New Roman"/>
          <w:b/>
          <w:bCs/>
          <w:sz w:val="28"/>
          <w:szCs w:val="28"/>
        </w:rPr>
        <w:t xml:space="preserve">Відділ судової статистики та узагальнення </w:t>
      </w:r>
    </w:p>
    <w:p w:rsidR="0047740D" w:rsidRPr="00DA60FC" w:rsidRDefault="0047740D" w:rsidP="007346B5">
      <w:pPr>
        <w:spacing w:after="0" w:line="240" w:lineRule="auto"/>
        <w:ind w:firstLine="567"/>
        <w:jc w:val="both"/>
        <w:rPr>
          <w:rFonts w:ascii="Times New Roman" w:hAnsi="Times New Roman" w:cs="Times New Roman"/>
          <w:b/>
          <w:bCs/>
          <w:sz w:val="28"/>
          <w:szCs w:val="28"/>
        </w:rPr>
      </w:pPr>
      <w:r w:rsidRPr="00DA60FC">
        <w:rPr>
          <w:rFonts w:ascii="Times New Roman" w:hAnsi="Times New Roman" w:cs="Times New Roman"/>
          <w:b/>
          <w:bCs/>
          <w:sz w:val="28"/>
          <w:szCs w:val="28"/>
        </w:rPr>
        <w:t>судової практики Восьмого</w:t>
      </w:r>
    </w:p>
    <w:p w:rsidR="00BA1A0F" w:rsidRPr="00DA60FC" w:rsidRDefault="0047740D" w:rsidP="00131DA0">
      <w:pPr>
        <w:spacing w:after="0" w:line="240" w:lineRule="auto"/>
        <w:ind w:firstLine="567"/>
        <w:jc w:val="both"/>
        <w:rPr>
          <w:rFonts w:ascii="Times New Roman" w:hAnsi="Times New Roman" w:cs="Times New Roman"/>
          <w:sz w:val="28"/>
          <w:szCs w:val="28"/>
        </w:rPr>
      </w:pPr>
      <w:r w:rsidRPr="00DA60FC">
        <w:rPr>
          <w:rFonts w:ascii="Times New Roman" w:hAnsi="Times New Roman" w:cs="Times New Roman"/>
          <w:b/>
          <w:bCs/>
          <w:sz w:val="28"/>
          <w:szCs w:val="28"/>
        </w:rPr>
        <w:t>апеляційного адміністративного суду</w:t>
      </w:r>
    </w:p>
    <w:sectPr w:rsidR="00BA1A0F" w:rsidRPr="00DA60FC" w:rsidSect="00DA60FC">
      <w:footerReference w:type="default" r:id="rId120"/>
      <w:pgSz w:w="11906" w:h="16838"/>
      <w:pgMar w:top="850" w:right="850" w:bottom="850"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4F6" w:rsidRDefault="00DE04F6" w:rsidP="009344AA">
      <w:pPr>
        <w:spacing w:after="0" w:line="240" w:lineRule="auto"/>
      </w:pPr>
      <w:r>
        <w:separator/>
      </w:r>
    </w:p>
  </w:endnote>
  <w:endnote w:type="continuationSeparator" w:id="0">
    <w:p w:rsidR="00DE04F6" w:rsidRDefault="00DE04F6" w:rsidP="0093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422961"/>
      <w:docPartObj>
        <w:docPartGallery w:val="Page Numbers (Bottom of Page)"/>
        <w:docPartUnique/>
      </w:docPartObj>
    </w:sdtPr>
    <w:sdtContent>
      <w:p w:rsidR="00DA60FC" w:rsidRDefault="00DA60FC">
        <w:pPr>
          <w:pStyle w:val="a8"/>
          <w:jc w:val="center"/>
        </w:pPr>
        <w:r>
          <w:fldChar w:fldCharType="begin"/>
        </w:r>
        <w:r>
          <w:instrText>PAGE   \* MERGEFORMAT</w:instrText>
        </w:r>
        <w:r>
          <w:fldChar w:fldCharType="separate"/>
        </w:r>
        <w:r>
          <w:rPr>
            <w:noProof/>
          </w:rPr>
          <w:t>21</w:t>
        </w:r>
        <w:r>
          <w:fldChar w:fldCharType="end"/>
        </w:r>
      </w:p>
    </w:sdtContent>
  </w:sdt>
  <w:p w:rsidR="004635EA" w:rsidRDefault="004635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4F6" w:rsidRDefault="00DE04F6" w:rsidP="009344AA">
      <w:pPr>
        <w:spacing w:after="0" w:line="240" w:lineRule="auto"/>
      </w:pPr>
      <w:r>
        <w:separator/>
      </w:r>
    </w:p>
  </w:footnote>
  <w:footnote w:type="continuationSeparator" w:id="0">
    <w:p w:rsidR="00DE04F6" w:rsidRDefault="00DE04F6" w:rsidP="00934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7035"/>
    <w:multiLevelType w:val="hybridMultilevel"/>
    <w:tmpl w:val="CAFEF10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4EA247C"/>
    <w:multiLevelType w:val="multilevel"/>
    <w:tmpl w:val="413CF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B662A04"/>
    <w:multiLevelType w:val="hybridMultilevel"/>
    <w:tmpl w:val="27567CB0"/>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1A"/>
    <w:rsid w:val="000006D2"/>
    <w:rsid w:val="00006572"/>
    <w:rsid w:val="00017270"/>
    <w:rsid w:val="00022D11"/>
    <w:rsid w:val="00026D3B"/>
    <w:rsid w:val="00055C29"/>
    <w:rsid w:val="000A101D"/>
    <w:rsid w:val="000B61B5"/>
    <w:rsid w:val="000D20CB"/>
    <w:rsid w:val="000E3A55"/>
    <w:rsid w:val="000F14A2"/>
    <w:rsid w:val="00120B03"/>
    <w:rsid w:val="00131DA0"/>
    <w:rsid w:val="00137BE9"/>
    <w:rsid w:val="00154C29"/>
    <w:rsid w:val="00156CCB"/>
    <w:rsid w:val="00171FC6"/>
    <w:rsid w:val="00191903"/>
    <w:rsid w:val="001C78A1"/>
    <w:rsid w:val="001E1A4A"/>
    <w:rsid w:val="001E37C6"/>
    <w:rsid w:val="0021553B"/>
    <w:rsid w:val="00244D1F"/>
    <w:rsid w:val="00274DAE"/>
    <w:rsid w:val="00275639"/>
    <w:rsid w:val="00287068"/>
    <w:rsid w:val="00295ABC"/>
    <w:rsid w:val="0029714B"/>
    <w:rsid w:val="002D30C1"/>
    <w:rsid w:val="002F6A56"/>
    <w:rsid w:val="00312EC0"/>
    <w:rsid w:val="0032269C"/>
    <w:rsid w:val="00324123"/>
    <w:rsid w:val="00363043"/>
    <w:rsid w:val="003730AF"/>
    <w:rsid w:val="0038520B"/>
    <w:rsid w:val="003A564E"/>
    <w:rsid w:val="003A5C39"/>
    <w:rsid w:val="003A68D3"/>
    <w:rsid w:val="003B6374"/>
    <w:rsid w:val="003C66A7"/>
    <w:rsid w:val="003D4518"/>
    <w:rsid w:val="003D6623"/>
    <w:rsid w:val="003F7D8E"/>
    <w:rsid w:val="004635EA"/>
    <w:rsid w:val="004659FC"/>
    <w:rsid w:val="00470B6B"/>
    <w:rsid w:val="0047740D"/>
    <w:rsid w:val="00480F2C"/>
    <w:rsid w:val="00486830"/>
    <w:rsid w:val="00492074"/>
    <w:rsid w:val="004B54C9"/>
    <w:rsid w:val="004C1E4B"/>
    <w:rsid w:val="004D79A5"/>
    <w:rsid w:val="004F5035"/>
    <w:rsid w:val="00501467"/>
    <w:rsid w:val="00533E80"/>
    <w:rsid w:val="00547AE1"/>
    <w:rsid w:val="00553CD5"/>
    <w:rsid w:val="0055571D"/>
    <w:rsid w:val="0058479D"/>
    <w:rsid w:val="005B29FB"/>
    <w:rsid w:val="005C4754"/>
    <w:rsid w:val="005D41D3"/>
    <w:rsid w:val="005D65C5"/>
    <w:rsid w:val="005E04DB"/>
    <w:rsid w:val="005E2FCF"/>
    <w:rsid w:val="00604732"/>
    <w:rsid w:val="0060619F"/>
    <w:rsid w:val="00610FAF"/>
    <w:rsid w:val="006242C1"/>
    <w:rsid w:val="00635C37"/>
    <w:rsid w:val="00652192"/>
    <w:rsid w:val="006A04E3"/>
    <w:rsid w:val="006A1EC8"/>
    <w:rsid w:val="006A2242"/>
    <w:rsid w:val="006A3F43"/>
    <w:rsid w:val="006A6501"/>
    <w:rsid w:val="006B6D12"/>
    <w:rsid w:val="006C433E"/>
    <w:rsid w:val="006F5654"/>
    <w:rsid w:val="0070190E"/>
    <w:rsid w:val="007237AF"/>
    <w:rsid w:val="007346B5"/>
    <w:rsid w:val="00736684"/>
    <w:rsid w:val="007439CF"/>
    <w:rsid w:val="007952CB"/>
    <w:rsid w:val="007A6841"/>
    <w:rsid w:val="007C0DC3"/>
    <w:rsid w:val="007C59D3"/>
    <w:rsid w:val="007E1F31"/>
    <w:rsid w:val="0082414E"/>
    <w:rsid w:val="00830225"/>
    <w:rsid w:val="00840F5F"/>
    <w:rsid w:val="00855F86"/>
    <w:rsid w:val="0086027F"/>
    <w:rsid w:val="00871A4D"/>
    <w:rsid w:val="008736FE"/>
    <w:rsid w:val="00874B4A"/>
    <w:rsid w:val="00881A2B"/>
    <w:rsid w:val="008874EF"/>
    <w:rsid w:val="008900DC"/>
    <w:rsid w:val="00896C51"/>
    <w:rsid w:val="008A2507"/>
    <w:rsid w:val="008A53CD"/>
    <w:rsid w:val="008B403D"/>
    <w:rsid w:val="008B4AC2"/>
    <w:rsid w:val="008B4CD2"/>
    <w:rsid w:val="008C5589"/>
    <w:rsid w:val="008C73CF"/>
    <w:rsid w:val="008F19E7"/>
    <w:rsid w:val="008F46F4"/>
    <w:rsid w:val="0090301A"/>
    <w:rsid w:val="00917F0B"/>
    <w:rsid w:val="009344AA"/>
    <w:rsid w:val="00934699"/>
    <w:rsid w:val="00940E72"/>
    <w:rsid w:val="00946C38"/>
    <w:rsid w:val="00947ABB"/>
    <w:rsid w:val="00992B87"/>
    <w:rsid w:val="009B2B28"/>
    <w:rsid w:val="009C4C27"/>
    <w:rsid w:val="009C66BB"/>
    <w:rsid w:val="009D2C24"/>
    <w:rsid w:val="009E278F"/>
    <w:rsid w:val="00A01766"/>
    <w:rsid w:val="00A04A71"/>
    <w:rsid w:val="00A04D5D"/>
    <w:rsid w:val="00A15773"/>
    <w:rsid w:val="00A4666B"/>
    <w:rsid w:val="00A6330B"/>
    <w:rsid w:val="00A65AA5"/>
    <w:rsid w:val="00A83B8A"/>
    <w:rsid w:val="00AA2C7D"/>
    <w:rsid w:val="00AB5FEC"/>
    <w:rsid w:val="00AC4B50"/>
    <w:rsid w:val="00AE738D"/>
    <w:rsid w:val="00AF035D"/>
    <w:rsid w:val="00AF0E86"/>
    <w:rsid w:val="00AF3317"/>
    <w:rsid w:val="00B16163"/>
    <w:rsid w:val="00B54AA5"/>
    <w:rsid w:val="00B56CED"/>
    <w:rsid w:val="00B734D9"/>
    <w:rsid w:val="00B7570C"/>
    <w:rsid w:val="00B97599"/>
    <w:rsid w:val="00BA1A0F"/>
    <w:rsid w:val="00BB7F86"/>
    <w:rsid w:val="00BC0333"/>
    <w:rsid w:val="00BD54BA"/>
    <w:rsid w:val="00BD5E2C"/>
    <w:rsid w:val="00BD7FFC"/>
    <w:rsid w:val="00BE1344"/>
    <w:rsid w:val="00BE427A"/>
    <w:rsid w:val="00BE53A0"/>
    <w:rsid w:val="00BF4331"/>
    <w:rsid w:val="00BF529F"/>
    <w:rsid w:val="00C06A93"/>
    <w:rsid w:val="00C10184"/>
    <w:rsid w:val="00C265FF"/>
    <w:rsid w:val="00C33461"/>
    <w:rsid w:val="00C4473E"/>
    <w:rsid w:val="00C61555"/>
    <w:rsid w:val="00C74763"/>
    <w:rsid w:val="00C750B1"/>
    <w:rsid w:val="00C91978"/>
    <w:rsid w:val="00CA7EEA"/>
    <w:rsid w:val="00CE027A"/>
    <w:rsid w:val="00CE045A"/>
    <w:rsid w:val="00CE641F"/>
    <w:rsid w:val="00CE7924"/>
    <w:rsid w:val="00CF36F7"/>
    <w:rsid w:val="00D51507"/>
    <w:rsid w:val="00D53E05"/>
    <w:rsid w:val="00D5706F"/>
    <w:rsid w:val="00D7488D"/>
    <w:rsid w:val="00D77636"/>
    <w:rsid w:val="00DA3F03"/>
    <w:rsid w:val="00DA60FC"/>
    <w:rsid w:val="00DE04F6"/>
    <w:rsid w:val="00DF12AF"/>
    <w:rsid w:val="00DF384F"/>
    <w:rsid w:val="00DF7A64"/>
    <w:rsid w:val="00E04598"/>
    <w:rsid w:val="00E06325"/>
    <w:rsid w:val="00E25C8C"/>
    <w:rsid w:val="00E32710"/>
    <w:rsid w:val="00E659A4"/>
    <w:rsid w:val="00E86A40"/>
    <w:rsid w:val="00E93F5E"/>
    <w:rsid w:val="00EB4859"/>
    <w:rsid w:val="00EC72A1"/>
    <w:rsid w:val="00EC7537"/>
    <w:rsid w:val="00EE6161"/>
    <w:rsid w:val="00F11864"/>
    <w:rsid w:val="00F13952"/>
    <w:rsid w:val="00F30AAA"/>
    <w:rsid w:val="00F313D5"/>
    <w:rsid w:val="00F4106E"/>
    <w:rsid w:val="00F55171"/>
    <w:rsid w:val="00F6110D"/>
    <w:rsid w:val="00F80F55"/>
    <w:rsid w:val="00F8590B"/>
    <w:rsid w:val="00F872E4"/>
    <w:rsid w:val="00FA0DFC"/>
    <w:rsid w:val="00FB517E"/>
    <w:rsid w:val="00FC4197"/>
    <w:rsid w:val="00FD5BA2"/>
    <w:rsid w:val="00FF031F"/>
    <w:rsid w:val="00FF2D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6D8F8"/>
  <w15:chartTrackingRefBased/>
  <w15:docId w15:val="{1D47EF5E-A510-42A8-8313-134BA198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C39"/>
  </w:style>
  <w:style w:type="paragraph" w:styleId="1">
    <w:name w:val="heading 1"/>
    <w:basedOn w:val="a"/>
    <w:next w:val="a"/>
    <w:link w:val="10"/>
    <w:uiPriority w:val="9"/>
    <w:qFormat/>
    <w:rsid w:val="00BF43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2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E2FCF"/>
    <w:rPr>
      <w:color w:val="0563C1" w:themeColor="hyperlink"/>
      <w:u w:val="single"/>
    </w:rPr>
  </w:style>
  <w:style w:type="paragraph" w:styleId="a5">
    <w:name w:val="Normal (Web)"/>
    <w:basedOn w:val="a"/>
    <w:uiPriority w:val="99"/>
    <w:unhideWhenUsed/>
    <w:rsid w:val="00C74763"/>
    <w:rPr>
      <w:rFonts w:ascii="Times New Roman" w:hAnsi="Times New Roman" w:cs="Times New Roman"/>
      <w:sz w:val="24"/>
      <w:szCs w:val="24"/>
    </w:rPr>
  </w:style>
  <w:style w:type="paragraph" w:styleId="a6">
    <w:name w:val="header"/>
    <w:basedOn w:val="a"/>
    <w:link w:val="a7"/>
    <w:uiPriority w:val="99"/>
    <w:unhideWhenUsed/>
    <w:rsid w:val="009344AA"/>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9344AA"/>
  </w:style>
  <w:style w:type="paragraph" w:styleId="a8">
    <w:name w:val="footer"/>
    <w:basedOn w:val="a"/>
    <w:link w:val="a9"/>
    <w:uiPriority w:val="99"/>
    <w:unhideWhenUsed/>
    <w:rsid w:val="009344AA"/>
    <w:pPr>
      <w:tabs>
        <w:tab w:val="center" w:pos="4819"/>
        <w:tab w:val="right" w:pos="9639"/>
      </w:tabs>
      <w:spacing w:after="0" w:line="240" w:lineRule="auto"/>
    </w:pPr>
  </w:style>
  <w:style w:type="character" w:customStyle="1" w:styleId="a9">
    <w:name w:val="Нижній колонтитул Знак"/>
    <w:basedOn w:val="a0"/>
    <w:link w:val="a8"/>
    <w:uiPriority w:val="99"/>
    <w:rsid w:val="009344AA"/>
  </w:style>
  <w:style w:type="character" w:customStyle="1" w:styleId="10">
    <w:name w:val="Заголовок 1 Знак"/>
    <w:basedOn w:val="a0"/>
    <w:link w:val="1"/>
    <w:uiPriority w:val="9"/>
    <w:rsid w:val="00BF4331"/>
    <w:rPr>
      <w:rFonts w:asciiTheme="majorHAnsi" w:eastAsiaTheme="majorEastAsia" w:hAnsiTheme="majorHAnsi" w:cstheme="majorBidi"/>
      <w:color w:val="2E74B5" w:themeColor="accent1" w:themeShade="BF"/>
      <w:sz w:val="32"/>
      <w:szCs w:val="32"/>
    </w:rPr>
  </w:style>
  <w:style w:type="paragraph" w:styleId="aa">
    <w:name w:val="Balloon Text"/>
    <w:basedOn w:val="a"/>
    <w:link w:val="ab"/>
    <w:uiPriority w:val="99"/>
    <w:semiHidden/>
    <w:unhideWhenUsed/>
    <w:rsid w:val="003B6374"/>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3B6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35146">
      <w:bodyDiv w:val="1"/>
      <w:marLeft w:val="0"/>
      <w:marRight w:val="0"/>
      <w:marTop w:val="0"/>
      <w:marBottom w:val="0"/>
      <w:divBdr>
        <w:top w:val="none" w:sz="0" w:space="0" w:color="auto"/>
        <w:left w:val="none" w:sz="0" w:space="0" w:color="auto"/>
        <w:bottom w:val="none" w:sz="0" w:space="0" w:color="auto"/>
        <w:right w:val="none" w:sz="0" w:space="0" w:color="auto"/>
      </w:divBdr>
    </w:div>
    <w:div w:id="330912867">
      <w:bodyDiv w:val="1"/>
      <w:marLeft w:val="0"/>
      <w:marRight w:val="0"/>
      <w:marTop w:val="0"/>
      <w:marBottom w:val="0"/>
      <w:divBdr>
        <w:top w:val="none" w:sz="0" w:space="0" w:color="auto"/>
        <w:left w:val="none" w:sz="0" w:space="0" w:color="auto"/>
        <w:bottom w:val="none" w:sz="0" w:space="0" w:color="auto"/>
        <w:right w:val="none" w:sz="0" w:space="0" w:color="auto"/>
      </w:divBdr>
    </w:div>
    <w:div w:id="356274652">
      <w:bodyDiv w:val="1"/>
      <w:marLeft w:val="0"/>
      <w:marRight w:val="0"/>
      <w:marTop w:val="0"/>
      <w:marBottom w:val="0"/>
      <w:divBdr>
        <w:top w:val="none" w:sz="0" w:space="0" w:color="auto"/>
        <w:left w:val="none" w:sz="0" w:space="0" w:color="auto"/>
        <w:bottom w:val="none" w:sz="0" w:space="0" w:color="auto"/>
        <w:right w:val="none" w:sz="0" w:space="0" w:color="auto"/>
      </w:divBdr>
    </w:div>
    <w:div w:id="366563047">
      <w:bodyDiv w:val="1"/>
      <w:marLeft w:val="0"/>
      <w:marRight w:val="0"/>
      <w:marTop w:val="0"/>
      <w:marBottom w:val="0"/>
      <w:divBdr>
        <w:top w:val="none" w:sz="0" w:space="0" w:color="auto"/>
        <w:left w:val="none" w:sz="0" w:space="0" w:color="auto"/>
        <w:bottom w:val="none" w:sz="0" w:space="0" w:color="auto"/>
        <w:right w:val="none" w:sz="0" w:space="0" w:color="auto"/>
      </w:divBdr>
    </w:div>
    <w:div w:id="384917807">
      <w:bodyDiv w:val="1"/>
      <w:marLeft w:val="0"/>
      <w:marRight w:val="0"/>
      <w:marTop w:val="0"/>
      <w:marBottom w:val="0"/>
      <w:divBdr>
        <w:top w:val="none" w:sz="0" w:space="0" w:color="auto"/>
        <w:left w:val="none" w:sz="0" w:space="0" w:color="auto"/>
        <w:bottom w:val="none" w:sz="0" w:space="0" w:color="auto"/>
        <w:right w:val="none" w:sz="0" w:space="0" w:color="auto"/>
      </w:divBdr>
    </w:div>
    <w:div w:id="386612661">
      <w:bodyDiv w:val="1"/>
      <w:marLeft w:val="0"/>
      <w:marRight w:val="0"/>
      <w:marTop w:val="0"/>
      <w:marBottom w:val="0"/>
      <w:divBdr>
        <w:top w:val="none" w:sz="0" w:space="0" w:color="auto"/>
        <w:left w:val="none" w:sz="0" w:space="0" w:color="auto"/>
        <w:bottom w:val="none" w:sz="0" w:space="0" w:color="auto"/>
        <w:right w:val="none" w:sz="0" w:space="0" w:color="auto"/>
      </w:divBdr>
    </w:div>
    <w:div w:id="399065054">
      <w:bodyDiv w:val="1"/>
      <w:marLeft w:val="0"/>
      <w:marRight w:val="0"/>
      <w:marTop w:val="0"/>
      <w:marBottom w:val="0"/>
      <w:divBdr>
        <w:top w:val="none" w:sz="0" w:space="0" w:color="auto"/>
        <w:left w:val="none" w:sz="0" w:space="0" w:color="auto"/>
        <w:bottom w:val="none" w:sz="0" w:space="0" w:color="auto"/>
        <w:right w:val="none" w:sz="0" w:space="0" w:color="auto"/>
      </w:divBdr>
    </w:div>
    <w:div w:id="474417745">
      <w:bodyDiv w:val="1"/>
      <w:marLeft w:val="0"/>
      <w:marRight w:val="0"/>
      <w:marTop w:val="0"/>
      <w:marBottom w:val="0"/>
      <w:divBdr>
        <w:top w:val="none" w:sz="0" w:space="0" w:color="auto"/>
        <w:left w:val="none" w:sz="0" w:space="0" w:color="auto"/>
        <w:bottom w:val="none" w:sz="0" w:space="0" w:color="auto"/>
        <w:right w:val="none" w:sz="0" w:space="0" w:color="auto"/>
      </w:divBdr>
    </w:div>
    <w:div w:id="517962876">
      <w:bodyDiv w:val="1"/>
      <w:marLeft w:val="0"/>
      <w:marRight w:val="0"/>
      <w:marTop w:val="0"/>
      <w:marBottom w:val="0"/>
      <w:divBdr>
        <w:top w:val="none" w:sz="0" w:space="0" w:color="auto"/>
        <w:left w:val="none" w:sz="0" w:space="0" w:color="auto"/>
        <w:bottom w:val="none" w:sz="0" w:space="0" w:color="auto"/>
        <w:right w:val="none" w:sz="0" w:space="0" w:color="auto"/>
      </w:divBdr>
    </w:div>
    <w:div w:id="545994823">
      <w:bodyDiv w:val="1"/>
      <w:marLeft w:val="0"/>
      <w:marRight w:val="0"/>
      <w:marTop w:val="0"/>
      <w:marBottom w:val="0"/>
      <w:divBdr>
        <w:top w:val="none" w:sz="0" w:space="0" w:color="auto"/>
        <w:left w:val="none" w:sz="0" w:space="0" w:color="auto"/>
        <w:bottom w:val="none" w:sz="0" w:space="0" w:color="auto"/>
        <w:right w:val="none" w:sz="0" w:space="0" w:color="auto"/>
      </w:divBdr>
    </w:div>
    <w:div w:id="673187462">
      <w:bodyDiv w:val="1"/>
      <w:marLeft w:val="0"/>
      <w:marRight w:val="0"/>
      <w:marTop w:val="0"/>
      <w:marBottom w:val="0"/>
      <w:divBdr>
        <w:top w:val="none" w:sz="0" w:space="0" w:color="auto"/>
        <w:left w:val="none" w:sz="0" w:space="0" w:color="auto"/>
        <w:bottom w:val="none" w:sz="0" w:space="0" w:color="auto"/>
        <w:right w:val="none" w:sz="0" w:space="0" w:color="auto"/>
      </w:divBdr>
    </w:div>
    <w:div w:id="892541312">
      <w:bodyDiv w:val="1"/>
      <w:marLeft w:val="0"/>
      <w:marRight w:val="0"/>
      <w:marTop w:val="0"/>
      <w:marBottom w:val="0"/>
      <w:divBdr>
        <w:top w:val="none" w:sz="0" w:space="0" w:color="auto"/>
        <w:left w:val="none" w:sz="0" w:space="0" w:color="auto"/>
        <w:bottom w:val="none" w:sz="0" w:space="0" w:color="auto"/>
        <w:right w:val="none" w:sz="0" w:space="0" w:color="auto"/>
      </w:divBdr>
    </w:div>
    <w:div w:id="1060590194">
      <w:bodyDiv w:val="1"/>
      <w:marLeft w:val="0"/>
      <w:marRight w:val="0"/>
      <w:marTop w:val="0"/>
      <w:marBottom w:val="0"/>
      <w:divBdr>
        <w:top w:val="none" w:sz="0" w:space="0" w:color="auto"/>
        <w:left w:val="none" w:sz="0" w:space="0" w:color="auto"/>
        <w:bottom w:val="none" w:sz="0" w:space="0" w:color="auto"/>
        <w:right w:val="none" w:sz="0" w:space="0" w:color="auto"/>
      </w:divBdr>
    </w:div>
    <w:div w:id="1413888902">
      <w:bodyDiv w:val="1"/>
      <w:marLeft w:val="0"/>
      <w:marRight w:val="0"/>
      <w:marTop w:val="0"/>
      <w:marBottom w:val="0"/>
      <w:divBdr>
        <w:top w:val="none" w:sz="0" w:space="0" w:color="auto"/>
        <w:left w:val="none" w:sz="0" w:space="0" w:color="auto"/>
        <w:bottom w:val="none" w:sz="0" w:space="0" w:color="auto"/>
        <w:right w:val="none" w:sz="0" w:space="0" w:color="auto"/>
      </w:divBdr>
    </w:div>
    <w:div w:id="1767114450">
      <w:bodyDiv w:val="1"/>
      <w:marLeft w:val="0"/>
      <w:marRight w:val="0"/>
      <w:marTop w:val="0"/>
      <w:marBottom w:val="0"/>
      <w:divBdr>
        <w:top w:val="none" w:sz="0" w:space="0" w:color="auto"/>
        <w:left w:val="none" w:sz="0" w:space="0" w:color="auto"/>
        <w:bottom w:val="none" w:sz="0" w:space="0" w:color="auto"/>
        <w:right w:val="none" w:sz="0" w:space="0" w:color="auto"/>
      </w:divBdr>
    </w:div>
    <w:div w:id="1952853240">
      <w:bodyDiv w:val="1"/>
      <w:marLeft w:val="0"/>
      <w:marRight w:val="0"/>
      <w:marTop w:val="0"/>
      <w:marBottom w:val="0"/>
      <w:divBdr>
        <w:top w:val="none" w:sz="0" w:space="0" w:color="auto"/>
        <w:left w:val="none" w:sz="0" w:space="0" w:color="auto"/>
        <w:bottom w:val="none" w:sz="0" w:space="0" w:color="auto"/>
        <w:right w:val="none" w:sz="0" w:space="0" w:color="auto"/>
      </w:divBdr>
    </w:div>
    <w:div w:id="2013799475">
      <w:bodyDiv w:val="1"/>
      <w:marLeft w:val="0"/>
      <w:marRight w:val="0"/>
      <w:marTop w:val="0"/>
      <w:marBottom w:val="0"/>
      <w:divBdr>
        <w:top w:val="none" w:sz="0" w:space="0" w:color="auto"/>
        <w:left w:val="none" w:sz="0" w:space="0" w:color="auto"/>
        <w:bottom w:val="none" w:sz="0" w:space="0" w:color="auto"/>
        <w:right w:val="none" w:sz="0" w:space="0" w:color="auto"/>
      </w:divBdr>
    </w:div>
    <w:div w:id="2024699006">
      <w:bodyDiv w:val="1"/>
      <w:marLeft w:val="0"/>
      <w:marRight w:val="0"/>
      <w:marTop w:val="0"/>
      <w:marBottom w:val="0"/>
      <w:divBdr>
        <w:top w:val="none" w:sz="0" w:space="0" w:color="auto"/>
        <w:left w:val="none" w:sz="0" w:space="0" w:color="auto"/>
        <w:bottom w:val="none" w:sz="0" w:space="0" w:color="auto"/>
        <w:right w:val="none" w:sz="0" w:space="0" w:color="auto"/>
      </w:divBdr>
    </w:div>
    <w:div w:id="2064673645">
      <w:bodyDiv w:val="1"/>
      <w:marLeft w:val="0"/>
      <w:marRight w:val="0"/>
      <w:marTop w:val="0"/>
      <w:marBottom w:val="0"/>
      <w:divBdr>
        <w:top w:val="none" w:sz="0" w:space="0" w:color="auto"/>
        <w:left w:val="none" w:sz="0" w:space="0" w:color="auto"/>
        <w:bottom w:val="none" w:sz="0" w:space="0" w:color="auto"/>
        <w:right w:val="none" w:sz="0" w:space="0" w:color="auto"/>
      </w:divBdr>
    </w:div>
    <w:div w:id="206544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ed_2020_07_14/pravo1/T342500.html?pravo=1" TargetMode="External"/><Relationship Id="rId117" Type="http://schemas.openxmlformats.org/officeDocument/2006/relationships/hyperlink" Target="http://search.ligazakon.ua/l_doc2.nsf/link1/ed_2019_09_25/pravo1/KP190846.html?pravo=1" TargetMode="External"/><Relationship Id="rId21" Type="http://schemas.openxmlformats.org/officeDocument/2006/relationships/hyperlink" Target="http://search.ligazakon.ua/l_doc2.nsf/link1/an_58/ed_2020_07_14/pravo1/T342500.html?pravo=1" TargetMode="External"/><Relationship Id="rId42" Type="http://schemas.openxmlformats.org/officeDocument/2006/relationships/hyperlink" Target="http://search.ligazakon.ua/l_doc2.nsf/link1/an_296/ed_2020_03_30/pravo1/KD0001.html?pravo=1" TargetMode="External"/><Relationship Id="rId47" Type="http://schemas.openxmlformats.org/officeDocument/2006/relationships/hyperlink" Target="http://search.ligazakon.ua/l_doc2.nsf/link1/an_305/ed_2020_03_30/pravo1/KD0001.html?pravo=1" TargetMode="External"/><Relationship Id="rId63" Type="http://schemas.openxmlformats.org/officeDocument/2006/relationships/hyperlink" Target="https://reyestr.court.gov.ua/Review/89674748" TargetMode="External"/><Relationship Id="rId68" Type="http://schemas.openxmlformats.org/officeDocument/2006/relationships/hyperlink" Target="https://reyestr.court.gov.ua/Review/89977407" TargetMode="External"/><Relationship Id="rId84" Type="http://schemas.openxmlformats.org/officeDocument/2006/relationships/hyperlink" Target="http://search.ligazakon.ua/l_doc2.nsf/link1/an_644/ed_2020_10_18/pravo1/T05_2747.html?pravo=1" TargetMode="External"/><Relationship Id="rId89" Type="http://schemas.openxmlformats.org/officeDocument/2006/relationships/hyperlink" Target="http://search.ligazakon.ua/l_doc2.nsf/link1/an_13552/ed_2020_11_07/pravo1/T10_2755.html?pravo=1" TargetMode="External"/><Relationship Id="rId112" Type="http://schemas.openxmlformats.org/officeDocument/2006/relationships/hyperlink" Target="https://reyestr.court.gov.ua/Review/90985374" TargetMode="External"/><Relationship Id="rId16" Type="http://schemas.openxmlformats.org/officeDocument/2006/relationships/hyperlink" Target="http://search.ligazakon.ua/l_doc2.nsf/link1/an_605545/ed_2020_07_14/pravo1/T342500.html?pravo=1" TargetMode="External"/><Relationship Id="rId107" Type="http://schemas.openxmlformats.org/officeDocument/2006/relationships/hyperlink" Target="http://reyestr.court.gov.ua/Review/88781096" TargetMode="External"/><Relationship Id="rId11" Type="http://schemas.openxmlformats.org/officeDocument/2006/relationships/hyperlink" Target="http://search.ligazakon.ua/l_doc2.nsf/link1/an_26/ed_2020_07_14/pravo1/T342500.html?pravo=1" TargetMode="External"/><Relationship Id="rId32" Type="http://schemas.openxmlformats.org/officeDocument/2006/relationships/hyperlink" Target="https://reyestr.court.gov.ua/Review/91989880" TargetMode="External"/><Relationship Id="rId37" Type="http://schemas.openxmlformats.org/officeDocument/2006/relationships/hyperlink" Target="http://search.ligazakon.ua/l_doc2.nsf/link1/ed_1998_05_25/pravo1/VS92011.html?pravo=1" TargetMode="External"/><Relationship Id="rId53" Type="http://schemas.openxmlformats.org/officeDocument/2006/relationships/hyperlink" Target="http://search.ligazakon.ua/l_doc2.nsf/link1/ed_2019_01_03/pravo1/RE33075.html?pravo=1" TargetMode="External"/><Relationship Id="rId58" Type="http://schemas.openxmlformats.org/officeDocument/2006/relationships/hyperlink" Target="http://reyestr.court.gov.ua/Review/89251733" TargetMode="External"/><Relationship Id="rId74" Type="http://schemas.openxmlformats.org/officeDocument/2006/relationships/hyperlink" Target="http://reyestr.court.gov.ua/Review/88431119" TargetMode="External"/><Relationship Id="rId79" Type="http://schemas.openxmlformats.org/officeDocument/2006/relationships/hyperlink" Target="http://search.ligazakon.ua/l_doc2.nsf/link1/ed_2019_06_03/pravo1/REG2568.html?pravo=1" TargetMode="External"/><Relationship Id="rId102" Type="http://schemas.openxmlformats.org/officeDocument/2006/relationships/hyperlink" Target="http://search.ligazakon.ua/l_doc2.nsf/link1/an_902113/ed_2020_06_17/pravo1/T991105.html?pravo=1" TargetMode="External"/><Relationship Id="rId5" Type="http://schemas.openxmlformats.org/officeDocument/2006/relationships/webSettings" Target="webSettings.xml"/><Relationship Id="rId90" Type="http://schemas.openxmlformats.org/officeDocument/2006/relationships/hyperlink" Target="https://reyestr.court.gov.ua/Review/92902278&#1084;" TargetMode="External"/><Relationship Id="rId95" Type="http://schemas.openxmlformats.org/officeDocument/2006/relationships/hyperlink" Target="http://search.ligazakon.ua/l_doc2.nsf/link1/an_939507/ed_2020_10_16/pravo1/T030755.html?pravo=1" TargetMode="External"/><Relationship Id="rId22" Type="http://schemas.openxmlformats.org/officeDocument/2006/relationships/hyperlink" Target="http://search.ligazakon.ua/l_doc2.nsf/link1/an_58/ed_2020_07_14/pravo1/T342500.html?pravo=1" TargetMode="External"/><Relationship Id="rId27" Type="http://schemas.openxmlformats.org/officeDocument/2006/relationships/hyperlink" Target="http://search.ligazakon.ua/l_doc2.nsf/link1/ed_2020_08_16/pravo1/T030435.html?pravo=1" TargetMode="External"/><Relationship Id="rId43" Type="http://schemas.openxmlformats.org/officeDocument/2006/relationships/hyperlink" Target="http://search.ligazakon.ua/l_doc2.nsf/link1/an_31/ed_2020_03_30/pravo1/KD0001.html?pravo=1" TargetMode="External"/><Relationship Id="rId48" Type="http://schemas.openxmlformats.org/officeDocument/2006/relationships/hyperlink" Target="http://search.ligazakon.ua/l_doc2.nsf/link1/ed_2018_03_28/pravo1/KP180296.html?pravo=1" TargetMode="External"/><Relationship Id="rId64" Type="http://schemas.openxmlformats.org/officeDocument/2006/relationships/hyperlink" Target="https://reyestr.court.gov.ua/Review/89295330" TargetMode="External"/><Relationship Id="rId69" Type="http://schemas.openxmlformats.org/officeDocument/2006/relationships/hyperlink" Target="https://reyestr.court.gov.ua/Review/90899013" TargetMode="External"/><Relationship Id="rId113" Type="http://schemas.openxmlformats.org/officeDocument/2006/relationships/hyperlink" Target="http://search.ligazakon.ua/l_doc2.nsf/link1/an_195/ed_2020_07_03/pravo1/T052806.html?pravo=1" TargetMode="External"/><Relationship Id="rId118" Type="http://schemas.openxmlformats.org/officeDocument/2006/relationships/hyperlink" Target="http://search.ligazakon.ua/l_doc2.nsf/link1/an_3050/ed_2020_10_18/pravo1/T05_2747.html?pravo=1" TargetMode="External"/><Relationship Id="rId80" Type="http://schemas.openxmlformats.org/officeDocument/2006/relationships/hyperlink" Target="http://search.ligazakon.ua/l_doc2.nsf/link1/ed_2020_07_14/pravo1/T990996.html?pravo=1" TargetMode="External"/><Relationship Id="rId85" Type="http://schemas.openxmlformats.org/officeDocument/2006/relationships/hyperlink" Target="http://search.ligazakon.ua/l_doc2.nsf/link1/an_13536/ed_2020_11_07/pravo1/T10_2755.html?pravo=1" TargetMode="External"/><Relationship Id="rId12" Type="http://schemas.openxmlformats.org/officeDocument/2006/relationships/hyperlink" Target="http://search.ligazakon.ua/l_doc2.nsf/link1/an_32/ed_2020_07_14/pravo1/T342500.html?pravo=1" TargetMode="External"/><Relationship Id="rId17" Type="http://schemas.openxmlformats.org/officeDocument/2006/relationships/hyperlink" Target="http://search.ligazakon.ua/l_doc2.nsf/link1/an_605559/ed_2020_07_14/pravo1/T342500.html?pravo=1" TargetMode="External"/><Relationship Id="rId33" Type="http://schemas.openxmlformats.org/officeDocument/2006/relationships/hyperlink" Target="https://reyestr.court.gov.ua/Review/90155115" TargetMode="External"/><Relationship Id="rId38" Type="http://schemas.openxmlformats.org/officeDocument/2006/relationships/hyperlink" Target="http://search.ligazakon.ua/l_doc2.nsf/link1/an_213/ed_2020_03_30/pravo1/KD0001.html?pravo=1" TargetMode="External"/><Relationship Id="rId59" Type="http://schemas.openxmlformats.org/officeDocument/2006/relationships/hyperlink" Target="https://reyestr.court.gov.ua/Review/9009044" TargetMode="External"/><Relationship Id="rId103" Type="http://schemas.openxmlformats.org/officeDocument/2006/relationships/hyperlink" Target="http://search.ligazakon.ua/l_doc2.nsf/link1/an_902113/ed_2020_06_17/pravo1/T991105.html?pravo=1" TargetMode="External"/><Relationship Id="rId108" Type="http://schemas.openxmlformats.org/officeDocument/2006/relationships/hyperlink" Target="http://reyestr.court.gov.ua/Review/87515902" TargetMode="External"/><Relationship Id="rId54" Type="http://schemas.openxmlformats.org/officeDocument/2006/relationships/hyperlink" Target="https://reyestr.court.gov.ua/Review/93119329" TargetMode="External"/><Relationship Id="rId70" Type="http://schemas.openxmlformats.org/officeDocument/2006/relationships/hyperlink" Target="https://reyestr.court.gov.ua/Review/90590618" TargetMode="External"/><Relationship Id="rId75" Type="http://schemas.openxmlformats.org/officeDocument/2006/relationships/hyperlink" Target="http://search.ligazakon.ua/l_doc2.nsf/link1/an_128/ed_2019_12_19/pravo1/Z013200.html?pravo=1" TargetMode="External"/><Relationship Id="rId91" Type="http://schemas.openxmlformats.org/officeDocument/2006/relationships/hyperlink" Target="http://www.reyestr.court.gov.ua/Review/87045085" TargetMode="External"/><Relationship Id="rId96" Type="http://schemas.openxmlformats.org/officeDocument/2006/relationships/hyperlink" Target="http://search.ligazakon.ua/l_doc2.nsf/link1/ed_2018_10_18/pravo1/T234300.html?pravo=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arch.ligazakon.ua/l_doc2.nsf/link1/an_1832/ed_2020_07_17/pravo1/T05_2747.html?pravo=1" TargetMode="External"/><Relationship Id="rId28" Type="http://schemas.openxmlformats.org/officeDocument/2006/relationships/hyperlink" Target="http://search.ligazakon.ua/l_doc2.nsf/link1/an_2160/ed_2020_09_11/pravo1/T124651.html?pravo=1" TargetMode="External"/><Relationship Id="rId49" Type="http://schemas.openxmlformats.org/officeDocument/2006/relationships/hyperlink" Target="https://reyestr.court.gov.ua/Review/93301942" TargetMode="External"/><Relationship Id="rId114" Type="http://schemas.openxmlformats.org/officeDocument/2006/relationships/hyperlink" Target="https://reyestr.court.gov.ua/Review/90714008" TargetMode="External"/><Relationship Id="rId119" Type="http://schemas.openxmlformats.org/officeDocument/2006/relationships/hyperlink" Target="https://reyestr.court.gov.ua/Review/92334223" TargetMode="External"/><Relationship Id="rId44" Type="http://schemas.openxmlformats.org/officeDocument/2006/relationships/hyperlink" Target="http://search.ligazakon.ua/l_doc2.nsf/link1/an_31/ed_2020_03_30/pravo1/KD0001.html?pravo=1" TargetMode="External"/><Relationship Id="rId60" Type="http://schemas.openxmlformats.org/officeDocument/2006/relationships/hyperlink" Target="https://reyestr.court.gov.ua/Review/90652706" TargetMode="External"/><Relationship Id="rId65" Type="http://schemas.openxmlformats.org/officeDocument/2006/relationships/hyperlink" Target="https://reyestr.court.gov.ua/Review/91080209" TargetMode="External"/><Relationship Id="rId81" Type="http://schemas.openxmlformats.org/officeDocument/2006/relationships/hyperlink" Target="http://search.ligazakon.ua/l_doc2.nsf/link1/ed_2020_11_07/pravo1/T10_2755.html?pravo=1" TargetMode="External"/><Relationship Id="rId86" Type="http://schemas.openxmlformats.org/officeDocument/2006/relationships/hyperlink" Target="http://search.ligazakon.ua/l_doc2.nsf/link1/an_13535/ed_2020_11_07/pravo1/T10_2755.html?pravo=1" TargetMode="External"/><Relationship Id="rId4" Type="http://schemas.openxmlformats.org/officeDocument/2006/relationships/settings" Target="settings.xml"/><Relationship Id="rId9" Type="http://schemas.openxmlformats.org/officeDocument/2006/relationships/hyperlink" Target="http://reyestr.court.gov.ua/Review/88507173" TargetMode="External"/><Relationship Id="rId13" Type="http://schemas.openxmlformats.org/officeDocument/2006/relationships/hyperlink" Target="http://search.ligazakon.ua/l_doc2.nsf/link1/an_605318/ed_2020_07_14/pravo1/T342500.html?pravo=1" TargetMode="External"/><Relationship Id="rId18" Type="http://schemas.openxmlformats.org/officeDocument/2006/relationships/hyperlink" Target="http://search.ligazakon.ua/l_doc2.nsf/link1/an_606030/ed_2020_07_14/pravo1/T342500.html?pravo=1" TargetMode="External"/><Relationship Id="rId39" Type="http://schemas.openxmlformats.org/officeDocument/2006/relationships/hyperlink" Target="http://search.ligazakon.ua/l_doc2.nsf/link1/an_213/ed_2020_03_30/pravo1/KD0001.html?pravo=1" TargetMode="External"/><Relationship Id="rId109" Type="http://schemas.openxmlformats.org/officeDocument/2006/relationships/hyperlink" Target="https://reyestr.court.gov.ua/Review/90714008" TargetMode="External"/><Relationship Id="rId34" Type="http://schemas.openxmlformats.org/officeDocument/2006/relationships/hyperlink" Target="http://reyestr.court.gov.ua/Review/88986772" TargetMode="External"/><Relationship Id="rId50" Type="http://schemas.openxmlformats.org/officeDocument/2006/relationships/hyperlink" Target="http://search.ligazakon.ua/l_doc2.nsf/link1/ed_2019_10_15/pravo1/RE32959.html?pravo=1" TargetMode="External"/><Relationship Id="rId55" Type="http://schemas.openxmlformats.org/officeDocument/2006/relationships/hyperlink" Target="http://search.ligazakon.ua/l_doc2.nsf/link1/an_814/ed_2019_12_19/pravo1/T150580.html?pravo=1" TargetMode="External"/><Relationship Id="rId76" Type="http://schemas.openxmlformats.org/officeDocument/2006/relationships/hyperlink" Target="http://search.ligazakon.ua/l_doc2.nsf/link1/ed_2019_12_19/pravo1/Z013200.html?pravo=1" TargetMode="External"/><Relationship Id="rId97" Type="http://schemas.openxmlformats.org/officeDocument/2006/relationships/hyperlink" Target="http://search.ligazakon.ua/l_doc2.nsf/link1/an_352/ed_2020_10_16/pravo1/T030436.html?pravo=1" TargetMode="External"/><Relationship Id="rId104" Type="http://schemas.openxmlformats.org/officeDocument/2006/relationships/hyperlink" Target="http://search.ligazakon.ua/l_doc2.nsf/link1/an_902113/ed_2020_06_17/pravo1/T991105.html?pravo=1"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reyestr.court.gov.ua/Review/89295330" TargetMode="External"/><Relationship Id="rId92" Type="http://schemas.openxmlformats.org/officeDocument/2006/relationships/hyperlink" Target="https://reyestr.court.gov.ua/Review/91049993" TargetMode="External"/><Relationship Id="rId2" Type="http://schemas.openxmlformats.org/officeDocument/2006/relationships/numbering" Target="numbering.xml"/><Relationship Id="rId29" Type="http://schemas.openxmlformats.org/officeDocument/2006/relationships/hyperlink" Target="http://search.ligazakon.ua/l_doc2.nsf/link1/ed_2020_07_14/pravo1/T342500.html?pravo=1" TargetMode="External"/><Relationship Id="rId24" Type="http://schemas.openxmlformats.org/officeDocument/2006/relationships/hyperlink" Target="http://search.ligazakon.ua/l_doc2.nsf/link1/an_58/ed_2020_07_14/pravo1/T342500.html?pravo=1" TargetMode="External"/><Relationship Id="rId40" Type="http://schemas.openxmlformats.org/officeDocument/2006/relationships/hyperlink" Target="http://search.ligazakon.ua/l_doc2.nsf/link1/ed_2018_03_28/pravo1/KP180296.html?pravo=1" TargetMode="External"/><Relationship Id="rId45" Type="http://schemas.openxmlformats.org/officeDocument/2006/relationships/hyperlink" Target="http://search.ligazakon.ua/l_doc2.nsf/link1/an_644/ed_2020_10_18/pravo1/T05_2747.html?pravo=1" TargetMode="External"/><Relationship Id="rId66" Type="http://schemas.openxmlformats.org/officeDocument/2006/relationships/hyperlink" Target="https://reyestr.court.gov.ua/Review/90714008" TargetMode="External"/><Relationship Id="rId87" Type="http://schemas.openxmlformats.org/officeDocument/2006/relationships/hyperlink" Target="http://search.ligazakon.ua/l_doc2.nsf/link1/an_13534/ed_2020_11_07/pravo1/T10_2755.html?pravo=1" TargetMode="External"/><Relationship Id="rId110" Type="http://schemas.openxmlformats.org/officeDocument/2006/relationships/hyperlink" Target="https://reyestr.court.gov.ua/Review/92972512" TargetMode="External"/><Relationship Id="rId115" Type="http://schemas.openxmlformats.org/officeDocument/2006/relationships/hyperlink" Target="http://search.ligazakon.ua/l_doc2.nsf/link1/ed_2019_09_25/pravo1/KP190846.html?pravo=1" TargetMode="External"/><Relationship Id="rId61" Type="http://schemas.openxmlformats.org/officeDocument/2006/relationships/hyperlink" Target="https://reyestr.court.gov.ua/Review/90590797" TargetMode="External"/><Relationship Id="rId82" Type="http://schemas.openxmlformats.org/officeDocument/2006/relationships/hyperlink" Target="http://search.ligazakon.ua/l_doc2.nsf/link1/an_16/ed_2020_09_29/pravo1/REG4153.html?pravo=1" TargetMode="External"/><Relationship Id="rId19" Type="http://schemas.openxmlformats.org/officeDocument/2006/relationships/hyperlink" Target="http://search.ligazakon.ua/l_doc2.nsf/link1/an_605594/ed_2020_07_14/pravo1/T342500.html?pravo=1" TargetMode="External"/><Relationship Id="rId14" Type="http://schemas.openxmlformats.org/officeDocument/2006/relationships/hyperlink" Target="http://search.ligazakon.ua/l_doc2.nsf/link1/an_228/ed_2020_07_14/pravo1/T342500.html?pravo=1" TargetMode="External"/><Relationship Id="rId30" Type="http://schemas.openxmlformats.org/officeDocument/2006/relationships/hyperlink" Target="http://search.ligazakon.ua/l_doc2.nsf/link1/an_24/ed_2020_07_17/pravo1/T05_2747.html?pravo=1" TargetMode="External"/><Relationship Id="rId35" Type="http://schemas.openxmlformats.org/officeDocument/2006/relationships/hyperlink" Target="https://reyestr.court.gov.ua/Review/90927115" TargetMode="External"/><Relationship Id="rId56" Type="http://schemas.openxmlformats.org/officeDocument/2006/relationships/hyperlink" Target="http://www.reyestr.court.gov.ua/Review/87297020" TargetMode="External"/><Relationship Id="rId77" Type="http://schemas.openxmlformats.org/officeDocument/2006/relationships/hyperlink" Target="http://search.ligazakon.ua/l_doc2.nsf/link1/ed_2020_07_03/pravo1/T052806.html?pravo=1" TargetMode="External"/><Relationship Id="rId100" Type="http://schemas.openxmlformats.org/officeDocument/2006/relationships/hyperlink" Target="http://search.ligazakon.ua/l_doc2.nsf/link1/an_902006/ed_2020_06_17/pravo1/T991105.html?pravo=1" TargetMode="External"/><Relationship Id="rId105" Type="http://schemas.openxmlformats.org/officeDocument/2006/relationships/hyperlink" Target="http://search.ligazakon.ua/l_doc2.nsf/link1/an_902113/ed_2020_06_17/pravo1/T991105.html?pravo=1" TargetMode="External"/><Relationship Id="rId8" Type="http://schemas.openxmlformats.org/officeDocument/2006/relationships/image" Target="media/image1.wmf"/><Relationship Id="rId51" Type="http://schemas.openxmlformats.org/officeDocument/2006/relationships/hyperlink" Target="http://search.ligazakon.ua/l_doc2.nsf/link1/ed_2004_01_12/pravo1/REG8703.html?pravo=1" TargetMode="External"/><Relationship Id="rId72" Type="http://schemas.openxmlformats.org/officeDocument/2006/relationships/hyperlink" Target="http://search.ligazakon.ua/l_doc2.nsf/link1/an_195/ed_2020_01_29/pravo1/T052806.html?pravo=1" TargetMode="External"/><Relationship Id="rId93" Type="http://schemas.openxmlformats.org/officeDocument/2006/relationships/hyperlink" Target="https://reyestr.court.gov.ua/Review/93666482" TargetMode="External"/><Relationship Id="rId98" Type="http://schemas.openxmlformats.org/officeDocument/2006/relationships/hyperlink" Target="http://search.ligazakon.ua/l_doc2.nsf/link1/ed_2019_12_04/pravo1/KP000765.html?pravo=1"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earch.ligazakon.ua/l_doc2.nsf/link1/ed_2017_12_19/pravo1/T052623.html?pravo=1" TargetMode="External"/><Relationship Id="rId46" Type="http://schemas.openxmlformats.org/officeDocument/2006/relationships/hyperlink" Target="http://search.ligazakon.ua/l_doc2.nsf/link1/an_213/ed_2020_03_30/pravo1/KD0001.html?pravo=1" TargetMode="External"/><Relationship Id="rId67" Type="http://schemas.openxmlformats.org/officeDocument/2006/relationships/hyperlink" Target="https://reyestr.court.gov.ua/Review/87559878" TargetMode="External"/><Relationship Id="rId116" Type="http://schemas.openxmlformats.org/officeDocument/2006/relationships/hyperlink" Target="http://search.ligazakon.ua/l_doc2.nsf/link1/an_843135/ed_2020_10_16/pravo1/T030435.html?pravo=1" TargetMode="External"/><Relationship Id="rId20" Type="http://schemas.openxmlformats.org/officeDocument/2006/relationships/hyperlink" Target="http://search.ligazakon.ua/l_doc2.nsf/link1/ed_2020_01_13/pravo1/RE20595.html?pravo=1" TargetMode="External"/><Relationship Id="rId41" Type="http://schemas.openxmlformats.org/officeDocument/2006/relationships/hyperlink" Target="http://search.ligazakon.ua/l_doc2.nsf/link1/an_31/ed_2020_03_30/pravo1/KD0001.html?pravo=1" TargetMode="External"/><Relationship Id="rId62" Type="http://schemas.openxmlformats.org/officeDocument/2006/relationships/hyperlink" Target="https://reyestr.court.gov.ua/Review/93749395" TargetMode="External"/><Relationship Id="rId83" Type="http://schemas.openxmlformats.org/officeDocument/2006/relationships/hyperlink" Target="http://search.ligazakon.ua/l_doc2.nsf/link1/an_843242/ed_2020_10_16/pravo1/T030435.html?pravo=1" TargetMode="External"/><Relationship Id="rId88" Type="http://schemas.openxmlformats.org/officeDocument/2006/relationships/hyperlink" Target="http://search.ligazakon.ua/l_doc2.nsf/link1/an_13553/ed_2020_11_07/pravo1/T10_2755.html?pravo=1" TargetMode="External"/><Relationship Id="rId111" Type="http://schemas.openxmlformats.org/officeDocument/2006/relationships/hyperlink" Target="http://reyestr.court.gov.ua/Review/88507217" TargetMode="External"/><Relationship Id="rId15" Type="http://schemas.openxmlformats.org/officeDocument/2006/relationships/hyperlink" Target="http://search.ligazakon.ua/l_doc2.nsf/link1/an_605540/ed_2020_07_14/pravo1/T342500.html?pravo=1" TargetMode="External"/><Relationship Id="rId36" Type="http://schemas.openxmlformats.org/officeDocument/2006/relationships/hyperlink" Target="https://reyestr.court.gov.ua/Review/91050579" TargetMode="External"/><Relationship Id="rId57" Type="http://schemas.openxmlformats.org/officeDocument/2006/relationships/hyperlink" Target="http://reyestr.court.gov.ua/Review/87868648" TargetMode="External"/><Relationship Id="rId106" Type="http://schemas.openxmlformats.org/officeDocument/2006/relationships/hyperlink" Target="http://www.reyestr.court.gov.ua/Review/87267634" TargetMode="External"/><Relationship Id="rId10" Type="http://schemas.openxmlformats.org/officeDocument/2006/relationships/hyperlink" Target="https://reyestr.court.gov.ua/Review/90155115" TargetMode="External"/><Relationship Id="rId31" Type="http://schemas.openxmlformats.org/officeDocument/2006/relationships/hyperlink" Target="http://search.ligazakon.ua/l_doc2.nsf/link1/an_58/ed_2020_07_14/pravo1/T342500.html?pravo=1" TargetMode="External"/><Relationship Id="rId52" Type="http://schemas.openxmlformats.org/officeDocument/2006/relationships/hyperlink" Target="http://search.ligazakon.ua/l_doc2.nsf/link1/an_1180/ed_2020_08_07/pravo1/T113393.html?pravo=1" TargetMode="External"/><Relationship Id="rId73" Type="http://schemas.openxmlformats.org/officeDocument/2006/relationships/hyperlink" Target="http://search.ligazakon.ua/l_doc2.nsf/link1/ed_2019_12_04/pravo1/KP020302.html?pravo=1" TargetMode="External"/><Relationship Id="rId78" Type="http://schemas.openxmlformats.org/officeDocument/2006/relationships/hyperlink" Target="https://reyestr.court.gov.ua/Review/90458360" TargetMode="External"/><Relationship Id="rId94" Type="http://schemas.openxmlformats.org/officeDocument/2006/relationships/hyperlink" Target="http://reyestr.court.gov.ua/Review/876247" TargetMode="External"/><Relationship Id="rId99" Type="http://schemas.openxmlformats.org/officeDocument/2006/relationships/hyperlink" Target="http://search.ligazakon.ua/l_doc2.nsf/link1/ed_2018_10_18/pravo1/T234300.html?pravo=1" TargetMode="External"/><Relationship Id="rId101" Type="http://schemas.openxmlformats.org/officeDocument/2006/relationships/hyperlink" Target="http://search.ligazakon.ua/l_doc2.nsf/link1/an_902129/ed_2020_06_17/pravo1/T991105.html?pravo=1"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BED8-6EE0-4AEE-8E26-74C281DE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1479</TotalTime>
  <Pages>68</Pages>
  <Words>121132</Words>
  <Characters>69046</Characters>
  <Application>Microsoft Office Word</Application>
  <DocSecurity>0</DocSecurity>
  <Lines>575</Lines>
  <Paragraphs>379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156</cp:revision>
  <cp:lastPrinted>2021-04-30T08:26:00Z</cp:lastPrinted>
  <dcterms:created xsi:type="dcterms:W3CDTF">2021-03-15T11:21:00Z</dcterms:created>
  <dcterms:modified xsi:type="dcterms:W3CDTF">2021-04-30T08:31:00Z</dcterms:modified>
</cp:coreProperties>
</file>