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8F" w:rsidRPr="00EA74AA" w:rsidRDefault="000D478F" w:rsidP="000D478F">
      <w:pPr>
        <w:tabs>
          <w:tab w:val="left" w:pos="1213"/>
          <w:tab w:val="left" w:pos="1354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bookmarkStart w:id="0" w:name="n765"/>
      <w:bookmarkStart w:id="1" w:name="n195"/>
      <w:bookmarkEnd w:id="0"/>
      <w:bookmarkEnd w:id="1"/>
      <w:r w:rsidRPr="00EA74A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ЗАТВЕРДЖЕНО</w:t>
      </w:r>
      <w:r w:rsidRPr="00EA74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EA74A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наказ керівника апарату Восьмого апеляційного адміністративного </w:t>
      </w:r>
    </w:p>
    <w:p w:rsidR="00C6204B" w:rsidRPr="00EA74AA" w:rsidRDefault="000D478F" w:rsidP="000D478F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A74A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суду від </w:t>
      </w:r>
      <w:r w:rsidR="003679DF" w:rsidRPr="00EA74A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0</w:t>
      </w:r>
      <w:r w:rsidR="00EA74AA" w:rsidRPr="00EA74A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4</w:t>
      </w:r>
      <w:r w:rsidRPr="00EA74A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.0</w:t>
      </w:r>
      <w:r w:rsidR="003679DF" w:rsidRPr="00EA74A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6</w:t>
      </w:r>
      <w:r w:rsidRPr="00EA74A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.2021 № </w:t>
      </w:r>
      <w:r w:rsidR="00EA74AA" w:rsidRPr="00EA74A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153</w:t>
      </w:r>
      <w:r w:rsidRPr="00EA74A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-к/</w:t>
      </w:r>
      <w:proofErr w:type="spellStart"/>
      <w:r w:rsidRPr="00EA74A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тв</w:t>
      </w:r>
      <w:proofErr w:type="spellEnd"/>
    </w:p>
    <w:p w:rsidR="00C6204B" w:rsidRPr="003679DF" w:rsidRDefault="00C6204B" w:rsidP="008B4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6204B" w:rsidRPr="00C6204B" w:rsidRDefault="00B15D37" w:rsidP="00C620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7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УМОВИ</w:t>
      </w:r>
      <w:r w:rsidRPr="00EA7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620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проведення конкурсу</w:t>
      </w:r>
      <w:r w:rsidR="00C6204B" w:rsidRPr="00C620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8B46CD" w:rsidRPr="00C6204B">
        <w:rPr>
          <w:rFonts w:ascii="Times New Roman" w:hAnsi="Times New Roman" w:cs="Times New Roman"/>
          <w:b/>
          <w:sz w:val="24"/>
          <w:szCs w:val="24"/>
          <w:lang w:val="uk-UA"/>
        </w:rPr>
        <w:t>на зайняття посади державної служби категорії «В» –</w:t>
      </w:r>
    </w:p>
    <w:p w:rsidR="00004AC6" w:rsidRPr="003679DF" w:rsidRDefault="008B46CD" w:rsidP="00C620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9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679DF" w:rsidRPr="003679DF">
        <w:rPr>
          <w:rFonts w:ascii="Times New Roman" w:hAnsi="Times New Roman" w:cs="Times New Roman"/>
          <w:b/>
          <w:sz w:val="24"/>
          <w:szCs w:val="24"/>
          <w:lang w:val="uk-UA"/>
        </w:rPr>
        <w:t>старшого судового розпорядника служби судових розпорядників</w:t>
      </w:r>
      <w:r w:rsidRPr="003679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46CD" w:rsidRPr="00705EBE" w:rsidRDefault="00004AC6" w:rsidP="008B46CD">
      <w:pPr>
        <w:tabs>
          <w:tab w:val="left" w:pos="0"/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79DF">
        <w:rPr>
          <w:rFonts w:ascii="Times New Roman" w:hAnsi="Times New Roman" w:cs="Times New Roman"/>
          <w:b/>
          <w:sz w:val="24"/>
          <w:szCs w:val="24"/>
          <w:lang w:val="uk-UA"/>
        </w:rPr>
        <w:t>Восьмого</w:t>
      </w:r>
      <w:r w:rsidRPr="00705E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апеляційного адміністративного суду</w:t>
      </w:r>
    </w:p>
    <w:p w:rsidR="00C6204B" w:rsidRPr="00C6204B" w:rsidRDefault="00C6204B" w:rsidP="008B46CD">
      <w:pPr>
        <w:tabs>
          <w:tab w:val="left" w:pos="0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346"/>
        <w:gridCol w:w="6718"/>
      </w:tblGrid>
      <w:tr w:rsidR="00B15D37" w:rsidRPr="00B15D37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C6204B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bookmarkStart w:id="2" w:name="n766"/>
            <w:bookmarkEnd w:id="2"/>
            <w:r w:rsidRPr="00C6204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Загальні умови</w:t>
            </w:r>
          </w:p>
        </w:tc>
      </w:tr>
      <w:tr w:rsidR="00B15D37" w:rsidRPr="009C0DAF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AF" w:rsidRDefault="00EE31AF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E31AF" w:rsidRDefault="00EE31AF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E31AF" w:rsidRDefault="00EE31AF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E31AF" w:rsidRDefault="00EE31AF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E31AF" w:rsidRDefault="00EE31AF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E31AF" w:rsidRDefault="00EE31AF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E31AF" w:rsidRDefault="00EE31AF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E31AF" w:rsidRDefault="00EE31AF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15D37" w:rsidRPr="00C6204B" w:rsidRDefault="00B15D37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204B">
              <w:rPr>
                <w:rFonts w:ascii="Times New Roman" w:eastAsia="Times New Roman" w:hAnsi="Times New Roman" w:cs="Times New Roman"/>
                <w:lang w:val="uk-UA" w:eastAsia="ru-RU"/>
              </w:rPr>
              <w:t>Посадові обов’язки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F64BF" w:rsidRPr="009C0DAF" w:rsidRDefault="009C0DAF" w:rsidP="001D38F7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125" w:right="130" w:firstLine="36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9C0DAF">
              <w:rPr>
                <w:rFonts w:ascii="Times New Roman" w:hAnsi="Times New Roman" w:cs="Times New Roman"/>
                <w:lang w:val="uk-UA"/>
              </w:rPr>
              <w:t xml:space="preserve">а дорученням керівника служби </w:t>
            </w:r>
            <w:r>
              <w:rPr>
                <w:rFonts w:ascii="Times New Roman" w:hAnsi="Times New Roman" w:cs="Times New Roman"/>
                <w:lang w:val="uk-UA"/>
              </w:rPr>
              <w:t>здійснення підготовки</w:t>
            </w:r>
            <w:r w:rsidRPr="009C0DAF">
              <w:rPr>
                <w:rFonts w:ascii="Times New Roman" w:hAnsi="Times New Roman" w:cs="Times New Roman"/>
                <w:lang w:val="uk-UA"/>
              </w:rPr>
              <w:t xml:space="preserve"> інформаці</w:t>
            </w:r>
            <w:r>
              <w:rPr>
                <w:rFonts w:ascii="Times New Roman" w:hAnsi="Times New Roman" w:cs="Times New Roman"/>
                <w:lang w:val="uk-UA"/>
              </w:rPr>
              <w:t>ї</w:t>
            </w:r>
            <w:r w:rsidRPr="009C0DAF">
              <w:rPr>
                <w:rFonts w:ascii="Times New Roman" w:hAnsi="Times New Roman" w:cs="Times New Roman"/>
                <w:lang w:val="uk-UA"/>
              </w:rPr>
              <w:t xml:space="preserve"> для звітування перед головою суду та керівником апарату суду про роботу служби судових розпорядників;</w:t>
            </w:r>
          </w:p>
          <w:p w:rsidR="009C0DAF" w:rsidRPr="009C0DAF" w:rsidRDefault="009C0DAF" w:rsidP="001D38F7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125" w:right="130" w:firstLine="36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9C0DAF">
              <w:rPr>
                <w:rFonts w:ascii="Times New Roman" w:hAnsi="Times New Roman" w:cs="Times New Roman"/>
                <w:lang w:val="uk-UA"/>
              </w:rPr>
              <w:t>а дорученням керівника служби пров</w:t>
            </w:r>
            <w:r>
              <w:rPr>
                <w:rFonts w:ascii="Times New Roman" w:hAnsi="Times New Roman" w:cs="Times New Roman"/>
                <w:lang w:val="uk-UA"/>
              </w:rPr>
              <w:t>е</w:t>
            </w:r>
            <w:r w:rsidRPr="009C0DAF">
              <w:rPr>
                <w:rFonts w:ascii="Times New Roman" w:hAnsi="Times New Roman" w:cs="Times New Roman"/>
                <w:lang w:val="uk-UA"/>
              </w:rPr>
              <w:t>д</w:t>
            </w:r>
            <w:r>
              <w:rPr>
                <w:rFonts w:ascii="Times New Roman" w:hAnsi="Times New Roman" w:cs="Times New Roman"/>
                <w:lang w:val="uk-UA"/>
              </w:rPr>
              <w:t>ення</w:t>
            </w:r>
            <w:r w:rsidRPr="009C0DAF">
              <w:rPr>
                <w:rFonts w:ascii="Times New Roman" w:hAnsi="Times New Roman" w:cs="Times New Roman"/>
                <w:lang w:val="uk-UA"/>
              </w:rPr>
              <w:t xml:space="preserve"> оперативн</w:t>
            </w:r>
            <w:r>
              <w:rPr>
                <w:rFonts w:ascii="Times New Roman" w:hAnsi="Times New Roman" w:cs="Times New Roman"/>
                <w:lang w:val="uk-UA"/>
              </w:rPr>
              <w:t>их</w:t>
            </w:r>
            <w:r w:rsidRPr="009C0DAF">
              <w:rPr>
                <w:rFonts w:ascii="Times New Roman" w:hAnsi="Times New Roman" w:cs="Times New Roman"/>
                <w:lang w:val="uk-UA"/>
              </w:rPr>
              <w:t xml:space="preserve"> нарад з працівниками служби щодо питань діяльності служби судових розпорядників суду;</w:t>
            </w:r>
          </w:p>
          <w:p w:rsidR="009C0DAF" w:rsidRPr="009C0DAF" w:rsidRDefault="009C0DAF" w:rsidP="001D38F7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125" w:right="130" w:firstLine="36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9C0DAF">
              <w:rPr>
                <w:rFonts w:ascii="Times New Roman" w:hAnsi="Times New Roman" w:cs="Times New Roman"/>
                <w:lang w:val="uk-UA"/>
              </w:rPr>
              <w:t>клада</w:t>
            </w:r>
            <w:r>
              <w:rPr>
                <w:rFonts w:ascii="Times New Roman" w:hAnsi="Times New Roman" w:cs="Times New Roman"/>
                <w:lang w:val="uk-UA"/>
              </w:rPr>
              <w:t>ння г</w:t>
            </w:r>
            <w:r w:rsidRPr="009C0DAF">
              <w:rPr>
                <w:rFonts w:ascii="Times New Roman" w:hAnsi="Times New Roman" w:cs="Times New Roman"/>
                <w:lang w:val="uk-UA"/>
              </w:rPr>
              <w:t>рафік</w:t>
            </w: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9C0DAF">
              <w:rPr>
                <w:rFonts w:ascii="Times New Roman" w:hAnsi="Times New Roman" w:cs="Times New Roman"/>
                <w:lang w:val="uk-UA"/>
              </w:rPr>
              <w:t xml:space="preserve"> відпусток працівників служби;</w:t>
            </w:r>
          </w:p>
          <w:p w:rsidR="009C0DAF" w:rsidRPr="009C0DAF" w:rsidRDefault="009C0DAF" w:rsidP="001D38F7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125" w:right="130" w:firstLine="36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9C0DAF">
              <w:rPr>
                <w:rFonts w:ascii="Times New Roman" w:hAnsi="Times New Roman" w:cs="Times New Roman"/>
                <w:lang w:val="uk-UA"/>
              </w:rPr>
              <w:t>жива</w:t>
            </w:r>
            <w:r>
              <w:rPr>
                <w:rFonts w:ascii="Times New Roman" w:hAnsi="Times New Roman" w:cs="Times New Roman"/>
                <w:lang w:val="uk-UA"/>
              </w:rPr>
              <w:t>ння</w:t>
            </w:r>
            <w:r w:rsidRPr="009C0DAF">
              <w:rPr>
                <w:rFonts w:ascii="Times New Roman" w:hAnsi="Times New Roman" w:cs="Times New Roman"/>
                <w:lang w:val="uk-UA"/>
              </w:rPr>
              <w:t xml:space="preserve"> заходів щодо створення безпечних умов для роботи судових розпорядників та вн</w:t>
            </w:r>
            <w:r>
              <w:rPr>
                <w:rFonts w:ascii="Times New Roman" w:hAnsi="Times New Roman" w:cs="Times New Roman"/>
                <w:lang w:val="uk-UA"/>
              </w:rPr>
              <w:t>есення</w:t>
            </w:r>
            <w:r w:rsidRPr="009C0DAF">
              <w:rPr>
                <w:rFonts w:ascii="Times New Roman" w:hAnsi="Times New Roman" w:cs="Times New Roman"/>
                <w:lang w:val="uk-UA"/>
              </w:rPr>
              <w:t xml:space="preserve"> відповідн</w:t>
            </w:r>
            <w:r>
              <w:rPr>
                <w:rFonts w:ascii="Times New Roman" w:hAnsi="Times New Roman" w:cs="Times New Roman"/>
                <w:lang w:val="uk-UA"/>
              </w:rPr>
              <w:t>их</w:t>
            </w:r>
            <w:r w:rsidRPr="009C0DAF">
              <w:rPr>
                <w:rFonts w:ascii="Times New Roman" w:hAnsi="Times New Roman" w:cs="Times New Roman"/>
                <w:lang w:val="uk-UA"/>
              </w:rPr>
              <w:t xml:space="preserve"> пропозиці</w:t>
            </w:r>
            <w:r>
              <w:rPr>
                <w:rFonts w:ascii="Times New Roman" w:hAnsi="Times New Roman" w:cs="Times New Roman"/>
                <w:lang w:val="uk-UA"/>
              </w:rPr>
              <w:t>й</w:t>
            </w:r>
            <w:r w:rsidRPr="009C0DAF">
              <w:rPr>
                <w:rFonts w:ascii="Times New Roman" w:hAnsi="Times New Roman" w:cs="Times New Roman"/>
                <w:lang w:val="uk-UA"/>
              </w:rPr>
              <w:t xml:space="preserve"> керівнику служби;</w:t>
            </w:r>
          </w:p>
          <w:p w:rsidR="009C0DAF" w:rsidRPr="009C0DAF" w:rsidRDefault="009C0DAF" w:rsidP="001D38F7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125" w:right="130" w:firstLine="36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9C0DAF">
              <w:rPr>
                <w:rFonts w:ascii="Times New Roman" w:hAnsi="Times New Roman" w:cs="Times New Roman"/>
                <w:lang w:val="uk-UA"/>
              </w:rPr>
              <w:t>абезпеч</w:t>
            </w:r>
            <w:r>
              <w:rPr>
                <w:rFonts w:ascii="Times New Roman" w:hAnsi="Times New Roman" w:cs="Times New Roman"/>
                <w:lang w:val="uk-UA"/>
              </w:rPr>
              <w:t>ення</w:t>
            </w:r>
            <w:r w:rsidRPr="009C0DAF">
              <w:rPr>
                <w:rFonts w:ascii="Times New Roman" w:hAnsi="Times New Roman" w:cs="Times New Roman"/>
                <w:lang w:val="uk-UA"/>
              </w:rPr>
              <w:t xml:space="preserve"> додержання особами, які перебувають у суді, встановлених правил, а також виконання учасниками судового процесу та особами, які присутні в залі судового засідання, розпоряджень головуючого судді,</w:t>
            </w:r>
            <w:r w:rsidRPr="009C0DAF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r w:rsidRPr="009C0DAF">
              <w:rPr>
                <w:rFonts w:ascii="Times New Roman" w:hAnsi="Times New Roman" w:cs="Times New Roman"/>
                <w:lang w:val="uk-UA"/>
              </w:rPr>
              <w:t xml:space="preserve">а в разі необхідності – </w:t>
            </w:r>
            <w:r w:rsidRPr="00E814F8">
              <w:rPr>
                <w:rFonts w:ascii="Times New Roman" w:hAnsi="Times New Roman" w:cs="Times New Roman"/>
                <w:lang w:val="uk-UA"/>
              </w:rPr>
              <w:t>взаємоді</w:t>
            </w:r>
            <w:r w:rsidR="00E814F8" w:rsidRPr="00E814F8">
              <w:rPr>
                <w:rFonts w:ascii="Times New Roman" w:hAnsi="Times New Roman" w:cs="Times New Roman"/>
                <w:lang w:val="uk-UA"/>
              </w:rPr>
              <w:t>я</w:t>
            </w:r>
            <w:r w:rsidRPr="00E814F8">
              <w:rPr>
                <w:rFonts w:ascii="Times New Roman" w:hAnsi="Times New Roman" w:cs="Times New Roman"/>
                <w:lang w:val="uk-UA"/>
              </w:rPr>
              <w:t xml:space="preserve"> зі Службою судової охорони, Національною поліцією та Національною </w:t>
            </w:r>
            <w:r w:rsidRPr="009C0DAF">
              <w:rPr>
                <w:rFonts w:ascii="Times New Roman" w:hAnsi="Times New Roman" w:cs="Times New Roman"/>
                <w:lang w:val="uk-UA"/>
              </w:rPr>
              <w:t>гвардією України;</w:t>
            </w:r>
          </w:p>
          <w:p w:rsidR="009C0DAF" w:rsidRPr="009C0DAF" w:rsidRDefault="009C0DAF" w:rsidP="001D38F7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125" w:right="130" w:firstLine="36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9C0DAF">
              <w:rPr>
                <w:rFonts w:ascii="Times New Roman" w:hAnsi="Times New Roman" w:cs="Times New Roman"/>
                <w:lang w:val="uk-UA"/>
              </w:rPr>
              <w:t>абезпеч</w:t>
            </w:r>
            <w:r>
              <w:rPr>
                <w:rFonts w:ascii="Times New Roman" w:hAnsi="Times New Roman" w:cs="Times New Roman"/>
                <w:lang w:val="uk-UA"/>
              </w:rPr>
              <w:t>ення</w:t>
            </w:r>
            <w:r w:rsidRPr="009C0DAF">
              <w:rPr>
                <w:rFonts w:ascii="Times New Roman" w:hAnsi="Times New Roman" w:cs="Times New Roman"/>
                <w:lang w:val="uk-UA"/>
              </w:rPr>
              <w:t xml:space="preserve"> належн</w:t>
            </w:r>
            <w:r>
              <w:rPr>
                <w:rFonts w:ascii="Times New Roman" w:hAnsi="Times New Roman" w:cs="Times New Roman"/>
                <w:lang w:val="uk-UA"/>
              </w:rPr>
              <w:t>ого</w:t>
            </w:r>
            <w:r w:rsidRPr="009C0DAF">
              <w:rPr>
                <w:rFonts w:ascii="Times New Roman" w:hAnsi="Times New Roman" w:cs="Times New Roman"/>
                <w:lang w:val="uk-UA"/>
              </w:rPr>
              <w:t xml:space="preserve"> стан</w:t>
            </w: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9C0DAF">
              <w:rPr>
                <w:rFonts w:ascii="Times New Roman" w:hAnsi="Times New Roman" w:cs="Times New Roman"/>
                <w:lang w:val="uk-UA"/>
              </w:rPr>
              <w:t xml:space="preserve"> зали судового засідання чи приміщення, в якому планується проведення судового засідання, підготовк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9C0DAF">
              <w:rPr>
                <w:rFonts w:ascii="Times New Roman" w:hAnsi="Times New Roman" w:cs="Times New Roman"/>
                <w:lang w:val="uk-UA"/>
              </w:rPr>
              <w:t xml:space="preserve"> його до слухання справи і доповід</w:t>
            </w:r>
            <w:r>
              <w:rPr>
                <w:rFonts w:ascii="Times New Roman" w:hAnsi="Times New Roman" w:cs="Times New Roman"/>
                <w:lang w:val="uk-UA"/>
              </w:rPr>
              <w:t>ь</w:t>
            </w:r>
            <w:r w:rsidRPr="009C0DAF">
              <w:rPr>
                <w:rFonts w:ascii="Times New Roman" w:hAnsi="Times New Roman" w:cs="Times New Roman"/>
                <w:lang w:val="uk-UA"/>
              </w:rPr>
              <w:t xml:space="preserve"> про готовність головуючому судді;</w:t>
            </w:r>
          </w:p>
          <w:p w:rsidR="009C0DAF" w:rsidRPr="009C0DAF" w:rsidRDefault="009C0DAF" w:rsidP="001D38F7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125" w:right="130" w:firstLine="36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9C0DAF">
              <w:rPr>
                <w:rFonts w:ascii="Times New Roman" w:hAnsi="Times New Roman" w:cs="Times New Roman"/>
                <w:lang w:val="uk-UA"/>
              </w:rPr>
              <w:t>абезпеч</w:t>
            </w:r>
            <w:r>
              <w:rPr>
                <w:rFonts w:ascii="Times New Roman" w:hAnsi="Times New Roman" w:cs="Times New Roman"/>
                <w:lang w:val="uk-UA"/>
              </w:rPr>
              <w:t>ення</w:t>
            </w:r>
            <w:r w:rsidRPr="009C0DAF">
              <w:rPr>
                <w:rFonts w:ascii="Times New Roman" w:hAnsi="Times New Roman" w:cs="Times New Roman"/>
                <w:lang w:val="uk-UA"/>
              </w:rPr>
              <w:t xml:space="preserve"> дотримання порядку особами, присутніми у залі судового засідання, вжива</w:t>
            </w:r>
            <w:r>
              <w:rPr>
                <w:rFonts w:ascii="Times New Roman" w:hAnsi="Times New Roman" w:cs="Times New Roman"/>
                <w:lang w:val="uk-UA"/>
              </w:rPr>
              <w:t>ння</w:t>
            </w:r>
            <w:r w:rsidRPr="009C0DAF">
              <w:rPr>
                <w:rFonts w:ascii="Times New Roman" w:hAnsi="Times New Roman" w:cs="Times New Roman"/>
                <w:lang w:val="uk-UA"/>
              </w:rPr>
              <w:t xml:space="preserve"> необхідних заходів безпеки щодо попередження та припинення правопорушень відносно суддів чи працівників апарату у приміщеннях суду, недопущення виведення з ладу засобів фіксування судового процесу особами, присутніми в залі судового засідання;</w:t>
            </w:r>
          </w:p>
          <w:p w:rsidR="009C0DAF" w:rsidRPr="009C0DAF" w:rsidRDefault="009C0DAF" w:rsidP="001D38F7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125" w:right="130" w:firstLine="36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9C0DAF">
              <w:rPr>
                <w:rFonts w:ascii="Times New Roman" w:hAnsi="Times New Roman" w:cs="Times New Roman"/>
                <w:lang w:val="uk-UA"/>
              </w:rPr>
              <w:t>а розпорядженням головуючого судді прийма</w:t>
            </w:r>
            <w:r>
              <w:rPr>
                <w:rFonts w:ascii="Times New Roman" w:hAnsi="Times New Roman" w:cs="Times New Roman"/>
                <w:lang w:val="uk-UA"/>
              </w:rPr>
              <w:t>ння</w:t>
            </w:r>
            <w:r w:rsidRPr="009C0DAF">
              <w:rPr>
                <w:rFonts w:ascii="Times New Roman" w:hAnsi="Times New Roman" w:cs="Times New Roman"/>
                <w:lang w:val="uk-UA"/>
              </w:rPr>
              <w:t xml:space="preserve"> від учасників судового процесу документ</w:t>
            </w:r>
            <w:r>
              <w:rPr>
                <w:rFonts w:ascii="Times New Roman" w:hAnsi="Times New Roman" w:cs="Times New Roman"/>
                <w:lang w:val="uk-UA"/>
              </w:rPr>
              <w:t>ів</w:t>
            </w:r>
            <w:r w:rsidRPr="009C0DAF">
              <w:rPr>
                <w:rFonts w:ascii="Times New Roman" w:hAnsi="Times New Roman" w:cs="Times New Roman"/>
                <w:lang w:val="uk-UA"/>
              </w:rPr>
              <w:t>, доказ</w:t>
            </w:r>
            <w:r>
              <w:rPr>
                <w:rFonts w:ascii="Times New Roman" w:hAnsi="Times New Roman" w:cs="Times New Roman"/>
                <w:lang w:val="uk-UA"/>
              </w:rPr>
              <w:t>ів</w:t>
            </w:r>
            <w:r w:rsidRPr="009C0DAF">
              <w:rPr>
                <w:rFonts w:ascii="Times New Roman" w:hAnsi="Times New Roman" w:cs="Times New Roman"/>
                <w:lang w:val="uk-UA"/>
              </w:rPr>
              <w:t xml:space="preserve"> та інші матеріал</w:t>
            </w:r>
            <w:r>
              <w:rPr>
                <w:rFonts w:ascii="Times New Roman" w:hAnsi="Times New Roman" w:cs="Times New Roman"/>
                <w:lang w:val="uk-UA"/>
              </w:rPr>
              <w:t>ів</w:t>
            </w:r>
            <w:r w:rsidRPr="009C0DAF">
              <w:rPr>
                <w:rFonts w:ascii="Times New Roman" w:hAnsi="Times New Roman" w:cs="Times New Roman"/>
                <w:lang w:val="uk-UA"/>
              </w:rPr>
              <w:t>, що стосуються розгляду справи, і переда</w:t>
            </w:r>
            <w:r>
              <w:rPr>
                <w:rFonts w:ascii="Times New Roman" w:hAnsi="Times New Roman" w:cs="Times New Roman"/>
                <w:lang w:val="uk-UA"/>
              </w:rPr>
              <w:t>ння</w:t>
            </w:r>
            <w:r w:rsidRPr="009C0DAF">
              <w:rPr>
                <w:rFonts w:ascii="Times New Roman" w:hAnsi="Times New Roman" w:cs="Times New Roman"/>
                <w:lang w:val="uk-UA"/>
              </w:rPr>
              <w:t xml:space="preserve"> їх головуючому судді під час судового засідання;</w:t>
            </w:r>
          </w:p>
          <w:p w:rsidR="009C0DAF" w:rsidRPr="009C0DAF" w:rsidRDefault="009C0DAF" w:rsidP="001D38F7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125" w:right="130" w:firstLine="36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9C0DAF">
              <w:rPr>
                <w:rFonts w:ascii="Times New Roman" w:hAnsi="Times New Roman" w:cs="Times New Roman"/>
                <w:lang w:val="uk-UA"/>
              </w:rPr>
              <w:t>изнач</w:t>
            </w:r>
            <w:r>
              <w:rPr>
                <w:rFonts w:ascii="Times New Roman" w:hAnsi="Times New Roman" w:cs="Times New Roman"/>
                <w:lang w:val="uk-UA"/>
              </w:rPr>
              <w:t>ення</w:t>
            </w:r>
            <w:r w:rsidRPr="009C0DAF">
              <w:rPr>
                <w:rFonts w:ascii="Times New Roman" w:hAnsi="Times New Roman" w:cs="Times New Roman"/>
                <w:lang w:val="uk-UA"/>
              </w:rPr>
              <w:t xml:space="preserve"> для забезпечення порядку під час судового засідання з урахуванням кількості місць можливу кількість осіб, які можуть бути присутні в залі судового засідання;</w:t>
            </w:r>
          </w:p>
          <w:p w:rsidR="009C0DAF" w:rsidRPr="009C0DAF" w:rsidRDefault="009C0DAF" w:rsidP="001D38F7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125" w:right="130" w:firstLine="36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9C0DAF">
              <w:rPr>
                <w:rFonts w:ascii="Times New Roman" w:hAnsi="Times New Roman" w:cs="Times New Roman"/>
                <w:lang w:val="uk-UA"/>
              </w:rPr>
              <w:t>а розпорядженням головуючого судді запрош</w:t>
            </w:r>
            <w:r>
              <w:rPr>
                <w:rFonts w:ascii="Times New Roman" w:hAnsi="Times New Roman" w:cs="Times New Roman"/>
                <w:lang w:val="uk-UA"/>
              </w:rPr>
              <w:t>ення</w:t>
            </w:r>
            <w:r w:rsidRPr="009C0DAF">
              <w:rPr>
                <w:rFonts w:ascii="Times New Roman" w:hAnsi="Times New Roman" w:cs="Times New Roman"/>
                <w:lang w:val="uk-UA"/>
              </w:rPr>
              <w:t xml:space="preserve"> до зали судового засідання свідків, експертів, перекладачів та інших учасників судового процесу, прив</w:t>
            </w:r>
            <w:r>
              <w:rPr>
                <w:rFonts w:ascii="Times New Roman" w:hAnsi="Times New Roman" w:cs="Times New Roman"/>
                <w:lang w:val="uk-UA"/>
              </w:rPr>
              <w:t>е</w:t>
            </w:r>
            <w:r w:rsidRPr="009C0DAF">
              <w:rPr>
                <w:rFonts w:ascii="Times New Roman" w:hAnsi="Times New Roman" w:cs="Times New Roman"/>
                <w:lang w:val="uk-UA"/>
              </w:rPr>
              <w:t>д</w:t>
            </w:r>
            <w:r>
              <w:rPr>
                <w:rFonts w:ascii="Times New Roman" w:hAnsi="Times New Roman" w:cs="Times New Roman"/>
                <w:lang w:val="uk-UA"/>
              </w:rPr>
              <w:t>ення</w:t>
            </w:r>
            <w:r w:rsidRPr="009C0DAF">
              <w:rPr>
                <w:rFonts w:ascii="Times New Roman" w:hAnsi="Times New Roman" w:cs="Times New Roman"/>
                <w:lang w:val="uk-UA"/>
              </w:rPr>
              <w:t xml:space="preserve"> їх до присяги.</w:t>
            </w:r>
          </w:p>
        </w:tc>
      </w:tr>
      <w:tr w:rsidR="00B15D37" w:rsidRPr="00893059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Умови оплати праці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63A03" w:rsidP="00EE31A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="00666E72" w:rsidRPr="00EE31A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осадовий оклад – </w:t>
            </w:r>
            <w:r w:rsidR="00EB2375" w:rsidRPr="00EE31AF">
              <w:rPr>
                <w:rFonts w:ascii="Times New Roman" w:eastAsia="Times New Roman" w:hAnsi="Times New Roman" w:cs="Times New Roman"/>
                <w:lang w:val="uk-UA" w:eastAsia="ru-RU"/>
              </w:rPr>
              <w:t>5320 г</w:t>
            </w:r>
            <w:r w:rsidR="00666E72" w:rsidRPr="00EE31AF">
              <w:rPr>
                <w:rFonts w:ascii="Times New Roman" w:eastAsia="Times New Roman" w:hAnsi="Times New Roman" w:cs="Times New Roman"/>
                <w:lang w:val="uk-UA" w:eastAsia="ru-RU"/>
              </w:rPr>
              <w:t>рн.</w:t>
            </w:r>
          </w:p>
          <w:p w:rsidR="00EE31AF" w:rsidRPr="00FB55FC" w:rsidRDefault="00EE31AF" w:rsidP="00EE31A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B55FC">
              <w:rPr>
                <w:rFonts w:ascii="Times New Roman" w:eastAsia="Times New Roman" w:hAnsi="Times New Roman" w:cs="Times New Roman"/>
                <w:lang w:val="uk-UA" w:eastAsia="ru-RU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666E72" w:rsidRPr="00EE31AF" w:rsidRDefault="00EE31AF" w:rsidP="00EE31A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B55FC">
              <w:rPr>
                <w:rFonts w:ascii="Times New Roman" w:eastAsia="Times New Roman" w:hAnsi="Times New Roman" w:cs="Times New Roman"/>
                <w:lang w:val="uk-UA" w:eastAsia="ru-RU"/>
              </w:rPr>
              <w:t>надбавка до посадового окладу за ранг державного службовця відповідно до постанови Кабінету Міністрів України від 18 січня 2015 року № 15 «</w:t>
            </w:r>
            <w:r w:rsidRPr="00FB55FC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Питання оплати праці працівників державних органів</w:t>
            </w:r>
            <w:r w:rsidRPr="00FB55FC">
              <w:rPr>
                <w:rFonts w:ascii="Times New Roman" w:eastAsia="Times New Roman" w:hAnsi="Times New Roman" w:cs="Times New Roman"/>
                <w:lang w:val="uk-UA" w:eastAsia="ru-RU"/>
              </w:rPr>
              <w:t>» (із змінами)</w:t>
            </w:r>
          </w:p>
        </w:tc>
      </w:tr>
      <w:tr w:rsidR="00B15D37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EE31AF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63A03" w:rsidP="00EE31A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Б</w:t>
            </w:r>
            <w:r w:rsidR="00666E72" w:rsidRPr="00EE31AF">
              <w:rPr>
                <w:rFonts w:ascii="Times New Roman" w:eastAsia="Times New Roman" w:hAnsi="Times New Roman" w:cs="Times New Roman"/>
                <w:lang w:val="uk-UA" w:eastAsia="ru-RU"/>
              </w:rPr>
              <w:t>езстроково</w:t>
            </w: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B63A03" w:rsidRPr="00EE31AF" w:rsidRDefault="00B63A03" w:rsidP="00EE31A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С</w:t>
            </w:r>
            <w:r w:rsidRPr="00EE31AF">
              <w:rPr>
                <w:rFonts w:ascii="Times New Roman" w:eastAsia="Times New Roman" w:hAnsi="Times New Roman" w:cs="Times New Roman"/>
                <w:lang w:val="uk-UA" w:eastAsia="uk-UA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B15D37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E814F8">
            <w:pPr>
              <w:spacing w:before="6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375" w:rsidRPr="00EE31AF" w:rsidRDefault="00EB2375" w:rsidP="00E814F8">
            <w:pPr>
              <w:shd w:val="clear" w:color="auto" w:fill="FFFFFF"/>
              <w:tabs>
                <w:tab w:val="left" w:pos="612"/>
              </w:tabs>
              <w:spacing w:before="60"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</w:rPr>
              <w:t xml:space="preserve">1) </w:t>
            </w:r>
            <w:r w:rsidR="00B63A03" w:rsidRPr="00EE31AF">
              <w:rPr>
                <w:rFonts w:ascii="Times New Roman" w:hAnsi="Times New Roman" w:cs="Times New Roman"/>
                <w:lang w:val="uk-UA"/>
              </w:rPr>
              <w:t>З</w:t>
            </w:r>
            <w:r w:rsidRPr="00EE31AF">
              <w:rPr>
                <w:rFonts w:ascii="Times New Roman" w:hAnsi="Times New Roman" w:cs="Times New Roman"/>
                <w:lang w:val="uk-UA"/>
              </w:rPr>
              <w:t>аяву про участь у конкурсі із зазначенням основних мотивів щодо зайняття посади за формою згідно з додатком 2 П</w:t>
            </w:r>
            <w:r w:rsidRPr="00EE31AF">
              <w:rPr>
                <w:rFonts w:ascii="Times New Roman" w:hAnsi="Times New Roman" w:cs="Times New Roman"/>
                <w:color w:val="000000"/>
                <w:lang w:val="uk-UA"/>
              </w:rPr>
              <w:t>орядку проведення конкурсу на зайняття посад державної служби,</w:t>
            </w:r>
            <w:r w:rsidRPr="00EE31AF">
              <w:rPr>
                <w:rFonts w:ascii="Times New Roman" w:hAnsi="Times New Roman" w:cs="Times New Roman"/>
                <w:lang w:val="uk-UA"/>
              </w:rPr>
              <w:t xml:space="preserve"> затвердженого постановою Кабінету Міністрів України </w:t>
            </w:r>
            <w:r w:rsidRPr="00EE31AF">
              <w:rPr>
                <w:rFonts w:ascii="Times New Roman" w:hAnsi="Times New Roman" w:cs="Times New Roman"/>
                <w:color w:val="000000"/>
                <w:lang w:val="uk-UA"/>
              </w:rPr>
              <w:t>від 25 березня 2016 року № 246</w:t>
            </w:r>
            <w:r w:rsidRPr="00EE31AF">
              <w:rPr>
                <w:rFonts w:ascii="Times New Roman" w:hAnsi="Times New Roman" w:cs="Times New Roman"/>
                <w:lang w:val="uk-UA"/>
              </w:rPr>
              <w:t xml:space="preserve"> (зі змінами);</w:t>
            </w:r>
          </w:p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 xml:space="preserve">2) </w:t>
            </w:r>
            <w:r w:rsidR="008041CE">
              <w:rPr>
                <w:rFonts w:ascii="Times New Roman" w:hAnsi="Times New Roman" w:cs="Times New Roman"/>
                <w:lang w:val="uk-UA"/>
              </w:rPr>
              <w:t>Р</w:t>
            </w:r>
            <w:r w:rsidRPr="00EE31AF">
              <w:rPr>
                <w:rFonts w:ascii="Times New Roman" w:hAnsi="Times New Roman" w:cs="Times New Roman"/>
                <w:lang w:val="uk-UA"/>
              </w:rPr>
              <w:t>езюме за формою згідно з додатком 2</w:t>
            </w:r>
            <w:r w:rsidRPr="00EE31AF">
              <w:rPr>
                <w:rFonts w:ascii="Times New Roman" w:hAnsi="Times New Roman" w:cs="Times New Roman"/>
                <w:vertAlign w:val="superscript"/>
                <w:lang w:val="uk-UA"/>
              </w:rPr>
              <w:t>1</w:t>
            </w:r>
            <w:r w:rsidRPr="00EE31AF">
              <w:rPr>
                <w:rFonts w:ascii="Times New Roman" w:hAnsi="Times New Roman" w:cs="Times New Roman"/>
                <w:lang w:val="uk-UA"/>
              </w:rPr>
              <w:t>, в якому обов’язково зазначається така інформація:</w:t>
            </w:r>
          </w:p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прізвище, ім’я, по батькові кандидата;</w:t>
            </w:r>
          </w:p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підтвердження наявності відповідного ступеня вищої освіти;</w:t>
            </w:r>
          </w:p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підтвердження рівня вільного володіння державною мовою;</w:t>
            </w:r>
          </w:p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</w:rPr>
              <w:t xml:space="preserve">3) </w:t>
            </w:r>
            <w:r w:rsidR="008041CE">
              <w:rPr>
                <w:rFonts w:ascii="Times New Roman" w:hAnsi="Times New Roman" w:cs="Times New Roman"/>
                <w:lang w:val="uk-UA"/>
              </w:rPr>
              <w:t>З</w:t>
            </w:r>
            <w:r w:rsidRPr="00EE31AF">
              <w:rPr>
                <w:rFonts w:ascii="Times New Roman" w:hAnsi="Times New Roman" w:cs="Times New Roman"/>
                <w:lang w:val="uk-UA"/>
              </w:rPr>
              <w:t>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B2375" w:rsidRPr="00EE31AF" w:rsidRDefault="00EB2375" w:rsidP="009954AB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Подача додатків до заяви не є обов’язковою.</w:t>
            </w:r>
          </w:p>
          <w:p w:rsidR="0051747D" w:rsidRPr="008041CE" w:rsidRDefault="0051747D" w:rsidP="0051747D">
            <w:pPr>
              <w:shd w:val="clear" w:color="auto" w:fill="FFFFFF"/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8041CE">
              <w:rPr>
                <w:rFonts w:ascii="Times New Roman" w:hAnsi="Times New Roman" w:cs="Times New Roman"/>
                <w:lang w:val="uk-UA"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8041CE">
              <w:rPr>
                <w:rFonts w:ascii="Times New Roman" w:hAnsi="Times New Roman" w:cs="Times New Roman"/>
                <w:lang w:val="uk-UA" w:eastAsia="uk-UA"/>
              </w:rPr>
              <w:t>компетентностей</w:t>
            </w:r>
            <w:proofErr w:type="spellEnd"/>
            <w:r w:rsidRPr="008041CE">
              <w:rPr>
                <w:rFonts w:ascii="Times New Roman" w:hAnsi="Times New Roman" w:cs="Times New Roman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51747D" w:rsidRPr="008041CE" w:rsidRDefault="0051747D" w:rsidP="0051747D">
            <w:pPr>
              <w:shd w:val="clear" w:color="auto" w:fill="FFFFFF"/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bookmarkStart w:id="3" w:name="n1182"/>
            <w:bookmarkStart w:id="4" w:name="n1183"/>
            <w:bookmarkEnd w:id="3"/>
            <w:bookmarkEnd w:id="4"/>
            <w:r w:rsidRPr="008041CE">
              <w:rPr>
                <w:rFonts w:ascii="Times New Roman" w:hAnsi="Times New Roman" w:cs="Times New Roman"/>
                <w:lang w:val="uk-UA" w:eastAsia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51747D" w:rsidRPr="008041CE" w:rsidRDefault="0051747D" w:rsidP="0051747D">
            <w:pPr>
              <w:shd w:val="clear" w:color="auto" w:fill="FFFFFF"/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8041CE">
              <w:rPr>
                <w:rFonts w:ascii="Times New Roman" w:hAnsi="Times New Roman" w:cs="Times New Roman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51747D" w:rsidRPr="00EE31AF" w:rsidRDefault="0051747D" w:rsidP="00517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/>
              <w:jc w:val="both"/>
              <w:rPr>
                <w:rFonts w:ascii="Times New Roman" w:hAnsi="Times New Roman" w:cs="Times New Roman"/>
                <w:color w:val="FF0000"/>
                <w:u w:val="single"/>
                <w:lang w:val="uk-UA"/>
              </w:rPr>
            </w:pPr>
          </w:p>
          <w:p w:rsidR="000D478F" w:rsidRPr="00D42947" w:rsidRDefault="000D478F" w:rsidP="000D478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Інформацію  для  участі  в  конкурсі  </w:t>
            </w:r>
            <w:r w:rsidRPr="00EA74A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подається  до  15 год. 45 хв. 1</w:t>
            </w:r>
            <w:r w:rsidR="003679DF" w:rsidRPr="00EA74A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  <w:r w:rsidRPr="00EA74A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3679DF" w:rsidRPr="00EA74A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червня</w:t>
            </w:r>
            <w:r w:rsidRPr="00EA74A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2021 року</w:t>
            </w:r>
            <w:r w:rsidRPr="00EA74A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через Єдиний портал вакансій державної </w:t>
            </w: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служби за </w:t>
            </w:r>
            <w:proofErr w:type="spellStart"/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адресою</w:t>
            </w:r>
            <w:proofErr w:type="spellEnd"/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  <w:hyperlink r:id="rId5" w:history="1">
              <w:r w:rsidRPr="00D42947">
                <w:rPr>
                  <w:rStyle w:val="a5"/>
                  <w:rFonts w:ascii="Times New Roman" w:eastAsia="Times New Roman" w:hAnsi="Times New Roman" w:cs="Times New Roman"/>
                  <w:lang w:val="uk-UA" w:eastAsia="ru-RU"/>
                </w:rPr>
                <w:t>https://www.career.gov.ua/</w:t>
              </w:r>
            </w:hyperlink>
          </w:p>
          <w:p w:rsidR="00B15D37" w:rsidRPr="00EE31AF" w:rsidRDefault="00B15D37" w:rsidP="0051747D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B15D37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E814F8">
            <w:pPr>
              <w:spacing w:before="60" w:after="6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63A03" w:rsidP="003E0E94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="00B15D37" w:rsidRPr="00EE31A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аява щодо забезпечення розумним пристосуванням за формою згідно з </w:t>
            </w:r>
            <w:r w:rsidR="00B15D37" w:rsidRPr="008F22DB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додатком 3</w:t>
            </w:r>
            <w:r w:rsidR="00B15D37" w:rsidRPr="00EE31A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до Порядку проведення конкурсу на зайняття посад державної служби</w:t>
            </w:r>
          </w:p>
        </w:tc>
      </w:tr>
      <w:tr w:rsidR="000D478F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478F" w:rsidRPr="00EE31AF" w:rsidRDefault="000D478F" w:rsidP="000D478F">
            <w:pPr>
              <w:spacing w:before="150"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:rsidR="000D478F" w:rsidRPr="00EE31AF" w:rsidRDefault="000D478F" w:rsidP="000D478F">
            <w:pPr>
              <w:spacing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Місце або спосіб проведення тестування.</w:t>
            </w:r>
          </w:p>
          <w:p w:rsidR="000D478F" w:rsidRDefault="000D478F" w:rsidP="000D478F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D478F" w:rsidRDefault="000D478F" w:rsidP="000D478F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D478F" w:rsidRDefault="000D478F" w:rsidP="00E814F8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D478F" w:rsidRPr="00EE31AF" w:rsidRDefault="000D478F" w:rsidP="00E814F8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478F" w:rsidRPr="00EA74AA" w:rsidRDefault="003679DF" w:rsidP="000D478F">
            <w:pPr>
              <w:spacing w:before="120" w:after="0" w:line="240" w:lineRule="auto"/>
              <w:ind w:left="148" w:right="188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74A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15</w:t>
            </w:r>
            <w:r w:rsidR="000D478F" w:rsidRPr="00EA74A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EA74A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червня</w:t>
            </w:r>
            <w:r w:rsidR="000D478F" w:rsidRPr="00EA74A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2021 року 10 год. 00 хв.</w:t>
            </w:r>
            <w:r w:rsidR="000D478F" w:rsidRPr="00EA74A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</w:p>
          <w:p w:rsidR="000D478F" w:rsidRPr="00705EBE" w:rsidRDefault="000D478F" w:rsidP="000D478F">
            <w:pPr>
              <w:spacing w:after="0" w:line="240" w:lineRule="auto"/>
              <w:ind w:left="148" w:right="188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D478F" w:rsidRPr="00705EBE" w:rsidRDefault="000D478F" w:rsidP="000D478F">
            <w:pPr>
              <w:spacing w:after="0" w:line="240" w:lineRule="auto"/>
              <w:ind w:left="148" w:right="188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D478F" w:rsidRPr="00705EBE" w:rsidRDefault="000D478F" w:rsidP="00E814F8">
            <w:pPr>
              <w:spacing w:after="0" w:line="240" w:lineRule="auto"/>
              <w:ind w:left="147" w:right="187"/>
              <w:jc w:val="both"/>
              <w:rPr>
                <w:rFonts w:ascii="Times New Roman" w:hAnsi="Times New Roman" w:cs="Times New Roman"/>
                <w:lang w:val="uk-UA"/>
              </w:rPr>
            </w:pPr>
            <w:r w:rsidRPr="00705EBE">
              <w:rPr>
                <w:rFonts w:ascii="Times New Roman" w:eastAsia="Times New Roman" w:hAnsi="Times New Roman" w:cs="Times New Roman"/>
                <w:lang w:val="uk-UA" w:eastAsia="ru-RU"/>
              </w:rPr>
              <w:t>Проводиться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  <w:r w:rsidRPr="00705EBE">
              <w:rPr>
                <w:rFonts w:ascii="Times New Roman" w:hAnsi="Times New Roman" w:cs="Times New Roman"/>
                <w:lang w:val="uk-UA"/>
              </w:rPr>
              <w:t xml:space="preserve"> Для проходження тестування на знання законодавства дистанційно кандидат застосовує власний кваліфікований електронний підпис.</w:t>
            </w:r>
          </w:p>
          <w:p w:rsidR="000D478F" w:rsidRPr="00705EBE" w:rsidRDefault="000D478F" w:rsidP="000D478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D478F" w:rsidRPr="00705EBE" w:rsidRDefault="000D478F" w:rsidP="00E814F8">
            <w:pPr>
              <w:spacing w:after="15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5EBE">
              <w:rPr>
                <w:rFonts w:ascii="Times New Roman" w:hAnsi="Times New Roman" w:cs="Times New Roman"/>
                <w:lang w:val="uk-UA"/>
              </w:rPr>
              <w:t xml:space="preserve">79005, </w:t>
            </w:r>
            <w:r w:rsidRPr="00705EBE">
              <w:rPr>
                <w:rFonts w:ascii="Times New Roman" w:eastAsia="Times New Roman" w:hAnsi="Times New Roman" w:cs="Times New Roman"/>
                <w:lang w:val="uk-UA" w:eastAsia="ru-RU"/>
              </w:rPr>
              <w:t>м. Львів, вул. Саксаганського, 13 (проведення співбесіди за фізичної присутності кандидатів)</w:t>
            </w:r>
          </w:p>
        </w:tc>
      </w:tr>
      <w:tr w:rsidR="00B63A03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A03" w:rsidRPr="00EE31AF" w:rsidRDefault="00B63A03" w:rsidP="00E814F8">
            <w:pPr>
              <w:spacing w:before="15" w:after="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F22DB">
              <w:rPr>
                <w:rFonts w:ascii="Times New Roman" w:eastAsia="Times New Roman" w:hAnsi="Times New Roman" w:cs="Times New Roman"/>
                <w:lang w:val="uk-UA" w:eastAsia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A03" w:rsidRPr="00705EBE" w:rsidRDefault="008F22DB" w:rsidP="00E814F8">
            <w:pPr>
              <w:spacing w:before="15"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5EBE">
              <w:rPr>
                <w:rFonts w:ascii="Times New Roman" w:hAnsi="Times New Roman" w:cs="Times New Roman"/>
                <w:lang w:val="uk-UA"/>
              </w:rPr>
              <w:t xml:space="preserve">79005, </w:t>
            </w:r>
            <w:r w:rsidRPr="00705EBE">
              <w:rPr>
                <w:rFonts w:ascii="Times New Roman" w:eastAsia="Times New Roman" w:hAnsi="Times New Roman" w:cs="Times New Roman"/>
                <w:lang w:val="uk-UA" w:eastAsia="ru-RU"/>
              </w:rPr>
              <w:t>м. Львів, вул. Саксаганського, 13 (проведення співбесіди з метою визначення переможця (переможців) конкурсу за фізичної присутності кандидатів)</w:t>
            </w:r>
          </w:p>
        </w:tc>
      </w:tr>
      <w:tr w:rsidR="00B15D37" w:rsidRPr="00EA74AA" w:rsidTr="00AB58A9">
        <w:trPr>
          <w:trHeight w:val="1554"/>
        </w:trPr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3679DF">
            <w:pPr>
              <w:spacing w:before="15"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22DB" w:rsidRPr="00FB55FC" w:rsidRDefault="008F22DB" w:rsidP="003679DF">
            <w:pPr>
              <w:pStyle w:val="a3"/>
              <w:spacing w:before="15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  <w:r w:rsidRPr="00FB55FC">
              <w:rPr>
                <w:sz w:val="22"/>
                <w:szCs w:val="22"/>
                <w:lang w:val="uk-UA"/>
              </w:rPr>
              <w:t>Ковальчук Світлана Іванівна</w:t>
            </w:r>
          </w:p>
          <w:p w:rsidR="008F22DB" w:rsidRDefault="008F22DB" w:rsidP="008F22DB">
            <w:pPr>
              <w:pStyle w:val="a3"/>
              <w:spacing w:before="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  <w:r w:rsidRPr="00FB55FC">
              <w:rPr>
                <w:sz w:val="22"/>
                <w:szCs w:val="22"/>
                <w:lang w:val="uk-UA"/>
              </w:rPr>
              <w:t>(0322)36-75-16</w:t>
            </w:r>
          </w:p>
          <w:p w:rsidR="00B15D37" w:rsidRPr="00EE31AF" w:rsidRDefault="008F22DB" w:rsidP="008F22DB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2727">
              <w:rPr>
                <w:rFonts w:ascii="Times New Roman" w:hAnsi="Times New Roman" w:cs="Times New Roman"/>
                <w:lang w:val="uk-UA"/>
              </w:rPr>
              <w:t>personal@8aa.court</w:t>
            </w:r>
            <w:r w:rsidRPr="00FB55FC">
              <w:rPr>
                <w:rFonts w:ascii="Times New Roman" w:hAnsi="Times New Roman" w:cs="Times New Roman"/>
                <w:lang w:val="uk-UA"/>
              </w:rPr>
              <w:t>.gov.ua</w:t>
            </w:r>
          </w:p>
        </w:tc>
      </w:tr>
      <w:tr w:rsidR="00B15D37" w:rsidRPr="00B15D37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Кваліфікаційні вимоги</w:t>
            </w:r>
          </w:p>
        </w:tc>
      </w:tr>
      <w:tr w:rsidR="00B15D37" w:rsidRPr="00B15D37" w:rsidTr="00764317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Освіта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0D478F" w:rsidP="00705EBE">
            <w:pPr>
              <w:spacing w:before="150" w:after="15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A4583">
              <w:rPr>
                <w:rFonts w:ascii="Times New Roman" w:hAnsi="Times New Roman" w:cs="Times New Roman"/>
                <w:lang w:val="uk-UA"/>
              </w:rPr>
              <w:t xml:space="preserve">Вища освіта ступеня </w:t>
            </w:r>
            <w:r w:rsidR="00705EBE" w:rsidRPr="00CA4583">
              <w:rPr>
                <w:rFonts w:ascii="Times New Roman" w:hAnsi="Times New Roman" w:cs="Times New Roman"/>
                <w:lang w:val="uk-UA"/>
              </w:rPr>
              <w:t xml:space="preserve">не нижче </w:t>
            </w:r>
            <w:r w:rsidRPr="00CA4583">
              <w:rPr>
                <w:rFonts w:ascii="Times New Roman" w:hAnsi="Times New Roman" w:cs="Times New Roman"/>
                <w:lang w:val="uk-UA"/>
              </w:rPr>
              <w:t xml:space="preserve">молодшого бакалавра </w:t>
            </w:r>
            <w:r>
              <w:rPr>
                <w:rFonts w:ascii="Times New Roman" w:hAnsi="Times New Roman" w:cs="Times New Roman"/>
                <w:lang w:val="uk-UA"/>
              </w:rPr>
              <w:t xml:space="preserve">або бакалавра </w:t>
            </w:r>
            <w:r w:rsidRPr="00CA4583">
              <w:rPr>
                <w:rFonts w:ascii="Times New Roman" w:hAnsi="Times New Roman" w:cs="Times New Roman"/>
                <w:lang w:val="uk-UA"/>
              </w:rPr>
              <w:t>у галузі знань «Право»</w:t>
            </w:r>
          </w:p>
        </w:tc>
      </w:tr>
      <w:tr w:rsidR="00B15D37" w:rsidRPr="00B15D37" w:rsidTr="00764317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Досвід роботи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63A03" w:rsidP="009B56AC">
            <w:pPr>
              <w:spacing w:before="150" w:after="15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="009B56AC" w:rsidRPr="00EE31AF">
              <w:rPr>
                <w:rFonts w:ascii="Times New Roman" w:eastAsia="Times New Roman" w:hAnsi="Times New Roman" w:cs="Times New Roman"/>
                <w:lang w:val="uk-UA" w:eastAsia="ru-RU"/>
              </w:rPr>
              <w:t>е потребує</w:t>
            </w:r>
          </w:p>
        </w:tc>
      </w:tr>
      <w:tr w:rsidR="00B15D37" w:rsidRPr="00B15D37" w:rsidTr="00764317">
        <w:trPr>
          <w:trHeight w:val="749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Володіння державною мовою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63A03" w:rsidP="009B56AC">
            <w:pPr>
              <w:spacing w:before="150" w:after="15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В</w:t>
            </w:r>
            <w:r w:rsidR="009B56AC" w:rsidRPr="00EE31AF">
              <w:rPr>
                <w:rFonts w:ascii="Times New Roman" w:hAnsi="Times New Roman" w:cs="Times New Roman"/>
                <w:lang w:val="uk-UA"/>
              </w:rPr>
              <w:t>ільне володіння державною мовою</w:t>
            </w:r>
          </w:p>
        </w:tc>
      </w:tr>
      <w:tr w:rsidR="00B15D37" w:rsidRPr="00B15D37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Вимоги до компетентності</w:t>
            </w:r>
          </w:p>
        </w:tc>
      </w:tr>
      <w:tr w:rsidR="00B15D37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6C0A28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C0A2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Вимога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6C0A28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C0A2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Компоненти вимоги</w:t>
            </w:r>
          </w:p>
        </w:tc>
      </w:tr>
      <w:tr w:rsidR="004B49AA" w:rsidRPr="00EA74AA" w:rsidTr="00764317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49AA" w:rsidRPr="00B15D37" w:rsidRDefault="004B49AA" w:rsidP="004B49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49AA" w:rsidRPr="00FB55FC" w:rsidRDefault="00EA74AA" w:rsidP="004B49AA">
            <w:pPr>
              <w:tabs>
                <w:tab w:val="left" w:pos="1134"/>
              </w:tabs>
              <w:spacing w:before="150" w:after="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Управління конфліктами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49AA" w:rsidRPr="00FB55FC" w:rsidRDefault="00EA74AA" w:rsidP="004B49A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орієнтація на припинення конфліктної ситуації, вибір оптимальної стратегії розв</w:t>
            </w:r>
            <w:r w:rsidRPr="00EA74A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язання конфлікту</w:t>
            </w:r>
            <w:r w:rsidR="004B49AA" w:rsidRPr="00FB55F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;</w:t>
            </w:r>
          </w:p>
          <w:p w:rsidR="004B49AA" w:rsidRPr="00FB55FC" w:rsidRDefault="00EA74AA" w:rsidP="004B49A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0" w:line="240" w:lineRule="auto"/>
              <w:ind w:left="284" w:right="130" w:hanging="14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спрямування на досягнення спільних цілей та врахування інтересів усіх учасників, об</w:t>
            </w:r>
            <w:r w:rsidRPr="00EA74AA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єктивне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обговорення проблемних питань</w:t>
            </w:r>
            <w:r w:rsidR="004B49AA" w:rsidRPr="00FB55F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;</w:t>
            </w:r>
          </w:p>
          <w:p w:rsidR="0084230C" w:rsidRPr="0084230C" w:rsidRDefault="0084230C" w:rsidP="00C6759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керування своїми емоціями, розуміння емоцій учасників;</w:t>
            </w:r>
          </w:p>
          <w:p w:rsidR="004B49AA" w:rsidRPr="00FB55FC" w:rsidRDefault="0084230C" w:rsidP="00C6759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орієнтація на запобігання конфліктних ситуацій</w:t>
            </w:r>
            <w:r w:rsidR="00C6759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</w:tr>
      <w:tr w:rsidR="0084230C" w:rsidRPr="00B15D37" w:rsidTr="00764317">
        <w:trPr>
          <w:trHeight w:val="366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230C" w:rsidRPr="0023197A" w:rsidRDefault="0084230C" w:rsidP="0084230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230C" w:rsidRDefault="0084230C" w:rsidP="0084230C">
            <w:pPr>
              <w:tabs>
                <w:tab w:val="left" w:pos="1134"/>
              </w:tabs>
              <w:spacing w:before="150" w:after="0" w:line="240" w:lineRule="auto"/>
              <w:ind w:left="125" w:right="13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Самоорганізація та самостійність в роботі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230C" w:rsidRDefault="0084230C" w:rsidP="0084230C">
            <w:pPr>
              <w:widowControl w:val="0"/>
              <w:numPr>
                <w:ilvl w:val="0"/>
                <w:numId w:val="4"/>
              </w:numPr>
              <w:tabs>
                <w:tab w:val="left" w:pos="347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84230C" w:rsidRDefault="0084230C" w:rsidP="0084230C">
            <w:pPr>
              <w:widowControl w:val="0"/>
              <w:numPr>
                <w:ilvl w:val="0"/>
                <w:numId w:val="4"/>
              </w:numPr>
              <w:tabs>
                <w:tab w:val="left" w:pos="271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здатність до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самомотивації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(самоуправління);</w:t>
            </w:r>
          </w:p>
          <w:p w:rsidR="0084230C" w:rsidRDefault="0084230C" w:rsidP="0084230C">
            <w:pPr>
              <w:widowControl w:val="0"/>
              <w:numPr>
                <w:ilvl w:val="0"/>
                <w:numId w:val="4"/>
              </w:numPr>
              <w:tabs>
                <w:tab w:val="left" w:pos="282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вміння самостійно приймати рішення і виконувати завдання у процесі професійної діяльності</w:t>
            </w:r>
          </w:p>
        </w:tc>
      </w:tr>
      <w:tr w:rsidR="00AB58A9" w:rsidRPr="00B15D37" w:rsidTr="00764317">
        <w:trPr>
          <w:trHeight w:val="779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8A9" w:rsidRPr="0023197A" w:rsidRDefault="00AB58A9" w:rsidP="00AB58A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8A9" w:rsidRPr="002D74D3" w:rsidRDefault="00AB58A9" w:rsidP="00AB58A9">
            <w:pPr>
              <w:tabs>
                <w:tab w:val="left" w:pos="1134"/>
              </w:tabs>
              <w:spacing w:before="150" w:after="0" w:line="240" w:lineRule="auto"/>
              <w:ind w:left="125" w:right="130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>Відповідальність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8A9" w:rsidRPr="002D74D3" w:rsidRDefault="00AB58A9" w:rsidP="00AB58A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усвідомлення важливості якісного виконання своїх посадових обов'язків з</w:t>
            </w:r>
            <w:bookmarkStart w:id="5" w:name="_GoBack"/>
            <w:bookmarkEnd w:id="5"/>
            <w:r w:rsidRPr="002D74D3">
              <w:rPr>
                <w:rFonts w:ascii="Times New Roman" w:eastAsia="Times New Roman" w:hAnsi="Times New Roman" w:cs="Times New Roman"/>
                <w:lang w:val="uk-UA"/>
              </w:rPr>
              <w:t xml:space="preserve"> дотриманням строків та встановлених процедур;</w:t>
            </w:r>
          </w:p>
          <w:p w:rsidR="00AB58A9" w:rsidRPr="002D74D3" w:rsidRDefault="00AB58A9" w:rsidP="00AB58A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AB58A9" w:rsidRPr="002D74D3" w:rsidRDefault="00AB58A9" w:rsidP="00AB58A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B15D37" w:rsidRPr="00B15D37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Професійні знання</w:t>
            </w:r>
          </w:p>
        </w:tc>
      </w:tr>
      <w:tr w:rsidR="00B15D37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6305FE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305F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Вимога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6305FE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305F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Компоненти вимоги</w:t>
            </w:r>
          </w:p>
        </w:tc>
      </w:tr>
      <w:tr w:rsidR="00AB58A9" w:rsidRPr="00B15D37" w:rsidTr="00AB58A9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8A9" w:rsidRPr="002D74D3" w:rsidRDefault="00AB58A9" w:rsidP="00AB58A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8A9" w:rsidRPr="002D74D3" w:rsidRDefault="00AB58A9" w:rsidP="00AB58A9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Знання законодавства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8A9" w:rsidRPr="002D74D3" w:rsidRDefault="00AB58A9" w:rsidP="00AB58A9">
            <w:pPr>
              <w:spacing w:before="120"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Знання:</w:t>
            </w: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hyperlink r:id="rId6" w:tgtFrame="_blank" w:history="1">
              <w:r w:rsidRPr="002D74D3">
                <w:rPr>
                  <w:rFonts w:ascii="Times New Roman" w:eastAsia="Times New Roman" w:hAnsi="Times New Roman" w:cs="Times New Roman"/>
                  <w:lang w:val="uk-UA" w:eastAsia="ru-RU"/>
                </w:rPr>
                <w:t>Конституції України</w:t>
              </w:r>
            </w:hyperlink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hyperlink r:id="rId7" w:tgtFrame="_blank" w:history="1">
              <w:r w:rsidRPr="002D74D3">
                <w:rPr>
                  <w:rFonts w:ascii="Times New Roman" w:eastAsia="Times New Roman" w:hAnsi="Times New Roman" w:cs="Times New Roman"/>
                  <w:lang w:val="uk-UA" w:eastAsia="ru-RU"/>
                </w:rPr>
                <w:t>Закону України</w:t>
              </w:r>
            </w:hyperlink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 «Про державну службу»;</w:t>
            </w: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hyperlink r:id="rId8" w:tgtFrame="_blank" w:history="1">
              <w:r w:rsidRPr="002D74D3">
                <w:rPr>
                  <w:rFonts w:ascii="Times New Roman" w:eastAsia="Times New Roman" w:hAnsi="Times New Roman" w:cs="Times New Roman"/>
                  <w:lang w:val="uk-UA" w:eastAsia="ru-RU"/>
                </w:rPr>
                <w:t>Закону України</w:t>
              </w:r>
            </w:hyperlink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 «Про запобігання корупції» та іншого законодавства</w:t>
            </w:r>
          </w:p>
        </w:tc>
      </w:tr>
      <w:tr w:rsidR="00AB58A9" w:rsidRPr="000D478F" w:rsidTr="00AB58A9">
        <w:trPr>
          <w:trHeight w:val="65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B58A9" w:rsidRPr="002D74D3" w:rsidRDefault="00AB58A9" w:rsidP="00AB58A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B58A9" w:rsidRPr="002D74D3" w:rsidRDefault="00AB58A9" w:rsidP="00AB58A9">
            <w:pPr>
              <w:spacing w:before="150" w:after="15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Знання законодавства у сфері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B58A9" w:rsidRDefault="00AB58A9" w:rsidP="00AB58A9">
            <w:pPr>
              <w:spacing w:before="120" w:after="0" w:line="240" w:lineRule="auto"/>
              <w:ind w:left="125" w:right="130" w:hanging="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 xml:space="preserve"> Знання:</w:t>
            </w:r>
          </w:p>
          <w:p w:rsidR="0084230C" w:rsidRPr="0084230C" w:rsidRDefault="0084230C" w:rsidP="0084230C">
            <w:pPr>
              <w:spacing w:before="60" w:after="0" w:line="240" w:lineRule="auto"/>
              <w:ind w:left="125" w:right="1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84230C">
              <w:rPr>
                <w:rFonts w:ascii="Times New Roman" w:hAnsi="Times New Roman" w:cs="Times New Roman"/>
                <w:lang w:val="uk-UA"/>
              </w:rPr>
              <w:t>Кодексу адміністративного судочинства України;</w:t>
            </w:r>
          </w:p>
          <w:p w:rsidR="00AB58A9" w:rsidRDefault="00AB58A9" w:rsidP="0084230C">
            <w:pPr>
              <w:spacing w:before="60" w:after="0" w:line="240" w:lineRule="auto"/>
              <w:ind w:left="125" w:right="1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>Закону України «Про судоустрій і статус суддів»;</w:t>
            </w:r>
          </w:p>
          <w:p w:rsidR="00AB58A9" w:rsidRPr="002D74D3" w:rsidRDefault="00AB58A9" w:rsidP="003679DF">
            <w:pPr>
              <w:spacing w:before="60" w:after="0" w:line="240" w:lineRule="auto"/>
              <w:ind w:left="125" w:right="130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D74D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Інструкції з діловодства в місцевих та апеляційних судах України, затвердженої наказом Державної судової адміністрації України від 20 серпня 2019 року № 814, із змін</w:t>
            </w:r>
            <w:r w:rsidR="00705EB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ам</w:t>
            </w:r>
            <w:r w:rsidRPr="002D74D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и;</w:t>
            </w:r>
          </w:p>
          <w:p w:rsidR="00AB58A9" w:rsidRDefault="00AB58A9" w:rsidP="00AB58A9">
            <w:pPr>
              <w:spacing w:before="60" w:after="0" w:line="240" w:lineRule="auto"/>
              <w:ind w:left="125" w:right="130"/>
              <w:jc w:val="both"/>
              <w:rPr>
                <w:rFonts w:ascii="HelveticaNeueCyr-Roman" w:hAnsi="HelveticaNeueCyr-Roman"/>
                <w:shd w:val="clear" w:color="auto" w:fill="FFFFFF"/>
                <w:lang w:val="uk-UA"/>
              </w:rPr>
            </w:pPr>
            <w:r w:rsidRPr="002D74D3">
              <w:rPr>
                <w:rFonts w:ascii="HelveticaNeueCyr-Roman" w:hAnsi="HelveticaNeueCyr-Roman"/>
                <w:shd w:val="clear" w:color="auto" w:fill="FFFFFF"/>
                <w:lang w:val="uk-UA"/>
              </w:rPr>
              <w:t>Правил поведінки працівника суду, затверджен</w:t>
            </w:r>
            <w:r w:rsidR="00705EBE">
              <w:rPr>
                <w:rFonts w:ascii="HelveticaNeueCyr-Roman" w:hAnsi="HelveticaNeueCyr-Roman"/>
                <w:shd w:val="clear" w:color="auto" w:fill="FFFFFF"/>
                <w:lang w:val="uk-UA"/>
              </w:rPr>
              <w:t>их</w:t>
            </w:r>
            <w:r w:rsidRPr="002D74D3">
              <w:rPr>
                <w:rFonts w:ascii="HelveticaNeueCyr-Roman" w:hAnsi="HelveticaNeueCyr-Roman"/>
                <w:shd w:val="clear" w:color="auto" w:fill="FFFFFF"/>
                <w:lang w:val="uk-UA"/>
              </w:rPr>
              <w:t> Рішенням Ради суддів України № 72 від 24 грудня 2020 року</w:t>
            </w:r>
          </w:p>
          <w:p w:rsidR="00AB58A9" w:rsidRPr="002D74D3" w:rsidRDefault="00AB58A9" w:rsidP="00AB58A9">
            <w:pPr>
              <w:spacing w:before="60"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615C1D" w:rsidRPr="006643C6" w:rsidRDefault="0084230C" w:rsidP="00AB58A9">
      <w:pPr>
        <w:rPr>
          <w:lang w:val="uk-UA"/>
        </w:rPr>
      </w:pPr>
      <w:bookmarkStart w:id="6" w:name="n767"/>
      <w:bookmarkEnd w:id="6"/>
    </w:p>
    <w:sectPr w:rsidR="00615C1D" w:rsidRPr="006643C6" w:rsidSect="00AB58A9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CF74208E"/>
    <w:lvl w:ilvl="0">
      <w:start w:val="1"/>
      <w:numFmt w:val="bullet"/>
      <w:lvlText w:val="-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726B9D"/>
    <w:multiLevelType w:val="hybridMultilevel"/>
    <w:tmpl w:val="1A324B4A"/>
    <w:lvl w:ilvl="0" w:tplc="C1FA146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1202D"/>
    <w:multiLevelType w:val="hybridMultilevel"/>
    <w:tmpl w:val="E4A29AA2"/>
    <w:lvl w:ilvl="0" w:tplc="84FAD408">
      <w:numFmt w:val="bullet"/>
      <w:lvlText w:val="-"/>
      <w:lvlJc w:val="left"/>
      <w:pPr>
        <w:ind w:left="7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55"/>
    <w:rsid w:val="00004AC6"/>
    <w:rsid w:val="00006773"/>
    <w:rsid w:val="00074855"/>
    <w:rsid w:val="000B4B9A"/>
    <w:rsid w:val="000B597F"/>
    <w:rsid w:val="000D478F"/>
    <w:rsid w:val="00171F67"/>
    <w:rsid w:val="001745EF"/>
    <w:rsid w:val="001D38F7"/>
    <w:rsid w:val="0023197A"/>
    <w:rsid w:val="002B6D79"/>
    <w:rsid w:val="002E2AC7"/>
    <w:rsid w:val="002F5BF8"/>
    <w:rsid w:val="00312E10"/>
    <w:rsid w:val="003679DF"/>
    <w:rsid w:val="003D378C"/>
    <w:rsid w:val="003E0E94"/>
    <w:rsid w:val="003F0F6C"/>
    <w:rsid w:val="00463FE6"/>
    <w:rsid w:val="004725DF"/>
    <w:rsid w:val="004B49AA"/>
    <w:rsid w:val="004B62DF"/>
    <w:rsid w:val="0051747D"/>
    <w:rsid w:val="005C2051"/>
    <w:rsid w:val="005E1A5F"/>
    <w:rsid w:val="00621A19"/>
    <w:rsid w:val="00621EF5"/>
    <w:rsid w:val="006305FE"/>
    <w:rsid w:val="006643C6"/>
    <w:rsid w:val="00666E72"/>
    <w:rsid w:val="006C0A28"/>
    <w:rsid w:val="00705EBE"/>
    <w:rsid w:val="00764317"/>
    <w:rsid w:val="007F1C50"/>
    <w:rsid w:val="008041CE"/>
    <w:rsid w:val="0084230C"/>
    <w:rsid w:val="00876DCF"/>
    <w:rsid w:val="008872FE"/>
    <w:rsid w:val="00893059"/>
    <w:rsid w:val="008B46CD"/>
    <w:rsid w:val="008B74A3"/>
    <w:rsid w:val="008F22DB"/>
    <w:rsid w:val="009311C9"/>
    <w:rsid w:val="009954AB"/>
    <w:rsid w:val="009B56AC"/>
    <w:rsid w:val="009C0A2B"/>
    <w:rsid w:val="009C0DAF"/>
    <w:rsid w:val="009C1584"/>
    <w:rsid w:val="00A12EAC"/>
    <w:rsid w:val="00A96562"/>
    <w:rsid w:val="00AB58A9"/>
    <w:rsid w:val="00B12150"/>
    <w:rsid w:val="00B15D37"/>
    <w:rsid w:val="00B63A03"/>
    <w:rsid w:val="00B86DE7"/>
    <w:rsid w:val="00B94A6E"/>
    <w:rsid w:val="00BA5FB1"/>
    <w:rsid w:val="00BE4B88"/>
    <w:rsid w:val="00BE6BCA"/>
    <w:rsid w:val="00C415C6"/>
    <w:rsid w:val="00C43484"/>
    <w:rsid w:val="00C46E96"/>
    <w:rsid w:val="00C6204B"/>
    <w:rsid w:val="00C67599"/>
    <w:rsid w:val="00C768D9"/>
    <w:rsid w:val="00CB0CDE"/>
    <w:rsid w:val="00CB319B"/>
    <w:rsid w:val="00CC2554"/>
    <w:rsid w:val="00CD39CD"/>
    <w:rsid w:val="00D0377C"/>
    <w:rsid w:val="00DD6047"/>
    <w:rsid w:val="00E814F8"/>
    <w:rsid w:val="00EA74AA"/>
    <w:rsid w:val="00EB2375"/>
    <w:rsid w:val="00EB41D3"/>
    <w:rsid w:val="00ED29BA"/>
    <w:rsid w:val="00EE31AF"/>
    <w:rsid w:val="00F01ED2"/>
    <w:rsid w:val="00F42528"/>
    <w:rsid w:val="00FA26D2"/>
    <w:rsid w:val="00FB04DC"/>
    <w:rsid w:val="00FC4633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8179"/>
  <w15:chartTrackingRefBased/>
  <w15:docId w15:val="{F8C9C6DA-0760-4D76-9262-8B8A8D23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3F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41C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6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76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54%D0%BA/96-%D0%B2%D1%80" TargetMode="External"/><Relationship Id="rId5" Type="http://schemas.openxmlformats.org/officeDocument/2006/relationships/hyperlink" Target="https://www.career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4</Pages>
  <Words>5315</Words>
  <Characters>3031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Василівна Лементар</dc:creator>
  <cp:keywords/>
  <dc:description/>
  <cp:lastModifiedBy>Користувач Windows</cp:lastModifiedBy>
  <cp:revision>58</cp:revision>
  <cp:lastPrinted>2021-04-09T13:05:00Z</cp:lastPrinted>
  <dcterms:created xsi:type="dcterms:W3CDTF">2021-03-05T09:37:00Z</dcterms:created>
  <dcterms:modified xsi:type="dcterms:W3CDTF">2021-06-04T08:56:00Z</dcterms:modified>
</cp:coreProperties>
</file>