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004AC6" w:rsidRPr="00705EBE" w:rsidRDefault="008B46CD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E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8B74A3" w:rsidRPr="00705EBE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Pr="00705E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Pr="00705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6CD" w:rsidRPr="00705EBE" w:rsidRDefault="00004AC6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EBE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езстроково</w:t>
            </w: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705E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державної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705EBE" w:rsidRDefault="000D478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705EBE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705EBE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705EBE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705EBE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BE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705EBE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05EBE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705EBE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705EBE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705EBE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705EBE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705EBE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B58A9" w:rsidRPr="002D74D3" w:rsidRDefault="00AB58A9" w:rsidP="00AB58A9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705EB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705EBE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bookmarkStart w:id="5" w:name="_GoBack"/>
            <w:bookmarkEnd w:id="5"/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705EBE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E1A5F"/>
    <w:rsid w:val="00621A19"/>
    <w:rsid w:val="00621EF5"/>
    <w:rsid w:val="006305FE"/>
    <w:rsid w:val="006643C6"/>
    <w:rsid w:val="00666E72"/>
    <w:rsid w:val="006C0A28"/>
    <w:rsid w:val="00705EBE"/>
    <w:rsid w:val="00764317"/>
    <w:rsid w:val="007F1C50"/>
    <w:rsid w:val="008041CE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B0CDE"/>
    <w:rsid w:val="00CB319B"/>
    <w:rsid w:val="00CC2554"/>
    <w:rsid w:val="00CD39CD"/>
    <w:rsid w:val="00D0377C"/>
    <w:rsid w:val="00DD6047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FA9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4922</Words>
  <Characters>2806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54</cp:revision>
  <cp:lastPrinted>2021-04-09T13:05:00Z</cp:lastPrinted>
  <dcterms:created xsi:type="dcterms:W3CDTF">2021-03-05T09:37:00Z</dcterms:created>
  <dcterms:modified xsi:type="dcterms:W3CDTF">2021-04-09T13:05:00Z</dcterms:modified>
</cp:coreProperties>
</file>