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F" w:rsidRPr="00D42947" w:rsidRDefault="000D478F" w:rsidP="000D478F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Default="000D478F" w:rsidP="000D478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суду від 09.04.2021 № 94-к/</w:t>
      </w:r>
      <w:proofErr w:type="spellStart"/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C62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8B46CD" w:rsidRDefault="008B46CD" w:rsidP="002A2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72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91C" w:rsidRPr="00657227">
        <w:rPr>
          <w:rFonts w:ascii="Times New Roman" w:hAnsi="Times New Roman" w:cs="Times New Roman"/>
          <w:b/>
          <w:sz w:val="24"/>
          <w:szCs w:val="24"/>
          <w:lang w:val="uk-UA"/>
        </w:rPr>
        <w:t>секретаря судового засідання відділу забезпечення роботи третьої судової палати</w:t>
      </w:r>
      <w:r w:rsidR="002A291C" w:rsidRPr="00657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6204B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B15D37" w:rsidRPr="008B46CD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5D37" w:rsidRPr="00C6204B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>
              <w:rPr>
                <w:rFonts w:ascii="Times New Roman" w:hAnsi="Times New Roman" w:cs="Times New Roman"/>
                <w:lang w:val="uk-UA"/>
              </w:rPr>
              <w:t>з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>
              <w:rPr>
                <w:rFonts w:ascii="Times New Roman" w:hAnsi="Times New Roman" w:cs="Times New Roman"/>
                <w:lang w:val="uk-UA"/>
              </w:rPr>
              <w:t>ення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 xml:space="preserve"> оформлення матеріалів судових справ відповідно до вимог Інструкції з діловодства в місцевих та апеляційних судах України</w:t>
            </w:r>
            <w:r w:rsidR="00FF64BF" w:rsidRPr="00C620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B46CD" w:rsidRPr="000B597F" w:rsidRDefault="00FF64B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судов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их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виклик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ів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та повідомлен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ь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 судових справах, які знаходяться у провадженні суддів судової палати;</w:t>
            </w:r>
          </w:p>
          <w:p w:rsidR="00FF64BF" w:rsidRPr="00EE31AF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перевір</w:t>
            </w:r>
            <w:r w:rsidRPr="00EE31AF">
              <w:rPr>
                <w:rFonts w:ascii="Times New Roman" w:hAnsi="Times New Roman" w:cs="Times New Roman"/>
                <w:lang w:val="uk-UA"/>
              </w:rPr>
              <w:t>ки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="00FF64BF" w:rsidRPr="00EE31A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і 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доповід</w:t>
            </w:r>
            <w:r w:rsidRPr="00EE31AF">
              <w:rPr>
                <w:rFonts w:ascii="Times New Roman" w:hAnsi="Times New Roman" w:cs="Times New Roman"/>
                <w:lang w:val="uk-UA"/>
              </w:rPr>
              <w:t>і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про це головуючому судді;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контрол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ю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оформлення та розміщення на інформаційних стендах суду списків справ, призначених до розгляду;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ісля кожного судового засідання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надання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начальнику відділу, чи особі, яка виконує його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FF64BF" w:rsidRPr="000B597F">
              <w:rPr>
                <w:rFonts w:ascii="Times New Roman" w:hAnsi="Times New Roman" w:cs="Times New Roman"/>
              </w:rPr>
              <w:t>’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язки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, інформацію про результати розгляду справ;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к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оордин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ація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своєї д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іяльн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ості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 помічником судді, що стосу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є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ться організації розгляду судових справ;</w:t>
            </w:r>
          </w:p>
          <w:p w:rsidR="00FF64BF" w:rsidRPr="00EE31A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рийма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>ння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від помічника судді під підпис у журналі розгляду судових справ 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і матеріалів суддею справи для належного оформлення;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у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разі відсутності в судовому засіданні судового розпорядника викон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його функції</w:t>
            </w:r>
            <w:r w:rsidR="00F01ED2" w:rsidRPr="000B597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15D37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5320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91C" w:rsidRPr="002A291C" w:rsidRDefault="002A291C" w:rsidP="002A291C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A291C">
              <w:rPr>
                <w:rFonts w:ascii="Times New Roman" w:hAnsi="Times New Roman" w:cs="Times New Roman"/>
                <w:lang w:val="uk-UA"/>
              </w:rPr>
              <w:t>Строкове призначення на посаду на період відпустки для догляду за дитиною до досягнення нею трирічного віку основного працівника.</w:t>
            </w:r>
          </w:p>
          <w:p w:rsidR="00B63A03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63A03" w:rsidRPr="00EE31AF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041C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EE31AF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0D478F" w:rsidRPr="00D42947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6572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15 год. 45 хв. 16 квітня 2021 року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D478F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E31AF" w:rsidRDefault="000D478F" w:rsidP="000D478F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D478F" w:rsidRPr="00EE31AF" w:rsidRDefault="000D478F" w:rsidP="000D478F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EE31A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657227" w:rsidRDefault="000D478F" w:rsidP="000D478F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72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  квітня 2021 року 10 год. 00 хв.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D478F" w:rsidRPr="00657227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657227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657227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657227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D478F" w:rsidRPr="00657227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657227" w:rsidRDefault="000D478F" w:rsidP="000D478F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722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B63A03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EE31AF" w:rsidRDefault="00B63A03" w:rsidP="00B63A03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657227" w:rsidRDefault="008F22DB" w:rsidP="00B63A03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722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B15D37" w:rsidRPr="00657227" w:rsidTr="00AB58A9">
        <w:trPr>
          <w:trHeight w:val="1554"/>
        </w:trPr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AB58A9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Default="000D478F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B55FC">
              <w:rPr>
                <w:sz w:val="22"/>
                <w:szCs w:val="22"/>
                <w:lang w:val="uk-UA"/>
              </w:rPr>
              <w:t>Поцюрко</w:t>
            </w:r>
            <w:proofErr w:type="spellEnd"/>
            <w:r w:rsidRPr="00FB55FC">
              <w:rPr>
                <w:sz w:val="22"/>
                <w:szCs w:val="22"/>
                <w:lang w:val="uk-UA"/>
              </w:rPr>
              <w:t xml:space="preserve"> Оксана Богданівна</w:t>
            </w:r>
          </w:p>
          <w:p w:rsidR="008F22DB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0D478F" w:rsidP="00657227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 xml:space="preserve">Вища освіта ступеня </w:t>
            </w:r>
            <w:r w:rsidR="00657227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4B49AA" w:rsidRPr="0065722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B15D37" w:rsidRDefault="004B49AA" w:rsidP="004B49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омплексний підхід до виконання завдань, виявлення ризиків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C67599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0D47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озуміння змісту завдання і його кінцевих результатів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самостійне визначення можливих шляхів досягнення </w:t>
            </w:r>
          </w:p>
        </w:tc>
      </w:tr>
      <w:tr w:rsidR="00B15D37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23197A" w:rsidRDefault="006C0A28" w:rsidP="00004A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C67599" w:rsidRDefault="00C67599" w:rsidP="0023197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15D37" w:rsidRDefault="00C67599" w:rsidP="006C0A2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</w:t>
            </w:r>
            <w:r w:rsidR="00AB58A9">
              <w:rPr>
                <w:rFonts w:ascii="Times New Roman" w:eastAsia="Times New Roman" w:hAnsi="Times New Roman" w:cs="Times New Roman"/>
                <w:lang w:val="uk-UA"/>
              </w:rPr>
              <w:t xml:space="preserve"> в команді та сприяти колегам у  їх професійній діяльності задля досягнення спільних цілей;</w:t>
            </w:r>
          </w:p>
          <w:p w:rsidR="00AB58A9" w:rsidRPr="006C0A28" w:rsidRDefault="00AB58A9" w:rsidP="00AB58A9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B58A9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3197A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B58A9" w:rsidRPr="00B15D37" w:rsidTr="00AB58A9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B58A9" w:rsidRPr="000D478F" w:rsidTr="00AB58A9">
        <w:trPr>
          <w:trHeight w:val="6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B58A9" w:rsidRPr="002D74D3" w:rsidRDefault="00AB58A9" w:rsidP="00AB58A9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65722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B58A9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657227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15C1D" w:rsidRPr="006643C6" w:rsidRDefault="00657227" w:rsidP="00AB58A9">
      <w:pPr>
        <w:rPr>
          <w:lang w:val="uk-UA"/>
        </w:rPr>
      </w:pPr>
      <w:bookmarkStart w:id="6" w:name="n767"/>
      <w:bookmarkEnd w:id="6"/>
    </w:p>
    <w:sectPr w:rsidR="00615C1D" w:rsidRPr="006643C6" w:rsidSect="00AB58A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B4B9A"/>
    <w:rsid w:val="000B597F"/>
    <w:rsid w:val="000D478F"/>
    <w:rsid w:val="00171F67"/>
    <w:rsid w:val="001745EF"/>
    <w:rsid w:val="0023197A"/>
    <w:rsid w:val="002A291C"/>
    <w:rsid w:val="002B6D79"/>
    <w:rsid w:val="002E2AC7"/>
    <w:rsid w:val="002F5BF8"/>
    <w:rsid w:val="00312E10"/>
    <w:rsid w:val="003D378C"/>
    <w:rsid w:val="003E0E94"/>
    <w:rsid w:val="003F0F6C"/>
    <w:rsid w:val="00463FE6"/>
    <w:rsid w:val="004725DF"/>
    <w:rsid w:val="004B49AA"/>
    <w:rsid w:val="004B62DF"/>
    <w:rsid w:val="0051747D"/>
    <w:rsid w:val="005C2051"/>
    <w:rsid w:val="005E1A5F"/>
    <w:rsid w:val="00621A19"/>
    <w:rsid w:val="00621EF5"/>
    <w:rsid w:val="006305FE"/>
    <w:rsid w:val="00657227"/>
    <w:rsid w:val="006643C6"/>
    <w:rsid w:val="00666E72"/>
    <w:rsid w:val="006C0A28"/>
    <w:rsid w:val="00764317"/>
    <w:rsid w:val="007F1C50"/>
    <w:rsid w:val="008041CE"/>
    <w:rsid w:val="00876DCF"/>
    <w:rsid w:val="008872FE"/>
    <w:rsid w:val="00893059"/>
    <w:rsid w:val="008B46CD"/>
    <w:rsid w:val="008B74A3"/>
    <w:rsid w:val="008F22DB"/>
    <w:rsid w:val="009311C9"/>
    <w:rsid w:val="009954AB"/>
    <w:rsid w:val="009B56AC"/>
    <w:rsid w:val="009C0A2B"/>
    <w:rsid w:val="009C1584"/>
    <w:rsid w:val="00A12EAC"/>
    <w:rsid w:val="00A96562"/>
    <w:rsid w:val="00AB58A9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67599"/>
    <w:rsid w:val="00C768D9"/>
    <w:rsid w:val="00CB0CDE"/>
    <w:rsid w:val="00CB319B"/>
    <w:rsid w:val="00CC2554"/>
    <w:rsid w:val="00CD39CD"/>
    <w:rsid w:val="00D0377C"/>
    <w:rsid w:val="00DD6047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7FA1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4996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3</cp:revision>
  <cp:lastPrinted>2021-04-09T13:08:00Z</cp:lastPrinted>
  <dcterms:created xsi:type="dcterms:W3CDTF">2021-04-09T12:29:00Z</dcterms:created>
  <dcterms:modified xsi:type="dcterms:W3CDTF">2021-04-09T13:08:00Z</dcterms:modified>
</cp:coreProperties>
</file>