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F" w:rsidRPr="00D42947" w:rsidRDefault="000D478F" w:rsidP="000D478F">
      <w:pPr>
        <w:tabs>
          <w:tab w:val="left" w:pos="1213"/>
          <w:tab w:val="left" w:pos="135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765"/>
      <w:bookmarkStart w:id="1" w:name="n195"/>
      <w:bookmarkEnd w:id="0"/>
      <w:bookmarkEnd w:id="1"/>
      <w:r w:rsidRPr="00D4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  <w:r w:rsidRPr="00D4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наказ керівника апарату Восьмого апеляційного адміністративного </w:t>
      </w:r>
    </w:p>
    <w:p w:rsidR="00C6204B" w:rsidRDefault="000D478F" w:rsidP="000D478F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суду від 09.04.2021 № 94-к/</w:t>
      </w:r>
      <w:proofErr w:type="spellStart"/>
      <w:r w:rsidRPr="00D4294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тв</w:t>
      </w:r>
      <w:proofErr w:type="spellEnd"/>
    </w:p>
    <w:p w:rsidR="00C6204B" w:rsidRDefault="00C6204B" w:rsidP="008B4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204B" w:rsidRPr="00C6204B" w:rsidRDefault="00B15D37" w:rsidP="00C620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0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r w:rsidRPr="00C62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  <w:r w:rsidR="00C6204B" w:rsidRPr="00C620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8B46CD" w:rsidRPr="00C6204B">
        <w:rPr>
          <w:rFonts w:ascii="Times New Roman" w:hAnsi="Times New Roman" w:cs="Times New Roman"/>
          <w:b/>
          <w:sz w:val="24"/>
          <w:szCs w:val="24"/>
          <w:lang w:val="uk-UA"/>
        </w:rPr>
        <w:t>на зайняття посади державної служби категорії «В» –</w:t>
      </w:r>
    </w:p>
    <w:p w:rsidR="008B46CD" w:rsidRDefault="008B46CD" w:rsidP="002A29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204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2A291C" w:rsidRPr="00F72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секретаря судового засідання відділу забезпечення роботи </w:t>
      </w:r>
      <w:r w:rsidR="005C235A" w:rsidRPr="00F72122">
        <w:rPr>
          <w:rFonts w:ascii="Times New Roman" w:hAnsi="Times New Roman" w:cs="Times New Roman"/>
          <w:b/>
          <w:sz w:val="24"/>
          <w:szCs w:val="24"/>
          <w:lang w:val="uk-UA"/>
        </w:rPr>
        <w:t>четвертої</w:t>
      </w:r>
      <w:r w:rsidR="002A291C" w:rsidRPr="00F721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судової палати</w:t>
      </w:r>
      <w:r w:rsidR="002A291C" w:rsidRPr="00F7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AC6" w:rsidRPr="00C6204B">
        <w:rPr>
          <w:rFonts w:ascii="Times New Roman" w:hAnsi="Times New Roman" w:cs="Times New Roman"/>
          <w:b/>
          <w:sz w:val="24"/>
          <w:szCs w:val="24"/>
          <w:lang w:val="uk-UA"/>
        </w:rPr>
        <w:t>Восьмого апеляційного адміністративного суду</w:t>
      </w:r>
    </w:p>
    <w:p w:rsidR="00C6204B" w:rsidRPr="00C6204B" w:rsidRDefault="00C6204B" w:rsidP="008B46CD">
      <w:pPr>
        <w:tabs>
          <w:tab w:val="left" w:pos="0"/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346"/>
        <w:gridCol w:w="6718"/>
      </w:tblGrid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2" w:name="n766"/>
            <w:bookmarkEnd w:id="2"/>
            <w:r w:rsidRPr="00C6204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Загальні умови</w:t>
            </w:r>
          </w:p>
        </w:tc>
      </w:tr>
      <w:tr w:rsidR="00B15D37" w:rsidRPr="008B46CD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E31AF" w:rsidRDefault="00EE31AF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B15D37" w:rsidRPr="00C6204B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204B">
              <w:rPr>
                <w:rFonts w:ascii="Times New Roman" w:eastAsia="Times New Roman" w:hAnsi="Times New Roman" w:cs="Times New Roman"/>
                <w:lang w:val="uk-UA" w:eastAsia="ru-RU"/>
              </w:rPr>
              <w:t>Посадові обов’язки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C6204B" w:rsidRDefault="000B597F" w:rsidP="000B597F">
            <w:pPr>
              <w:pStyle w:val="a4"/>
              <w:numPr>
                <w:ilvl w:val="0"/>
                <w:numId w:val="3"/>
              </w:numPr>
              <w:tabs>
                <w:tab w:val="left" w:pos="525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>
              <w:rPr>
                <w:rFonts w:ascii="Times New Roman" w:hAnsi="Times New Roman" w:cs="Times New Roman"/>
                <w:lang w:val="uk-UA"/>
              </w:rPr>
              <w:t>з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>
              <w:rPr>
                <w:rFonts w:ascii="Times New Roman" w:hAnsi="Times New Roman" w:cs="Times New Roman"/>
                <w:lang w:val="uk-UA"/>
              </w:rPr>
              <w:t>ення</w:t>
            </w:r>
            <w:r w:rsidR="008B46CD" w:rsidRPr="00C6204B">
              <w:rPr>
                <w:rFonts w:ascii="Times New Roman" w:hAnsi="Times New Roman" w:cs="Times New Roman"/>
                <w:lang w:val="uk-UA"/>
              </w:rPr>
              <w:t xml:space="preserve"> оформлення матеріалів судових справ відповідно до вимог Інструкції з діловодства в місцевих та апеляційних судах України</w:t>
            </w:r>
            <w:r w:rsidR="00FF64BF" w:rsidRPr="00C620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8B46CD" w:rsidRPr="000B597F" w:rsidRDefault="00FF64B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судов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их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виклик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ів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та повідомлен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ь</w:t>
            </w:r>
            <w:r w:rsidRPr="000B597F">
              <w:rPr>
                <w:rFonts w:ascii="Times New Roman" w:hAnsi="Times New Roman" w:cs="Times New Roman"/>
                <w:lang w:val="uk-UA"/>
              </w:rPr>
              <w:t xml:space="preserve"> в судових справах, які знаходяться у провадженні суддів судової палати;</w:t>
            </w:r>
          </w:p>
          <w:p w:rsidR="00FF64BF" w:rsidRPr="00EE31AF" w:rsidRDefault="000B597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перевір</w:t>
            </w:r>
            <w:r w:rsidRPr="00EE31AF">
              <w:rPr>
                <w:rFonts w:ascii="Times New Roman" w:hAnsi="Times New Roman" w:cs="Times New Roman"/>
                <w:lang w:val="uk-UA"/>
              </w:rPr>
              <w:t>ки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хто з учасників судового процесу з’явився в судове засідання, хто з учасників судового процесу бере участь в судовому засіданні в режимі </w:t>
            </w:r>
            <w:proofErr w:type="spellStart"/>
            <w:r w:rsidR="00FF64BF" w:rsidRPr="00EE31A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, і 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здійснення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доповід</w:t>
            </w:r>
            <w:r w:rsidRPr="00EE31AF">
              <w:rPr>
                <w:rFonts w:ascii="Times New Roman" w:hAnsi="Times New Roman" w:cs="Times New Roman"/>
                <w:lang w:val="uk-UA"/>
              </w:rPr>
              <w:t>і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про це головуючому судді;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контрол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ю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відеоконференції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абезпеч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ведення протоколу судового засідання та складання протоколу у разі вчинення окремої процесуальної дії поза залою судового засідання або під час виконання судового доручення;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з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дійсн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ення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оформлення та розміщення на інформаційних стендах суду списків справ, призначених до розгляду;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ісля кожного судового засідання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надання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начальнику відділу, чи особі, яка виконує його 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 w:rsidR="00FF64BF" w:rsidRPr="000B597F">
              <w:rPr>
                <w:rFonts w:ascii="Times New Roman" w:hAnsi="Times New Roman" w:cs="Times New Roman"/>
              </w:rPr>
              <w:t>’</w:t>
            </w:r>
            <w:proofErr w:type="spellStart"/>
            <w:r w:rsidR="00FF64BF" w:rsidRPr="000B597F">
              <w:rPr>
                <w:rFonts w:ascii="Times New Roman" w:hAnsi="Times New Roman" w:cs="Times New Roman"/>
                <w:lang w:val="uk-UA"/>
              </w:rPr>
              <w:t>язки</w:t>
            </w:r>
            <w:proofErr w:type="spellEnd"/>
            <w:r w:rsidR="00FF64BF" w:rsidRPr="000B597F">
              <w:rPr>
                <w:rFonts w:ascii="Times New Roman" w:hAnsi="Times New Roman" w:cs="Times New Roman"/>
                <w:lang w:val="uk-UA"/>
              </w:rPr>
              <w:t>, інформацію про результати розгляду справ;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к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оордин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ація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своєї д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іяльн</w:t>
            </w:r>
            <w:r w:rsidR="00C6204B" w:rsidRPr="000B597F">
              <w:rPr>
                <w:rFonts w:ascii="Times New Roman" w:hAnsi="Times New Roman" w:cs="Times New Roman"/>
                <w:lang w:val="uk-UA"/>
              </w:rPr>
              <w:t>ості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з помічником судді, що стосу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є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>ться організації розгляду судових справ;</w:t>
            </w:r>
          </w:p>
          <w:p w:rsidR="00FF64BF" w:rsidRPr="00EE31A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рийма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>ння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 xml:space="preserve"> від помічника судді під підпис у журналі розгляду судових справ </w:t>
            </w:r>
            <w:r w:rsidR="000B597F" w:rsidRPr="00EE31A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4BF" w:rsidRPr="00EE31AF">
              <w:rPr>
                <w:rFonts w:ascii="Times New Roman" w:hAnsi="Times New Roman" w:cs="Times New Roman"/>
                <w:lang w:val="uk-UA"/>
              </w:rPr>
              <w:t>і матеріалів суддею справи для належного оформлення;</w:t>
            </w:r>
          </w:p>
          <w:p w:rsidR="00FF64BF" w:rsidRPr="000B597F" w:rsidRDefault="005E1A5F" w:rsidP="000B597F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40" w:right="130" w:firstLine="36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B597F">
              <w:rPr>
                <w:rFonts w:ascii="Times New Roman" w:hAnsi="Times New Roman" w:cs="Times New Roman"/>
                <w:lang w:val="uk-UA"/>
              </w:rPr>
              <w:t>у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разі відсутності в судовому засіданні судового розпорядника викон</w:t>
            </w:r>
            <w:r w:rsidR="000B597F" w:rsidRPr="000B597F">
              <w:rPr>
                <w:rFonts w:ascii="Times New Roman" w:hAnsi="Times New Roman" w:cs="Times New Roman"/>
                <w:lang w:val="uk-UA"/>
              </w:rPr>
              <w:t>ання</w:t>
            </w:r>
            <w:r w:rsidR="00FF64BF" w:rsidRPr="000B597F">
              <w:rPr>
                <w:rFonts w:ascii="Times New Roman" w:hAnsi="Times New Roman" w:cs="Times New Roman"/>
                <w:lang w:val="uk-UA"/>
              </w:rPr>
              <w:t xml:space="preserve"> його функції</w:t>
            </w:r>
            <w:r w:rsidR="00F01ED2" w:rsidRPr="000B597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15D37" w:rsidRPr="00893059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Умови оплати праці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осадовий оклад – </w:t>
            </w:r>
            <w:r w:rsidR="00EB2375" w:rsidRPr="00EE31AF">
              <w:rPr>
                <w:rFonts w:ascii="Times New Roman" w:eastAsia="Times New Roman" w:hAnsi="Times New Roman" w:cs="Times New Roman"/>
                <w:lang w:val="uk-UA" w:eastAsia="ru-RU"/>
              </w:rPr>
              <w:t>5320 г</w:t>
            </w:r>
            <w:r w:rsidR="00666E72" w:rsidRPr="00EE31AF">
              <w:rPr>
                <w:rFonts w:ascii="Times New Roman" w:eastAsia="Times New Roman" w:hAnsi="Times New Roman" w:cs="Times New Roman"/>
                <w:lang w:val="uk-UA" w:eastAsia="ru-RU"/>
              </w:rPr>
              <w:t>рн.</w:t>
            </w:r>
          </w:p>
          <w:p w:rsidR="00EE31AF" w:rsidRPr="00FB55FC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666E72" w:rsidRPr="00EE31AF" w:rsidRDefault="00EE31AF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надбавка до посадового окладу за ранг державного службовця відповідно до постанови Кабінету Міністрів України від 18 січня 2015 року № 15 «</w:t>
            </w:r>
            <w:r w:rsidRPr="00FB55FC">
              <w:rPr>
                <w:rFonts w:ascii="Times New Roman" w:hAnsi="Times New Roman" w:cs="Times New Roman"/>
                <w:bCs/>
                <w:shd w:val="clear" w:color="auto" w:fill="FFFFFF"/>
                <w:lang w:val="uk-UA"/>
              </w:rPr>
              <w:t>Питання оплати праці працівників державних органів</w:t>
            </w:r>
            <w:r w:rsidRPr="00FB55FC">
              <w:rPr>
                <w:rFonts w:ascii="Times New Roman" w:eastAsia="Times New Roman" w:hAnsi="Times New Roman" w:cs="Times New Roman"/>
                <w:lang w:val="uk-UA" w:eastAsia="ru-RU"/>
              </w:rPr>
              <w:t>» (із змінами)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EE31AF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291C" w:rsidRPr="002A291C" w:rsidRDefault="002A291C" w:rsidP="002A291C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A291C">
              <w:rPr>
                <w:rFonts w:ascii="Times New Roman" w:hAnsi="Times New Roman" w:cs="Times New Roman"/>
                <w:lang w:val="uk-UA"/>
              </w:rPr>
              <w:t>Строкове призначення на посаду на період відпустки для догляду за дитиною до досягнення нею трирічного віку основного працівника.</w:t>
            </w:r>
          </w:p>
          <w:p w:rsidR="00B63A03" w:rsidRPr="00EE31AF" w:rsidRDefault="00B63A03" w:rsidP="00EE31A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EE31AF">
              <w:rPr>
                <w:rFonts w:ascii="Times New Roman" w:eastAsia="Times New Roman" w:hAnsi="Times New Roman" w:cs="Times New Roman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1) </w:t>
            </w:r>
            <w:r w:rsidR="00B63A03" w:rsidRPr="00EE31AF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 про участь у конкурсі із зазначенням основних мотивів щодо зайняття посади за формою згідно з додатком 2 П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орядку проведення конкурсу на зайняття посад державної служби,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затвердженого постановою Кабінету Міністрів України </w:t>
            </w:r>
            <w:r w:rsidRPr="00EE31AF">
              <w:rPr>
                <w:rFonts w:ascii="Times New Roman" w:hAnsi="Times New Roman" w:cs="Times New Roman"/>
                <w:color w:val="000000"/>
                <w:lang w:val="uk-UA"/>
              </w:rPr>
              <w:t>від 25 березня 2016 року № 246</w:t>
            </w:r>
            <w:r w:rsidRPr="00EE31AF">
              <w:rPr>
                <w:rFonts w:ascii="Times New Roman" w:hAnsi="Times New Roman" w:cs="Times New Roman"/>
                <w:lang w:val="uk-UA"/>
              </w:rPr>
              <w:t xml:space="preserve"> (зі змінами);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 xml:space="preserve">2) </w:t>
            </w:r>
            <w:r w:rsidR="008041CE">
              <w:rPr>
                <w:rFonts w:ascii="Times New Roman" w:hAnsi="Times New Roman" w:cs="Times New Roman"/>
                <w:lang w:val="uk-UA"/>
              </w:rPr>
              <w:t>Р</w:t>
            </w:r>
            <w:r w:rsidRPr="00EE31AF">
              <w:rPr>
                <w:rFonts w:ascii="Times New Roman" w:hAnsi="Times New Roman" w:cs="Times New Roman"/>
                <w:lang w:val="uk-UA"/>
              </w:rPr>
              <w:t>езюме за формою згідно з додатком 2</w:t>
            </w:r>
            <w:r w:rsidRPr="00EE31AF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  <w:r w:rsidRPr="00EE31AF">
              <w:rPr>
                <w:rFonts w:ascii="Times New Roman" w:hAnsi="Times New Roman" w:cs="Times New Roman"/>
                <w:lang w:val="uk-UA"/>
              </w:rPr>
              <w:t>, в якому обов’язково зазначається така інформація: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lastRenderedPageBreak/>
              <w:t>прізвище, ім’я, по батькові кандидата;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наявності відповідного ступеня вищої освіти;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підтвердження рівня вільного володіння державною мовою;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B2375" w:rsidRPr="00EE31AF" w:rsidRDefault="00EB2375" w:rsidP="00EB2375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</w:rPr>
              <w:t xml:space="preserve">3) </w:t>
            </w:r>
            <w:r w:rsidR="008041CE">
              <w:rPr>
                <w:rFonts w:ascii="Times New Roman" w:hAnsi="Times New Roman" w:cs="Times New Roman"/>
                <w:lang w:val="uk-UA"/>
              </w:rPr>
              <w:t>З</w:t>
            </w:r>
            <w:r w:rsidRPr="00EE31AF">
              <w:rPr>
                <w:rFonts w:ascii="Times New Roman" w:hAnsi="Times New Roman" w:cs="Times New Roman"/>
                <w:lang w:val="uk-UA"/>
              </w:rPr>
              <w:t>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2375" w:rsidRPr="00EE31AF" w:rsidRDefault="00EB2375" w:rsidP="009954AB">
            <w:pP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Подача додатків до заяви не є обов’язковою.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041C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  <w:r w:rsidRPr="008041CE">
              <w:rPr>
                <w:rFonts w:ascii="Times New Roman" w:hAnsi="Times New Roman" w:cs="Times New Roman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bookmarkStart w:id="3" w:name="n1182"/>
            <w:bookmarkStart w:id="4" w:name="n1183"/>
            <w:bookmarkEnd w:id="3"/>
            <w:bookmarkEnd w:id="4"/>
            <w:r w:rsidRPr="008041CE">
              <w:rPr>
                <w:rFonts w:ascii="Times New Roman" w:hAnsi="Times New Roman" w:cs="Times New Roman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51747D" w:rsidRPr="008041CE" w:rsidRDefault="0051747D" w:rsidP="0051747D">
            <w:pPr>
              <w:shd w:val="clear" w:color="auto" w:fill="FFFFFF"/>
              <w:spacing w:after="0" w:line="240" w:lineRule="auto"/>
              <w:ind w:left="125" w:right="130" w:firstLine="28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8041CE">
              <w:rPr>
                <w:rFonts w:ascii="Times New Roman" w:hAnsi="Times New Roman" w:cs="Times New Roman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1747D" w:rsidRPr="00EE31AF" w:rsidRDefault="0051747D" w:rsidP="0051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color w:val="FF0000"/>
                <w:u w:val="single"/>
                <w:lang w:val="uk-UA"/>
              </w:rPr>
            </w:pPr>
          </w:p>
          <w:p w:rsidR="000D478F" w:rsidRPr="00D42947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4294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Інформацію  для  участі  в  конкурсі  подається  </w:t>
            </w:r>
            <w:r w:rsidRPr="00F721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  15 год. 45 хв. 16 квітня 2021 року</w:t>
            </w:r>
            <w:r w:rsidRPr="00F721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через Єдиний портал вакансі</w:t>
            </w:r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й державної служби за </w:t>
            </w:r>
            <w:proofErr w:type="spellStart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D429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hyperlink r:id="rId5" w:history="1">
              <w:r w:rsidRPr="00D42947">
                <w:rPr>
                  <w:rStyle w:val="a5"/>
                  <w:rFonts w:ascii="Times New Roman" w:eastAsia="Times New Roman" w:hAnsi="Times New Roman" w:cs="Times New Roman"/>
                  <w:lang w:val="uk-UA" w:eastAsia="ru-RU"/>
                </w:rPr>
                <w:t>https://www.career.gov.ua/</w:t>
              </w:r>
            </w:hyperlink>
          </w:p>
          <w:p w:rsidR="00B15D37" w:rsidRPr="00EE31AF" w:rsidRDefault="00B15D37" w:rsidP="0051747D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3E0E94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аява щодо забезпечення розумним пристосуванням за формою згідно з </w:t>
            </w:r>
            <w:r w:rsidR="00B15D37" w:rsidRPr="008F22DB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додатком 3</w:t>
            </w:r>
            <w:r w:rsidR="00B15D37"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Порядку проведення конкурсу на зайняття посад державної служби</w:t>
            </w:r>
          </w:p>
        </w:tc>
      </w:tr>
      <w:tr w:rsidR="000D478F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EE31AF" w:rsidRDefault="000D478F" w:rsidP="000D478F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0D478F" w:rsidRPr="00EE31AF" w:rsidRDefault="000D478F" w:rsidP="000D478F">
            <w:pPr>
              <w:spacing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тестування.</w:t>
            </w: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EE31AF" w:rsidRDefault="000D478F" w:rsidP="000D478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Pr="00F72122" w:rsidRDefault="000D478F" w:rsidP="000D478F">
            <w:pPr>
              <w:spacing w:before="120"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212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  квітня 2021 року 10 год. 00 хв.</w:t>
            </w:r>
            <w:r w:rsidRPr="00F7212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0D478F" w:rsidRPr="00F72122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F72122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F72122" w:rsidRDefault="000D478F" w:rsidP="000D478F">
            <w:pPr>
              <w:spacing w:after="0" w:line="240" w:lineRule="auto"/>
              <w:ind w:left="148" w:right="188"/>
              <w:jc w:val="both"/>
              <w:rPr>
                <w:rFonts w:ascii="Times New Roman" w:hAnsi="Times New Roman" w:cs="Times New Roman"/>
                <w:lang w:val="uk-UA"/>
              </w:rPr>
            </w:pPr>
            <w:r w:rsidRPr="00F72122">
              <w:rPr>
                <w:rFonts w:ascii="Times New Roman" w:eastAsia="Times New Roman" w:hAnsi="Times New Roman" w:cs="Times New Roman"/>
                <w:lang w:val="uk-UA" w:eastAsia="ru-RU"/>
              </w:rPr>
              <w:t>Проводиться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  <w:r w:rsidRPr="00F72122">
              <w:rPr>
                <w:rFonts w:ascii="Times New Roman" w:hAnsi="Times New Roman" w:cs="Times New Roman"/>
                <w:lang w:val="uk-UA"/>
              </w:rPr>
              <w:t xml:space="preserve"> Для проходження тестування на знання законодавства дистанційно кандидат застосовує власний кваліфікований електронний підпис.</w:t>
            </w:r>
          </w:p>
          <w:p w:rsidR="000D478F" w:rsidRPr="00F72122" w:rsidRDefault="000D478F" w:rsidP="000D478F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D478F" w:rsidRPr="00F72122" w:rsidRDefault="000D478F" w:rsidP="000D478F">
            <w:pPr>
              <w:spacing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2122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F72122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за фізичної присутності кандидатів)</w:t>
            </w:r>
          </w:p>
        </w:tc>
      </w:tr>
      <w:tr w:rsidR="00B63A03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EE31AF" w:rsidRDefault="00B63A03" w:rsidP="00B63A03">
            <w:pPr>
              <w:spacing w:before="15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F22DB">
              <w:rPr>
                <w:rFonts w:ascii="Times New Roman" w:eastAsia="Times New Roman" w:hAnsi="Times New Roman" w:cs="Times New Roman"/>
                <w:lang w:val="uk-UA"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3A03" w:rsidRPr="00F72122" w:rsidRDefault="008F22DB" w:rsidP="00B63A03">
            <w:pPr>
              <w:spacing w:before="15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72122">
              <w:rPr>
                <w:rFonts w:ascii="Times New Roman" w:hAnsi="Times New Roman" w:cs="Times New Roman"/>
                <w:lang w:val="uk-UA"/>
              </w:rPr>
              <w:t xml:space="preserve">79005, </w:t>
            </w:r>
            <w:r w:rsidRPr="00F72122">
              <w:rPr>
                <w:rFonts w:ascii="Times New Roman" w:eastAsia="Times New Roman" w:hAnsi="Times New Roman" w:cs="Times New Roman"/>
                <w:lang w:val="uk-UA" w:eastAsia="ru-RU"/>
              </w:rPr>
              <w:t>м. Львів, вул. Саксаганського, 13 (проведення співбесіди з метою визначення переможця (переможців) конкурсу за фізичної присутності кандидатів)</w:t>
            </w:r>
          </w:p>
        </w:tc>
      </w:tr>
      <w:tr w:rsidR="00B15D37" w:rsidRPr="00F72122" w:rsidTr="00AB58A9">
        <w:trPr>
          <w:trHeight w:val="1554"/>
        </w:trPr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AB58A9">
            <w:pPr>
              <w:spacing w:before="15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78F" w:rsidRDefault="000D478F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Ковальчук Світлана Іванівна</w:t>
            </w:r>
          </w:p>
          <w:p w:rsidR="008F22DB" w:rsidRPr="00FB55FC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FB55FC">
              <w:rPr>
                <w:sz w:val="22"/>
                <w:szCs w:val="22"/>
                <w:lang w:val="uk-UA"/>
              </w:rPr>
              <w:t>Поцюрко</w:t>
            </w:r>
            <w:proofErr w:type="spellEnd"/>
            <w:r w:rsidRPr="00FB55FC">
              <w:rPr>
                <w:sz w:val="22"/>
                <w:szCs w:val="22"/>
                <w:lang w:val="uk-UA"/>
              </w:rPr>
              <w:t xml:space="preserve"> Оксана Богданівна</w:t>
            </w:r>
          </w:p>
          <w:p w:rsidR="008F22DB" w:rsidRDefault="008F22DB" w:rsidP="008F22DB">
            <w:pPr>
              <w:pStyle w:val="a3"/>
              <w:spacing w:before="0" w:beforeAutospacing="0" w:after="0" w:afterAutospacing="0"/>
              <w:ind w:left="125" w:right="130"/>
              <w:jc w:val="both"/>
              <w:rPr>
                <w:sz w:val="22"/>
                <w:szCs w:val="22"/>
                <w:lang w:val="uk-UA"/>
              </w:rPr>
            </w:pPr>
            <w:r w:rsidRPr="00FB55FC">
              <w:rPr>
                <w:sz w:val="22"/>
                <w:szCs w:val="22"/>
                <w:lang w:val="uk-UA"/>
              </w:rPr>
              <w:t>(0322)36-75-16</w:t>
            </w:r>
          </w:p>
          <w:p w:rsidR="00B15D37" w:rsidRPr="00EE31AF" w:rsidRDefault="008F22DB" w:rsidP="008F22DB">
            <w:pPr>
              <w:spacing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2727">
              <w:rPr>
                <w:rFonts w:ascii="Times New Roman" w:hAnsi="Times New Roman" w:cs="Times New Roman"/>
                <w:lang w:val="uk-UA"/>
              </w:rPr>
              <w:t>personal@8aa.court</w:t>
            </w:r>
            <w:r w:rsidRPr="00FB55FC">
              <w:rPr>
                <w:rFonts w:ascii="Times New Roman" w:hAnsi="Times New Roman" w:cs="Times New Roman"/>
                <w:lang w:val="uk-UA"/>
              </w:rPr>
              <w:t>.gov.ua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Кваліфікаційні вимоги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Освіта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0D478F" w:rsidP="00F72122">
            <w:pPr>
              <w:spacing w:before="150" w:after="15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4583">
              <w:rPr>
                <w:rFonts w:ascii="Times New Roman" w:hAnsi="Times New Roman" w:cs="Times New Roman"/>
                <w:lang w:val="uk-UA"/>
              </w:rPr>
              <w:t>Вища освіта ступеня</w:t>
            </w:r>
            <w:r w:rsidR="00F72122" w:rsidRPr="00CA45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72122" w:rsidRPr="00CA4583">
              <w:rPr>
                <w:rFonts w:ascii="Times New Roman" w:hAnsi="Times New Roman" w:cs="Times New Roman"/>
                <w:lang w:val="uk-UA"/>
              </w:rPr>
              <w:t>не нижче</w:t>
            </w:r>
            <w:r w:rsidRPr="00CA4583">
              <w:rPr>
                <w:rFonts w:ascii="Times New Roman" w:hAnsi="Times New Roman" w:cs="Times New Roman"/>
                <w:lang w:val="uk-UA"/>
              </w:rPr>
              <w:t xml:space="preserve"> молодшого бакалавра </w:t>
            </w:r>
            <w:r>
              <w:rPr>
                <w:rFonts w:ascii="Times New Roman" w:hAnsi="Times New Roman" w:cs="Times New Roman"/>
                <w:lang w:val="uk-UA"/>
              </w:rPr>
              <w:t xml:space="preserve">або бакалавра </w:t>
            </w:r>
            <w:r w:rsidRPr="00CA4583">
              <w:rPr>
                <w:rFonts w:ascii="Times New Roman" w:hAnsi="Times New Roman" w:cs="Times New Roman"/>
                <w:lang w:val="uk-UA"/>
              </w:rPr>
              <w:t>у галузі знань «Право»</w:t>
            </w:r>
          </w:p>
        </w:tc>
      </w:tr>
      <w:tr w:rsidR="00B15D37" w:rsidRPr="00B15D37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Досвід роботи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B56AC" w:rsidRPr="00EE31AF">
              <w:rPr>
                <w:rFonts w:ascii="Times New Roman" w:eastAsia="Times New Roman" w:hAnsi="Times New Roman" w:cs="Times New Roman"/>
                <w:lang w:val="uk-UA" w:eastAsia="ru-RU"/>
              </w:rPr>
              <w:t>е потребує</w:t>
            </w:r>
          </w:p>
        </w:tc>
      </w:tr>
      <w:tr w:rsidR="00B15D37" w:rsidRPr="00B15D37" w:rsidTr="00764317">
        <w:trPr>
          <w:trHeight w:val="74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3E0E94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lang w:val="uk-UA" w:eastAsia="ru-RU"/>
              </w:rPr>
              <w:t>Володіння державною мовою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63A03" w:rsidP="009B56AC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31AF">
              <w:rPr>
                <w:rFonts w:ascii="Times New Roman" w:hAnsi="Times New Roman" w:cs="Times New Roman"/>
                <w:lang w:val="uk-UA"/>
              </w:rPr>
              <w:t>В</w:t>
            </w:r>
            <w:r w:rsidR="009B56AC" w:rsidRPr="00EE31AF">
              <w:rPr>
                <w:rFonts w:ascii="Times New Roman" w:hAnsi="Times New Roman" w:cs="Times New Roman"/>
                <w:lang w:val="uk-UA"/>
              </w:rPr>
              <w:t>ільне володіння державною мовою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Вимоги до компетентності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C0A28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C0A2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4B49AA" w:rsidRPr="00F72122" w:rsidTr="00764317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B15D37" w:rsidRDefault="004B49AA" w:rsidP="004B49A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Якісне виконання поставлених завдань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чітке і точне формулювання мети, цілей і завдань службової діяльності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0D478F" w:rsidP="004B49A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4" w:right="130" w:hanging="142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комплексний підхід до виконання завдань, виявлення ризиків</w:t>
            </w:r>
            <w:r w:rsidR="004B49AA" w:rsidRPr="00FB55F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;</w:t>
            </w:r>
          </w:p>
          <w:p w:rsidR="004B49AA" w:rsidRPr="00FB55FC" w:rsidRDefault="00C67599" w:rsidP="00C6759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</w:t>
            </w:r>
            <w:r w:rsidR="000D478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озуміння змісту завдання і його кінцевих результатів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самостійне визначення можливих шляхів досягнення </w:t>
            </w:r>
          </w:p>
        </w:tc>
      </w:tr>
      <w:tr w:rsidR="00B15D37" w:rsidRPr="00B15D37" w:rsidTr="00764317">
        <w:trPr>
          <w:trHeight w:val="366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23197A" w:rsidRDefault="006C0A28" w:rsidP="00004AC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D37" w:rsidRPr="00C67599" w:rsidRDefault="00C67599" w:rsidP="0023197A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Командна робота та взаємодія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розуміння ваги свого внеску у загальний результат (структурного підрозділу/державного органу)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6C0A28" w:rsidRPr="006C0A28" w:rsidRDefault="00C67599" w:rsidP="006C0A2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орієнтація на командний результат</w:t>
            </w:r>
            <w:r w:rsidR="006C0A28" w:rsidRPr="006C0A28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:rsidR="00B15D37" w:rsidRDefault="00C67599" w:rsidP="006C0A28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готовність працювати</w:t>
            </w:r>
            <w:r w:rsidR="00AB58A9">
              <w:rPr>
                <w:rFonts w:ascii="Times New Roman" w:eastAsia="Times New Roman" w:hAnsi="Times New Roman" w:cs="Times New Roman"/>
                <w:lang w:val="uk-UA"/>
              </w:rPr>
              <w:t xml:space="preserve"> в команді та сприяти колегам у  їх професійній діяльності задля досягнення спільних цілей;</w:t>
            </w:r>
          </w:p>
          <w:p w:rsidR="00AB58A9" w:rsidRPr="006C0A28" w:rsidRDefault="00AB58A9" w:rsidP="00AB58A9">
            <w:pPr>
              <w:pStyle w:val="a4"/>
              <w:numPr>
                <w:ilvl w:val="0"/>
                <w:numId w:val="2"/>
              </w:numPr>
              <w:tabs>
                <w:tab w:val="left" w:pos="191"/>
                <w:tab w:val="left" w:pos="284"/>
              </w:tabs>
              <w:spacing w:after="0" w:line="240" w:lineRule="auto"/>
              <w:ind w:left="125" w:right="130" w:firstLine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відкритість в обміні інформацією</w:t>
            </w:r>
          </w:p>
        </w:tc>
      </w:tr>
      <w:tr w:rsidR="00AB58A9" w:rsidRPr="00B15D37" w:rsidTr="00764317">
        <w:trPr>
          <w:trHeight w:val="779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3197A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tabs>
                <w:tab w:val="left" w:pos="1134"/>
              </w:tabs>
              <w:spacing w:before="150" w:after="0" w:line="240" w:lineRule="auto"/>
              <w:ind w:left="125" w:right="130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Відповідальність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B58A9" w:rsidRPr="002D74D3" w:rsidRDefault="00AB58A9" w:rsidP="00AB58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1" w:right="130" w:hanging="142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D74D3">
              <w:rPr>
                <w:rFonts w:ascii="Times New Roman" w:eastAsia="Times New Roman" w:hAnsi="Times New Roman" w:cs="Times New Roman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15D37" w:rsidRPr="00B15D37" w:rsidTr="00764317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E31AF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E31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Професійні знання</w:t>
            </w:r>
          </w:p>
        </w:tc>
      </w:tr>
      <w:tr w:rsidR="00B15D37" w:rsidRPr="00B15D37" w:rsidTr="00764317">
        <w:tc>
          <w:tcPr>
            <w:tcW w:w="2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Вимога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305FE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305F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Компоненти вимоги</w:t>
            </w:r>
          </w:p>
        </w:tc>
      </w:tr>
      <w:tr w:rsidR="00AB58A9" w:rsidRPr="00B15D37" w:rsidTr="00AB58A9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20" w:after="0" w:line="240" w:lineRule="auto"/>
              <w:ind w:left="125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Знання: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6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Конституції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7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державну службу»;</w:t>
            </w: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hyperlink r:id="rId8" w:tgtFrame="_blank" w:history="1">
              <w:r w:rsidRPr="002D74D3">
                <w:rPr>
                  <w:rFonts w:ascii="Times New Roman" w:eastAsia="Times New Roman" w:hAnsi="Times New Roman" w:cs="Times New Roman"/>
                  <w:lang w:val="uk-UA" w:eastAsia="ru-RU"/>
                </w:rPr>
                <w:t>Закону України</w:t>
              </w:r>
            </w:hyperlink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 «Про запобігання корупції» та іншого законодавства</w:t>
            </w:r>
          </w:p>
        </w:tc>
      </w:tr>
      <w:tr w:rsidR="00AB58A9" w:rsidRPr="000D478F" w:rsidTr="00AB58A9">
        <w:trPr>
          <w:trHeight w:val="65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58A9" w:rsidRPr="002D74D3" w:rsidRDefault="00AB58A9" w:rsidP="00AB58A9">
            <w:pPr>
              <w:spacing w:before="150" w:after="150" w:line="240" w:lineRule="auto"/>
              <w:ind w:left="125" w:right="13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D3">
              <w:rPr>
                <w:rFonts w:ascii="Times New Roman" w:eastAsia="Times New Roman" w:hAnsi="Times New Roman" w:cs="Times New Roman"/>
                <w:lang w:val="uk-UA" w:eastAsia="ru-RU"/>
              </w:rPr>
              <w:t>Знання законодавства у сфері</w:t>
            </w:r>
          </w:p>
        </w:tc>
        <w:tc>
          <w:tcPr>
            <w:tcW w:w="6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58A9" w:rsidRPr="002D74D3" w:rsidRDefault="00AB58A9" w:rsidP="00AB58A9">
            <w:pPr>
              <w:spacing w:before="120" w:after="0" w:line="240" w:lineRule="auto"/>
              <w:ind w:left="125" w:right="130" w:hanging="76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 xml:space="preserve"> Знання:</w:t>
            </w:r>
          </w:p>
          <w:p w:rsidR="00AB58A9" w:rsidRPr="002D74D3" w:rsidRDefault="00AB58A9" w:rsidP="00AB58A9">
            <w:pPr>
              <w:spacing w:after="0" w:line="240" w:lineRule="auto"/>
              <w:ind w:left="125" w:right="1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D74D3">
              <w:rPr>
                <w:rFonts w:ascii="Times New Roman" w:hAnsi="Times New Roman" w:cs="Times New Roman"/>
                <w:lang w:val="uk-UA"/>
              </w:rPr>
              <w:t>Закону України «Про судоустрій і статус суддів»;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Інструкції з діловодства в місцевих та апеляційних судах України, затвердженої наказом Державної судової адміністрації України від 20 серпня 2019 року № 814, із змін</w:t>
            </w:r>
            <w:r w:rsidR="00F7212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ами</w:t>
            </w:r>
            <w:r w:rsidRPr="002D74D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AB58A9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HelveticaNeueCyr-Roman" w:hAnsi="HelveticaNeueCyr-Roman"/>
                <w:shd w:val="clear" w:color="auto" w:fill="FFFFFF"/>
                <w:lang w:val="uk-UA"/>
              </w:rPr>
            </w:pPr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Правил поведінки працівника суду, затверджен</w:t>
            </w:r>
            <w:r w:rsidR="00F72122">
              <w:rPr>
                <w:rFonts w:ascii="HelveticaNeueCyr-Roman" w:hAnsi="HelveticaNeueCyr-Roman"/>
                <w:shd w:val="clear" w:color="auto" w:fill="FFFFFF"/>
                <w:lang w:val="uk-UA"/>
              </w:rPr>
              <w:t>их</w:t>
            </w:r>
            <w:bookmarkStart w:id="5" w:name="_GoBack"/>
            <w:bookmarkEnd w:id="5"/>
            <w:r w:rsidRPr="002D74D3">
              <w:rPr>
                <w:rFonts w:ascii="HelveticaNeueCyr-Roman" w:hAnsi="HelveticaNeueCyr-Roman"/>
                <w:shd w:val="clear" w:color="auto" w:fill="FFFFFF"/>
                <w:lang w:val="uk-UA"/>
              </w:rPr>
              <w:t> Рішенням Ради суддів України № 72 від 24 грудня 2020 року</w:t>
            </w:r>
          </w:p>
          <w:p w:rsidR="00AB58A9" w:rsidRPr="002D74D3" w:rsidRDefault="00AB58A9" w:rsidP="00AB58A9">
            <w:pPr>
              <w:spacing w:before="60" w:after="0" w:line="240" w:lineRule="auto"/>
              <w:ind w:left="125" w:right="1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615C1D" w:rsidRPr="006643C6" w:rsidRDefault="00F72122" w:rsidP="00AB58A9">
      <w:pPr>
        <w:rPr>
          <w:lang w:val="uk-UA"/>
        </w:rPr>
      </w:pPr>
      <w:bookmarkStart w:id="6" w:name="n767"/>
      <w:bookmarkEnd w:id="6"/>
    </w:p>
    <w:sectPr w:rsidR="00615C1D" w:rsidRPr="006643C6" w:rsidSect="00AB58A9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CF74208E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726B9D"/>
    <w:multiLevelType w:val="hybridMultilevel"/>
    <w:tmpl w:val="1A324B4A"/>
    <w:lvl w:ilvl="0" w:tplc="C1FA14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202D"/>
    <w:multiLevelType w:val="hybridMultilevel"/>
    <w:tmpl w:val="E4A29AA2"/>
    <w:lvl w:ilvl="0" w:tplc="84FAD408">
      <w:numFmt w:val="bullet"/>
      <w:lvlText w:val="-"/>
      <w:lvlJc w:val="left"/>
      <w:pPr>
        <w:ind w:left="7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55"/>
    <w:rsid w:val="00004AC6"/>
    <w:rsid w:val="00006773"/>
    <w:rsid w:val="00074855"/>
    <w:rsid w:val="000B4B9A"/>
    <w:rsid w:val="000B597F"/>
    <w:rsid w:val="000D478F"/>
    <w:rsid w:val="00171F67"/>
    <w:rsid w:val="001745EF"/>
    <w:rsid w:val="0023197A"/>
    <w:rsid w:val="002A291C"/>
    <w:rsid w:val="002B6D79"/>
    <w:rsid w:val="002E2AC7"/>
    <w:rsid w:val="002F5BF8"/>
    <w:rsid w:val="00312E10"/>
    <w:rsid w:val="003D378C"/>
    <w:rsid w:val="003E0E94"/>
    <w:rsid w:val="003F0F6C"/>
    <w:rsid w:val="00463FE6"/>
    <w:rsid w:val="004725DF"/>
    <w:rsid w:val="004B49AA"/>
    <w:rsid w:val="004B62DF"/>
    <w:rsid w:val="0051747D"/>
    <w:rsid w:val="005C2051"/>
    <w:rsid w:val="005C235A"/>
    <w:rsid w:val="005E1A5F"/>
    <w:rsid w:val="00621A19"/>
    <w:rsid w:val="00621EF5"/>
    <w:rsid w:val="006305FE"/>
    <w:rsid w:val="006643C6"/>
    <w:rsid w:val="00666E72"/>
    <w:rsid w:val="006C0A28"/>
    <w:rsid w:val="00764317"/>
    <w:rsid w:val="007F1C50"/>
    <w:rsid w:val="008041CE"/>
    <w:rsid w:val="00876DCF"/>
    <w:rsid w:val="008872FE"/>
    <w:rsid w:val="00893059"/>
    <w:rsid w:val="008B46CD"/>
    <w:rsid w:val="008B74A3"/>
    <w:rsid w:val="008F22DB"/>
    <w:rsid w:val="009311C9"/>
    <w:rsid w:val="009954AB"/>
    <w:rsid w:val="009B56AC"/>
    <w:rsid w:val="009C0A2B"/>
    <w:rsid w:val="009C1584"/>
    <w:rsid w:val="00A12EAC"/>
    <w:rsid w:val="00A96562"/>
    <w:rsid w:val="00AB58A9"/>
    <w:rsid w:val="00B12150"/>
    <w:rsid w:val="00B15D37"/>
    <w:rsid w:val="00B63A03"/>
    <w:rsid w:val="00B86DE7"/>
    <w:rsid w:val="00B94A6E"/>
    <w:rsid w:val="00BA5FB1"/>
    <w:rsid w:val="00BE4B88"/>
    <w:rsid w:val="00BE6BCA"/>
    <w:rsid w:val="00C415C6"/>
    <w:rsid w:val="00C43484"/>
    <w:rsid w:val="00C46E96"/>
    <w:rsid w:val="00C6204B"/>
    <w:rsid w:val="00C67599"/>
    <w:rsid w:val="00C768D9"/>
    <w:rsid w:val="00CB0CDE"/>
    <w:rsid w:val="00CB319B"/>
    <w:rsid w:val="00CC2554"/>
    <w:rsid w:val="00CD39CD"/>
    <w:rsid w:val="00D0377C"/>
    <w:rsid w:val="00DD6047"/>
    <w:rsid w:val="00EB2375"/>
    <w:rsid w:val="00EB41D3"/>
    <w:rsid w:val="00ED29BA"/>
    <w:rsid w:val="00EE31AF"/>
    <w:rsid w:val="00F01ED2"/>
    <w:rsid w:val="00F42528"/>
    <w:rsid w:val="00F72122"/>
    <w:rsid w:val="00FA26D2"/>
    <w:rsid w:val="00FB04DC"/>
    <w:rsid w:val="00FC4633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26C2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3F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41C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hyperlink" Target="https://www.career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4998</Words>
  <Characters>2849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Користувач Windows</cp:lastModifiedBy>
  <cp:revision>3</cp:revision>
  <cp:lastPrinted>2021-04-09T13:15:00Z</cp:lastPrinted>
  <dcterms:created xsi:type="dcterms:W3CDTF">2021-04-09T12:31:00Z</dcterms:created>
  <dcterms:modified xsi:type="dcterms:W3CDTF">2021-04-09T13:15:00Z</dcterms:modified>
</cp:coreProperties>
</file>