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38" w:rsidRPr="009B0760" w:rsidRDefault="00265938" w:rsidP="00265938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9B076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9B0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9B076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3B1CE6" w:rsidRPr="009B0760" w:rsidRDefault="00265938" w:rsidP="00265938">
      <w:pPr>
        <w:tabs>
          <w:tab w:val="left" w:pos="1496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B076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суду від </w:t>
      </w:r>
      <w:r w:rsidR="005B36C9" w:rsidRPr="009B076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</w:t>
      </w:r>
      <w:r w:rsidR="009B0760" w:rsidRPr="009B076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</w:t>
      </w:r>
      <w:r w:rsidRPr="009B076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.0</w:t>
      </w:r>
      <w:r w:rsidR="005B36C9" w:rsidRPr="009B076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</w:t>
      </w:r>
      <w:r w:rsidRPr="009B076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.2021 №</w:t>
      </w:r>
      <w:r w:rsidR="009B0760" w:rsidRPr="009B076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153</w:t>
      </w:r>
      <w:r w:rsidRPr="009B076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-к/</w:t>
      </w:r>
      <w:proofErr w:type="spellStart"/>
      <w:r w:rsidRPr="009B076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3B1CE6" w:rsidRPr="00D42947" w:rsidRDefault="003B1CE6" w:rsidP="003B1CE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3B1CE6" w:rsidRPr="00D42947" w:rsidRDefault="003B1CE6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AB3B01" w:rsidRPr="00D42947" w:rsidRDefault="00B15D37" w:rsidP="003B1C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07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9B0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4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  <w:r w:rsidR="003B1CE6" w:rsidRPr="00D4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D42947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</w:t>
      </w:r>
      <w:r w:rsidR="00627F8A" w:rsidRPr="00D42947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8B46CD" w:rsidRPr="00D429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– </w:t>
      </w:r>
    </w:p>
    <w:p w:rsidR="008B46CD" w:rsidRPr="00D42947" w:rsidRDefault="005B36C9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заступника </w:t>
      </w:r>
      <w:r w:rsidR="00F0735E" w:rsidRPr="00AE4E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</w:t>
      </w:r>
      <w:r w:rsidR="008B46CD" w:rsidRPr="00AE4E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</w:t>
      </w:r>
      <w:r w:rsidR="00544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організаційного забезпечення роботи суду та керівництва суду </w:t>
      </w:r>
      <w:r w:rsidR="00004AC6" w:rsidRPr="00D42947">
        <w:rPr>
          <w:rFonts w:ascii="Times New Roman" w:hAnsi="Times New Roman" w:cs="Times New Roman"/>
          <w:b/>
          <w:sz w:val="24"/>
          <w:szCs w:val="24"/>
          <w:lang w:val="uk-UA"/>
        </w:rPr>
        <w:t>Восьмого апеляційного адміністративного суду</w:t>
      </w:r>
    </w:p>
    <w:p w:rsidR="003B1CE6" w:rsidRPr="00D42947" w:rsidRDefault="003B1CE6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1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277"/>
        <w:gridCol w:w="6850"/>
      </w:tblGrid>
      <w:tr w:rsidR="00B15D37" w:rsidRPr="00D42947" w:rsidTr="00D2518B">
        <w:tc>
          <w:tcPr>
            <w:tcW w:w="9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4294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0E1522" w:rsidRPr="00064AF5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522" w:rsidRPr="008736FA" w:rsidRDefault="000E1522" w:rsidP="000E152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B2115F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F22" w:rsidRPr="00B2115F" w:rsidRDefault="00B2115F" w:rsidP="00B2115F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spacing w:before="0" w:beforeAutospacing="0" w:after="0" w:afterAutospacing="0"/>
              <w:ind w:left="142" w:right="130" w:firstLine="267"/>
              <w:jc w:val="both"/>
              <w:rPr>
                <w:sz w:val="22"/>
                <w:szCs w:val="22"/>
                <w:lang w:val="uk-UA"/>
              </w:rPr>
            </w:pPr>
            <w:r w:rsidRPr="00B2115F">
              <w:rPr>
                <w:sz w:val="22"/>
                <w:szCs w:val="22"/>
                <w:lang w:val="uk-UA"/>
              </w:rPr>
              <w:t>здійснення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</w:t>
            </w:r>
            <w:r w:rsidRPr="00B2115F">
              <w:rPr>
                <w:sz w:val="22"/>
                <w:szCs w:val="22"/>
                <w:lang w:val="uk-UA"/>
              </w:rPr>
              <w:t>контролю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за діяльністю відділу, забезпеч</w:t>
            </w:r>
            <w:r w:rsidRPr="00B2115F">
              <w:rPr>
                <w:sz w:val="22"/>
                <w:szCs w:val="22"/>
                <w:lang w:val="uk-UA"/>
              </w:rPr>
              <w:t>ення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якісн</w:t>
            </w:r>
            <w:r w:rsidRPr="00B2115F">
              <w:rPr>
                <w:sz w:val="22"/>
                <w:szCs w:val="22"/>
                <w:lang w:val="uk-UA"/>
              </w:rPr>
              <w:t>ого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і своєчасн</w:t>
            </w:r>
            <w:r w:rsidRPr="00B2115F">
              <w:rPr>
                <w:sz w:val="22"/>
                <w:szCs w:val="22"/>
                <w:lang w:val="uk-UA"/>
              </w:rPr>
              <w:t>ого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виконання покладених на відділ завдань, дотримання працівниками відділу Правил поведінки працівника суду, Правил внутрішнього службового розпорядку суду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064AF5" w:rsidRPr="00064AF5" w:rsidRDefault="00B2115F" w:rsidP="00B2115F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before="0" w:beforeAutospacing="0" w:after="0" w:afterAutospacing="0"/>
              <w:ind w:left="142" w:right="130" w:firstLine="267"/>
              <w:jc w:val="both"/>
              <w:rPr>
                <w:sz w:val="22"/>
                <w:szCs w:val="22"/>
                <w:lang w:val="uk-UA"/>
              </w:rPr>
            </w:pPr>
            <w:r w:rsidRPr="00B2115F">
              <w:rPr>
                <w:sz w:val="22"/>
                <w:szCs w:val="22"/>
                <w:lang w:val="uk-UA"/>
              </w:rPr>
              <w:t>здійснення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контрол</w:t>
            </w:r>
            <w:r w:rsidRPr="00B2115F">
              <w:rPr>
                <w:sz w:val="22"/>
                <w:szCs w:val="22"/>
                <w:lang w:val="uk-UA"/>
              </w:rPr>
              <w:t>ю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за належним виконанням працівниками відділу наказів і розпоряджень голови суду та керівника апарату суду, доручень начальника відділу, інформує їх про результати виконаної роботи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064AF5" w:rsidRPr="00064AF5" w:rsidRDefault="00B2115F" w:rsidP="00B2115F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before="0" w:beforeAutospacing="0" w:after="0" w:afterAutospacing="0"/>
              <w:ind w:left="142" w:right="130" w:firstLine="267"/>
              <w:jc w:val="both"/>
              <w:rPr>
                <w:sz w:val="22"/>
                <w:szCs w:val="22"/>
                <w:lang w:val="uk-UA"/>
              </w:rPr>
            </w:pPr>
            <w:r w:rsidRPr="00B2115F">
              <w:rPr>
                <w:sz w:val="22"/>
                <w:szCs w:val="22"/>
                <w:lang w:val="uk-UA"/>
              </w:rPr>
              <w:t>к</w:t>
            </w:r>
            <w:r w:rsidR="00064AF5" w:rsidRPr="00B2115F">
              <w:rPr>
                <w:sz w:val="22"/>
                <w:szCs w:val="22"/>
                <w:lang w:val="uk-UA"/>
              </w:rPr>
              <w:t>оордин</w:t>
            </w:r>
            <w:r w:rsidRPr="00B2115F">
              <w:rPr>
                <w:sz w:val="22"/>
                <w:szCs w:val="22"/>
                <w:lang w:val="uk-UA"/>
              </w:rPr>
              <w:t>ація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ведення судом договірної, претензійної та позовної роботи, в тому числі </w:t>
            </w:r>
            <w:r w:rsidRPr="00B2115F">
              <w:rPr>
                <w:sz w:val="22"/>
                <w:szCs w:val="22"/>
                <w:lang w:val="uk-UA"/>
              </w:rPr>
              <w:t>здійснення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контрол</w:t>
            </w:r>
            <w:r w:rsidRPr="00B2115F">
              <w:rPr>
                <w:sz w:val="22"/>
                <w:szCs w:val="22"/>
                <w:lang w:val="uk-UA"/>
              </w:rPr>
              <w:t>ю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щодо судових справ, де стороною чи третьою особою є суд чи суддя цього суду</w:t>
            </w:r>
            <w:r w:rsidRPr="00B2115F">
              <w:rPr>
                <w:sz w:val="22"/>
                <w:szCs w:val="22"/>
                <w:lang w:val="uk-UA"/>
              </w:rPr>
              <w:t xml:space="preserve">, підготовка </w:t>
            </w:r>
            <w:r w:rsidR="00064AF5" w:rsidRPr="00B2115F">
              <w:rPr>
                <w:sz w:val="22"/>
                <w:szCs w:val="22"/>
                <w:lang w:val="uk-UA"/>
              </w:rPr>
              <w:t>проект</w:t>
            </w:r>
            <w:r w:rsidRPr="00B2115F">
              <w:rPr>
                <w:sz w:val="22"/>
                <w:szCs w:val="22"/>
                <w:lang w:val="uk-UA"/>
              </w:rPr>
              <w:t>ів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документів з цих питань</w:t>
            </w:r>
            <w:r>
              <w:rPr>
                <w:sz w:val="22"/>
                <w:szCs w:val="22"/>
                <w:lang w:val="uk-UA"/>
              </w:rPr>
              <w:t>;</w:t>
            </w:r>
            <w:bookmarkStart w:id="3" w:name="_GoBack"/>
            <w:bookmarkEnd w:id="3"/>
          </w:p>
          <w:p w:rsidR="00064AF5" w:rsidRPr="00064AF5" w:rsidRDefault="00B2115F" w:rsidP="00B2115F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before="0" w:beforeAutospacing="0" w:after="0" w:afterAutospacing="0"/>
              <w:ind w:left="142" w:right="130" w:firstLine="267"/>
              <w:jc w:val="both"/>
              <w:rPr>
                <w:sz w:val="22"/>
                <w:szCs w:val="22"/>
                <w:lang w:val="uk-UA"/>
              </w:rPr>
            </w:pPr>
            <w:r w:rsidRPr="00B2115F">
              <w:rPr>
                <w:sz w:val="22"/>
                <w:szCs w:val="22"/>
                <w:lang w:val="uk-UA"/>
              </w:rPr>
              <w:t>внесення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пропозиц</w:t>
            </w:r>
            <w:r w:rsidRPr="00B2115F">
              <w:rPr>
                <w:sz w:val="22"/>
                <w:szCs w:val="22"/>
                <w:lang w:val="uk-UA"/>
              </w:rPr>
              <w:t>ій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в проекти ініціативних, розпорядчих документів щодо організації діяльності суду та </w:t>
            </w:r>
            <w:r w:rsidRPr="00B2115F">
              <w:rPr>
                <w:sz w:val="22"/>
                <w:szCs w:val="22"/>
                <w:lang w:val="uk-UA"/>
              </w:rPr>
              <w:t>здійснення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розробк</w:t>
            </w:r>
            <w:r w:rsidRPr="00B2115F">
              <w:rPr>
                <w:sz w:val="22"/>
                <w:szCs w:val="22"/>
                <w:lang w:val="uk-UA"/>
              </w:rPr>
              <w:t>и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методичних рекомендацій з питань організації роботи суду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064AF5" w:rsidRPr="00064AF5" w:rsidRDefault="00B2115F" w:rsidP="00B2115F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before="0" w:beforeAutospacing="0" w:after="0" w:afterAutospacing="0"/>
              <w:ind w:left="142" w:right="130" w:firstLine="267"/>
              <w:jc w:val="both"/>
              <w:rPr>
                <w:sz w:val="22"/>
                <w:szCs w:val="22"/>
                <w:lang w:val="uk-UA"/>
              </w:rPr>
            </w:pPr>
            <w:r w:rsidRPr="00B2115F">
              <w:rPr>
                <w:sz w:val="22"/>
                <w:szCs w:val="22"/>
                <w:lang w:val="uk-UA"/>
              </w:rPr>
              <w:t>к</w:t>
            </w:r>
            <w:r w:rsidR="00064AF5" w:rsidRPr="00B2115F">
              <w:rPr>
                <w:sz w:val="22"/>
                <w:szCs w:val="22"/>
                <w:lang w:val="uk-UA"/>
              </w:rPr>
              <w:t>оордин</w:t>
            </w:r>
            <w:r w:rsidRPr="00B2115F">
              <w:rPr>
                <w:sz w:val="22"/>
                <w:szCs w:val="22"/>
                <w:lang w:val="uk-UA"/>
              </w:rPr>
              <w:t>ація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робот</w:t>
            </w:r>
            <w:r w:rsidRPr="00B2115F">
              <w:rPr>
                <w:sz w:val="22"/>
                <w:szCs w:val="22"/>
                <w:lang w:val="uk-UA"/>
              </w:rPr>
              <w:t>и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щодо підготовки аналітичних довідок, звітів, оглядів, аналізу щодо діяльності структурного підрозділу та суду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064AF5" w:rsidRPr="00064AF5" w:rsidRDefault="00EF51E3" w:rsidP="00B2115F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before="0" w:beforeAutospacing="0" w:after="0" w:afterAutospacing="0"/>
              <w:ind w:left="142" w:right="130" w:firstLine="26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виконання іншими структурними підрозділами суду завдань та функцій, а також рішень зборів суддів, наказів та розпоряджень керівництва суду</w:t>
            </w:r>
            <w:r w:rsidR="00B2115F">
              <w:rPr>
                <w:sz w:val="22"/>
                <w:szCs w:val="22"/>
                <w:lang w:val="uk-UA"/>
              </w:rPr>
              <w:t>;</w:t>
            </w:r>
          </w:p>
          <w:p w:rsidR="00064AF5" w:rsidRPr="00064AF5" w:rsidRDefault="00B2115F" w:rsidP="00B2115F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before="0" w:beforeAutospacing="0" w:after="0" w:afterAutospacing="0"/>
              <w:ind w:left="142" w:right="130" w:firstLine="267"/>
              <w:jc w:val="both"/>
              <w:rPr>
                <w:sz w:val="22"/>
                <w:szCs w:val="22"/>
                <w:lang w:val="uk-UA"/>
              </w:rPr>
            </w:pPr>
            <w:r w:rsidRPr="00B2115F">
              <w:rPr>
                <w:sz w:val="22"/>
                <w:szCs w:val="22"/>
                <w:lang w:val="uk-UA"/>
              </w:rPr>
              <w:t>організація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належн</w:t>
            </w:r>
            <w:r w:rsidRPr="00B2115F">
              <w:rPr>
                <w:sz w:val="22"/>
                <w:szCs w:val="22"/>
                <w:lang w:val="uk-UA"/>
              </w:rPr>
              <w:t>ої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підготовк</w:t>
            </w:r>
            <w:r w:rsidRPr="00B2115F">
              <w:rPr>
                <w:sz w:val="22"/>
                <w:szCs w:val="22"/>
                <w:lang w:val="uk-UA"/>
              </w:rPr>
              <w:t>и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інформаційних матеріалів, проектів виступів, доповідей голови суду, його заступників, керівника апарату суду та його заступників з питань організації роботи суду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064AF5" w:rsidRPr="00064AF5" w:rsidRDefault="00064AF5" w:rsidP="00B2115F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before="0" w:beforeAutospacing="0" w:after="0" w:afterAutospacing="0"/>
              <w:ind w:left="142" w:right="130" w:firstLine="267"/>
              <w:jc w:val="both"/>
              <w:rPr>
                <w:sz w:val="22"/>
                <w:szCs w:val="22"/>
                <w:lang w:val="uk-UA"/>
              </w:rPr>
            </w:pPr>
            <w:r w:rsidRPr="00B2115F">
              <w:rPr>
                <w:sz w:val="22"/>
                <w:szCs w:val="22"/>
                <w:lang w:val="uk-UA"/>
              </w:rPr>
              <w:t>складання графіку відпусток працівників відділу</w:t>
            </w:r>
            <w:r w:rsidR="00B2115F">
              <w:rPr>
                <w:sz w:val="22"/>
                <w:szCs w:val="22"/>
                <w:lang w:val="uk-UA"/>
              </w:rPr>
              <w:t>;</w:t>
            </w:r>
          </w:p>
          <w:p w:rsidR="00064AF5" w:rsidRPr="00064AF5" w:rsidRDefault="00B2115F" w:rsidP="00B2115F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before="0" w:beforeAutospacing="0" w:after="0" w:afterAutospacing="0"/>
              <w:ind w:left="142" w:right="130" w:firstLine="267"/>
              <w:jc w:val="both"/>
              <w:rPr>
                <w:sz w:val="22"/>
                <w:szCs w:val="22"/>
                <w:lang w:val="uk-UA"/>
              </w:rPr>
            </w:pPr>
            <w:r w:rsidRPr="00B2115F">
              <w:rPr>
                <w:sz w:val="22"/>
                <w:szCs w:val="22"/>
                <w:lang w:val="uk-UA"/>
              </w:rPr>
              <w:t>з</w:t>
            </w:r>
            <w:r w:rsidR="00064AF5" w:rsidRPr="00B2115F">
              <w:rPr>
                <w:sz w:val="22"/>
                <w:szCs w:val="22"/>
                <w:lang w:val="uk-UA"/>
              </w:rPr>
              <w:t>абезпеч</w:t>
            </w:r>
            <w:r w:rsidRPr="00B2115F">
              <w:rPr>
                <w:sz w:val="22"/>
                <w:szCs w:val="22"/>
                <w:lang w:val="uk-UA"/>
              </w:rPr>
              <w:t>ення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ведення документації відділу відповідно до інструкції з діловодства та затвердженої номенклатури справ суду, підготовк</w:t>
            </w:r>
            <w:r w:rsidRPr="00B2115F">
              <w:rPr>
                <w:sz w:val="22"/>
                <w:szCs w:val="22"/>
                <w:lang w:val="uk-UA"/>
              </w:rPr>
              <w:t>а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та здач</w:t>
            </w:r>
            <w:r w:rsidRPr="00B2115F">
              <w:rPr>
                <w:sz w:val="22"/>
                <w:szCs w:val="22"/>
                <w:lang w:val="uk-UA"/>
              </w:rPr>
              <w:t>а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до архіву суду номенклатурних справ відділу</w:t>
            </w:r>
            <w:r>
              <w:rPr>
                <w:sz w:val="22"/>
                <w:szCs w:val="22"/>
                <w:lang w:val="uk-UA"/>
              </w:rPr>
              <w:t>;</w:t>
            </w:r>
            <w:r w:rsidR="00064AF5" w:rsidRPr="00B2115F">
              <w:rPr>
                <w:sz w:val="22"/>
                <w:szCs w:val="22"/>
                <w:lang w:val="uk-UA"/>
              </w:rPr>
              <w:t xml:space="preserve">  </w:t>
            </w:r>
          </w:p>
          <w:p w:rsidR="00064AF5" w:rsidRPr="00064AF5" w:rsidRDefault="00B2115F" w:rsidP="00B2115F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before="0" w:beforeAutospacing="0" w:after="0" w:afterAutospacing="0"/>
              <w:ind w:left="142" w:right="130" w:firstLine="267"/>
              <w:jc w:val="both"/>
              <w:rPr>
                <w:sz w:val="22"/>
                <w:szCs w:val="22"/>
                <w:lang w:val="uk-UA"/>
              </w:rPr>
            </w:pPr>
            <w:r w:rsidRPr="00B2115F">
              <w:rPr>
                <w:sz w:val="22"/>
                <w:szCs w:val="22"/>
                <w:lang w:val="uk-UA"/>
              </w:rPr>
              <w:t>в</w:t>
            </w:r>
            <w:r w:rsidR="00064AF5" w:rsidRPr="00B2115F">
              <w:rPr>
                <w:sz w:val="22"/>
                <w:szCs w:val="22"/>
                <w:lang w:val="uk-UA"/>
              </w:rPr>
              <w:t>икон</w:t>
            </w:r>
            <w:r w:rsidRPr="00B2115F">
              <w:rPr>
                <w:sz w:val="22"/>
                <w:szCs w:val="22"/>
                <w:lang w:val="uk-UA"/>
              </w:rPr>
              <w:t xml:space="preserve">ання </w:t>
            </w:r>
            <w:r w:rsidR="00064AF5" w:rsidRPr="00B2115F">
              <w:rPr>
                <w:sz w:val="22"/>
                <w:szCs w:val="22"/>
                <w:lang w:val="uk-UA"/>
              </w:rPr>
              <w:t>розпорядження та доручення керівника апарату суду та його заступників з питань, які належать до його компетенції</w:t>
            </w:r>
          </w:p>
          <w:p w:rsidR="00064AF5" w:rsidRPr="00593022" w:rsidRDefault="00064AF5" w:rsidP="00544D94">
            <w:pPr>
              <w:pStyle w:val="a3"/>
              <w:tabs>
                <w:tab w:val="left" w:pos="284"/>
                <w:tab w:val="left" w:pos="426"/>
              </w:tabs>
              <w:spacing w:before="0" w:beforeAutospacing="0" w:after="0" w:afterAutospacing="0"/>
              <w:ind w:left="409" w:right="13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E152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6D3042" w:rsidP="000E152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0E1522"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осадовий оклад – </w:t>
            </w:r>
            <w:r w:rsidR="008736FA">
              <w:rPr>
                <w:rFonts w:ascii="Times New Roman" w:eastAsia="Times New Roman" w:hAnsi="Times New Roman" w:cs="Times New Roman"/>
                <w:lang w:val="uk-UA" w:eastAsia="ru-RU"/>
              </w:rPr>
              <w:t>7950</w:t>
            </w:r>
            <w:r w:rsidR="000E1522"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грн.</w:t>
            </w:r>
          </w:p>
          <w:p w:rsidR="000E1522" w:rsidRPr="00D42947" w:rsidRDefault="006D3042" w:rsidP="000E152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0E1522"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адбавки, доплати, премії та компенсації відповідно до статті 52 Закону України «Про державну службу»;</w:t>
            </w:r>
          </w:p>
          <w:p w:rsidR="000E1522" w:rsidRPr="00D42947" w:rsidRDefault="000E1522" w:rsidP="000E152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D42947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0E152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8736FA" w:rsidRDefault="000E1522" w:rsidP="000E152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36FA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8736FA" w:rsidRDefault="006D3042" w:rsidP="00AF08A8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36FA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="00AB3B01" w:rsidRPr="008736FA">
              <w:rPr>
                <w:rFonts w:ascii="Times New Roman" w:eastAsia="Times New Roman" w:hAnsi="Times New Roman" w:cs="Times New Roman"/>
                <w:lang w:val="uk-UA" w:eastAsia="ru-RU"/>
              </w:rPr>
              <w:t>езстроково</w:t>
            </w:r>
            <w:r w:rsidRPr="008736FA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6D3042" w:rsidRPr="008736FA" w:rsidRDefault="006D3042" w:rsidP="00AF08A8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36FA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8736FA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E152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5E4CF8" w:rsidRPr="00D4294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D3042"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5E4CF8" w:rsidRPr="00D4294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E4CF8" w:rsidRPr="00D42947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езюме за формою згідно з додатком 2</w:t>
            </w:r>
            <w:r w:rsidRPr="00D42947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1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, в якому обов’язково зазначається така інформація: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ім’я, по батькові кандидата;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підтвердження рівня вільного володіння державною мовою;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D2518B" w:rsidRPr="00D4294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2518B"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Подача додатків до заяви не є обов’язковою.</w:t>
            </w:r>
          </w:p>
          <w:p w:rsidR="003A29D3" w:rsidRPr="00D42947" w:rsidRDefault="003A29D3" w:rsidP="003A29D3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компетентностей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, репутації (характеристики, рекомендації, наукові публікації тощо).</w:t>
            </w:r>
          </w:p>
          <w:p w:rsidR="003A29D3" w:rsidRPr="00D42947" w:rsidRDefault="003A29D3" w:rsidP="003A29D3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4" w:name="n1182"/>
            <w:bookmarkStart w:id="5" w:name="n1183"/>
            <w:bookmarkEnd w:id="4"/>
            <w:bookmarkEnd w:id="5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3A29D3" w:rsidRPr="00D42947" w:rsidRDefault="003A29D3" w:rsidP="003A29D3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3A29D3" w:rsidRPr="00D42947" w:rsidRDefault="003A29D3" w:rsidP="003A2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6459E3" w:rsidRPr="00D42947" w:rsidRDefault="006459E3" w:rsidP="006459E3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Інформацію </w:t>
            </w:r>
            <w:r w:rsidR="00265938"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для</w:t>
            </w:r>
            <w:r w:rsidR="00265938"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участі </w:t>
            </w:r>
            <w:r w:rsidR="00265938"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 </w:t>
            </w:r>
            <w:r w:rsidR="00265938"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конкурсі </w:t>
            </w:r>
            <w:r w:rsidR="00265938"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подається </w:t>
            </w:r>
            <w:r w:rsidR="00265938"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AE4E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до  </w:t>
            </w:r>
            <w:r w:rsidRPr="009B076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265938" w:rsidRPr="009B076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  <w:r w:rsidRPr="009B076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год. </w:t>
            </w:r>
            <w:r w:rsidR="00265938" w:rsidRPr="009B076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45 хв</w:t>
            </w:r>
            <w:r w:rsidRPr="009B076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</w:t>
            </w:r>
            <w:r w:rsidR="00265938" w:rsidRPr="009B076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8736FA" w:rsidRPr="009B076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265938" w:rsidRPr="009B076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8736FA" w:rsidRPr="009B076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червня </w:t>
            </w:r>
            <w:r w:rsidRPr="009B076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2021 року</w:t>
            </w:r>
            <w:r w:rsidRPr="009B076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через Єдиний портал вакансій державної служби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6" w:history="1">
              <w:r w:rsidRPr="00D42947">
                <w:rPr>
                  <w:rStyle w:val="a7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6459E3" w:rsidRPr="00D42947" w:rsidRDefault="006459E3" w:rsidP="006459E3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E152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5412" w:rsidRPr="00D42947" w:rsidRDefault="006D3042" w:rsidP="00FB55FC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0E1522"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аява щодо забезпечення розумним пристосуванням за формою згідно з </w:t>
            </w:r>
            <w:r w:rsidR="000E1522" w:rsidRPr="00D42947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="000E1522"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0E152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5938" w:rsidRPr="00D42947" w:rsidRDefault="000E1522" w:rsidP="00646289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0E1522" w:rsidRPr="00D42947" w:rsidRDefault="000E1522" w:rsidP="00265938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тестування.</w:t>
            </w:r>
          </w:p>
          <w:p w:rsidR="006459E3" w:rsidRPr="00D42947" w:rsidRDefault="006459E3" w:rsidP="00AF08A8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65938" w:rsidRPr="00D42947" w:rsidRDefault="00265938" w:rsidP="00AF08A8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65938" w:rsidRPr="00D42947" w:rsidRDefault="00265938" w:rsidP="00AF08A8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75915" w:rsidRPr="00D42947" w:rsidRDefault="000E1522" w:rsidP="00AF08A8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5938" w:rsidRPr="009B0760" w:rsidRDefault="00031F22" w:rsidP="00265938">
            <w:pPr>
              <w:spacing w:before="120"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B076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</w:t>
            </w:r>
            <w:r w:rsidR="000E1522" w:rsidRPr="009B076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9B076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червня</w:t>
            </w:r>
            <w:r w:rsidR="000E1522" w:rsidRPr="009B076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2021 року</w:t>
            </w:r>
            <w:r w:rsidR="005E4CF8" w:rsidRPr="009B076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0E1522" w:rsidRPr="009B076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 год.</w:t>
            </w:r>
            <w:r w:rsidR="005E4CF8" w:rsidRPr="009B076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6459E3" w:rsidRPr="009B076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00 хв.</w:t>
            </w:r>
            <w:r w:rsidR="006459E3" w:rsidRPr="009B076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265938" w:rsidRPr="00AE4E7A" w:rsidRDefault="00265938" w:rsidP="00265938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65938" w:rsidRPr="00AE4E7A" w:rsidRDefault="00265938" w:rsidP="00265938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6459E3" w:rsidRPr="00AE4E7A" w:rsidRDefault="00265938" w:rsidP="00265938">
            <w:pPr>
              <w:spacing w:after="0" w:line="240" w:lineRule="auto"/>
              <w:ind w:left="148" w:right="188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4E7A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459E3" w:rsidRPr="00AE4E7A">
              <w:rPr>
                <w:rFonts w:ascii="Times New Roman" w:eastAsia="Times New Roman" w:hAnsi="Times New Roman" w:cs="Times New Roman"/>
                <w:lang w:val="uk-UA" w:eastAsia="ru-RU"/>
              </w:rPr>
              <w:t>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="006459E3" w:rsidRPr="00AE4E7A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0E1522" w:rsidRPr="00D42947" w:rsidRDefault="00075915" w:rsidP="00AF08A8">
            <w:pPr>
              <w:spacing w:before="12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="000E1522" w:rsidRPr="00D42947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6D304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042" w:rsidRPr="00D42947" w:rsidRDefault="006D3042" w:rsidP="00AF08A8">
            <w:pPr>
              <w:spacing w:before="15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Місце або спосіб проведення співбесіди з метою визначення суб’єктом призначення або керівником державної </w:t>
            </w:r>
            <w:r w:rsidRPr="00D42947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042" w:rsidRPr="00D42947" w:rsidRDefault="00DF2727" w:rsidP="00AF08A8">
            <w:pPr>
              <w:spacing w:before="15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lastRenderedPageBreak/>
              <w:t xml:space="preserve">79005,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Львів, вул. Саксаганського, 13 </w:t>
            </w:r>
            <w:r w:rsidR="006D3042"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(проведення співбесіди з метою визначення переможця (переможців) конкурсу за фізичної присутності кандидатів) </w:t>
            </w:r>
          </w:p>
        </w:tc>
      </w:tr>
      <w:tr w:rsidR="000E1522" w:rsidRPr="009B0760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16296C">
            <w:pPr>
              <w:spacing w:before="15" w:after="15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75915" w:rsidP="0016296C">
            <w:pPr>
              <w:pStyle w:val="a3"/>
              <w:spacing w:before="15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D42947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0E1522" w:rsidRPr="00D42947" w:rsidRDefault="000E1522" w:rsidP="000E1522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D42947">
              <w:rPr>
                <w:sz w:val="22"/>
                <w:szCs w:val="22"/>
                <w:lang w:val="uk-UA"/>
              </w:rPr>
              <w:t>(0322)36-75-16</w:t>
            </w:r>
          </w:p>
          <w:p w:rsidR="000E1522" w:rsidRPr="00D42947" w:rsidRDefault="00075915" w:rsidP="000E152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>personal</w:t>
            </w:r>
            <w:r w:rsidR="000E1522" w:rsidRPr="00D42947">
              <w:rPr>
                <w:rFonts w:ascii="Times New Roman" w:hAnsi="Times New Roman" w:cs="Times New Roman"/>
                <w:lang w:val="uk-UA"/>
              </w:rPr>
              <w:t>@8aa.court.gov.ua</w:t>
            </w:r>
          </w:p>
        </w:tc>
      </w:tr>
      <w:tr w:rsidR="000E1522" w:rsidRPr="00D42947" w:rsidTr="00D2518B">
        <w:tc>
          <w:tcPr>
            <w:tcW w:w="9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0E1522" w:rsidRPr="00D42947" w:rsidTr="00FB55F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6D3042" w:rsidP="0016296C">
            <w:pPr>
              <w:spacing w:before="12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>В</w:t>
            </w:r>
            <w:r w:rsidR="00F0735E" w:rsidRPr="00D42947">
              <w:rPr>
                <w:rFonts w:ascii="Times New Roman" w:hAnsi="Times New Roman" w:cs="Times New Roman"/>
                <w:lang w:val="uk-UA"/>
              </w:rPr>
              <w:t xml:space="preserve">ища освіта </w:t>
            </w:r>
            <w:r w:rsidR="00835412" w:rsidRPr="00D42947">
              <w:rPr>
                <w:rFonts w:ascii="Times New Roman" w:hAnsi="Times New Roman" w:cs="Times New Roman"/>
                <w:lang w:val="uk-UA"/>
              </w:rPr>
              <w:t xml:space="preserve">ступеня не нижче </w:t>
            </w:r>
            <w:r w:rsidR="00F0735E" w:rsidRPr="00D42947">
              <w:rPr>
                <w:rFonts w:ascii="Times New Roman" w:hAnsi="Times New Roman" w:cs="Times New Roman"/>
                <w:lang w:val="uk-UA"/>
              </w:rPr>
              <w:t>магістр</w:t>
            </w:r>
            <w:r w:rsidR="00835412" w:rsidRPr="00D42947">
              <w:rPr>
                <w:rFonts w:ascii="Times New Roman" w:hAnsi="Times New Roman" w:cs="Times New Roman"/>
                <w:lang w:val="uk-UA"/>
              </w:rPr>
              <w:t>а</w:t>
            </w:r>
            <w:r w:rsidR="00F0735E" w:rsidRPr="00D42947">
              <w:rPr>
                <w:rFonts w:ascii="Times New Roman" w:hAnsi="Times New Roman" w:cs="Times New Roman"/>
                <w:lang w:val="uk-UA"/>
              </w:rPr>
              <w:t xml:space="preserve"> у галузі </w:t>
            </w:r>
            <w:r w:rsidR="00265938" w:rsidRPr="00AE4E7A">
              <w:rPr>
                <w:rFonts w:ascii="Times New Roman" w:hAnsi="Times New Roman" w:cs="Times New Roman"/>
                <w:lang w:val="uk-UA"/>
              </w:rPr>
              <w:t>знань «Право»</w:t>
            </w:r>
          </w:p>
        </w:tc>
      </w:tr>
      <w:tr w:rsidR="000E1522" w:rsidRPr="00D42947" w:rsidTr="00FB55F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AE4E7A" w:rsidRDefault="00AE4E7A" w:rsidP="00893D91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4E7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E1522" w:rsidRPr="00D42947" w:rsidTr="00FB55FC">
        <w:trPr>
          <w:trHeight w:val="749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6D3042" w:rsidP="000E1522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>В</w:t>
            </w:r>
            <w:r w:rsidR="000E1522" w:rsidRPr="00D42947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0E1522" w:rsidRPr="00D42947" w:rsidTr="00D2518B">
        <w:tc>
          <w:tcPr>
            <w:tcW w:w="9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0E152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A274BC" w:rsidRPr="00064AF5" w:rsidTr="00FB55F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4BC" w:rsidRPr="00D42947" w:rsidRDefault="00A274BC" w:rsidP="00A274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4BC" w:rsidRPr="004B53BE" w:rsidRDefault="00D846C8" w:rsidP="00A274BC">
            <w:pPr>
              <w:pStyle w:val="a3"/>
              <w:spacing w:before="15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Прийняття ефективних рішень</w:t>
            </w:r>
          </w:p>
          <w:p w:rsidR="00A274BC" w:rsidRPr="004B53BE" w:rsidRDefault="00A274BC" w:rsidP="00A274BC">
            <w:pPr>
              <w:tabs>
                <w:tab w:val="left" w:pos="1134"/>
              </w:tabs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4BC" w:rsidRPr="004B53BE" w:rsidRDefault="00D846C8" w:rsidP="00B153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289" w:right="130" w:hanging="16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здатність приймати вчасні та виважені рішення</w:t>
            </w:r>
            <w:r w:rsidR="00A274BC" w:rsidRPr="004B53BE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A274BC" w:rsidRPr="004B53BE" w:rsidRDefault="00D846C8" w:rsidP="00D251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290" w:right="130" w:hanging="165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аналіз альтернатив</w:t>
            </w:r>
            <w:r w:rsidR="00A274BC" w:rsidRPr="004B53BE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A274BC" w:rsidRPr="004B53BE" w:rsidRDefault="00D846C8" w:rsidP="00D53E3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284" w:right="130" w:hanging="15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спроможність іти на виважений ризик</w:t>
            </w:r>
            <w:r w:rsidR="00A274BC" w:rsidRPr="004B53BE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A274BC" w:rsidRPr="004B53BE" w:rsidRDefault="00D846C8" w:rsidP="00D846C8">
            <w:pPr>
              <w:pStyle w:val="a4"/>
              <w:numPr>
                <w:ilvl w:val="0"/>
                <w:numId w:val="2"/>
              </w:numPr>
              <w:tabs>
                <w:tab w:val="left" w:pos="308"/>
              </w:tabs>
              <w:spacing w:after="0" w:line="240" w:lineRule="auto"/>
              <w:ind w:left="290" w:right="130" w:hanging="16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автономність та ініціативність щодо пропозицій і рішень</w:t>
            </w:r>
          </w:p>
        </w:tc>
      </w:tr>
      <w:tr w:rsidR="00D846C8" w:rsidRPr="00D42947" w:rsidTr="00FB55F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8" w:rsidRPr="00D42947" w:rsidRDefault="00D846C8" w:rsidP="00D846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8" w:rsidRPr="004B53BE" w:rsidRDefault="00D846C8" w:rsidP="00D846C8">
            <w:pPr>
              <w:pStyle w:val="a3"/>
              <w:spacing w:before="15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4B53BE">
              <w:rPr>
                <w:sz w:val="22"/>
                <w:szCs w:val="22"/>
                <w:lang w:val="uk-UA"/>
              </w:rPr>
              <w:t xml:space="preserve">Аналітичні здібності </w:t>
            </w:r>
          </w:p>
          <w:p w:rsidR="00D846C8" w:rsidRPr="004B53BE" w:rsidRDefault="00D846C8" w:rsidP="00D846C8">
            <w:pPr>
              <w:tabs>
                <w:tab w:val="left" w:pos="1134"/>
              </w:tabs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8" w:rsidRPr="004B53BE" w:rsidRDefault="00D846C8" w:rsidP="00D846C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53BE">
              <w:rPr>
                <w:rFonts w:ascii="Times New Roman" w:eastAsia="Times New Roman" w:hAnsi="Times New Roman" w:cs="Times New Roman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D846C8" w:rsidRPr="004B53BE" w:rsidRDefault="00D846C8" w:rsidP="00D846C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53BE">
              <w:rPr>
                <w:rFonts w:ascii="Times New Roman" w:eastAsia="Times New Roman" w:hAnsi="Times New Roman" w:cs="Times New Roman"/>
                <w:lang w:val="uk-UA"/>
              </w:rPr>
              <w:t>вміння встановлювати причинно-наслідкові зв’язки;</w:t>
            </w:r>
          </w:p>
          <w:p w:rsidR="00D846C8" w:rsidRPr="004B53BE" w:rsidRDefault="00D846C8" w:rsidP="00D846C8">
            <w:pPr>
              <w:pStyle w:val="a4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B53BE">
              <w:rPr>
                <w:rFonts w:ascii="Times New Roman" w:eastAsia="Times New Roman" w:hAnsi="Times New Roman" w:cs="Times New Roman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D846C8" w:rsidRPr="00D42947" w:rsidTr="00FB55F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46C8" w:rsidRPr="00D42947" w:rsidRDefault="00D846C8" w:rsidP="00D846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8" w:rsidRDefault="00D846C8" w:rsidP="00D846C8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Командна робота та взаємодія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8" w:rsidRDefault="00D846C8" w:rsidP="00D846C8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D846C8" w:rsidRDefault="00D846C8" w:rsidP="00D846C8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орієнтація на командний результат;</w:t>
            </w:r>
          </w:p>
          <w:p w:rsidR="00D846C8" w:rsidRDefault="00D846C8" w:rsidP="00D846C8">
            <w:pPr>
              <w:pStyle w:val="a4"/>
              <w:numPr>
                <w:ilvl w:val="0"/>
                <w:numId w:val="5"/>
              </w:numPr>
              <w:tabs>
                <w:tab w:val="left" w:pos="191"/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готовність працювати в команді та сприяти колегам у  їх професійній діяльності задля досягнення спільних цілей;</w:t>
            </w:r>
          </w:p>
          <w:p w:rsidR="00D846C8" w:rsidRDefault="00D846C8" w:rsidP="00D846C8">
            <w:pPr>
              <w:pStyle w:val="a4"/>
              <w:numPr>
                <w:ilvl w:val="0"/>
                <w:numId w:val="5"/>
              </w:numPr>
              <w:tabs>
                <w:tab w:val="left" w:pos="191"/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відкритість в обміні інформацією</w:t>
            </w:r>
          </w:p>
        </w:tc>
      </w:tr>
      <w:tr w:rsidR="00D846C8" w:rsidRPr="00D42947" w:rsidTr="00FB55FC">
        <w:trPr>
          <w:trHeight w:val="1916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8" w:rsidRPr="00D42947" w:rsidRDefault="00D846C8" w:rsidP="00D846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8" w:rsidRPr="004B53BE" w:rsidRDefault="00D846C8" w:rsidP="00D846C8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4B53BE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8" w:rsidRPr="004B53BE" w:rsidRDefault="00D846C8" w:rsidP="00D846C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53BE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D846C8" w:rsidRPr="004B53BE" w:rsidRDefault="00D846C8" w:rsidP="00D846C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53BE">
              <w:rPr>
                <w:rFonts w:ascii="Times New Roman" w:eastAsia="Times New Roman" w:hAnsi="Times New Roman" w:cs="Times New Roman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D846C8" w:rsidRPr="004B53BE" w:rsidRDefault="00D846C8" w:rsidP="00D846C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53BE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D846C8" w:rsidRPr="00D42947" w:rsidTr="00D2518B">
        <w:tc>
          <w:tcPr>
            <w:tcW w:w="9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46C8" w:rsidRPr="00D42947" w:rsidRDefault="00D846C8" w:rsidP="00D846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Професійні знання</w:t>
            </w:r>
          </w:p>
        </w:tc>
      </w:tr>
      <w:tr w:rsidR="00D846C8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46C8" w:rsidRPr="00D42947" w:rsidRDefault="00D846C8" w:rsidP="00D846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46C8" w:rsidRPr="00D42947" w:rsidRDefault="00D846C8" w:rsidP="00D846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D846C8" w:rsidRPr="00D42947" w:rsidTr="00FB55F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46C8" w:rsidRPr="00D42947" w:rsidRDefault="00D846C8" w:rsidP="00D846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46C8" w:rsidRPr="00D42947" w:rsidRDefault="00D846C8" w:rsidP="00D846C8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46C8" w:rsidRPr="00D42947" w:rsidRDefault="00D846C8" w:rsidP="00D846C8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Знання: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Pr="00D42947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Pr="00D42947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9" w:tgtFrame="_blank" w:history="1">
              <w:r w:rsidRPr="00D42947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та іншого законодавства</w:t>
            </w:r>
          </w:p>
        </w:tc>
      </w:tr>
      <w:tr w:rsidR="00D846C8" w:rsidRPr="00D42947" w:rsidTr="00D42947">
        <w:trPr>
          <w:trHeight w:val="2246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846C8" w:rsidRPr="00D42947" w:rsidRDefault="00D846C8" w:rsidP="00D846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8" w:rsidRPr="00D42947" w:rsidRDefault="00D846C8" w:rsidP="00D846C8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846C8" w:rsidRDefault="00D846C8" w:rsidP="00D846C8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 Знання:</w:t>
            </w:r>
          </w:p>
          <w:p w:rsidR="00D846C8" w:rsidRPr="00D846C8" w:rsidRDefault="00D846C8" w:rsidP="00D846C8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846C8">
              <w:rPr>
                <w:rFonts w:ascii="Times New Roman" w:hAnsi="Times New Roman" w:cs="Times New Roman"/>
                <w:lang w:val="uk-UA"/>
              </w:rPr>
              <w:t>Кодексу адміністративного судочинства України;</w:t>
            </w:r>
          </w:p>
          <w:p w:rsidR="00D846C8" w:rsidRDefault="00D846C8" w:rsidP="00D846C8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D846C8" w:rsidRPr="00D42947" w:rsidRDefault="00D846C8" w:rsidP="00D846C8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429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№ 814, із змін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</w:t>
            </w:r>
            <w:r w:rsidRPr="00D429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и;</w:t>
            </w:r>
          </w:p>
          <w:p w:rsidR="00D846C8" w:rsidRPr="00D42947" w:rsidRDefault="00D846C8" w:rsidP="00D846C8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</w:t>
            </w:r>
            <w:r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 грудня </w:t>
            </w: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2020</w:t>
            </w:r>
            <w:r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 року</w:t>
            </w:r>
          </w:p>
        </w:tc>
      </w:tr>
    </w:tbl>
    <w:p w:rsidR="00676F16" w:rsidRPr="00D42947" w:rsidRDefault="00676F16">
      <w:pPr>
        <w:rPr>
          <w:lang w:val="uk-UA"/>
        </w:rPr>
      </w:pPr>
      <w:bookmarkStart w:id="6" w:name="n767"/>
      <w:bookmarkEnd w:id="6"/>
    </w:p>
    <w:sectPr w:rsidR="00676F16" w:rsidRPr="00D42947" w:rsidSect="0026593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502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1CCA"/>
    <w:multiLevelType w:val="hybridMultilevel"/>
    <w:tmpl w:val="B272356A"/>
    <w:lvl w:ilvl="0" w:tplc="75BC3CE6">
      <w:numFmt w:val="bullet"/>
      <w:lvlText w:val="-"/>
      <w:lvlJc w:val="left"/>
      <w:pPr>
        <w:ind w:left="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590B3BAA"/>
    <w:multiLevelType w:val="hybridMultilevel"/>
    <w:tmpl w:val="B9686F22"/>
    <w:lvl w:ilvl="0" w:tplc="ECBEF1B2">
      <w:numFmt w:val="bullet"/>
      <w:lvlText w:val="-"/>
      <w:lvlJc w:val="left"/>
      <w:pPr>
        <w:ind w:left="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5D817769"/>
    <w:multiLevelType w:val="hybridMultilevel"/>
    <w:tmpl w:val="21E244A4"/>
    <w:lvl w:ilvl="0" w:tplc="B860C2FE">
      <w:numFmt w:val="bullet"/>
      <w:lvlText w:val="-"/>
      <w:lvlJc w:val="left"/>
      <w:pPr>
        <w:ind w:left="76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67B30083"/>
    <w:multiLevelType w:val="multilevel"/>
    <w:tmpl w:val="B5EE10DC"/>
    <w:lvl w:ilvl="0">
      <w:start w:val="1"/>
      <w:numFmt w:val="bullet"/>
      <w:lvlText w:val="-"/>
      <w:lvlJc w:val="left"/>
      <w:pPr>
        <w:ind w:left="899" w:hanging="360"/>
      </w:pPr>
    </w:lvl>
    <w:lvl w:ilvl="1">
      <w:start w:val="1"/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31F22"/>
    <w:rsid w:val="00064AF5"/>
    <w:rsid w:val="00074855"/>
    <w:rsid w:val="00075915"/>
    <w:rsid w:val="000B4B9A"/>
    <w:rsid w:val="000D7C92"/>
    <w:rsid w:val="000E1522"/>
    <w:rsid w:val="00125D07"/>
    <w:rsid w:val="0016296C"/>
    <w:rsid w:val="001745EF"/>
    <w:rsid w:val="001857B6"/>
    <w:rsid w:val="001A6D79"/>
    <w:rsid w:val="001C46AC"/>
    <w:rsid w:val="001D2EA5"/>
    <w:rsid w:val="00265938"/>
    <w:rsid w:val="00272FA4"/>
    <w:rsid w:val="002B6D79"/>
    <w:rsid w:val="002E2AC7"/>
    <w:rsid w:val="002F5BF8"/>
    <w:rsid w:val="00312E10"/>
    <w:rsid w:val="003224B2"/>
    <w:rsid w:val="00362570"/>
    <w:rsid w:val="003A29D3"/>
    <w:rsid w:val="003B1CE6"/>
    <w:rsid w:val="003D378C"/>
    <w:rsid w:val="003E0E94"/>
    <w:rsid w:val="003F0F6C"/>
    <w:rsid w:val="00463FE6"/>
    <w:rsid w:val="004725DF"/>
    <w:rsid w:val="004B53BE"/>
    <w:rsid w:val="004B62DF"/>
    <w:rsid w:val="004E422B"/>
    <w:rsid w:val="00544D94"/>
    <w:rsid w:val="005909F1"/>
    <w:rsid w:val="00593022"/>
    <w:rsid w:val="00594206"/>
    <w:rsid w:val="005B36C9"/>
    <w:rsid w:val="005C2051"/>
    <w:rsid w:val="005E1A5F"/>
    <w:rsid w:val="005E4CF8"/>
    <w:rsid w:val="00621A19"/>
    <w:rsid w:val="00621EF5"/>
    <w:rsid w:val="00627F8A"/>
    <w:rsid w:val="006352D3"/>
    <w:rsid w:val="006459E3"/>
    <w:rsid w:val="00646289"/>
    <w:rsid w:val="00666E72"/>
    <w:rsid w:val="00676F16"/>
    <w:rsid w:val="006D3042"/>
    <w:rsid w:val="0076272C"/>
    <w:rsid w:val="007F1C50"/>
    <w:rsid w:val="00835412"/>
    <w:rsid w:val="008736FA"/>
    <w:rsid w:val="008872FE"/>
    <w:rsid w:val="00893059"/>
    <w:rsid w:val="00893D91"/>
    <w:rsid w:val="00894909"/>
    <w:rsid w:val="008B46CD"/>
    <w:rsid w:val="008C33B6"/>
    <w:rsid w:val="008F0F62"/>
    <w:rsid w:val="0092063A"/>
    <w:rsid w:val="00924FA3"/>
    <w:rsid w:val="00926D41"/>
    <w:rsid w:val="009311C9"/>
    <w:rsid w:val="009954AB"/>
    <w:rsid w:val="009B0760"/>
    <w:rsid w:val="009B56AC"/>
    <w:rsid w:val="009C0A2B"/>
    <w:rsid w:val="009C1584"/>
    <w:rsid w:val="009F5174"/>
    <w:rsid w:val="00A274BC"/>
    <w:rsid w:val="00A5637A"/>
    <w:rsid w:val="00A57264"/>
    <w:rsid w:val="00A934D5"/>
    <w:rsid w:val="00A96562"/>
    <w:rsid w:val="00AB3B01"/>
    <w:rsid w:val="00AE4E7A"/>
    <w:rsid w:val="00AF08A8"/>
    <w:rsid w:val="00B15316"/>
    <w:rsid w:val="00B15D37"/>
    <w:rsid w:val="00B2115F"/>
    <w:rsid w:val="00B61158"/>
    <w:rsid w:val="00B61C88"/>
    <w:rsid w:val="00BA5FB1"/>
    <w:rsid w:val="00BE4B88"/>
    <w:rsid w:val="00BE6BCA"/>
    <w:rsid w:val="00BF3106"/>
    <w:rsid w:val="00C2153F"/>
    <w:rsid w:val="00C415C6"/>
    <w:rsid w:val="00C43484"/>
    <w:rsid w:val="00C46E96"/>
    <w:rsid w:val="00C57A40"/>
    <w:rsid w:val="00C84DCD"/>
    <w:rsid w:val="00C953F9"/>
    <w:rsid w:val="00CA1751"/>
    <w:rsid w:val="00CB0CDE"/>
    <w:rsid w:val="00CC2554"/>
    <w:rsid w:val="00CD1EB0"/>
    <w:rsid w:val="00CD39CD"/>
    <w:rsid w:val="00D000B2"/>
    <w:rsid w:val="00D0377C"/>
    <w:rsid w:val="00D2518B"/>
    <w:rsid w:val="00D42947"/>
    <w:rsid w:val="00D53E36"/>
    <w:rsid w:val="00D846C8"/>
    <w:rsid w:val="00DF2727"/>
    <w:rsid w:val="00E74D28"/>
    <w:rsid w:val="00EA0BE6"/>
    <w:rsid w:val="00EB2375"/>
    <w:rsid w:val="00EB41D3"/>
    <w:rsid w:val="00ED29BA"/>
    <w:rsid w:val="00EF51E3"/>
    <w:rsid w:val="00F01ED2"/>
    <w:rsid w:val="00F0735E"/>
    <w:rsid w:val="00F42528"/>
    <w:rsid w:val="00F50290"/>
    <w:rsid w:val="00F75080"/>
    <w:rsid w:val="00FA26D2"/>
    <w:rsid w:val="00FB04DC"/>
    <w:rsid w:val="00FB55F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F89D"/>
  <w15:chartTrackingRefBased/>
  <w15:docId w15:val="{1284A5BC-21FA-463B-8D51-7346E75D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5726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/>
    </w:rPr>
  </w:style>
  <w:style w:type="character" w:customStyle="1" w:styleId="a6">
    <w:name w:val="Назва Знак"/>
    <w:basedOn w:val="a0"/>
    <w:link w:val="a5"/>
    <w:uiPriority w:val="10"/>
    <w:rsid w:val="00A57264"/>
    <w:rPr>
      <w:rFonts w:ascii="Calibri" w:eastAsia="Calibri" w:hAnsi="Calibri" w:cs="Calibri"/>
      <w:b/>
      <w:sz w:val="72"/>
      <w:szCs w:val="72"/>
      <w:lang w:val="uk-UA"/>
    </w:rPr>
  </w:style>
  <w:style w:type="character" w:styleId="a7">
    <w:name w:val="Hyperlink"/>
    <w:basedOn w:val="a0"/>
    <w:uiPriority w:val="99"/>
    <w:unhideWhenUsed/>
    <w:rsid w:val="006459E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7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D7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.go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ADE3-8710-4B21-9034-9AD8A8D2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4</Pages>
  <Words>5434</Words>
  <Characters>3098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Користувач Windows</cp:lastModifiedBy>
  <cp:revision>13</cp:revision>
  <cp:lastPrinted>2021-06-04T11:26:00Z</cp:lastPrinted>
  <dcterms:created xsi:type="dcterms:W3CDTF">2021-03-05T09:37:00Z</dcterms:created>
  <dcterms:modified xsi:type="dcterms:W3CDTF">2021-06-04T11:26:00Z</dcterms:modified>
</cp:coreProperties>
</file>